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808e" w14:textId="a6d8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Карантинді тоқтату және "Аягөз ауданы Нарын ауылдық округінің "Жақсылық" шаруа қожалығының аумағына карантин белгілеу туралы" Нарын ауылдық округі әкімінің 2021 жылғы 4 наурыздағы № 7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Күршім ауданы Күршім ауылдық округі әкімінің 2021 жылғы 9 сәуірдегі № 10 шешімі. Шығыс Қазақстан облысы Әділет департаментінде 2021 жылғы 14 сәуірде № 8609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10 - 1 – бабының</w:t>
      </w:r>
      <w:r>
        <w:rPr>
          <w:rFonts w:ascii="Times New Roman"/>
          <w:b w:val="false"/>
          <w:i w:val="false"/>
          <w:color w:val="000000"/>
          <w:sz w:val="28"/>
        </w:rPr>
        <w:t xml:space="preserve"> 8) тармақшасына, Қазақстан Республикасының 2016 жылғы 6 сәуірдегі "Құқықтық актілер туралы" Заңының 46-бабының </w:t>
      </w:r>
      <w:r>
        <w:rPr>
          <w:rFonts w:ascii="Times New Roman"/>
          <w:b w:val="false"/>
          <w:i w:val="false"/>
          <w:color w:val="000000"/>
          <w:sz w:val="28"/>
        </w:rPr>
        <w:t>2 – тармағының</w:t>
      </w:r>
      <w:r>
        <w:rPr>
          <w:rFonts w:ascii="Times New Roman"/>
          <w:b w:val="false"/>
          <w:i w:val="false"/>
          <w:color w:val="000000"/>
          <w:sz w:val="28"/>
        </w:rPr>
        <w:t xml:space="preserve"> 4) тармақшасына сәйкес, Аягөз ауданы бойынша бас мемлекеттік ветеринариялық-санитариялық инспектордың 2021 жылғы 17 наурыздағы № 183 ұсынысы негізінде, Нарын ауылдық округінің әкімі ШЕШТІ:</w:t>
      </w:r>
    </w:p>
    <w:bookmarkEnd w:id="1"/>
    <w:bookmarkStart w:name="z8" w:id="2"/>
    <w:p>
      <w:pPr>
        <w:spacing w:after="0"/>
        <w:ind w:left="0"/>
        <w:jc w:val="both"/>
      </w:pPr>
      <w:r>
        <w:rPr>
          <w:rFonts w:ascii="Times New Roman"/>
          <w:b w:val="false"/>
          <w:i w:val="false"/>
          <w:color w:val="000000"/>
          <w:sz w:val="28"/>
        </w:rPr>
        <w:t>
      1. Мүйізді ірі қара малдарының арасынан қарасан ауруының ошақтарын жою жөніндегі ветеринариялық іс-шаралар кешені жүргізілуіне байланысты Аягөз ауданы Нарын ауылдық округінің "Жақсылық" шаруа қожалығының аумағына белгіленген карантин тоқтатылсын.</w:t>
      </w:r>
    </w:p>
    <w:bookmarkEnd w:id="2"/>
    <w:bookmarkStart w:name="z9" w:id="3"/>
    <w:p>
      <w:pPr>
        <w:spacing w:after="0"/>
        <w:ind w:left="0"/>
        <w:jc w:val="both"/>
      </w:pPr>
      <w:r>
        <w:rPr>
          <w:rFonts w:ascii="Times New Roman"/>
          <w:b w:val="false"/>
          <w:i w:val="false"/>
          <w:color w:val="000000"/>
          <w:sz w:val="28"/>
        </w:rPr>
        <w:t xml:space="preserve">
      2. Нарын ауылдық округі әкімінің 2021 жылғы 4 наурыздағы </w:t>
      </w:r>
      <w:r>
        <w:rPr>
          <w:rFonts w:ascii="Times New Roman"/>
          <w:b w:val="false"/>
          <w:i w:val="false"/>
          <w:color w:val="000000"/>
          <w:sz w:val="28"/>
        </w:rPr>
        <w:t>№ 7</w:t>
      </w:r>
      <w:r>
        <w:rPr>
          <w:rFonts w:ascii="Times New Roman"/>
          <w:b w:val="false"/>
          <w:i w:val="false"/>
          <w:color w:val="000000"/>
          <w:sz w:val="28"/>
        </w:rPr>
        <w:t xml:space="preserve"> "Аягөз ауданы Нарын ауылдық округінің "Жақсылық" шаруа қожалығының аумағына карантин белгілеу туралы" (Нормативтік құқықтық актілерді мемлекеттік тіркеу тізілімінде 8425 нөмірімен тіркелген, Қазақстан Республикасының нормативтік құқықтық актілерінің эталондық бақылау банкінде электрондық түрде 2021 жылғы 09 наурызда жарияланған) шешімінің күші жойылды деп танылсын.</w:t>
      </w:r>
    </w:p>
    <w:bookmarkEnd w:id="3"/>
    <w:bookmarkStart w:name="z10" w:id="4"/>
    <w:p>
      <w:pPr>
        <w:spacing w:after="0"/>
        <w:ind w:left="0"/>
        <w:jc w:val="both"/>
      </w:pPr>
      <w:r>
        <w:rPr>
          <w:rFonts w:ascii="Times New Roman"/>
          <w:b w:val="false"/>
          <w:i w:val="false"/>
          <w:color w:val="000000"/>
          <w:sz w:val="28"/>
        </w:rPr>
        <w:t>
      3. Осы шешімнің орындалуын бақылауды өзіме қалдырамын.</w:t>
      </w:r>
    </w:p>
    <w:bookmarkEnd w:id="4"/>
    <w:bookmarkStart w:name="z11" w:id="5"/>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Нарын ауылдық округі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міндетін уақытша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Чонгожбаев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