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d4db" w14:textId="9cdd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ауылдық жердегі азаматтық қызметшілеріне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2021 жылғы 21 сәуірдегі № 4/4-VII шешімі. Шығыс Қазақстан облысының Әділет департаментінде 2021 жылғы 30 сәуірде № 8720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2"/>
    <w:bookmarkStart w:name="z9"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жергiлiктi өкiлдi органмен келiсу бойынша жергiлiктi атқарушы орган айқындайды.</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2021 жылғы 1 қаңтардан бастап туындаған қатынастарға тарайды.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