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5a78" w14:textId="4a85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Бесқарағай ауылдық округі әкімінің 2021 жылғы 27 сәуірдегі № 3 "Бесқарағай ауданы Бесқарағай ауылдық округі "Восход" шаруа қожалығына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Бесқарағай ауданы Бесқарағай ауылдық округі әкімінің 2021 жылғы 3 шілдедегі № 7 шешімі. Қазақстан Республикасының Әділет министрлігінде 2021 жылғы 14 шілдеде № 23498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Бесқарағай аудандық аумақтық инспекциясының бас мемлекеттік ветеринарлық-санитарлық инспекторының 2021 жылғы 2 маусымдағы № 177 ұсынысы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 арасында құтырма ауруының ошағын жою бойынша ветеринарлық – санитарлық іс - шаралар кешенінің орындалуына байланысты, Бесқарағай ауданы Бесқарағай ауылдық округі "Восход" шаруа қожалығында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Бесқарағай ауылдық округі әкімінің "Бесқарағай ауданы Бесқарағай ауылдық округі "Восход" шаруа қожалығына шектеу іс-шараларын белгілеу туралы" 2021 жылғы 27 сәуірдегі № 3 (нормативтік құқықтық актілерді мемлекеттік тіркеу Тізілімінде № 8705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Бесқарағай ауданы Бесқарағай ауылдық округі әкімінің аппараты" мемлекеттік мекемесі Қазақстан Республикасының заңнамасында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отыз күн ішінде оның көшірмесін Бесқарағай ауданының аумағында таратылатын мерзімді баспа басылымдарына ресми жариялауға жолдансын;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Бесқарағай ауданы әкімінің интернет-ресурсында орналастыру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Слоницкий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