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4599" w14:textId="ebf4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Беген ауылдық округі әкімінің 2020 жылғы 10 шілдедегі № 4 "Бесқарағай ауданы Беген ауылдық округінің Беген ауылында және Беген орман шаруашылығында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Беген ауылдық округі әкімінің 2021 жылғы 8 қыркүйектегі № 3 шешімі. Қазақстан Республикасының Әділет министрлігінде 2021 жылғы 14 қыркүйекте № 24345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Бесқарағай аудандық аумақтық инспекциясы" мемлекеттік мекемесінің бас мемлекеттік ветеринариялық-санитариялық инспекторының 2021 жылғы 28 маусымдағы № 201 ұсынысы негізінде, ШЕШТІМ: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 арасынан бруцеллез ауруын жою бойынша ветеринариялық іс-шаралар кешенінің жүргізілуіне байланысты, Бесқарағай ауданы Беген ауылдық округінің Беген ауылындағы және Беген орман шаруашылығының аумағында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Беген ауылдық округі әкімінің 2020 жылғы 10 шілдедегі № 4 "Бесқарағай ауданы Беген ауылдық округі Беген ауылында және Беген орман шаруашылығында шектеу іс-шараларын белгілеу туралы" (Нормативтік құқықтық актілерді мемлекеттік тіркеу тізілімінде № 7355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Бесқарағай ауданы Беген ауылдық округі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Бесқарағай ауданы әкімінің интернет-ресурсында орналастыру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Беген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