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ad8e" w14:textId="540a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Петропавловка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2-16-VII шешімі. Шығыс Қазақстан облысының Әділет департаментінде 2021 жылғы 26 қаңтарда № 8365 болып тіркелді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p>
      <w:pPr>
        <w:spacing w:after="0"/>
        <w:ind w:left="0"/>
        <w:jc w:val="both"/>
      </w:pPr>
      <w:r>
        <w:rPr>
          <w:rFonts w:ascii="Times New Roman"/>
          <w:b w:val="false"/>
          <w:i w:val="false"/>
          <w:color w:val="000000"/>
          <w:sz w:val="28"/>
        </w:rPr>
        <w:t xml:space="preserve">
      1. 2021-2023 жылдарға арналған Петропавловка ауылдық округінің бюджеті тісінше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28030 мың теңге, соның ішінде:</w:t>
      </w:r>
    </w:p>
    <w:p>
      <w:pPr>
        <w:spacing w:after="0"/>
        <w:ind w:left="0"/>
        <w:jc w:val="both"/>
      </w:pPr>
      <w:r>
        <w:rPr>
          <w:rFonts w:ascii="Times New Roman"/>
          <w:b w:val="false"/>
          <w:i w:val="false"/>
          <w:color w:val="000000"/>
          <w:sz w:val="28"/>
        </w:rPr>
        <w:t>
      салықтық түсімдер – 10974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17056 мың теңге;</w:t>
      </w:r>
    </w:p>
    <w:p>
      <w:pPr>
        <w:spacing w:after="0"/>
        <w:ind w:left="0"/>
        <w:jc w:val="both"/>
      </w:pPr>
      <w:r>
        <w:rPr>
          <w:rFonts w:ascii="Times New Roman"/>
          <w:b w:val="false"/>
          <w:i w:val="false"/>
          <w:color w:val="000000"/>
          <w:sz w:val="28"/>
        </w:rPr>
        <w:t>
      2) шығындар – 31130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-3100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3100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3100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Бородулиха аудандық мәслихатының 10.12.2021 </w:t>
      </w:r>
      <w:r>
        <w:rPr>
          <w:rFonts w:ascii="Times New Roman"/>
          <w:b w:val="false"/>
          <w:i w:val="false"/>
          <w:color w:val="000000"/>
          <w:sz w:val="28"/>
        </w:rPr>
        <w:t>№ 11-16-VII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2021 жылға арналған Петропавловка ауылдық округ бюджетіне аудандық бюджеттен берілетін бюджеттік субвенцияның көлемі 12392 мың теңге сомасында ескерілсін. </w:t>
      </w:r>
    </w:p>
    <w:p>
      <w:pPr>
        <w:spacing w:after="0"/>
        <w:ind w:left="0"/>
        <w:jc w:val="both"/>
      </w:pPr>
      <w:r>
        <w:rPr>
          <w:rFonts w:ascii="Times New Roman"/>
          <w:b w:val="false"/>
          <w:i w:val="false"/>
          <w:color w:val="000000"/>
          <w:sz w:val="28"/>
        </w:rPr>
        <w:t xml:space="preserve">
      2-1. Петропавловка ауылдық округінің 2021 жылға арналған бюджетінде аудандық бюджеттен 4664 мың теңге сомасында ағымдағы нысаналы трансферттер көзделсін.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11-16-VII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p>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2-16-VII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Петропавловка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10.12.2021 </w:t>
      </w:r>
      <w:r>
        <w:rPr>
          <w:rFonts w:ascii="Times New Roman"/>
          <w:b w:val="false"/>
          <w:i w:val="false"/>
          <w:color w:val="ff0000"/>
          <w:sz w:val="28"/>
        </w:rPr>
        <w:t>№ 11-16-VII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қалжықтары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2-16-VII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Петропавловка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2-16-VII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Петропавловка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2-16-VII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Бородулиха аудандық мәслихатының күші жойылды деп танылған шешімдерінің тізбесі</w:t>
      </w:r>
    </w:p>
    <w:bookmarkStart w:name="z14" w:id="0"/>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46-16-VI "2020-2022 жылдарға арналған Бородулиха ауданы Петропавловка ауылдық округінің бюджеті туралы" (Нормативтік құқықтық актілерді мемлекеттік тіркеу тізілімінде 6627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0"/>
    <w:bookmarkStart w:name="z15" w:id="1"/>
    <w:p>
      <w:pPr>
        <w:spacing w:after="0"/>
        <w:ind w:left="0"/>
        <w:jc w:val="both"/>
      </w:pPr>
      <w:r>
        <w:rPr>
          <w:rFonts w:ascii="Times New Roman"/>
          <w:b w:val="false"/>
          <w:i w:val="false"/>
          <w:color w:val="000000"/>
          <w:sz w:val="28"/>
        </w:rPr>
        <w:t xml:space="preserve">
      2. Бородулиха аудандық мәслихатының 2020 жылғы 3 шілдедегі № 51-6-VI "Бородулиха аудандық мәслихатының 2020 жылғы 16 қаңтардағы № 46-16-VI "2020-2022 жылдарға арналған Бородулиха ауданы Петропавловка ауылдық округінің бюджеті туралы" шешіміне өзгерістер енгізу туралы" (Нормативтік құқықтық актілерді мемлекеттік тіркеу тізілімінде 2020 жылғы 7342 нөмірімен тіркелген, Қазақстан Республикасы нормативтік құқықтық актілерінің электрондық түрдегі Эталондық бақылау банкінде 2020 жылғы 17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1"/>
    <w:bookmarkStart w:name="z16" w:id="2"/>
    <w:p>
      <w:pPr>
        <w:spacing w:after="0"/>
        <w:ind w:left="0"/>
        <w:jc w:val="both"/>
      </w:pPr>
      <w:r>
        <w:rPr>
          <w:rFonts w:ascii="Times New Roman"/>
          <w:b w:val="false"/>
          <w:i w:val="false"/>
          <w:color w:val="000000"/>
          <w:sz w:val="28"/>
        </w:rPr>
        <w:t xml:space="preserve">
      3. Бородулиха аудандық мәслихатының 2020 жылғы 23 қазандағы № 54-9-VI "Бородулиха аудандық мәслихатының 2020 жылғы 16 қаңтардағы № 46-16-VI "2020-2022 жылдарға арналған Бородулиха ауданы Петропавловка ауылдық округінің бюджеті туралы" шешіміне өзгерістер енгізу туралы" (Нормативтік құқықтық актілерді мемлекеттік тіркеу тізілімінде 2020 жылғы 7762 нөмірімен тіркелген, Қазақстан Республикасы нормативтік құқықтық актілерінің электрондық түрдегі Эталондық бақылау банкінде 2020 жылғы 6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
    <w:bookmarkStart w:name="z17" w:id="3"/>
    <w:p>
      <w:pPr>
        <w:spacing w:after="0"/>
        <w:ind w:left="0"/>
        <w:jc w:val="both"/>
      </w:pPr>
      <w:r>
        <w:rPr>
          <w:rFonts w:ascii="Times New Roman"/>
          <w:b w:val="false"/>
          <w:i w:val="false"/>
          <w:color w:val="000000"/>
          <w:sz w:val="28"/>
        </w:rPr>
        <w:t xml:space="preserve">
      4. Бородулиха аудандық мәслихатының 2020 жылғы 25 желтоқсандағы № 56-19-VI "Бородулиха аудандық мәслихатының 2020 жылғы 16 қаңтардағы № 46-16-VI "2020-2022 жылдарға арналған Бородулиха ауданы Петропавловка ауылдық округінің бюджеті туралы" шешіміне өзгерістер енгізу туралы" (Нормативтік құқықтық актілерді мемлекеттік тіркеу тізілімінде 8134 нөмірімен тіркелген, Қазақстан Республикасы нормативтік құқықтық актілерінің электрондық түрдегі Эталондық бақылау банкінде 2021 жылғы 11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