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8b71d" w14:textId="aa8b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Шығыс Қазақстан облысы Глубокое ауданы Ертіс ауылдық округі әкімінің 2021 жылғы 21 сәуірдегі № 2 "Глубокое ауданы Ертіс ауылдық округінің Уварово ауылында ірі қара малға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ауданы Ертіс ауылдық округі әкімінің 2021 жылғы 27 қазандағы № 9 шешімі. Қазақстан Республикасының Әділет министрлігінде 2021 жылғы 1 қарашада № 24990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Глубокое ауданының бас мемлекеттік ветеринариялық-санитариялық инспекторының 2021 жылғы 31 тамыздағы №358 ұсынысы негізінде, ШЕШТІМ: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Глубокое ауданы Ертіс ауылдық округінің Уварово ауылы аумағында ірі қара малдың бруцеллез ауруын жою бойынша кешенді ветеринариялық іс-шаралардың жүргізілуіне байланысты, белгіленген шектеу іс-шаралары тоқтатылсын.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Шығыс Қазақстан облысы Глубокое ауданы Ертіс ауылдық округі әкімінің 2021 жылғы 21 сәуірдегі №2 "Глубокое ауданы Ертіс ауылдық округінің Уварово ауылында ірі қара малға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№8667 болып тіркелген) күші жойылды деп танылсын.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Ертіс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Жумагулов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