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c3ce3" w14:textId="9ec3c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Жарма ауданы Аршалы ауылдық округіне қарасты "Ақбастау"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Жарма ауданы Аршалы ауылдық округі әкімінің 2021 жылғы 1 сәуірдегі № 4 шешімі. Шығыс Қазақстан облысының Әділет департаментінде 2021 жылғы 2 сәуірде № 8494 болып тіркелді. Күші жойылды - Шығыс Қазақстан облысы Жарма ауданы Аршалы ауылдық округі әкімінің 2021 жылғы 27 мамырдағы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Жарма ауданы Аршалы ауылдық округі әкімінің 27.05.2021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"Қазақстан Республикасы Ауыл шаруашылығы Министрлігі ветеринариялық бақылау және қадағалау комитетінің Жарма аудандық аумақтық инспекциясы" мемлекеттік мекемесі басшысының 2021 жылғы 11 наурыздағы № 178 ұсыныс хаты негізінде, Аршалы ауылдық округінің әкімі ШЕШТІ: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арасында құтыру ауруының анықталуына байланысты Жарма ауданы Аршалы ауылындағы "Ақбастау" шаруа қожалығына шектеу іс- 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"Аршалы ауылдық округі әкімінің аппараты" мемлекеттік мекемесі Қазақстан Республикасының қолданыстағы заңнамасымен бекітілген тәртіпте: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органында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Жарма ауданы әкімінің интернет-ресурсына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Аршалинского 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Касымханов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