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8076c" w14:textId="dd807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Шығыс Қазақстан облысы Жарма ауданы Аршалы ауылдық округі әкімінің 2021 жылғы 26 сәуірдегі № 7 "Жарма ауданы Аршалы ауылдық округіне қарасты "Жарқын" шаруа қожалығына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Аршалы ауылдық округі әкімінің 2021 жылғы 28 шілдедегі № 8 шешімі. Қазақстан Республикасының Әділет министрлігінде 2021 жылғы 29 шілдеде № 23750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"Құқықтық актілер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ветеринариялық бақылау және қадағалау комитетінің Жарма аудандық аумақтық инспекциясы" мемлекеттік мекеме басшысы міндетін атқарушысының 2021 жылғы 18 маусымдағы № 476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арасынан құтыру ауруының ошақтарын жою жөніндегі ветеринариялық іс-шаралар кешені жүргізілгеніне байланысты Шығыс Қазақстан облысы Жарма ауданының Аршалы ауылындағы "Жарқын" шаруа қожалығынан шектеу іс – шаралары алынсын.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Шығыс Қазақстан облысы Жарма ауданы Аршалы ауылдық округі әкімінің 2021 жылғы 26 сәуірдегі № 7 "Жарма ауданы Аршалы ауылдық округіне қарасты "Жарқын" шаруа қожалығына шектеу іс шараларын белгілеу туралы" (нормативтік құқықтық актілерді мемлекеттік тіркеу тізілімінде № 8679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Жарма ауданы Аршалы ауылдық округі әкімінің аппараты" мемлекеттік мекемесі Қазақстан Республикасының қолданыстағы заңнамасымен бекітілген тәртіпте: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 Әділет министрлігінде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Жарма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Шығыс Қазақстан облысы Жарма ауданы әкімдігінің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Аршалинского 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Касымханов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