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7321" w14:textId="25c7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Жарма ауданы Қарасу ауылдық округі әкімінің 2021 жылғы 26 сәуірдегі № 4 "Жарма ауданы Қарасу ауылдық округіне қарасты "Ербол" шаруа қожалығына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Қарасу ауылдық округі әкімінің 2021 жылғы 6 тамыздағы № 6 шешімі. Қазақстан Республикасының Әділет министрлігінде 2021 жылғы 9 тамызда № 23908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мекемесі басшысының 2021 жылғы 18 маусымдағы № 477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Жарма ауданы Қарасу ауылдық округінің "Ербол" шаруа қожалығындағы ірі қара мал арасында құтыру ауыруын жою жөніндегі ветеринариялық іс-шаралар кешенінің жүргізілуіне байланысты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Жарма ауданы Қарасу ауылдық округі әкімінің 2021 жылғы 26 сәуірдегі № 4 "Жарма ауданы Қарасу ауылдық округіне қарасты "Ербол" шаруа қожалығына шектеу іс-шараларын белгілеу туралы" (Нормативтік құқықтық актілерді мемлекеттік тіркеу тізілімінде № 8680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Жарма ауданы Қарасу ауылдық округі әкімінің аппараты" мемлекеттік мекемесі Қазақстан Республикасының заңнамасында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Шығыс Қазақстан облысы Жарма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Қарасу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Кныбаев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