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85ca9" w14:textId="7f85c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Қарабұлақ ауылдық округі әкімінің 2021 жылғы 24 маусымдағы № 6 шешімі. Қазақстан Республикасының Әділет министрлігінде 2021 жылғы 1 шілдеде № 23245 болып тіркелді. Күші жойылды - Шығыс Қазақстан облысы Зайсан ауданы Қарабұлақ ауылдық округі әкімінің 2021 жылғы 21 қыркүйектегі № 10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Зайсан ауданы Қарабұлақ ауылдық округі әкімінің 21.09.2021 № 10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жергілікті мемлекеттік басқару және өзін-өзі басқару туралы" Қазақстан Республикасының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Зайсан ауданының бас мемлекеттік ветеринариялық-санитариялық инспекторының 2021 жылғы 31 мамырдағы № 553 ұсынысы негізінде, ШЕШТІМ: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Қарабұлақ ауылдық округінің Аяққы Желши қыстағына мүйізді ірі қара малдарынан бруцеллез ауруының шығуына байланысты шектеу іс-шаралары белгіленсін.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"Қарабұлақ ауылдық округі әкімінің аппараты" мемлекеттік мекемесі Қазақстан Республикасының заңнамасында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Қазақстан Республикасының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 күнінен кейін күнтізбелік он күн ішінде оның көшірмесін Зайсан ауданының аумағында таратылатын мерзімді баспа басылымдарында ресми жариялауға жолданылуын;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оның ресми жарияланғаннан кейін Зайсан ауданы әкімдігінің интернет-ресурсына орналастыруын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Қарабұлақ ауылдық 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