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8ffb" w14:textId="18e8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Қарабұлақ ауылдық округ әкімінің 2021 жылғы 24 маусымдағы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Қарабұлақ ауылдық округі әкімінің 2021 жылғы 21 қыркүйектегі № 10 шешімі. Қазақстан Республикасының Әділет министрлігінде 2021 жылғы 22 қыркүйекте № 24471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31 тамыздағы № 771 ұсынысы негізінде, ШЕШТІМ: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бруцеллез ауруының ошақтарын жою жөніндегі ветеринариялық іс-шаралар кешені жүргізілгеніне байланысты Қарабұлақ ауылдық округіне қарасты Аяққы Желши қыстағына белгіленген шектеу іс-шаралары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Қарабұлақ ауылдық округі әкімінің "Шектеу іс-шараларын белгілеу туралы" 2021 жылғы 24 маусымдағы № 6 (нормативтік құқықтық актілерді мемлекеттік тіркеу тізілімінде № 23245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"Қарабұлақ ауылдық округ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