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78fa" w14:textId="82f7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Дайыр ауылдық округіне қарасты Дайыр ауылына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Дайыр ауылдық округі әкімнің 2021 жылғы 8 сәуірдегі № 5 шешімі. Шығыс Қазақстан облысының Әділет департаментінде 2021 жылғы 12 сәуірде № 8582 болып тіркелді. Күші жойылды - Шығыс Қазақстан облысы Зайсан ауданы Дайыр ауылдық округі әкімнің 2021 жылғы 20 қазандағы № 9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Дайыр ауылдық округі әкімнің 20.10.2021 № 9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Зайсан ауданының бас мемлекеттік ветеринариялық-санитариялық инспекторының 2021 жылғы 01 сәуірдегі №373 ұсынысы негізінде Дайыр ауылдық округінің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Дайыр ауылдық округіне қарасты Дайыр ауылындағы мүйізді ірі қара малдарынан бруцеллез ауруының шығуына байланысты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"Дайыр ауылдық округ әкімінің аппараты" мемлекеттік мекемесі Қазақстан Республикасының заңнамалық актілерінде белгіленген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Зайсан ауданы әкімдігінің интернет-ресурсына орналастыруын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Дайыр ауылдық округінің 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