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55907" w14:textId="cd559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алу және Дайыр ауылдық округ әкімінің 2021 жылғы 22 қаңтардағы № 3 "Дайыр ауылдық округіне қарасты "Жәнібек-БР" және "Сенімжер" шаруа қожалықтарына 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Дайыр ауылдық округі әкімнің 2021 жылғы 18 маусымдағы № 8 шешімі. Қазақстан Республикасының Әділет министрлігінде 2021 жылғы 19 маусымда № 23125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Заңының 37-бабы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"Құқықтық актілер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Зайсан ауданының бас мемлекеттік ветеринариялық-санитариялық инспекторының 2021 жылғы 31 мамырдағы № 552 ұсынысы негізінде, ШЕШТІМ: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Мүйізді ірі-қара малдарының бруцеллез ауруының ошақтарын жою жөніндегі ветеринариялық іс-шаралар кешені жүргізілгеніне байланысты Дайыр ауылдық округіне қарасты "Жәнібек-БР" және "Сенімжер" шаруа қожалықтарына белгіленген шектеу іс-шаралары алып тасталсын.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Зайсан ауданының Дайыр ауылдық округі әкімінің "Дайыр ауылдық округіне қарасты "Жәнібек-БР" және "Сенімжер" шаруа қожалықтарына шектеу іс-шараларын белгілеу туралы" 2021 жылғы 22 қаңтардағы №3 (нормативтік құқықтық актілерді мемлекеттік тіркеу тізілімінде №8360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"Дайыр ауылдық округі әкімінің аппараты" мемлекеттік мекемесі Қазақстан Республикасының заңнамасында белгіленген тәртіппен: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Қазақстан Республикасының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мемлекеттік тіркелген күнінен кейін күнтізбелік он күн ішінде оның көшірмесін Зайсан ауданының аумағында таратылатын мерзімді баспа басылымдарында ресми жариялауға жолданылуын;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ресми жарияланғаннан кейін Зайсан ауданы әкімдігінің интернет-ресурсына орналастыруын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Дайыр ауылдық округінің 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Исанов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