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71d4" w14:textId="89c7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әкімдігінің 2019 жылғы 3 желтоқсандағы "Күршім ауданы бойынша мектепке дейінгі білім беру ұйымдары тәрбиеленушілерінің жекелеген санаттарын тегін тамақтандыруды ұйымдастыру туралы" № 405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2021 жылғы 23 ақпандағы № 76 қаулысы. Шығыс Қазақстан облысының Әділет департаментінде 2021 жылғы 25 ақпанда № 8415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27 желтоқсандағы "Қазақстан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19-тармағының 4) тармақшасына сәйкес Күршім ауданының әкімдігіҚАУЛЫ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ауданының әкімдігінің 2019 жылғы 3 желтоқсандағы №405 "Күршім ауданы бойынша мектепке дейінгі білім беру ұйымдары тәрбиеленушілерінің жекелеген санаттарын тегін тамақтандыруды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2019 жылғы 9 желтоқсанда №6360 тіркелген, Қазақстан Республикасының нормативтік құқықтық актілердің Эталондық бақылау банкінде 2019 жылдың 11 желтоқсанында электрондық түрде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"Күршім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басылымдарына ресми жариялануын қамтамасыз ету;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қаулының Күршім ауданы әкімдігінің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Е.Шораяқовқа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ШҚО 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