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2db81" w14:textId="442db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Шығыс Қазақстан облысы Күршім ауданының Абай ауылдық округі әкімінің 2021 жылғы 23 маусымдағы № 2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Абай ауылдық округі әкімінің 2021 жылғы 18 қазандағы № 3 шешімі. Қазақстан Республикасының Әділет министрлігінде 2021 жылғы 25 қазанда № 24879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27 - бабына</w:t>
      </w:r>
      <w:r>
        <w:rPr>
          <w:rFonts w:ascii="Times New Roman"/>
          <w:b w:val="false"/>
          <w:i w:val="false"/>
          <w:color w:val="000000"/>
          <w:sz w:val="28"/>
        </w:rPr>
        <w:t>, Күршім ауданының бас мемлекеттік ветеринариялық-санитариялық инспекторының міндетін уақытша атқарушының 2021 жылғы 13 шілдедегі № 926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малдардың бруцеллез ауруының ошақтарын жою жөніндегі ветеринариялық іс-шаралар кешені жүргізілуіне байланысты Шығыс Қазақстан облысы Күршім ауданы Абай ауылдық округіне қарасты "Рақымбай" шаруа қожалығында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Шығыс Қазақстан облысы Күршім ауданының Абай ауылдық округі әкімінің 2021 жылғы 23 маусымындағы № 2 "Шектеу іс-шараларын белгілеу туралы" (Нормативтік құқықтық актілерді мемлекеттік тіркеу тізілімінде № 23222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"Шығыс Қазақстан облысы Күршім ауданы Абай ауылдық округі әкімінің аппараты" мемлекеттік мекемесі Қазақстан Республикасының заңнамалық актілерінде белгіленген тәртіпте: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оның ресми жарияланғаннан кейін Күршім ауданы әкімдігінің интернет-ресурсына орналастыруын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ШҚО Күршім ауданының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Абай ауылды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Бактияров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