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445c4" w14:textId="66445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Қалғұты ауылдық округі әкімінің 2020 жылғы 22 желтоқсандағы № 3 Күршім ауданының Қалғұты ауылдық округіне қарасты "Еңбек" шаруашылық қонысындағы "Нұрлан" шаруа қожалығына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Қалғұты ауылдық округі әкімінің 2021 жылғы 27 сәуірдегі № 1 шешімі. Шығыс Қазақстан облысы Әділет департаментінде 2021 жылғы 30 сәуірде № 8719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46 -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"Қазақстан Республикасы ауыл шаруашылығы министрлігі ветеринариялық бақылау және қадағалау комитетінің Күршім аудандық аумақтық инспекциясы" мемлекеттік мекемесі басшысының 2021 жылғы 1 сәуірдегі № 337 ұсынысы негізінде, Қалғұты ауылдық округінің әкімі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малдардың сарып ауруының ошақтарын жою жөніндегі ветеринариялық іс-шаралар кешені жүргізілуіне байланысты Күршім ауданының Қалғұты ауылдық округiне қарасты "Еңбек" шаруашылық қонысындағы "Нұрлан" шаруа қожалығында шектеу iс-шаралары тоқтатылсын.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Қалғұты ауылдық округі әкімінің 2020 жылғы 22 желтоқсандағы № 3 "Күршім ауданының Қалғұты ауылдық округіне қарасты "Еңбек" шаруашылық қонысындағы "Нұрлан" шаруа қожалығында шектеу іс-шараларын белгілеу туралы" (Нормативтік құқықтық актілерді мемлекеттік тіркеу тізілімінде № 8003 болып тіркелген, 2020 жылдың 23 желтоқсанда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"Қалғұты ауылдық округі әкімінің аппараты" мемлекеттік мекемесі Қазақстан Республикасының заңнамалық актілерінде белгіленген тәртіпте: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органдарында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шешімнің мемлекеттік тіркелген күнінен бастап күнтізбелік он күн ішінде оның көшірмесін Күршім ауданының аумағында таратылатын мерзімді баспа басылымдарына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Күршім ауданы әкімдігінің интернет-ресурсына орналастыруын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ШҚО Күршім ауданының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Қалғұты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Мухтарханов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