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d827" w14:textId="142d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Қалжыр ауылдық округіне қарасты № 2 "Жырғалаң" телімінде орналасқан Ж. Азимбаевтың "Жаз" шаруа қожалығының иелігіндегі ірі қара мүйізді малдары арасында бруцеллез ауруы шығуына байланысты шектеу іс-шарасын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Қалжыр ауылдық округі әкімінің 2021 жылғы 30 сәуірдегі № 1 шешімі. Шығыс Қазақстан облысының Әділет департаментінде 2021 жылғы 4 мамырда № 8725 болып тіркелді. Күші жойылды - Шығыс Қазақстан облысы Күршім ауданы Қалжыр ауылдық округі әкімінің 2021 жылғы 11 қазандағы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Қалжыр ауылдық округі әкімінің 11.10.2021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2021 жылғы 13 сәуірдегі № 424 ұсыныс хаты негізінде Қалжыр ауылдық округінің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 Қалжыр ауылдық округіне қарасты № 2 "Жырғалаң" телімінде орналасқан Ж. Азимбаевтың "Жаз" шаруа қожалығының иелігіндегі ірі қара мүйізді малдары арасында сарып ауруы шығуына байланысты шектеу іс-шаралары белгіленсін;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"Қалжыр ауылдық округі әкімінің аппараты" мемлекеттік мекемесі Қазақстан Республикасының қолданыстағы заңнамасымен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Қалжыр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