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9800" w14:textId="c279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Шығыс Қазақстан облысы Күршім ауданы Қалжыр ауылдық округі әкімінің 2021 жылғы 30 сәуірдегі № 1 "Күршім ауданының Қалжыр ауылдық округіне қарасты № 2 "Жырғалаң" телімінде белгіленген Ж.Азимбаевтың "Жаз" шаруа қожалығының иелігіндегі ірі қара мүйізді малдары арасында бруцеллез ауруы шығуына байланысты шектеу іс-шараларын белгілеу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Қалжыр ауылдық округі әкімінің 2021 жылғы 11 қазандағы № 2 шешімі. Қазақстан Республикасының Әділет министрлігінде 2021 жылғы 14 қазанда № 24747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27–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Күршім ауданының бас мемлекеттік ветеринариялық-санитариялық инспекторының 2021 жылғы 3 шілдедегі № 893 ұсынысы негізінде, ШЕШТІМ: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іс-шаралар кешені жүргізілуіне байланысты Шығыс Қазақстан облысы Күршім ауданы Қалжыр ауылдық округіне қарасты № 2 "Жырғалаң" телімінде белгіленген Ж. Азимбаевтың "Жаз" шаруа қожалығында шектеу іс-шаралары тоқтатылсын.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 Күршім ауданы Қалжыр ауылдық округі әкімінің 2021 жылғы 30 сәуірдегі № 1 "Күршім ауданының Қалжыр ауылдық округіне қарасты № 2 "Жырғалаң" телімінде белгіленген Ж. Азимбаевтың "Жаз" шаруа қожалығының иелігіндегі ірі қара мүйізді малдары арасында бруцеллез ауруы шығуына байланысты шектеу іс-шараларын белгілеу туралы" (Нормативтік құқықтық актілерді мемлекеттік тіркеу тізілімінде № 8725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Күршім ауданы Қалжыр ауылдық округі әкімінің аппараты" мемлекеттік мекемесі Қазақстан Республикасының заңнамасында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жарияланғаннан кейін Күршім ауданы әкімдігінің интернет-ресурсына орналастыруын қамтамасыз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ШҚО Күршім ауданының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Қалжыр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