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4d4a" w14:textId="e3c4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Сарыөлең ауылдық округіне Қарасты Сарыөлең, Барақ батыр, Бірлік ауылдарының жеке қосалқы шаруашылықтарынан сарып ауруына оң нәтиже берген аулаларының мүйізді ірі қара малдарынан ұйымдастырылған санитарлық табынға шектеу іс-шарасын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Сарыөлең ауылдық округі әкімінің 2021 жылғы 26 сәуірдегі № 1 шешімі. Шығыс Қазақстан облысының Әділет департаментінде 2021 жылғы 27 сәуірде № 8682 болып тіркелді. Күші жойылды - Шығыс Қазақстан облысы Күршім ауданы Сарыөлең ауылдық округі әкімінің 2021 жылғы 30 желтоқсандағы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Сарыөлең ауылдық округі әкімінің 30.12.2021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2021 жылғы 21 сәуірдегі №500 ұсыныс хаты негізінде, Сарыөлең ауылдық округінің әкімі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Сарыөлең ауылдық округіне қарасты Сарыөлең, Барақ батыр, Бірлік ауыл тұрғындарының ірі қара малдарынан сарып ауруының шығуына байланысты ұйымдастырылған санитарлық табынға шектеу іс шаралары белгіленсін;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"Сарыөлең ауылдық округі әкімінің аппараты" мемлекеттік мекемесі Қазақстан Республикасының қолданыстағы заңнамасымен белгіленген тәртіпте: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орналастырылуын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Сарыөлең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