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0054f" w14:textId="24005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Шығыс Қазақстан облысы Тарбағатай ауданы әкімдігінің 2021 жылғы 29 сәуірдегі № 438 қаулысы. Шығыс Қазақстан облысының Әділет департаментінде 2021 жылғы 6 мамырда № 8753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2) тармақшасына, 139-бабының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Тарбағатай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Тарбағатай ауданы әкімдігінің 14.06.2023 </w:t>
      </w:r>
      <w:r>
        <w:rPr>
          <w:rFonts w:ascii="Times New Roman"/>
          <w:b w:val="false"/>
          <w:i w:val="false"/>
          <w:color w:val="000000"/>
          <w:sz w:val="28"/>
        </w:rPr>
        <w:t>№ 114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2. Тарбағатай ауданы әкімдігінің 2020 жылғы 14 сәуірдегі № 269 "Азаматтық қызметшілер болып табылатын және ауылдық жерде жұмыс істейтін әлеуметтік қамсыздандыру, білім беру, мәдениет, спорт саласындағы мамандар лауазымдарының тізбесін айқындау туралы" (Нормативтік құқықтық актілерді мемлекеттік тіркеу Тізілімінде 7030, Қазақстан Республикасының нормативтік құқықтық актілерінің эталондық бақылау банкінде электрондық түрде 2020 жылдың 6 мамырда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p>
    <w:bookmarkEnd w:id="2"/>
    <w:bookmarkStart w:name="z10" w:id="3"/>
    <w:p>
      <w:pPr>
        <w:spacing w:after="0"/>
        <w:ind w:left="0"/>
        <w:jc w:val="both"/>
      </w:pPr>
      <w:r>
        <w:rPr>
          <w:rFonts w:ascii="Times New Roman"/>
          <w:b w:val="false"/>
          <w:i w:val="false"/>
          <w:color w:val="000000"/>
          <w:sz w:val="28"/>
        </w:rPr>
        <w:t>
      3. Осы қаулының орындалуына бақылау жасау аудан әкімінің орынбасары Е.Ескендіровқа жүктелсін.</w:t>
      </w:r>
    </w:p>
    <w:bookmarkEnd w:id="3"/>
    <w:bookmarkStart w:name="z11"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p>
          <w:p>
            <w:pPr>
              <w:spacing w:after="20"/>
              <w:ind w:left="20"/>
              <w:jc w:val="both"/>
            </w:pPr>
          </w:p>
          <w:p>
            <w:pPr>
              <w:spacing w:after="20"/>
              <w:ind w:left="20"/>
              <w:jc w:val="both"/>
            </w:pPr>
            <w:r>
              <w:rPr>
                <w:rFonts w:ascii="Times New Roman"/>
                <w:b w:val="false"/>
                <w:i/>
                <w:color w:val="000000"/>
                <w:sz w:val="20"/>
              </w:rPr>
              <w:t>Тарбағатай аудандық</w:t>
            </w:r>
          </w:p>
          <w:p>
            <w:pPr>
              <w:spacing w:after="20"/>
              <w:ind w:left="20"/>
              <w:jc w:val="both"/>
            </w:pPr>
            <w:r>
              <w:rPr>
                <w:rFonts w:ascii="Times New Roman"/>
                <w:b w:val="false"/>
                <w:i/>
                <w:color w:val="000000"/>
                <w:sz w:val="20"/>
              </w:rPr>
              <w:t xml:space="preserve">мәcлихатының хатшысы </w:t>
            </w:r>
          </w:p>
          <w:p>
            <w:pPr>
              <w:spacing w:after="0"/>
              <w:ind w:left="0"/>
              <w:jc w:val="left"/>
            </w:pPr>
          </w:p>
          <w:p>
            <w:pPr>
              <w:spacing w:after="20"/>
              <w:ind w:left="20"/>
              <w:jc w:val="both"/>
            </w:pPr>
            <w:r>
              <w:rPr>
                <w:rFonts w:ascii="Times New Roman"/>
                <w:b/>
                <w:i/>
                <w:color w:val="000000"/>
                <w:sz w:val="20"/>
              </w:rPr>
              <w:t>"_____ " _____________ 2021 жыл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Боғырбаев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ауданы әкімдігінің</w:t>
            </w:r>
            <w:r>
              <w:br/>
            </w:r>
            <w:r>
              <w:rPr>
                <w:rFonts w:ascii="Times New Roman"/>
                <w:b w:val="false"/>
                <w:i w:val="false"/>
                <w:color w:val="000000"/>
                <w:sz w:val="20"/>
              </w:rPr>
              <w:t xml:space="preserve">2021 жылғы 29 сәуірдегі </w:t>
            </w:r>
            <w:r>
              <w:br/>
            </w:r>
            <w:r>
              <w:rPr>
                <w:rFonts w:ascii="Times New Roman"/>
                <w:b w:val="false"/>
                <w:i w:val="false"/>
                <w:color w:val="000000"/>
                <w:sz w:val="20"/>
              </w:rPr>
              <w:t>№ 438 қаулысына қосымша</w:t>
            </w:r>
          </w:p>
        </w:tc>
      </w:tr>
    </w:tbl>
    <w:bookmarkStart w:name="z18" w:id="5"/>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w:t>
      </w:r>
    </w:p>
    <w:bookmarkEnd w:id="5"/>
    <w:p>
      <w:pPr>
        <w:spacing w:after="0"/>
        <w:ind w:left="0"/>
        <w:jc w:val="both"/>
      </w:pPr>
      <w:r>
        <w:rPr>
          <w:rFonts w:ascii="Times New Roman"/>
          <w:b w:val="false"/>
          <w:i w:val="false"/>
          <w:color w:val="ff0000"/>
          <w:sz w:val="28"/>
        </w:rPr>
        <w:t xml:space="preserve">
      Ескерту. Қосымша жаңа редакцияда - Шығыс Қазақстан облысы Тарбағатай ауданы әкімдігінің 14.06.2023 </w:t>
      </w:r>
      <w:r>
        <w:rPr>
          <w:rFonts w:ascii="Times New Roman"/>
          <w:b w:val="false"/>
          <w:i w:val="false"/>
          <w:color w:val="ff0000"/>
          <w:sz w:val="28"/>
        </w:rPr>
        <w:t>№ 114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5" w:id="6"/>
    <w:p>
      <w:pPr>
        <w:spacing w:after="0"/>
        <w:ind w:left="0"/>
        <w:jc w:val="both"/>
      </w:pPr>
      <w:r>
        <w:rPr>
          <w:rFonts w:ascii="Times New Roman"/>
          <w:b w:val="false"/>
          <w:i w:val="false"/>
          <w:color w:val="000000"/>
          <w:sz w:val="28"/>
        </w:rPr>
        <w:t>
      1. Әлеуметтік қамсыздандыру саласындағы мамандарының лауазымдары: Үйде қызмет көрсету бөлімшесінің меңгерушісі, әлеуметтік жұмыс жөніндегі консультант, арнаулы әлеуметтік қызметтерге қажеттілікті бағалау және айқындау жөніндегі әлеуметтік қызметкер,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 еңбек терапиясы жөніндегі нұсқаушы, жұмыспен қамту орталығының директоры және мамандары, ассистенттер, жұмыспен қамту орталығының әлеуметтік жұмыс жөнінде консультант, оңалту орталығының директоры әлеуметтік жұмыс жөніндегі маман, медбике, мейіргер массажист, тәрбиеші, психолог, еңбек мұғалімі, логопед, емдік дене шынықтыру мұғалімі, музыка мұғалімі, мәдениұйымдастырушы, психиатр.</w:t>
      </w:r>
    </w:p>
    <w:bookmarkEnd w:id="6"/>
    <w:bookmarkStart w:name="z16" w:id="7"/>
    <w:p>
      <w:pPr>
        <w:spacing w:after="0"/>
        <w:ind w:left="0"/>
        <w:jc w:val="both"/>
      </w:pPr>
      <w:r>
        <w:rPr>
          <w:rFonts w:ascii="Times New Roman"/>
          <w:b w:val="false"/>
          <w:i w:val="false"/>
          <w:color w:val="000000"/>
          <w:sz w:val="28"/>
        </w:rPr>
        <w:t>
      2. Мәдениет cаласы мамандарының лауазымдары: директор, директордың орынбасары, әдіскерлер, жастармен жұмыс әдіскерлері, концерт ұйымдастыратын менеджерлер, әртістер, мәдени жұмыстарды ұйымдастырушылар, бишілер дайындаушы, сүйемелдеуші өткізгіш, режиссер, театр суретшісі, концерт ұйымдастырушы, көмекші режиссер, мавзолей жетекшісі, ансамбль жетекшісі, эстрада жетекшісі, маман (дамыған өнер), кітапхана меңгерушісі, кітапханашы, библиограф, музыкалық оператор.</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