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7735" w14:textId="4e377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Кіндікті ауылдық округіне қарасты Кіндікті ауылының Әбсейіт көшесіне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Кіндікті ауылдық округі әкімінің 2021 жылғы 14 шілдеде № 7 шешімі. Қазақстан Республикасының Әділет министрлігінде 2021 жылғы 22 шілдеде № 23646 болып тіркелді. Күші жойылды - Шығыс Қазақстан облысы Тарбағатай ауданы Кіндікті ауылдық округі әкімінің 2022 жылғы 19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Кіндікті ауылдық округі әкімінің 19.01.2022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 басшысының 2021 жылғы 28 мамыр № 270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малдардың арасынан бруцеллез ауруының шығуына байланысты Тарбағатай ауданы Кіндікті ауылдық округіне қарасты Кіндікті ауылының Әбсейіт көшесіне шектеу іс-шаралары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Дәуренбекұлы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