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9f7e" w14:textId="a7e9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Сәтпаев ауылдық округіне қарасты "Заңғар-Н"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Сәтпаев ауылдық округі әкімінің 2021 жылғы 13 шілдедегі № 9 шешімі. Қазақстан Республикасының Әділет министрлігінде 2021 жылғы 21 шілдеде № 23638 болып тіркелді. Күші жойылды - Шығыс Қазақстан облысы Тарбағатай ауданы Сәтпаев ауылдық округі әкімінің 2022 жылғы 19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Сәтпаев ауылдық округі әкімінің 19.01.2022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Тарбағатай ауданының бас мемлекеттік ветеринариялық-санитариялық инспекторының 2021 жылғы 18 маусымдағы № 327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 Сәтпаев ауылдық округіне қарасты "Заңғар-Н" шаруа қожалығының мүйізді ұсақ малдардың арасынан бруцеллез ауруының шығуына байланысты шекте іс-шаралары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