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4c70" w14:textId="a924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Батыс Қазақстан облысы бойынша жер үсті көздеріндегі су ресурстарын пайдаланғаны үшін төлемақы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2021 жылғы 19 наурыздағы № 3-5 шешімі. Батыс Қазақстан облысының Әділет департаментінде 2021 жылғы 19 наурызда № 6861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2021 жылға арналған Батыс Қазақстан облысы бойынша жер үсті көздеріндегі су ресурстарын пайдаланғаны үшін төлемақы </w:t>
      </w:r>
      <w:r>
        <w:rPr>
          <w:rFonts w:ascii="Times New Roman"/>
          <w:b w:val="false"/>
          <w:i w:val="false"/>
          <w:color w:val="000000"/>
          <w:sz w:val="28"/>
        </w:rPr>
        <w:t>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облыстық мәслихатының 2020 жылғы 18 наурыздағы №33-2 "2020 жылға арналған Батыс Қазақстан облысы бойынша жер үсті көздеріндегі су ресурстарын пайдаланғаны үшін төлемақы мөлшерлемелерін бекіту туралы" (Нормативтік құқықтық актілерді мемлекеттік тіркеу тізілімде №6090 тіркелген, 2020 жылғы 26 наурызда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Облыстық мәслихат аппаратының басшысы (А.Жоламанов)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3-5 шешімімен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Батыс Қазақстан облысы бойынша жер үсті көздеріндегі су </w:t>
      </w:r>
      <w:r>
        <w:br/>
      </w:r>
      <w:r>
        <w:rPr>
          <w:rFonts w:ascii="Times New Roman"/>
          <w:b/>
          <w:i w:val="false"/>
          <w:color w:val="000000"/>
        </w:rPr>
        <w:t>ресурстарын пайдаланғаны үшін төлемақы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2832"/>
        <w:gridCol w:w="4141"/>
        <w:gridCol w:w="4142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мөлшерлемелері (теңге)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 пайдалану және коммуналдық қызметтер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жылу энергетикасын қоса есептегенде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465,19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алуды жүзеге асыратын тоған шаруашылықтары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тек.м.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т.км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15,81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тек.м. – текше метр;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т.км – тонна километр.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