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6baa" w14:textId="2576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2021-2022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8 қарашадағы № 232 қаулысы. Қазақстан Республикасының Әділет министрлігінде 2021 жылғы 15 қарашада № 25152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кәсіптік, орта білімнен кейінгі білімі бар кадрларды даярлауға 2021-2022 оқу жылына арналған мемлекеттік білім беру тапсырысы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білім басқармасы"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Б.Х.Нарымбетовке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қарашадағы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кадрларды даярлауға 2021-2022 оқу жылына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6657"/>
        <w:gridCol w:w="1505"/>
        <w:gridCol w:w="3030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атауы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басына шаққандағы нормативке сәйкес бір айда бір маманды даярлаудың құны (теңге)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 **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Музыкалық білім беру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Көркем еңбек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Негізгі орта білім берудегі тіл мен әдебиетті оқытудың педагогикасы мен әдістемесі **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Интерьер дизайны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Киім дизайны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Сәндік қолданбалы және халықтық кәсіпшілік өнері (бейін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Аспаптық орындау (аспап 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Музыка теориясы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Вокалдық өнер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Хорды дирижерлау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 Әлеуметтік-мәдени қызмет (түрлері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Халықтық көркем шығармашылығы (түрлері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Исламтану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Кітапхана ісі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Басқаруды құжаттамалық қамтамасыз ету және мұрағаттану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Есеп және аудит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Банк және сақтандыру ісі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(салалар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Бағдарламалық қамтамасыз ету (түрлері бойынша)*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Мұнай мен газды қайта өңдеу технологиясы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 жабдықтары (түрлері және салалары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 (түрлері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Радиотехника, электроника және телекоммуникациялар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Машина жасау технологиясы (түрлері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Дәнекерлеу ісі (түрлері бойынша)*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(өнеркәсіп салалары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Автомобиль көлігіне техникалық қызмет көрсету, жөндеу және пайдалану 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Ауыл шаруашылығын механикаландыру 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 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 Мұнай және газ кен орындарын пайдалану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Ғимараттар мен құрылыстарды салу және пайдалану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Жергілікті магистральдық және желілік құбырларды монтаждау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Автомобиль жолдары мен аэродромдар құрылысы және пайдалану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Орман шаруашылығы (түрлері бойынша)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 **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 Гигиена және эпидемиология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Шаштараз өнері 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 *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Өрт қауіпсіздігі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ерекше білім беру қажеттіліктері бар азаматтар қатарынан кадрлар даярлау мүмкін болатын мамандық;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орта білімнен кейінгі білімнің мамандығы.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