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258f" w14:textId="de62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Ақжайық ауданының жалпыға ортақ пайдаланылатын аудандық маңызы бар автомобиль жолдарының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2021 жылғы 11 қазандағы № 226 қаулысы. Қазақстан Республикасының Әділет министрлігінде 2021 жылғы 15 қазанда № 24771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"Автомобиль жолдары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Ақжайық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Батыс Қазақстан облысы Ақжайық ауданының жалпыға ортақ пайдаланылатын аудандық маңызы бар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атаулары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индекстерi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Батыс Қазақстан облысы Ақжайық аудан әкімі аппаратының басшысы осы қаулының Қазақстан Республикасының Әділет министрлігінде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Ақжайық ауданы әкімінің орынбасары Е.Умитовке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жолаушылар көлігі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 басқармасы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қазандағы №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аудандық маңызы бар жалпыға ортақ пайдаланылатын автомобиль жолдарының атаулары мен индекстері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4902"/>
        <w:gridCol w:w="5728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индекстері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– Орал автомобиль жолы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 кірме автомобиль жолы, 0-38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Алғабас-Жаңажол автомобиль жолы, 0-18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Алғабас-Қарағай автомобиль жолы, 0-9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Алғабас-Тегісжол автомобиль жолы, 0-6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 ауылына кірме автомобиль жолы, 0-0,5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Коловертное ауылына кірме автомобиль жолы, 0-5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KL-AK-7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 ауылына кірме автомобиль жолы, 0-2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 ауылына кірме автомобиль жолы, 0-3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 кірме автомобиль жолы, 0-1,6 км (Орал қаласы бағытынан)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ауылына кірме автомобиль жолы, 0-1,4 км (Атырау қаласы бағытынан)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ауылына кірме автомобиль жолы, 0-3,2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– Мұнай базасы автомобиль жолы, 0-2,1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 ауылына кірме автомобиль жолы, 0-5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ауылына кірме автомобиль жолы, 0-5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Ілбішін ауылына кірме автомобиль жолы, 0-4,1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Тінәлі ауылына кірме автомобиль жолы, 0-1,5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KL-AK-17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 ауылына кірме автомобиль жолы, 0-1,1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ауылына кірме автомобиль жолы, 0-2,3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 кірме автомобиль жолы, 0-2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ауылына кірме автомобиль жолы, 0-1,2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ауылына кірме автомобиль жолы, 0-1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ауылына кірме автомобиль жолы, 0-3 км (Орал қаласы бағытынан)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ауылына кірме автомобиль жолы, 0-2,5 км (Атырау қаласы бағытынан)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Томпақ ауылына кірме автомобиль жолы, 0-3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Шабдаржап ауылына кірме автомобиль жолы, 0-3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– Жалпақтал – Казталов – РФ шекарасы автомобиль жолы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Қабыршақты ауылына кірме автомобиль жолы, 0-2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KL-AK-27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 кірме автомобиль жолы, 0-14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Бітік ауылына кірме автомобиль жолы, 0-1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ауылына кірме автомобиль жолы, 0-0,8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– Жаңақала – Сайқын автомобиль жолы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Битілеу ауылына кірме автомобиль жолы, 0-0,6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Жолап ауылына кірме автомобиль жолы, 0-14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су қоймасына дейінгі автомобиль жолы, 0-18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– Индер автомобиль жолы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ауылына кірме автомобиль жолы, 0-2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Қамыстыкөл ауылына кірме автомобиль жолы, 0-1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Көнеккеткен-Ж.Молдағалиев автомобиль жолы, 0-34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Ж.Молдағалиев-Сайқұдық автомобиль жолы, 0-30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KL-AK-37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ауылына кірме автомобиль жолы, 0-2,7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ауылына кірме автомобиль жолы, 0-2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 ауылына кірме автомобиль жолы, 0-3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ауылына кірме автомобиль жолы, 0-0,2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Базартөбе ауылына кірме автомобиль жолы, 0-3,5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 кірме автомобиль жолы, 0-2,8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Қадырқұл ауылына кірме автомобиль жолы, 0-3,4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 ауылына кірме автомобиль жолы, 0-1,6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 ауылына кірме автомобиль жолы, 0-2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Баянтөбе ауылына кірме автомобиль жолы, 0-1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KL-AK-47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ауылына кірме автомобиль жолы, 0-3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 ауылына кірме автомобиль жолы, 0-0,5 км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Базаршолан-Тайпақ автомобиль жолы, 0-10,5 км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РФ-Ресей Федерациясы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