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90ee" w14:textId="5e89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Пятимар, Қырқопа, Саркөл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Жанақала ауданы әкімдігінің 2021 жылғы 17 наурыздағы № 58 және Батыс Қазақстан облысы Жанақала аудандық мәслихатының 2021 жылғы 17 наурыздағы № 3-4 бірлескен қаулысы мен шешімі. Батыс Қазақстан облысының Әділет департаментінде 2021 жылғы 18 наурызда № 6855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Жанақала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155,41 гектар, периметрі 5398,3103 метр Жаңақала ауданы Пятимар ауылдық округі Пятимар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189,75 гектар, периметрі 5517,19 метр Жаңақала ауданы С.Меңдешев ауылдық округі Қырқопа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107,58 гектар, периметрі 4710,91 метр Жаңақала ауданы Жаңажол ауылдық округі Саркөл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Аудан әкімі аппараты басшысы (М.Жұмалиев) осы бірлескен қаулы мен шешімнің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бірлескен қаулы мен шешімнің орындалуын бақылау аудан әкімінің орынбасары (А.Мұқамбетжанов) және Жаңақала аудандық мәслихатының хатшысына (Д.Закарин)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бірлескен қаулы мен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58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3-4 шешіміне 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Пятимар ауылдық округінің Пятимар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1:20 000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58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3-4 шешіміне 2-қосымша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С.Меңдешев ауылдық округінің Қырқопа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1:20 000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58 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3-4 шешіміне 3-қосымша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Жаңажол ауылдық округінің Саркөл ауылыныңшекарасы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1:20 000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