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b32b49" w14:textId="cb32b4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Жәнібек ауданының әлеуметтік көмек көрсету, оның мөлшерлерін белгілеу және мұқтаж азаматтардың жекелеген санаттарының тізбесін айқындау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Жәнібек аудандық мәслихатының 2021 жылғы 9 ақпандағы № 3-1 шешімі. Батыс Қазақстан облысының Әділет департаментінде 2021 жылғы 17 ақпанда № 6824 болып тіркелді. Күші жойылды - Батыс Қазақстан облысы Жәнібек аудандық мәслихатының 2023 жылғы 5 қыркүйектегі № 10-10 шешімімен</w:t>
      </w:r>
    </w:p>
    <w:p>
      <w:pPr>
        <w:spacing w:after="0"/>
        <w:ind w:left="0"/>
        <w:jc w:val="both"/>
      </w:pPr>
      <w:r>
        <w:rPr>
          <w:rFonts w:ascii="Times New Roman"/>
          <w:b w:val="false"/>
          <w:i w:val="false"/>
          <w:color w:val="ff0000"/>
          <w:sz w:val="28"/>
        </w:rPr>
        <w:t xml:space="preserve">
      Ескерту. Күші жойылды - Батыс Қазақстан облысы Жәнібек аудандық мәслихатының 05.09.2023 </w:t>
      </w:r>
      <w:r>
        <w:rPr>
          <w:rFonts w:ascii="Times New Roman"/>
          <w:b w:val="false"/>
          <w:i w:val="false"/>
          <w:color w:val="ff0000"/>
          <w:sz w:val="28"/>
        </w:rPr>
        <w:t>№ 10-10</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Бюджет кодексінің </w:t>
      </w:r>
      <w:r>
        <w:rPr>
          <w:rFonts w:ascii="Times New Roman"/>
          <w:b w:val="false"/>
          <w:i w:val="false"/>
          <w:color w:val="000000"/>
          <w:sz w:val="28"/>
        </w:rPr>
        <w:t>56-бабына</w:t>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6-бабына</w:t>
      </w:r>
      <w:r>
        <w:rPr>
          <w:rFonts w:ascii="Times New Roman"/>
          <w:b w:val="false"/>
          <w:i w:val="false"/>
          <w:color w:val="000000"/>
          <w:sz w:val="28"/>
        </w:rPr>
        <w:t xml:space="preserve">, Қазақстан Республикасы Үкіметінің 2013 жылғы 21 мамырдағы №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Жәнібек аудандық мәслихаты </w:t>
      </w:r>
      <w:r>
        <w:rPr>
          <w:rFonts w:ascii="Times New Roman"/>
          <w:b/>
          <w:i w:val="false"/>
          <w:color w:val="000000"/>
          <w:sz w:val="28"/>
        </w:rPr>
        <w:t>ШЕШТІ</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Батыс Қазақстан облысы Жәнібек аудандық мәслихатының 02.06.2023 </w:t>
      </w:r>
      <w:r>
        <w:rPr>
          <w:rFonts w:ascii="Times New Roman"/>
          <w:b w:val="false"/>
          <w:i w:val="false"/>
          <w:color w:val="000000"/>
          <w:sz w:val="28"/>
        </w:rPr>
        <w:t>№ 6-1</w:t>
      </w:r>
      <w:r>
        <w:rPr>
          <w:rFonts w:ascii="Times New Roman"/>
          <w:b w:val="false"/>
          <w:i w:val="false"/>
          <w:color w:val="ff0000"/>
          <w:sz w:val="28"/>
        </w:rPr>
        <w:t xml:space="preserve"> шешімімен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4"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Жәнібек ауданының әлеуметтік көмек көрсету, оның мөлшерлерін белгілеу және мұқтаж азаматтардың жекелеген санаттарының тізбесін айқындау қағидалары бекітілсін.</w:t>
      </w:r>
    </w:p>
    <w:bookmarkEnd w:id="1"/>
    <w:bookmarkStart w:name="z5" w:id="2"/>
    <w:p>
      <w:pPr>
        <w:spacing w:after="0"/>
        <w:ind w:left="0"/>
        <w:jc w:val="both"/>
      </w:pPr>
      <w:r>
        <w:rPr>
          <w:rFonts w:ascii="Times New Roman"/>
          <w:b w:val="false"/>
          <w:i w:val="false"/>
          <w:color w:val="000000"/>
          <w:sz w:val="28"/>
        </w:rPr>
        <w:t xml:space="preserve">
      2. Жәнібек аудандық мәслихатының 2020 жылғы 4 наурыздағы № 40-6 "Жәнібек ауданының әлеуметтік көмек көрсету, оның мөлшерлерін белгілеу және мұқтаж азаматтардың жекелеген санаттарының тізбесін айқындау қағидаларын бекіту туралы" (Нормативтік құқықтық актілерді мемлекеттік тіркеу тізілімінде №6076 тіркелген, 2020 жылы 17 наурызда Қазақстан Республикасының нормативтік құқықтық актілерінің эталондық бақылау банкінде жарияланған)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2"/>
    <w:bookmarkStart w:name="z6" w:id="3"/>
    <w:p>
      <w:pPr>
        <w:spacing w:after="0"/>
        <w:ind w:left="0"/>
        <w:jc w:val="both"/>
      </w:pPr>
      <w:r>
        <w:rPr>
          <w:rFonts w:ascii="Times New Roman"/>
          <w:b w:val="false"/>
          <w:i w:val="false"/>
          <w:color w:val="000000"/>
          <w:sz w:val="28"/>
        </w:rPr>
        <w:t>
      3. Аудандық мәслихат аппаратының басшысы (Н.Уалиева) осы шешімнің әділет органдарында мемлекеттік тіркелуін қамтамасыз етсін.</w:t>
      </w:r>
    </w:p>
    <w:bookmarkEnd w:id="3"/>
    <w:bookmarkStart w:name="z7" w:id="4"/>
    <w:p>
      <w:pPr>
        <w:spacing w:after="0"/>
        <w:ind w:left="0"/>
        <w:jc w:val="both"/>
      </w:pPr>
      <w:r>
        <w:rPr>
          <w:rFonts w:ascii="Times New Roman"/>
          <w:b w:val="false"/>
          <w:i w:val="false"/>
          <w:color w:val="000000"/>
          <w:sz w:val="28"/>
        </w:rPr>
        <w:t>
      4. Осы шешім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Хаби</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Кадимов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Жәнібек аудандық мәслихаттың </w:t>
            </w:r>
            <w:r>
              <w:br/>
            </w:r>
            <w:r>
              <w:rPr>
                <w:rFonts w:ascii="Times New Roman"/>
                <w:b w:val="false"/>
                <w:i w:val="false"/>
                <w:color w:val="000000"/>
                <w:sz w:val="20"/>
              </w:rPr>
              <w:t xml:space="preserve">2021 жылғы 9 ақпандағы № 3-1 </w:t>
            </w:r>
            <w:r>
              <w:br/>
            </w:r>
            <w:r>
              <w:rPr>
                <w:rFonts w:ascii="Times New Roman"/>
                <w:b w:val="false"/>
                <w:i w:val="false"/>
                <w:color w:val="000000"/>
                <w:sz w:val="20"/>
              </w:rPr>
              <w:t>шешіміне қосымша</w:t>
            </w:r>
          </w:p>
        </w:tc>
      </w:tr>
    </w:tbl>
    <w:bookmarkStart w:name="z11" w:id="5"/>
    <w:p>
      <w:pPr>
        <w:spacing w:after="0"/>
        <w:ind w:left="0"/>
        <w:jc w:val="left"/>
      </w:pPr>
      <w:r>
        <w:rPr>
          <w:rFonts w:ascii="Times New Roman"/>
          <w:b/>
          <w:i w:val="false"/>
          <w:color w:val="000000"/>
        </w:rPr>
        <w:t xml:space="preserve"> Жәнібек ауданының әлеуметтік көмек көрсету, оның мөлшерлерін белгілеу және мұқтаж азаматтардың жекелеген санаттарыны тізбесін айқындау қағидалары</w:t>
      </w:r>
    </w:p>
    <w:bookmarkEnd w:id="5"/>
    <w:p>
      <w:pPr>
        <w:spacing w:after="0"/>
        <w:ind w:left="0"/>
        <w:jc w:val="both"/>
      </w:pPr>
      <w:r>
        <w:rPr>
          <w:rFonts w:ascii="Times New Roman"/>
          <w:b w:val="false"/>
          <w:i w:val="false"/>
          <w:color w:val="ff0000"/>
          <w:sz w:val="28"/>
        </w:rPr>
        <w:t xml:space="preserve">
      Ескерту. Қосымша жаңа редакцияда - Батыс Қазақстан облысы Жәнібек аудандық мәслихатының 22.12.2022 </w:t>
      </w:r>
      <w:r>
        <w:rPr>
          <w:rFonts w:ascii="Times New Roman"/>
          <w:b w:val="false"/>
          <w:i w:val="false"/>
          <w:color w:val="ff0000"/>
          <w:sz w:val="28"/>
        </w:rPr>
        <w:t>№ 26-11</w:t>
      </w:r>
      <w:r>
        <w:rPr>
          <w:rFonts w:ascii="Times New Roman"/>
          <w:b w:val="false"/>
          <w:i w:val="false"/>
          <w:color w:val="ff0000"/>
          <w:sz w:val="28"/>
        </w:rPr>
        <w:t xml:space="preserve"> шешімімен (оның алғашқы ресми жарияланған күнінен кейін күнтізбелік он күн өткен соң қолданысқа енгізіледі).</w:t>
      </w:r>
    </w:p>
    <w:bookmarkStart w:name="z12" w:id="6"/>
    <w:p>
      <w:pPr>
        <w:spacing w:after="0"/>
        <w:ind w:left="0"/>
        <w:jc w:val="both"/>
      </w:pPr>
      <w:r>
        <w:rPr>
          <w:rFonts w:ascii="Times New Roman"/>
          <w:b w:val="false"/>
          <w:i w:val="false"/>
          <w:color w:val="000000"/>
          <w:sz w:val="28"/>
        </w:rPr>
        <w:t xml:space="preserve">
      1. Осы Жәнібек ауданының әлеуметтік көмек көрсету, оның мөлшерлерін белгілеу және мұқтаж азаматтардың жекелеген санаттарының тізбесін айқындау қағидалары (бұдан әрі – Қағидалар) Қазақстан Республикасының "Қазақстан Республикасында мүгедектігі бар адамдарды әлеуметтiк қорғау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"Ардагерлер туралы" </w:t>
      </w:r>
      <w:r>
        <w:rPr>
          <w:rFonts w:ascii="Times New Roman"/>
          <w:b w:val="false"/>
          <w:i w:val="false"/>
          <w:color w:val="000000"/>
          <w:sz w:val="28"/>
        </w:rPr>
        <w:t>Заңына</w:t>
      </w:r>
      <w:r>
        <w:rPr>
          <w:rFonts w:ascii="Times New Roman"/>
          <w:b w:val="false"/>
          <w:i w:val="false"/>
          <w:color w:val="000000"/>
          <w:sz w:val="28"/>
        </w:rPr>
        <w:t xml:space="preserve"> (бұдан әрі – Заң), Қазақстан Республикасының "Арнаулы әлеуметтік қызметтер туралы"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Үкіметінің 2013 жылғы 21 мамырдағы №504 </w:t>
      </w:r>
      <w:r>
        <w:rPr>
          <w:rFonts w:ascii="Times New Roman"/>
          <w:b w:val="false"/>
          <w:i w:val="false"/>
          <w:color w:val="000000"/>
          <w:sz w:val="28"/>
        </w:rPr>
        <w:t>қаулысымен</w:t>
      </w:r>
      <w:r>
        <w:rPr>
          <w:rFonts w:ascii="Times New Roman"/>
          <w:b w:val="false"/>
          <w:i w:val="false"/>
          <w:color w:val="000000"/>
          <w:sz w:val="28"/>
        </w:rPr>
        <w:t xml:space="preserve"> бекітілген "Әлеуметтік көмек көрсетудің, оның мөлшерлерін белгілеудің және мұқтаж азаматтардың жекелеген санаттарының тізбесін айқындаудың үлгілік қағидаларына" (бұдан әрі - Үлгілік қағидалар) сәйкес әзірленді және әлеуметтік көмек көрсету, оның мөлшерлерін белгілеу және мұқтаж азаматтардың жекелеген санаттарының тізбесін айқындау тәртібін белгілейді.</w:t>
      </w:r>
    </w:p>
    <w:bookmarkEnd w:id="6"/>
    <w:bookmarkStart w:name="z13" w:id="7"/>
    <w:p>
      <w:pPr>
        <w:spacing w:after="0"/>
        <w:ind w:left="0"/>
        <w:jc w:val="left"/>
      </w:pPr>
      <w:r>
        <w:rPr>
          <w:rFonts w:ascii="Times New Roman"/>
          <w:b/>
          <w:i w:val="false"/>
          <w:color w:val="000000"/>
        </w:rPr>
        <w:t xml:space="preserve"> 1-тарау. Жалпы ережелер</w:t>
      </w:r>
    </w:p>
    <w:bookmarkEnd w:id="7"/>
    <w:bookmarkStart w:name="z14" w:id="8"/>
    <w:p>
      <w:pPr>
        <w:spacing w:after="0"/>
        <w:ind w:left="0"/>
        <w:jc w:val="both"/>
      </w:pPr>
      <w:r>
        <w:rPr>
          <w:rFonts w:ascii="Times New Roman"/>
          <w:b w:val="false"/>
          <w:i w:val="false"/>
          <w:color w:val="000000"/>
          <w:sz w:val="28"/>
        </w:rPr>
        <w:t>
      2. Осы Қағидаларда пайдаланылатын негізгі терминдер мен ұғымдар:</w:t>
      </w:r>
    </w:p>
    <w:bookmarkEnd w:id="8"/>
    <w:bookmarkStart w:name="z15" w:id="9"/>
    <w:p>
      <w:pPr>
        <w:spacing w:after="0"/>
        <w:ind w:left="0"/>
        <w:jc w:val="both"/>
      </w:pPr>
      <w:r>
        <w:rPr>
          <w:rFonts w:ascii="Times New Roman"/>
          <w:b w:val="false"/>
          <w:i w:val="false"/>
          <w:color w:val="000000"/>
          <w:sz w:val="28"/>
        </w:rPr>
        <w:t>
      1) "Азаматтарға арналған үкімет" мемлекеттік корпорациясы (бұдан әрі – уәкілетті ұйым)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жылжымайтын мүлікке құқықтарды оның орналасқан жері бойынша мемлекеттік тіркеуді жүзеге асыратын заңды тұлға;</w:t>
      </w:r>
    </w:p>
    <w:bookmarkEnd w:id="9"/>
    <w:bookmarkStart w:name="z16" w:id="10"/>
    <w:p>
      <w:pPr>
        <w:spacing w:after="0"/>
        <w:ind w:left="0"/>
        <w:jc w:val="both"/>
      </w:pPr>
      <w:r>
        <w:rPr>
          <w:rFonts w:ascii="Times New Roman"/>
          <w:b w:val="false"/>
          <w:i w:val="false"/>
          <w:color w:val="000000"/>
          <w:sz w:val="28"/>
        </w:rPr>
        <w:t>
      2) атаулы күндер – жалпыхалықтық тарихи, рухани, мәдени маңызы бар және Қазақстан Республикасы тарихының барысына ықпал еткен оқиғалар;</w:t>
      </w:r>
    </w:p>
    <w:bookmarkEnd w:id="10"/>
    <w:bookmarkStart w:name="z17" w:id="11"/>
    <w:p>
      <w:pPr>
        <w:spacing w:after="0"/>
        <w:ind w:left="0"/>
        <w:jc w:val="both"/>
      </w:pPr>
      <w:r>
        <w:rPr>
          <w:rFonts w:ascii="Times New Roman"/>
          <w:b w:val="false"/>
          <w:i w:val="false"/>
          <w:color w:val="000000"/>
          <w:sz w:val="28"/>
        </w:rPr>
        <w:t>
      3) арнайы комиссия – өмірлік қиын жағдайдың туындауына байланысты әлеуметтік көмек көрсетуге үміткер адамның (отбасының) өтінішін қарау бойынша аудан әкімінің шешімімен құрылатын комиссия;</w:t>
      </w:r>
    </w:p>
    <w:bookmarkEnd w:id="11"/>
    <w:bookmarkStart w:name="z18" w:id="12"/>
    <w:p>
      <w:pPr>
        <w:spacing w:after="0"/>
        <w:ind w:left="0"/>
        <w:jc w:val="both"/>
      </w:pPr>
      <w:r>
        <w:rPr>
          <w:rFonts w:ascii="Times New Roman"/>
          <w:b w:val="false"/>
          <w:i w:val="false"/>
          <w:color w:val="000000"/>
          <w:sz w:val="28"/>
        </w:rPr>
        <w:t>
      4) ең төменгі күнкөріс деңгейі – "Қазақстан Республикасының стратегиялық жоспарлау және реформалау агенттігі Ұлттық статистика бюросының Батыс Қазақстан облысы бойынша департаменті" республикалық мемлекеттік мекемесі есептейтін мөлшері бойынша ең төмен тұтыну себетінің құнына тең, бір адамға қажетті ең төмен ақшалай кіріс;</w:t>
      </w:r>
    </w:p>
    <w:bookmarkEnd w:id="12"/>
    <w:bookmarkStart w:name="z19" w:id="13"/>
    <w:p>
      <w:pPr>
        <w:spacing w:after="0"/>
        <w:ind w:left="0"/>
        <w:jc w:val="both"/>
      </w:pPr>
      <w:r>
        <w:rPr>
          <w:rFonts w:ascii="Times New Roman"/>
          <w:b w:val="false"/>
          <w:i w:val="false"/>
          <w:color w:val="000000"/>
          <w:sz w:val="28"/>
        </w:rPr>
        <w:t>
      5) мереке күндері – Қазақстан Республикасының ұлттық және мемлекеттік мереке күндері;</w:t>
      </w:r>
    </w:p>
    <w:bookmarkEnd w:id="13"/>
    <w:bookmarkStart w:name="z20" w:id="14"/>
    <w:p>
      <w:pPr>
        <w:spacing w:after="0"/>
        <w:ind w:left="0"/>
        <w:jc w:val="both"/>
      </w:pPr>
      <w:r>
        <w:rPr>
          <w:rFonts w:ascii="Times New Roman"/>
          <w:b w:val="false"/>
          <w:i w:val="false"/>
          <w:color w:val="000000"/>
          <w:sz w:val="28"/>
        </w:rPr>
        <w:t>
      6) отбасының (азаматтың) жан басына шаққандағы орташа табысы – отбасының жиынтық табысының айына отбасының әрбір мүшесіне келетін үлесі;</w:t>
      </w:r>
    </w:p>
    <w:bookmarkEnd w:id="14"/>
    <w:bookmarkStart w:name="z21" w:id="15"/>
    <w:p>
      <w:pPr>
        <w:spacing w:after="0"/>
        <w:ind w:left="0"/>
        <w:jc w:val="both"/>
      </w:pPr>
      <w:r>
        <w:rPr>
          <w:rFonts w:ascii="Times New Roman"/>
          <w:b w:val="false"/>
          <w:i w:val="false"/>
          <w:color w:val="000000"/>
          <w:sz w:val="28"/>
        </w:rPr>
        <w:t>
      7) өмірлік қиын жағдай – азаматтың тыныс-тіршілігін объективті түрде бұзатын, ол оны өз бетінше еңсере алмайтын ахуал;</w:t>
      </w:r>
    </w:p>
    <w:bookmarkEnd w:id="15"/>
    <w:bookmarkStart w:name="z22" w:id="16"/>
    <w:p>
      <w:pPr>
        <w:spacing w:after="0"/>
        <w:ind w:left="0"/>
        <w:jc w:val="both"/>
      </w:pPr>
      <w:r>
        <w:rPr>
          <w:rFonts w:ascii="Times New Roman"/>
          <w:b w:val="false"/>
          <w:i w:val="false"/>
          <w:color w:val="000000"/>
          <w:sz w:val="28"/>
        </w:rPr>
        <w:t>
      8) уәкілетті орган – халықты әлеуметтік қорғау саласындағы әлеуметтік көмек көрсетуді жүзеге асыратын, жергілікті бюджет есебінен қаржыландырылатын "Жәнібек ауданының жұмыспен қамту және әлеуметтік бөлімі" мемлекеттік мекемесі;</w:t>
      </w:r>
    </w:p>
    <w:bookmarkEnd w:id="16"/>
    <w:bookmarkStart w:name="z23" w:id="17"/>
    <w:p>
      <w:pPr>
        <w:spacing w:after="0"/>
        <w:ind w:left="0"/>
        <w:jc w:val="both"/>
      </w:pPr>
      <w:r>
        <w:rPr>
          <w:rFonts w:ascii="Times New Roman"/>
          <w:b w:val="false"/>
          <w:i w:val="false"/>
          <w:color w:val="000000"/>
          <w:sz w:val="28"/>
        </w:rPr>
        <w:t>
      9) учаскелік комиссия – әлеуметтік көмек алуға өтініш білдірген адамдардың (отбасылардың) материалдық жағдайына тексеру жүргізу және қорытындылар дайындау үшін тиісті әкімшілік-аумақтық бірлік әкімдерінің шешімімен құрылатын комиссия;</w:t>
      </w:r>
    </w:p>
    <w:bookmarkEnd w:id="17"/>
    <w:bookmarkStart w:name="z24" w:id="18"/>
    <w:p>
      <w:pPr>
        <w:spacing w:after="0"/>
        <w:ind w:left="0"/>
        <w:jc w:val="both"/>
      </w:pPr>
      <w:r>
        <w:rPr>
          <w:rFonts w:ascii="Times New Roman"/>
          <w:b w:val="false"/>
          <w:i w:val="false"/>
          <w:color w:val="000000"/>
          <w:sz w:val="28"/>
        </w:rPr>
        <w:t>
      10) шекті мөлшер – әлеуметтік көмектің бекітілген ең жоғары мөлшері;</w:t>
      </w:r>
    </w:p>
    <w:bookmarkEnd w:id="18"/>
    <w:bookmarkStart w:name="z25" w:id="19"/>
    <w:p>
      <w:pPr>
        <w:spacing w:after="0"/>
        <w:ind w:left="0"/>
        <w:jc w:val="both"/>
      </w:pPr>
      <w:r>
        <w:rPr>
          <w:rFonts w:ascii="Times New Roman"/>
          <w:b w:val="false"/>
          <w:i w:val="false"/>
          <w:color w:val="000000"/>
          <w:sz w:val="28"/>
        </w:rPr>
        <w:t>
      3. Осы Қағидалардың мақсаттары үшін әлеуметтік көмек ретінде ЖАО мұқтаж азаматтардың жекелеген санаттарына (бұдан әрі – алушылар) өмірлік қиын жағдай туындаған жағдайда, сондай-ақ атаулы күндер мен мереке күндеріне ақшалай нысанда көрсететін көмек түсініледі.</w:t>
      </w:r>
    </w:p>
    <w:bookmarkEnd w:id="19"/>
    <w:bookmarkStart w:name="z26" w:id="20"/>
    <w:p>
      <w:pPr>
        <w:spacing w:after="0"/>
        <w:ind w:left="0"/>
        <w:jc w:val="both"/>
      </w:pPr>
      <w:r>
        <w:rPr>
          <w:rFonts w:ascii="Times New Roman"/>
          <w:b w:val="false"/>
          <w:i w:val="false"/>
          <w:color w:val="000000"/>
          <w:sz w:val="28"/>
        </w:rPr>
        <w:t xml:space="preserve">
      4. "Қазақстан Республикасында мүгедектігі бар адамдарды әлеуметтiк қорғау туралы" Қазақстан Республикасы Заңының </w:t>
      </w:r>
      <w:r>
        <w:rPr>
          <w:rFonts w:ascii="Times New Roman"/>
          <w:b w:val="false"/>
          <w:i w:val="false"/>
          <w:color w:val="000000"/>
          <w:sz w:val="28"/>
        </w:rPr>
        <w:t>16-бабында</w:t>
      </w:r>
      <w:r>
        <w:rPr>
          <w:rFonts w:ascii="Times New Roman"/>
          <w:b w:val="false"/>
          <w:i w:val="false"/>
          <w:color w:val="000000"/>
          <w:sz w:val="28"/>
        </w:rPr>
        <w:t xml:space="preserve"> және Заңының 10-бабының </w:t>
      </w:r>
      <w:r>
        <w:rPr>
          <w:rFonts w:ascii="Times New Roman"/>
          <w:b w:val="false"/>
          <w:i w:val="false"/>
          <w:color w:val="000000"/>
          <w:sz w:val="28"/>
        </w:rPr>
        <w:t>2) тармақшасында</w:t>
      </w:r>
      <w:r>
        <w:rPr>
          <w:rFonts w:ascii="Times New Roman"/>
          <w:b w:val="false"/>
          <w:i w:val="false"/>
          <w:color w:val="000000"/>
          <w:sz w:val="28"/>
        </w:rPr>
        <w:t xml:space="preserve">, 11-бабының </w:t>
      </w:r>
      <w:r>
        <w:rPr>
          <w:rFonts w:ascii="Times New Roman"/>
          <w:b w:val="false"/>
          <w:i w:val="false"/>
          <w:color w:val="000000"/>
          <w:sz w:val="28"/>
        </w:rPr>
        <w:t>2) тармақшасында</w:t>
      </w:r>
      <w:r>
        <w:rPr>
          <w:rFonts w:ascii="Times New Roman"/>
          <w:b w:val="false"/>
          <w:i w:val="false"/>
          <w:color w:val="000000"/>
          <w:sz w:val="28"/>
        </w:rPr>
        <w:t xml:space="preserve">, 12-бабының </w:t>
      </w:r>
      <w:r>
        <w:rPr>
          <w:rFonts w:ascii="Times New Roman"/>
          <w:b w:val="false"/>
          <w:i w:val="false"/>
          <w:color w:val="000000"/>
          <w:sz w:val="28"/>
        </w:rPr>
        <w:t>2) тармақшасында</w:t>
      </w:r>
      <w:r>
        <w:rPr>
          <w:rFonts w:ascii="Times New Roman"/>
          <w:b w:val="false"/>
          <w:i w:val="false"/>
          <w:color w:val="000000"/>
          <w:sz w:val="28"/>
        </w:rPr>
        <w:t xml:space="preserve"> және 13-бабының </w:t>
      </w:r>
      <w:r>
        <w:rPr>
          <w:rFonts w:ascii="Times New Roman"/>
          <w:b w:val="false"/>
          <w:i w:val="false"/>
          <w:color w:val="000000"/>
          <w:sz w:val="28"/>
        </w:rPr>
        <w:t>2) тармақшасында</w:t>
      </w:r>
      <w:r>
        <w:rPr>
          <w:rFonts w:ascii="Times New Roman"/>
          <w:b w:val="false"/>
          <w:i w:val="false"/>
          <w:color w:val="000000"/>
          <w:sz w:val="28"/>
        </w:rPr>
        <w:t xml:space="preserve">, </w:t>
      </w:r>
      <w:r>
        <w:rPr>
          <w:rFonts w:ascii="Times New Roman"/>
          <w:b w:val="false"/>
          <w:i w:val="false"/>
          <w:color w:val="000000"/>
          <w:sz w:val="28"/>
        </w:rPr>
        <w:t>17-бабында</w:t>
      </w:r>
      <w:r>
        <w:rPr>
          <w:rFonts w:ascii="Times New Roman"/>
          <w:b w:val="false"/>
          <w:i w:val="false"/>
          <w:color w:val="000000"/>
          <w:sz w:val="28"/>
        </w:rPr>
        <w:t xml:space="preserve"> көзделген әлеуметтік қолдау шаралары осы Қағидаларда белгіленген тәртіпте көрсетіледі.</w:t>
      </w:r>
    </w:p>
    <w:bookmarkEnd w:id="20"/>
    <w:p>
      <w:pPr>
        <w:spacing w:after="0"/>
        <w:ind w:left="0"/>
        <w:jc w:val="both"/>
      </w:pPr>
      <w:r>
        <w:rPr>
          <w:rFonts w:ascii="Times New Roman"/>
          <w:b w:val="false"/>
          <w:i w:val="false"/>
          <w:color w:val="000000"/>
          <w:sz w:val="28"/>
        </w:rPr>
        <w:t>
      5. Әлеуметтік көмек бір рет және (немесе) мерзімді (ай сайын) көрсетіледі.</w:t>
      </w:r>
    </w:p>
    <w:bookmarkStart w:name="z27" w:id="21"/>
    <w:p>
      <w:pPr>
        <w:spacing w:after="0"/>
        <w:ind w:left="0"/>
        <w:jc w:val="left"/>
      </w:pPr>
      <w:r>
        <w:rPr>
          <w:rFonts w:ascii="Times New Roman"/>
          <w:b/>
          <w:i w:val="false"/>
          <w:color w:val="000000"/>
        </w:rPr>
        <w:t xml:space="preserve"> 2-тарау. Әлеуметтік көмек алушылар санаттарының тізбесін айқындау және әлеуметтік көмектің мөлшерлерін белгілеу тәртібі</w:t>
      </w:r>
    </w:p>
    <w:bookmarkEnd w:id="21"/>
    <w:bookmarkStart w:name="z28" w:id="22"/>
    <w:p>
      <w:pPr>
        <w:spacing w:after="0"/>
        <w:ind w:left="0"/>
        <w:jc w:val="both"/>
      </w:pPr>
      <w:r>
        <w:rPr>
          <w:rFonts w:ascii="Times New Roman"/>
          <w:b w:val="false"/>
          <w:i w:val="false"/>
          <w:color w:val="000000"/>
          <w:sz w:val="28"/>
        </w:rPr>
        <w:t>
      6. Атаулы күндер мен мереке күндерге әлеуметтік көмек ақшалай түрде азаматтардың келесі санаттарына көрсетіледі:</w:t>
      </w:r>
    </w:p>
    <w:bookmarkEnd w:id="22"/>
    <w:bookmarkStart w:name="z29" w:id="23"/>
    <w:p>
      <w:pPr>
        <w:spacing w:after="0"/>
        <w:ind w:left="0"/>
        <w:jc w:val="both"/>
      </w:pPr>
      <w:r>
        <w:rPr>
          <w:rFonts w:ascii="Times New Roman"/>
          <w:b w:val="false"/>
          <w:i w:val="false"/>
          <w:color w:val="000000"/>
          <w:sz w:val="28"/>
        </w:rPr>
        <w:t>
      1) Ұлы Отан соғысының ардагерлеріне, бір рет 9 мамыр - Жеңіс күніне орай 1 500 000 (бір миллион бес жүз мың) теңге мөлшерінде және ай сайын 5 (бес) айлық есептік көрсеткіш мөлшерінде;</w:t>
      </w:r>
    </w:p>
    <w:bookmarkEnd w:id="23"/>
    <w:bookmarkStart w:name="z30" w:id="24"/>
    <w:p>
      <w:pPr>
        <w:spacing w:after="0"/>
        <w:ind w:left="0"/>
        <w:jc w:val="both"/>
      </w:pPr>
      <w:r>
        <w:rPr>
          <w:rFonts w:ascii="Times New Roman"/>
          <w:b w:val="false"/>
          <w:i w:val="false"/>
          <w:color w:val="000000"/>
          <w:sz w:val="28"/>
        </w:rPr>
        <w:t>
      2)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Ұлы Отан соғысы кезеңінде қызмет өткерген әскери қызметшiлер, сондай-ақ бұрынғы Кеңестік Социалисттік Республикалар Одағын (бұдан әрі – КСР Одағы) iшкi iстер және мемлекеттiк қауiпсiздiк органдарының басшы және қатардағы құрамының адамдарына, бір рет 9 мамыр – Жеңіс күніне орай 100 000 (жүз мың) теңге мөлшерінде;</w:t>
      </w:r>
    </w:p>
    <w:bookmarkEnd w:id="24"/>
    <w:bookmarkStart w:name="z31" w:id="25"/>
    <w:p>
      <w:pPr>
        <w:spacing w:after="0"/>
        <w:ind w:left="0"/>
        <w:jc w:val="both"/>
      </w:pPr>
      <w:r>
        <w:rPr>
          <w:rFonts w:ascii="Times New Roman"/>
          <w:b w:val="false"/>
          <w:i w:val="false"/>
          <w:color w:val="000000"/>
          <w:sz w:val="28"/>
        </w:rPr>
        <w:t>
      3) Ұлы Отан соғысы кезеңінде майдандағы армия құрамына кiрген әскери бөлiмдерде, штабтарда, мекемелерде штаттық лауазымдар атқарған не сол кезеңдерде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болған Кеңес Армиясының, Әскери-Теңiз Флотының, бұрынғы КСР Одағының iшкi iстер және мемлекеттiк қауiпсiздiк әскерлерi мен органдарының еріктi жалдамалы құрамының адамдарына, бір рет 9 мамыр - Жеңіс күніне орай 120 000 (жүз жиырма мың) теңге мөлшерінде және ай сайын 5 (бес) айлық есептік көрсеткіш мөлшерінде;</w:t>
      </w:r>
    </w:p>
    <w:bookmarkEnd w:id="25"/>
    <w:bookmarkStart w:name="z32" w:id="26"/>
    <w:p>
      <w:pPr>
        <w:spacing w:after="0"/>
        <w:ind w:left="0"/>
        <w:jc w:val="both"/>
      </w:pPr>
      <w:r>
        <w:rPr>
          <w:rFonts w:ascii="Times New Roman"/>
          <w:b w:val="false"/>
          <w:i w:val="false"/>
          <w:color w:val="000000"/>
          <w:sz w:val="28"/>
        </w:rPr>
        <w:t>
      4) Ұлы Отан соғысы кезеңінде майдандағы армия мен флоттың құрамына кiрген бөлiмдердiң, штабтар мен мекемелердiң құрамында полк балалары (тәрбиеленушiлерi) және юнгалар ретiнде болған адамдарына, бір рет 9 мамыр – Жеңіс күніне орай 100 000 (жүз мың) теңге мөлшерінде;</w:t>
      </w:r>
    </w:p>
    <w:bookmarkEnd w:id="26"/>
    <w:bookmarkStart w:name="z33" w:id="27"/>
    <w:p>
      <w:pPr>
        <w:spacing w:after="0"/>
        <w:ind w:left="0"/>
        <w:jc w:val="both"/>
      </w:pPr>
      <w:r>
        <w:rPr>
          <w:rFonts w:ascii="Times New Roman"/>
          <w:b w:val="false"/>
          <w:i w:val="false"/>
          <w:color w:val="000000"/>
          <w:sz w:val="28"/>
        </w:rPr>
        <w:t>
      5) екiншi дүниежүзiлiк соғыс жылдарында шет елдердiң аумағында партизан отрядтары, астыртын топтар және басқа да фашизмге қарсы құралымдар құрамында фашистiк Германия мен оның одақтастарына қарсы ұрыс қимылдарына қатысқан адамдарына, бір рет 9 мамыр – Жеңіс күніне орай 100 000 (жүз мың) теңге мөлшерінде;</w:t>
      </w:r>
    </w:p>
    <w:bookmarkEnd w:id="27"/>
    <w:bookmarkStart w:name="z34" w:id="28"/>
    <w:p>
      <w:pPr>
        <w:spacing w:after="0"/>
        <w:ind w:left="0"/>
        <w:jc w:val="both"/>
      </w:pPr>
      <w:r>
        <w:rPr>
          <w:rFonts w:ascii="Times New Roman"/>
          <w:b w:val="false"/>
          <w:i w:val="false"/>
          <w:color w:val="000000"/>
          <w:sz w:val="28"/>
        </w:rPr>
        <w:t>
      6) бұрынғы КСР Одағы Қатынас жолдары халық комиссариатының, Байланыс халық комиссариатының, кәсiпшiлiк және көлiк кемелерiнiң жүзу құрамы мен авиацияның ұшу-көтерілу құрамының, Балық өнеркәсiбi халық комиссариатының, теңiз және өзен флотының, Солтүстiк теңiз жолы бас басқармасының ұшу-көтерілу құрамының арнаулы құралымдарының Ұлы Отан соғысы кезеңінде әскери қызметшiлер жағдайына көшiрiлген және ұрыс майдандарының тылдағы шекаралары, флоттардың жедел аймақтары шегiнде майдандағы армия мен флот мүдделерi үшін мiндеттер атқарған қызметкерлерi, сондай-ақ Ұлы Отан соғысының бас кезiнде басқа мемлекеттердiң порттарында еріксіз ұсталған көлiк флоты кемелерi экипаждарының мүшелерiне, бір рет 9 мамыр – Жеңіс күніне орай 100 000 (жүз мың) теңге мөлшерінде;</w:t>
      </w:r>
    </w:p>
    <w:bookmarkEnd w:id="28"/>
    <w:bookmarkStart w:name="z35" w:id="29"/>
    <w:p>
      <w:pPr>
        <w:spacing w:after="0"/>
        <w:ind w:left="0"/>
        <w:jc w:val="both"/>
      </w:pPr>
      <w:r>
        <w:rPr>
          <w:rFonts w:ascii="Times New Roman"/>
          <w:b w:val="false"/>
          <w:i w:val="false"/>
          <w:color w:val="000000"/>
          <w:sz w:val="28"/>
        </w:rPr>
        <w:t>
      7) Ленинград қаласындағы қоршау кезеңінде қаланың кәсiпорындарында, мекемелерi мен ұйымдарында жұмыс істеген және "Ленинградты қорғағаны үшiн" медалiмен немесе "Қоршаудағы Ленинград тұрғыны" белгiсiмен наградталған азаматтарына, бір рет 9 мамыр - Жеңіс күніне орай 120 000 (жүз жиырма мың) теңге мөлшерінде және ай сайын 5 (бес) айлық есептік көрсеткіш мөлшерінде;</w:t>
      </w:r>
    </w:p>
    <w:bookmarkEnd w:id="29"/>
    <w:bookmarkStart w:name="z36" w:id="30"/>
    <w:p>
      <w:pPr>
        <w:spacing w:after="0"/>
        <w:ind w:left="0"/>
        <w:jc w:val="both"/>
      </w:pPr>
      <w:r>
        <w:rPr>
          <w:rFonts w:ascii="Times New Roman"/>
          <w:b w:val="false"/>
          <w:i w:val="false"/>
          <w:color w:val="000000"/>
          <w:sz w:val="28"/>
        </w:rPr>
        <w:t>
      8) Екiншi дүниежүзiлiк соғыс кезеңiнде фашистер мен олардың одақтастары құрған концлагерьлердегі, геттолардағы және басқа да мәжбүрлеп ұстау орындарындағы кәмелетке толмаған тұтқындарына, бір рет 9 мамыр - Жеңіс күніне орай 120 000 (жүз жиырма мың) теңге мөлшерінде және ай сайын 5 (бес) айлық есептік көрсеткіш мөлшерінде;</w:t>
      </w:r>
    </w:p>
    <w:bookmarkEnd w:id="30"/>
    <w:bookmarkStart w:name="z37" w:id="31"/>
    <w:p>
      <w:pPr>
        <w:spacing w:after="0"/>
        <w:ind w:left="0"/>
        <w:jc w:val="both"/>
      </w:pPr>
      <w:r>
        <w:rPr>
          <w:rFonts w:ascii="Times New Roman"/>
          <w:b w:val="false"/>
          <w:i w:val="false"/>
          <w:color w:val="000000"/>
          <w:sz w:val="28"/>
        </w:rPr>
        <w:t>
      9) 1986 – 1987 жылдары Чернобыль атом электр станциясындағы апаттың, азаматтық немесе әскери мақсаттағы объектiлердегi басқа да радиациялық апаттар мен авариялардың салдарларын жоюға қатысқан, сондай-ақ ядролық сынақтарға тiкелей қатысқан адамдарына, бір рет 9 мамыр – Жеңіс күніне орай 100 000 (жүз мың) теңге мөлшерінде және 16 желтоқсан - Тәуелсіздік күніне орай 80 000 (сексен мың) теңге мөлшерінде;</w:t>
      </w:r>
    </w:p>
    <w:bookmarkEnd w:id="31"/>
    <w:bookmarkStart w:name="z38" w:id="32"/>
    <w:p>
      <w:pPr>
        <w:spacing w:after="0"/>
        <w:ind w:left="0"/>
        <w:jc w:val="both"/>
      </w:pPr>
      <w:r>
        <w:rPr>
          <w:rFonts w:ascii="Times New Roman"/>
          <w:b w:val="false"/>
          <w:i w:val="false"/>
          <w:color w:val="000000"/>
          <w:sz w:val="28"/>
        </w:rPr>
        <w:t>
      10) контузия алған, зақым алған, жаралануы салдарынан мүгедектік белгіленген әскери қызметшiлерге:</w:t>
      </w:r>
    </w:p>
    <w:bookmarkEnd w:id="32"/>
    <w:bookmarkStart w:name="z39" w:id="33"/>
    <w:p>
      <w:pPr>
        <w:spacing w:after="0"/>
        <w:ind w:left="0"/>
        <w:jc w:val="both"/>
      </w:pPr>
      <w:r>
        <w:rPr>
          <w:rFonts w:ascii="Times New Roman"/>
          <w:b w:val="false"/>
          <w:i w:val="false"/>
          <w:color w:val="000000"/>
          <w:sz w:val="28"/>
        </w:rPr>
        <w:t>
      бұрынғы КСР Одағын қорғау кезінде, әскери қызметтiң өзге де мiндеттерiн басқа кезеңдерде атқару кезінде немесе майданда болуына байланысты, ауруға шалдығуы салдарынан, сондай-ақ ұрыс қимылдары жүргiзiлген басқа да мемлекеттерде әскери міндеттерін өтеуге байланысты бір рет 9 мамыр – Жеңіс күніне орай 100 000 (жүз мың) теңге мөлшерінде және 16 желтоқсан - Тәуелсіздік күніне орай 80 000 (сексен мың) теңге мөлшерінде, Ауғанстан аумағындағы әскери ұрыс қимылдарына қатысушы тұлғалардан басқаларға;</w:t>
      </w:r>
    </w:p>
    <w:bookmarkEnd w:id="33"/>
    <w:bookmarkStart w:name="z40" w:id="34"/>
    <w:p>
      <w:pPr>
        <w:spacing w:after="0"/>
        <w:ind w:left="0"/>
        <w:jc w:val="both"/>
      </w:pPr>
      <w:r>
        <w:rPr>
          <w:rFonts w:ascii="Times New Roman"/>
          <w:b w:val="false"/>
          <w:i w:val="false"/>
          <w:color w:val="000000"/>
          <w:sz w:val="28"/>
        </w:rPr>
        <w:t>
      Ауғанстанда әскери борышын өтеген кезде, бір рет 15 ақпан – Ауғанстан Демократиялық Республикасынан Кеңес әскерлерінің шектеулі контингентінің шығарылған күніне орай 100 000 (жүз мың) теңге мөлшерінде және 9 мамыр – Жеңіс күніне орай 80 000 (сексен мың) теңге мөлшерінде;</w:t>
      </w:r>
    </w:p>
    <w:bookmarkEnd w:id="34"/>
    <w:bookmarkStart w:name="z41" w:id="35"/>
    <w:p>
      <w:pPr>
        <w:spacing w:after="0"/>
        <w:ind w:left="0"/>
        <w:jc w:val="both"/>
      </w:pPr>
      <w:r>
        <w:rPr>
          <w:rFonts w:ascii="Times New Roman"/>
          <w:b w:val="false"/>
          <w:i w:val="false"/>
          <w:color w:val="000000"/>
          <w:sz w:val="28"/>
        </w:rPr>
        <w:t>
      11) қызметтік мiндеттерiн атқару кезiнде жаралануы, контузия алуы, мертігуі салдарынан не майданда болуына немесе ұрыс қимылдары жүргiзiлген мемлекеттерде қызметтік мiндеттерiн орындауына байланысты ауруға шалдығуы салдарынан мүгедектік белгіленген бұрынғы КСР Одағының мемлекеттік қауіпсіздік органдарының және ішкі істер органдарының басшы және қатардағы құрамының адамдарына, бір рет 9 мамыр – Жеңіс күніне орай 100 000 (жүз мың) теңге мөлшерінде және 16 желтоқсан - Тәуелсіздік күніне орай 80 000 (сексен мың) теңге мөлшерінде;</w:t>
      </w:r>
    </w:p>
    <w:bookmarkEnd w:id="35"/>
    <w:bookmarkStart w:name="z42" w:id="36"/>
    <w:p>
      <w:pPr>
        <w:spacing w:after="0"/>
        <w:ind w:left="0"/>
        <w:jc w:val="both"/>
      </w:pPr>
      <w:r>
        <w:rPr>
          <w:rFonts w:ascii="Times New Roman"/>
          <w:b w:val="false"/>
          <w:i w:val="false"/>
          <w:color w:val="000000"/>
          <w:sz w:val="28"/>
        </w:rPr>
        <w:t>
      12) басқа елдердегі майдандағы әскери контингенттерге қызмет көрсеткен және ұрыс қимылдарын жүргiзу кезеңiнде жаралануы, контузия алуы, мертігуі не ауруға шалдығуы салдарынан мүгедектік белгіленген тиiстi санаттардағы жұмысшылар мен қызметшiлерге, бір рет 9 мамыр – Жеңіс күніне орай 100 000 (жүз мың) теңге мөлшерінде және 16 желтоқсан - Тәуелсіздік күініне орай 80 000 (сексен мың) теңге мөлшерінде;</w:t>
      </w:r>
    </w:p>
    <w:bookmarkEnd w:id="36"/>
    <w:bookmarkStart w:name="z43" w:id="37"/>
    <w:p>
      <w:pPr>
        <w:spacing w:after="0"/>
        <w:ind w:left="0"/>
        <w:jc w:val="both"/>
      </w:pPr>
      <w:r>
        <w:rPr>
          <w:rFonts w:ascii="Times New Roman"/>
          <w:b w:val="false"/>
          <w:i w:val="false"/>
          <w:color w:val="000000"/>
          <w:sz w:val="28"/>
        </w:rPr>
        <w:t>
      13) 1944 жылғы 1 қаңтар – 1951 жылғы 31 желтоқсан аралығындағы кезеңде Украина КСР, Беларусь КСР, Литва КСР, Латвия КСР, Эстония КСР аумағында болған халықты қорғаушы жойғыш батальондардың, взводтар мен отрядтардың жауынгерлерi мен командалық құрамы қатарындағы, осы батальондарда, взводтарда, отрядтарда қызметтік мiндеттерiн атқару кезiнде жаралануы, контузия алуы немесе мертігуі салдарынан мүгедектік белгіленген адамдарына, бір рет 9 мамыр – Жеңіс күніне орай 60 000 (алпыс мың) теңге мөлшерінде;</w:t>
      </w:r>
    </w:p>
    <w:bookmarkEnd w:id="37"/>
    <w:bookmarkStart w:name="z44" w:id="38"/>
    <w:p>
      <w:pPr>
        <w:spacing w:after="0"/>
        <w:ind w:left="0"/>
        <w:jc w:val="both"/>
      </w:pPr>
      <w:r>
        <w:rPr>
          <w:rFonts w:ascii="Times New Roman"/>
          <w:b w:val="false"/>
          <w:i w:val="false"/>
          <w:color w:val="000000"/>
          <w:sz w:val="28"/>
        </w:rPr>
        <w:t>
      14) Чернобыль атом электр станциясындағы апаттың және азаматтық немесе әскери мақсаттағы объектiлердегi басқа да радиациялық апаттар мен авариялардың, ядролық сынақтардың салдарынан мүгедектік белгіленген адамдар және мүгедектігі ата-анасының бiрiнiң радиациялық сәуле алуымен генетикалық байланысты олардың балаларына, бір рет 9 мамыр – Жеңіс күніне орай 100 000 (жүз мың) теңге мөлшерінде және 16 желтоқсан - Тәуелсіздік күніне орай 80 000 (сексен мың) теңге мөлшерінде;</w:t>
      </w:r>
    </w:p>
    <w:bookmarkEnd w:id="38"/>
    <w:bookmarkStart w:name="z45" w:id="39"/>
    <w:p>
      <w:pPr>
        <w:spacing w:after="0"/>
        <w:ind w:left="0"/>
        <w:jc w:val="both"/>
      </w:pPr>
      <w:r>
        <w:rPr>
          <w:rFonts w:ascii="Times New Roman"/>
          <w:b w:val="false"/>
          <w:i w:val="false"/>
          <w:color w:val="000000"/>
          <w:sz w:val="28"/>
        </w:rPr>
        <w:t>
      15) Ұлы Отан соғысы жылдарында тылдағы қажырлы еңбегі мен мінсіз әскери қызметі үшін бұрынғы КСР Одағының ордендерімен және медальдарымен наградталған адамдарына, бір рет 9 мамыр – Жеңіс күніне орай 30 000 (отыз мың) теңге мөлшерінде;</w:t>
      </w:r>
    </w:p>
    <w:bookmarkEnd w:id="39"/>
    <w:bookmarkStart w:name="z46" w:id="40"/>
    <w:p>
      <w:pPr>
        <w:spacing w:after="0"/>
        <w:ind w:left="0"/>
        <w:jc w:val="both"/>
      </w:pPr>
      <w:r>
        <w:rPr>
          <w:rFonts w:ascii="Times New Roman"/>
          <w:b w:val="false"/>
          <w:i w:val="false"/>
          <w:color w:val="000000"/>
          <w:sz w:val="28"/>
        </w:rPr>
        <w:t>
      16) 1941 жылғы 22 маусым – 1945 жылғы 9 мамыр аралығында кемiнде алты ай жұмыс iстеген (қызмет өткерген) және Ұлы Отан соғысы жылдарында тылдағы қажырлы еңбегi мен мiнсiз әскери қызметі үшін бұрынғы КСР Одағының ордендерiмен және медальдарымен наградталмаған адамдарына, бір рет 9 мамыр – Жеңіс күніне орай 30 000 (отыз мың) теңге мөлшерінде;</w:t>
      </w:r>
    </w:p>
    <w:bookmarkEnd w:id="40"/>
    <w:bookmarkStart w:name="z47" w:id="41"/>
    <w:p>
      <w:pPr>
        <w:spacing w:after="0"/>
        <w:ind w:left="0"/>
        <w:jc w:val="both"/>
      </w:pPr>
      <w:r>
        <w:rPr>
          <w:rFonts w:ascii="Times New Roman"/>
          <w:b w:val="false"/>
          <w:i w:val="false"/>
          <w:color w:val="000000"/>
          <w:sz w:val="28"/>
        </w:rPr>
        <w:t>
      17) бұрынғы КСР Одағының үкiметтік органдарының (әскери мамандар мен кеңесшiлердi қоса алғанда) шешiмдерiне сәйкес ұрыс қимылдарына қатысқан Кеңес Армиясының, Әскери-Теңiз Флотының, Мемлекеттiк қауiпсiздiк комитетiнiң әскери қызметшiлерi, бұрынғы КСР Одағы Iшкi iстер министрлiгiнiң басшы және қатардағы құрамының адамдарына:</w:t>
      </w:r>
    </w:p>
    <w:bookmarkEnd w:id="41"/>
    <w:bookmarkStart w:name="z48" w:id="42"/>
    <w:p>
      <w:pPr>
        <w:spacing w:after="0"/>
        <w:ind w:left="0"/>
        <w:jc w:val="both"/>
      </w:pPr>
      <w:r>
        <w:rPr>
          <w:rFonts w:ascii="Times New Roman"/>
          <w:b w:val="false"/>
          <w:i w:val="false"/>
          <w:color w:val="000000"/>
          <w:sz w:val="28"/>
        </w:rPr>
        <w:t>
      ұрыс қимылдары жүргізілген, басқа мемлекеттердiң аумағында, 9 мамыр – Жеңіс күніне орай бір рет 100 000 (жүз мың) теңге мөлшерінде және 16 желтоқсан - Тәуелсіздік күніне орай 80 000 (сексен мың) теңге мөлшерінде, Ауғанстан аумағындағы әскери ұрыс қимылдарына қатысушы тұлғалардан басқаларға;</w:t>
      </w:r>
    </w:p>
    <w:bookmarkEnd w:id="42"/>
    <w:bookmarkStart w:name="z49" w:id="43"/>
    <w:p>
      <w:pPr>
        <w:spacing w:after="0"/>
        <w:ind w:left="0"/>
        <w:jc w:val="both"/>
      </w:pPr>
      <w:r>
        <w:rPr>
          <w:rFonts w:ascii="Times New Roman"/>
          <w:b w:val="false"/>
          <w:i w:val="false"/>
          <w:color w:val="000000"/>
          <w:sz w:val="28"/>
        </w:rPr>
        <w:t>
      Ауғанстан аумағында, 15 ақпан – Ауғанстан Демократиялық Республикасынан Кеңес әскерлерінің шектеулі контингентінің шығарылған күніне орай бір рет 100 000 (жүз мың) теңге мөлшерінде және 9 мамыр – Жеңіс күніне орай 80 000 (сексен мың) теңге мөлшерінде;</w:t>
      </w:r>
    </w:p>
    <w:bookmarkEnd w:id="43"/>
    <w:bookmarkStart w:name="z50" w:id="44"/>
    <w:p>
      <w:pPr>
        <w:spacing w:after="0"/>
        <w:ind w:left="0"/>
        <w:jc w:val="both"/>
      </w:pPr>
      <w:r>
        <w:rPr>
          <w:rFonts w:ascii="Times New Roman"/>
          <w:b w:val="false"/>
          <w:i w:val="false"/>
          <w:color w:val="000000"/>
          <w:sz w:val="28"/>
        </w:rPr>
        <w:t>
      18) оқу жиындарына шақырылған және Ауғанстанға ұрыс қимылдары жүрiп жатқан кезеңде жiберiлген әскери мiндеттiлерге, 15 ақпан – Ауғанстан Демократиялық Республикасынан Кеңес әскерлерінің шектеулі контингентінің шығарылған күніне орай бір рет 100 000 (жүз мың) теңге мөлшерінде және 9 мамыр – Жеңіс күніне орай 80 000 (сексен мың) теңге мөлшерінде;</w:t>
      </w:r>
    </w:p>
    <w:bookmarkEnd w:id="44"/>
    <w:bookmarkStart w:name="z51" w:id="45"/>
    <w:p>
      <w:pPr>
        <w:spacing w:after="0"/>
        <w:ind w:left="0"/>
        <w:jc w:val="both"/>
      </w:pPr>
      <w:r>
        <w:rPr>
          <w:rFonts w:ascii="Times New Roman"/>
          <w:b w:val="false"/>
          <w:i w:val="false"/>
          <w:color w:val="000000"/>
          <w:sz w:val="28"/>
        </w:rPr>
        <w:t>
      19) Ауғанстанға ұрыс қимылдары жүрiп жатқан кезеңде осы елге жүк жеткiзу үшiн жiберiлген автомобиль батальондарының әскери қызметшiлерiне, 15 ақпан – Ауғанстан Демократиялық Республикасынан Кеңес әскерлерінің шектеулі контингентінің шығарылған күніне орай бір рет 100 000 (жүз мың) теңге мөлшерінде және 9 мамыр – Жеңіс күніне орай 80 000 (сексен мың) теңге мөлшерінде;</w:t>
      </w:r>
    </w:p>
    <w:bookmarkEnd w:id="45"/>
    <w:bookmarkStart w:name="z52" w:id="46"/>
    <w:p>
      <w:pPr>
        <w:spacing w:after="0"/>
        <w:ind w:left="0"/>
        <w:jc w:val="both"/>
      </w:pPr>
      <w:r>
        <w:rPr>
          <w:rFonts w:ascii="Times New Roman"/>
          <w:b w:val="false"/>
          <w:i w:val="false"/>
          <w:color w:val="000000"/>
          <w:sz w:val="28"/>
        </w:rPr>
        <w:t>
      20) бұрынғы КСР Одағының аумағынан Ауғанстанға жауынгерлiк тапсырмалармен ұшқан ұшу құрамының әскери қызметшiлерiне, бір рет 15 ақпан – Ауғанстан Демократиялық Республикасынан Кеңес әскерлерінің шектеулі контингентінің шығарылған күніне орай 100 000 (жүз мың) теңге мөлшерінде және 9 мамыр – Жеңіс күніне орай 80 000 (сексен мың) теңге мөлшерінде;</w:t>
      </w:r>
    </w:p>
    <w:bookmarkEnd w:id="46"/>
    <w:bookmarkStart w:name="z53" w:id="47"/>
    <w:p>
      <w:pPr>
        <w:spacing w:after="0"/>
        <w:ind w:left="0"/>
        <w:jc w:val="both"/>
      </w:pPr>
      <w:r>
        <w:rPr>
          <w:rFonts w:ascii="Times New Roman"/>
          <w:b w:val="false"/>
          <w:i w:val="false"/>
          <w:color w:val="000000"/>
          <w:sz w:val="28"/>
        </w:rPr>
        <w:t>
      21) Ауғанстандағы кеңестік әскери контингентке қызмет көрсеткен, жарақат, контузия алған немесе мертіккен не ұрыс қимылдарын қамтамасыз етуге қатысқаны үшін бұрынғы КСР Одағының ордендерiмен және медальдарымен наградталған жұмысшылар мен қызметшiлеріне, 15 ақпан – Ауғанстан Демократиялық Республикасынан Кеңес әскерлерінің шектеулі контингентінің шығарылған күніне орай бір рет 100 000 (жүз мың) теңге мөлшерінде және 9 мамыр – Жеңіс күніне орай 80 000 (сексен мың) теңге мөлшерінде;</w:t>
      </w:r>
    </w:p>
    <w:bookmarkEnd w:id="47"/>
    <w:bookmarkStart w:name="z54" w:id="48"/>
    <w:p>
      <w:pPr>
        <w:spacing w:after="0"/>
        <w:ind w:left="0"/>
        <w:jc w:val="both"/>
      </w:pPr>
      <w:r>
        <w:rPr>
          <w:rFonts w:ascii="Times New Roman"/>
          <w:b w:val="false"/>
          <w:i w:val="false"/>
          <w:color w:val="000000"/>
          <w:sz w:val="28"/>
        </w:rPr>
        <w:t>
      22) 1992 жылғы қыркүйек – 2001 жылғы ақпан аралығындағы кезеңде Тәжікстан-Ауғанстан учаскесінде Тәуелсіз Мемлекеттер Достастығының шекарасын қорғауды күшейту жөніндегі мемлекетаралық шарттар мен келісімдерге сәйкес міндеттерін орындаған Қазақстан Республикасының әскери қызметшілеріне, 9 мамыр – Жеңіс күніне орай бір рет 100 000 (жүз мың) теңге мөлшерінде және 16 желтоқсан - Тәуелсіздік күніне орай 80 000 (сексен мың) теңге мөлшерінде;</w:t>
      </w:r>
    </w:p>
    <w:bookmarkEnd w:id="48"/>
    <w:bookmarkStart w:name="z55" w:id="49"/>
    <w:p>
      <w:pPr>
        <w:spacing w:after="0"/>
        <w:ind w:left="0"/>
        <w:jc w:val="both"/>
      </w:pPr>
      <w:r>
        <w:rPr>
          <w:rFonts w:ascii="Times New Roman"/>
          <w:b w:val="false"/>
          <w:i w:val="false"/>
          <w:color w:val="000000"/>
          <w:sz w:val="28"/>
        </w:rPr>
        <w:t>
      23) 2003 жылғы тамыз – 2008 жылғы қазан аралығындағы кезеңде Ирактағы халықаралық бітімгершілік операцияға бітімгерлер ретінде қатысқан Қазақстан Республикасының әскери қызметшілеріне, 9 мамыр – Жеңіс күніне орай бір рет 100 000 (жүз мың) теңге мөлшерінде және 16 желтоқсан - Тәуелсіздік күніне орай 80 000 (сексен мың) теңге мөлшерінде;</w:t>
      </w:r>
    </w:p>
    <w:bookmarkEnd w:id="49"/>
    <w:bookmarkStart w:name="z56" w:id="50"/>
    <w:p>
      <w:pPr>
        <w:spacing w:after="0"/>
        <w:ind w:left="0"/>
        <w:jc w:val="both"/>
      </w:pPr>
      <w:r>
        <w:rPr>
          <w:rFonts w:ascii="Times New Roman"/>
          <w:b w:val="false"/>
          <w:i w:val="false"/>
          <w:color w:val="000000"/>
          <w:sz w:val="28"/>
        </w:rPr>
        <w:t>
      24) 1986 – 1991 жылдар аралығындағы кезеңде Таулы Қарабахтағы этносаралық қақтығысты реттеуге қатысқан әскери қызметшілер, сондай-ақ бұрынғы КСР Одағы ішкі істер және мемлекеттік қауіпсіздік органдарының басшы және қатардағы құрамының адамдарына, 9 мамыр – Жеңіс күніне орай бір рет 100 000 (жүз мың) теңге мөлшерінде және 16 желтоқсан - Тәуелсіздік күніне орай 80 000 (сексен мың) теңге мөлшерінде;</w:t>
      </w:r>
    </w:p>
    <w:bookmarkEnd w:id="50"/>
    <w:bookmarkStart w:name="z57" w:id="51"/>
    <w:p>
      <w:pPr>
        <w:spacing w:after="0"/>
        <w:ind w:left="0"/>
        <w:jc w:val="both"/>
      </w:pPr>
      <w:r>
        <w:rPr>
          <w:rFonts w:ascii="Times New Roman"/>
          <w:b w:val="false"/>
          <w:i w:val="false"/>
          <w:color w:val="000000"/>
          <w:sz w:val="28"/>
        </w:rPr>
        <w:t>
      25) бұрынғы КСР Одағын қорғау, әскери қызметтiң өзге де мiндеттерiн (қызметтік мiндеттерді) атқару кезiнде жаралануы, контузия алуы немесе мертігуі салдарынан немесе майданда болуына байланысты ауруға шалдығуы салдарынан қаза болған (хабар-ошарсыз кеткен) немесе қайтыс болған әскери қызметшiлердің, партизандардың, астыртын әрекет етушiлердің, Заңның 4-6–баптарында аталған адамдардың отбасыларына, 9 мамыр – Жеңіс күніне орай бір рет 60 000 (алпыс мың) теңге мөлшерінде және 16 желтоқсан - Тәуелсіздік күніне орай 60 000 (алпыс мың) теңге мөлшерінде;</w:t>
      </w:r>
    </w:p>
    <w:bookmarkEnd w:id="51"/>
    <w:bookmarkStart w:name="z58" w:id="52"/>
    <w:p>
      <w:pPr>
        <w:spacing w:after="0"/>
        <w:ind w:left="0"/>
        <w:jc w:val="both"/>
      </w:pPr>
      <w:r>
        <w:rPr>
          <w:rFonts w:ascii="Times New Roman"/>
          <w:b w:val="false"/>
          <w:i w:val="false"/>
          <w:color w:val="000000"/>
          <w:sz w:val="28"/>
        </w:rPr>
        <w:t>
      26) бұрынғы КСР Одағы Қорғаныс министрлiгiнің, ішкi iстер және мемлекеттiк қауiпсiздiк органдарының әскери мiндеттілер жиындарына шақырылған, қоғамға жат көрiнiстерге байланысты төтенше жағдайлар кезiнде қоғамдық тәртiптi қорғау жөнiндегi міндеттерді орындау кезінде қаза тапқан (қайтыс болған) әскери қызметшiлерінiң, басшы және қатардағы құрам адамдарының отбасыларына, 9 мамыр – Жеңіс күніне орай бір рет 60 000 (алпыс мың) теңге мөлшерінде және 16 желтоқсан - Тәуелсіздік күніне орай 60 000 (алпыс мың) теңге мөлшерінде;</w:t>
      </w:r>
    </w:p>
    <w:bookmarkEnd w:id="52"/>
    <w:bookmarkStart w:name="z59" w:id="53"/>
    <w:p>
      <w:pPr>
        <w:spacing w:after="0"/>
        <w:ind w:left="0"/>
        <w:jc w:val="both"/>
      </w:pPr>
      <w:r>
        <w:rPr>
          <w:rFonts w:ascii="Times New Roman"/>
          <w:b w:val="false"/>
          <w:i w:val="false"/>
          <w:color w:val="000000"/>
          <w:sz w:val="28"/>
        </w:rPr>
        <w:t>
      27) ұрыс қимылдары кезiнде жаралануы, контузия алуы, мертігуі, ауруға шалдығуы салдарынан қаза тапқан (хабар-ошарсыз кеткен) немесе қайтыс болған әскери қызметшiлердiң отбасыларына:</w:t>
      </w:r>
    </w:p>
    <w:bookmarkEnd w:id="53"/>
    <w:bookmarkStart w:name="z60" w:id="54"/>
    <w:p>
      <w:pPr>
        <w:spacing w:after="0"/>
        <w:ind w:left="0"/>
        <w:jc w:val="both"/>
      </w:pPr>
      <w:r>
        <w:rPr>
          <w:rFonts w:ascii="Times New Roman"/>
          <w:b w:val="false"/>
          <w:i w:val="false"/>
          <w:color w:val="000000"/>
          <w:sz w:val="28"/>
        </w:rPr>
        <w:t>
      Ауғаныстанда, 15 ақпан – Ауғанстан Демократиялық Республикасынан кеңес одағы әскерінің шығарылуы күніне орай бір рет 60 000 (алпыс мың) теңге мөлшерінде және 9 мамыр – Жеңіс күніне орай 60 000 (алпыс мың) теңге мөлшерінде;</w:t>
      </w:r>
    </w:p>
    <w:bookmarkEnd w:id="54"/>
    <w:bookmarkStart w:name="z61" w:id="55"/>
    <w:p>
      <w:pPr>
        <w:spacing w:after="0"/>
        <w:ind w:left="0"/>
        <w:jc w:val="both"/>
      </w:pPr>
      <w:r>
        <w:rPr>
          <w:rFonts w:ascii="Times New Roman"/>
          <w:b w:val="false"/>
          <w:i w:val="false"/>
          <w:color w:val="000000"/>
          <w:sz w:val="28"/>
        </w:rPr>
        <w:t>
      ұрыс қимылдары жүргізілген, басқа мемлекеттерде, 9 мамыр – Жеңіс күніне орай 60 000 (алпыс мың) теңге мөлшерінде және 16 желтоқсан – Тәуелсіздік күніне орай 60 000 (алпыс мың) теңге мөлшерінде;</w:t>
      </w:r>
    </w:p>
    <w:bookmarkEnd w:id="55"/>
    <w:bookmarkStart w:name="z62" w:id="56"/>
    <w:p>
      <w:pPr>
        <w:spacing w:after="0"/>
        <w:ind w:left="0"/>
        <w:jc w:val="both"/>
      </w:pPr>
      <w:r>
        <w:rPr>
          <w:rFonts w:ascii="Times New Roman"/>
          <w:b w:val="false"/>
          <w:i w:val="false"/>
          <w:color w:val="000000"/>
          <w:sz w:val="28"/>
        </w:rPr>
        <w:t>
      28) бейбiт уақытта әскери қызметiн өткеру кезiнде қаза тапқан (қайтыс болған) әскери қызметшiлердiң отбасыларына, 9 мамыр – Жеңіс күніне орай бір рет 60 000 (алпыс мың) теңге мөлшерінде және 16 желтоқсан - Тәуелсіздік күніне орай 60 000 (алпыс мың) теңге мөлшерінде;</w:t>
      </w:r>
    </w:p>
    <w:bookmarkEnd w:id="56"/>
    <w:bookmarkStart w:name="z63" w:id="57"/>
    <w:p>
      <w:pPr>
        <w:spacing w:after="0"/>
        <w:ind w:left="0"/>
        <w:jc w:val="both"/>
      </w:pPr>
      <w:r>
        <w:rPr>
          <w:rFonts w:ascii="Times New Roman"/>
          <w:b w:val="false"/>
          <w:i w:val="false"/>
          <w:color w:val="000000"/>
          <w:sz w:val="28"/>
        </w:rPr>
        <w:t>
      29) Чернобыль атом электр станциясындағы апаттың және азаматтық немесе әскери мақсаттағы объектiлердегi басқа да радиациялық апаттар мен авариялардың салдарларын жою кезiнде қаза тапқан адамдардың отбасыларына, 9 мамыр – Жеңіс күніне орай бір рет 60 000 (алпыс мың) теңге мөлшерінде және 16 желтоқсан - Тәуелсіздік күніне орай 60 000 (алпыс мың) теңге мөлшерінде;</w:t>
      </w:r>
    </w:p>
    <w:bookmarkEnd w:id="57"/>
    <w:bookmarkStart w:name="z64" w:id="58"/>
    <w:p>
      <w:pPr>
        <w:spacing w:after="0"/>
        <w:ind w:left="0"/>
        <w:jc w:val="both"/>
      </w:pPr>
      <w:r>
        <w:rPr>
          <w:rFonts w:ascii="Times New Roman"/>
          <w:b w:val="false"/>
          <w:i w:val="false"/>
          <w:color w:val="000000"/>
          <w:sz w:val="28"/>
        </w:rPr>
        <w:t>
      30) Чернобыль атом электр станциясындағы апаттың және азаматтық немесе әскери мақсаттағы объектiлердегi басқа да радиациялық апаттар мен авариялардың және ядролық сынақтардың салдарынан сәуле ауруына шалдығып қайтыс болғандардың немесе қайтыс болған мүгедектігі бар адамдардың, сондай-ақ қайтыс болуы белгiленген тәртiппен солардың әсеріне байланысты болған азаматтардың отбасыларына, бір рет 9 мамыр – Жеңіс күніне орай 60 000 (алпыс мың) теңге мөлшерінде және 16 желтоқсан - Тәуелсіздік күніне орай 60 000 (алпыс мың) теңге мөлшерінде;</w:t>
      </w:r>
    </w:p>
    <w:bookmarkEnd w:id="58"/>
    <w:bookmarkStart w:name="z65" w:id="59"/>
    <w:p>
      <w:pPr>
        <w:spacing w:after="0"/>
        <w:ind w:left="0"/>
        <w:jc w:val="both"/>
      </w:pPr>
      <w:r>
        <w:rPr>
          <w:rFonts w:ascii="Times New Roman"/>
          <w:b w:val="false"/>
          <w:i w:val="false"/>
          <w:color w:val="000000"/>
          <w:sz w:val="28"/>
        </w:rPr>
        <w:t>
      31) Ұлы Отан соғысы кезеңінде жаралануы, контузия алуы, мертігуі немесе ауруға шалдығуы салдарынан қайтыс болған мүгедектігі бар адамның немесе жеңілдіктер бойынша Ұлы Отан соғысы кезеңінде жаралануы, контузия алуы, мертігуі немесе ауруға шалдығуы салдарынан болған мүгедектігі бар адамдарға теңестірілген қайтыс болған адамның екінші рет некеге тұрмаған зайыбына (жұбайына), сондай-ақ жалпы ауруға шалдығуы, жұмыста мертігуі және басқа да себептер (құқыққа қарсы келетіндерді қоспағанда) салдарынан болған мүгедектігі бар адам деп танылған, қайтыс болған Ұлы Отан соғысы қатысушысының, партизанның, астыртын әрекет етушінің, "Ленинградты қорғағаны үшін" медалімен немесе "Қоршаудағы Ленинград тұрғыны" белгісімен наградталған азаматтың екінші рет некеге тұрмаған зайыбына (жұбайына), бір рет 9 мамыр – Жеңіс күніне орай 30 000 (отыз мың) теңге мөлшерінде;</w:t>
      </w:r>
    </w:p>
    <w:bookmarkEnd w:id="59"/>
    <w:bookmarkStart w:name="z66" w:id="60"/>
    <w:p>
      <w:pPr>
        <w:spacing w:after="0"/>
        <w:ind w:left="0"/>
        <w:jc w:val="both"/>
      </w:pPr>
      <w:r>
        <w:rPr>
          <w:rFonts w:ascii="Times New Roman"/>
          <w:b w:val="false"/>
          <w:i w:val="false"/>
          <w:color w:val="000000"/>
          <w:sz w:val="28"/>
        </w:rPr>
        <w:t>
      32) 1988 – 1989 жылдары Чернобыль атом электр станциясындағы апаттың салдарларын жоюға қатысушылар қатарындағы, қоныс аудару күні құрсақта болған балаларды қоса алғанда, оқшаулау және көшіру аймақтарынан Қазақстан Республикасына қоныс аударылған (өз еркімен кеткен) адамдарына, 9 мамыр – Жеңіс күніне орай бір рет 100 000 (жүз мың) теңге мөлшерінде және 16 желтоқсан - Тәуелсіздік күніне орай 60 000 (алпыс мың) теңге мөлшерінде;</w:t>
      </w:r>
    </w:p>
    <w:bookmarkEnd w:id="60"/>
    <w:bookmarkStart w:name="z67" w:id="61"/>
    <w:p>
      <w:pPr>
        <w:spacing w:after="0"/>
        <w:ind w:left="0"/>
        <w:jc w:val="both"/>
      </w:pPr>
      <w:r>
        <w:rPr>
          <w:rFonts w:ascii="Times New Roman"/>
          <w:b w:val="false"/>
          <w:i w:val="false"/>
          <w:color w:val="000000"/>
          <w:sz w:val="28"/>
        </w:rPr>
        <w:t>
      33) 18 жасқа дейінгі мүгедектігі бар балаларға, бір рет 30 тамыз – Қазақстан Республикасының Конституциясы күніне орай 20 000 (жиырма мың) теңге мөлшерінде.</w:t>
      </w:r>
    </w:p>
    <w:bookmarkEnd w:id="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6-тармаққа өзгеріс енгізілді - Батыс Қазақстан облысы Жәнібек аудандық мәслихатының 02.06.2023 </w:t>
      </w:r>
      <w:r>
        <w:rPr>
          <w:rFonts w:ascii="Times New Roman"/>
          <w:b w:val="false"/>
          <w:i w:val="false"/>
          <w:color w:val="000000"/>
          <w:sz w:val="28"/>
        </w:rPr>
        <w:t>№ 6-1</w:t>
      </w:r>
      <w:r>
        <w:rPr>
          <w:rFonts w:ascii="Times New Roman"/>
          <w:b w:val="false"/>
          <w:i w:val="false"/>
          <w:color w:val="ff0000"/>
          <w:sz w:val="28"/>
        </w:rPr>
        <w:t xml:space="preserve"> шешімімен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68" w:id="62"/>
    <w:p>
      <w:pPr>
        <w:spacing w:after="0"/>
        <w:ind w:left="0"/>
        <w:jc w:val="both"/>
      </w:pPr>
      <w:r>
        <w:rPr>
          <w:rFonts w:ascii="Times New Roman"/>
          <w:b w:val="false"/>
          <w:i w:val="false"/>
          <w:color w:val="000000"/>
          <w:sz w:val="28"/>
        </w:rPr>
        <w:t>
      7. Мұқтаж азаматтардың жекелеген санаттарына өмірлік қиын жағдай туындауына байланысты әлеуметтік көмек көрсетіледі:</w:t>
      </w:r>
    </w:p>
    <w:bookmarkEnd w:id="62"/>
    <w:bookmarkStart w:name="z69" w:id="63"/>
    <w:p>
      <w:pPr>
        <w:spacing w:after="0"/>
        <w:ind w:left="0"/>
        <w:jc w:val="both"/>
      </w:pPr>
      <w:r>
        <w:rPr>
          <w:rFonts w:ascii="Times New Roman"/>
          <w:b w:val="false"/>
          <w:i w:val="false"/>
          <w:color w:val="000000"/>
          <w:sz w:val="28"/>
        </w:rPr>
        <w:t>
      1) ауруын дәлелдейтін анықтамаға сәйкес емделудің амбулаторлық кезеңіндегі туберкулезбен ауыратын тұлғаларға табыстарын есепке алмай 7 (жеті) айлық есептік көрсеткіш мөлшерінде, ай сайын;</w:t>
      </w:r>
    </w:p>
    <w:bookmarkEnd w:id="63"/>
    <w:bookmarkStart w:name="z70" w:id="64"/>
    <w:p>
      <w:pPr>
        <w:spacing w:after="0"/>
        <w:ind w:left="0"/>
        <w:jc w:val="both"/>
      </w:pPr>
      <w:r>
        <w:rPr>
          <w:rFonts w:ascii="Times New Roman"/>
          <w:b w:val="false"/>
          <w:i w:val="false"/>
          <w:color w:val="000000"/>
          <w:sz w:val="28"/>
        </w:rPr>
        <w:t>
      2) адамның иммун тапшылығы вирусы (АИТВ) инфекциясы бар балалардың ата-анасына немесе заңды тұлғаларға табыстарын есепке алмай Батыс Қазақстан облысы бойынша 2 (екі) ең төмен күнкөріс деңгейі мөлшерінде, ай сайын;</w:t>
      </w:r>
    </w:p>
    <w:bookmarkEnd w:id="64"/>
    <w:bookmarkStart w:name="z71" w:id="65"/>
    <w:p>
      <w:pPr>
        <w:spacing w:after="0"/>
        <w:ind w:left="0"/>
        <w:jc w:val="both"/>
      </w:pPr>
      <w:r>
        <w:rPr>
          <w:rFonts w:ascii="Times New Roman"/>
          <w:b w:val="false"/>
          <w:i w:val="false"/>
          <w:color w:val="000000"/>
          <w:sz w:val="28"/>
        </w:rPr>
        <w:t>
      3) емделудің амбулаторлық кезеңіндегі қатерлі ісіктің 1, 2, 3 және 4 сатысындағы ауруы бар адамдарға ауруды растайтын анықтамаға сәйкес, адамның иммун тапшылығы вирусы (АИТВ) бар адамдарға анықтамаға сәйкес, "Батыс Қазақстан облысының денсаулық сақтау басқармасы" мемлекеттік мекемесінің "Облыстық жұқтырылған иммун тапшылығы синдромының алдын алу және оған қарсы күрес орталығы" шаруашылық жүргізу құқығындағы мемлекеттік коммуналдық кәсіпорындардың анықтамасына сәйкес, дәрігерлік консультативтік комиссия қорытындысы негізінде жүйелі қызыл волчанка ауруы бар адамдарға табыстарын есепке алмай, 15 (он бес) айлық есептік көрсеткіш мөлшерінде, бір рет;</w:t>
      </w:r>
    </w:p>
    <w:bookmarkEnd w:id="65"/>
    <w:bookmarkStart w:name="z72" w:id="66"/>
    <w:p>
      <w:pPr>
        <w:spacing w:after="0"/>
        <w:ind w:left="0"/>
        <w:jc w:val="both"/>
      </w:pPr>
      <w:r>
        <w:rPr>
          <w:rFonts w:ascii="Times New Roman"/>
          <w:b w:val="false"/>
          <w:i w:val="false"/>
          <w:color w:val="000000"/>
          <w:sz w:val="28"/>
        </w:rPr>
        <w:t>
      4) 18 жасқа дейін мүгедектігі бар балаларға, дәрігерлік консультативтік комиссия қорытындысы негізінде емделуге, табыстарын есепке алмай, 15 (он бес) айлық есептік көрсеткіш мөлшерінде, бір рет;</w:t>
      </w:r>
    </w:p>
    <w:bookmarkEnd w:id="66"/>
    <w:bookmarkStart w:name="z73" w:id="67"/>
    <w:p>
      <w:pPr>
        <w:spacing w:after="0"/>
        <w:ind w:left="0"/>
        <w:jc w:val="both"/>
      </w:pPr>
      <w:r>
        <w:rPr>
          <w:rFonts w:ascii="Times New Roman"/>
          <w:b w:val="false"/>
          <w:i w:val="false"/>
          <w:color w:val="000000"/>
          <w:sz w:val="28"/>
        </w:rPr>
        <w:t>
      5) гемодиализ аппаратын пайдаланатын бірінші топ мүгедектігі бар адамдарға, табыстарын есепке алмай 50 (елу) айлық есептік көрсеткіш мөлшерінде, бір рет;</w:t>
      </w:r>
    </w:p>
    <w:bookmarkEnd w:id="67"/>
    <w:bookmarkStart w:name="z74" w:id="68"/>
    <w:p>
      <w:pPr>
        <w:spacing w:after="0"/>
        <w:ind w:left="0"/>
        <w:jc w:val="both"/>
      </w:pPr>
      <w:r>
        <w:rPr>
          <w:rFonts w:ascii="Times New Roman"/>
          <w:b w:val="false"/>
          <w:i w:val="false"/>
          <w:color w:val="000000"/>
          <w:sz w:val="28"/>
        </w:rPr>
        <w:t>
      6) Батыс Қазақстан облысында жан басына шаққандағы орташа табысы ең төменгі күнкөріс деңгейінен төмен адамдарға (отбасыларға) 15 (он бес) айлық есептік көрсеткіш мөлшерінде, бір рет;</w:t>
      </w:r>
    </w:p>
    <w:bookmarkEnd w:id="68"/>
    <w:bookmarkStart w:name="z75" w:id="69"/>
    <w:p>
      <w:pPr>
        <w:spacing w:after="0"/>
        <w:ind w:left="0"/>
        <w:jc w:val="both"/>
      </w:pPr>
      <w:r>
        <w:rPr>
          <w:rFonts w:ascii="Times New Roman"/>
          <w:b w:val="false"/>
          <w:i w:val="false"/>
          <w:color w:val="000000"/>
          <w:sz w:val="28"/>
        </w:rPr>
        <w:t>
      7) қылмыстық-атқару жүйесінің мекемелерінен босатылған, сондай-ақ пробация қызметінің есебінде тұрған адамдарға табыстарын есепке алмай 10 (он айлық) айлық есептік көрсеткіш мөлшерінде, бір рет;</w:t>
      </w:r>
    </w:p>
    <w:bookmarkEnd w:id="69"/>
    <w:bookmarkStart w:name="z76" w:id="70"/>
    <w:p>
      <w:pPr>
        <w:spacing w:after="0"/>
        <w:ind w:left="0"/>
        <w:jc w:val="both"/>
      </w:pPr>
      <w:r>
        <w:rPr>
          <w:rFonts w:ascii="Times New Roman"/>
          <w:b w:val="false"/>
          <w:i w:val="false"/>
          <w:color w:val="000000"/>
          <w:sz w:val="28"/>
        </w:rPr>
        <w:t>
      8) табиғи зілзаланың немесе өрттің салдарынан зардап шеккен азаматтарға (отбасыларға) өмірлік қиын жағдайда қалған сәтінен бастап табыстарын есепке алмай үш ай ішінде 50 (елу) айлық есептік көрсеткіштің шекті мөлшерінде, бір рет;</w:t>
      </w:r>
    </w:p>
    <w:bookmarkEnd w:id="70"/>
    <w:bookmarkStart w:name="z77" w:id="71"/>
    <w:p>
      <w:pPr>
        <w:spacing w:after="0"/>
        <w:ind w:left="0"/>
        <w:jc w:val="both"/>
      </w:pPr>
      <w:r>
        <w:rPr>
          <w:rFonts w:ascii="Times New Roman"/>
          <w:b w:val="false"/>
          <w:i w:val="false"/>
          <w:color w:val="000000"/>
          <w:sz w:val="28"/>
        </w:rPr>
        <w:t>
      9) Жәнібек ауданы аумағында тұратын "Капустин Яр" және "Азғыр" ядролық сынақ полигондарының әсерінен зардап шеккен мүгедектігі бар адамдарға, табыстарын есепке алмай:</w:t>
      </w:r>
    </w:p>
    <w:bookmarkEnd w:id="71"/>
    <w:bookmarkStart w:name="z78" w:id="72"/>
    <w:p>
      <w:pPr>
        <w:spacing w:after="0"/>
        <w:ind w:left="0"/>
        <w:jc w:val="both"/>
      </w:pPr>
      <w:r>
        <w:rPr>
          <w:rFonts w:ascii="Times New Roman"/>
          <w:b w:val="false"/>
          <w:i w:val="false"/>
          <w:color w:val="000000"/>
          <w:sz w:val="28"/>
        </w:rPr>
        <w:t>
      жалпы аурудан бірінші топ, бала жастан және мүгедектігі бар балаларға 2 (екі) айлық есептік көрсеткіш мөлшерінде, ай сайын;</w:t>
      </w:r>
    </w:p>
    <w:bookmarkEnd w:id="72"/>
    <w:bookmarkStart w:name="z79" w:id="73"/>
    <w:p>
      <w:pPr>
        <w:spacing w:after="0"/>
        <w:ind w:left="0"/>
        <w:jc w:val="both"/>
      </w:pPr>
      <w:r>
        <w:rPr>
          <w:rFonts w:ascii="Times New Roman"/>
          <w:b w:val="false"/>
          <w:i w:val="false"/>
          <w:color w:val="000000"/>
          <w:sz w:val="28"/>
        </w:rPr>
        <w:t>
      жалпы аурудан екінші топ мүгедектігі бар адамдарға 1,5 (бір бүтін оннан бес) айлық есептік көрсеткіш мөлшерінде, ай сайын;</w:t>
      </w:r>
    </w:p>
    <w:bookmarkEnd w:id="73"/>
    <w:bookmarkStart w:name="z80" w:id="74"/>
    <w:p>
      <w:pPr>
        <w:spacing w:after="0"/>
        <w:ind w:left="0"/>
        <w:jc w:val="both"/>
      </w:pPr>
      <w:r>
        <w:rPr>
          <w:rFonts w:ascii="Times New Roman"/>
          <w:b w:val="false"/>
          <w:i w:val="false"/>
          <w:color w:val="000000"/>
          <w:sz w:val="28"/>
        </w:rPr>
        <w:t>
      жалпы аурудан үшінші топ мүгедектігі бар адамдарға 1 (бір) айлық есептік көрсеткіш мөлшерінде, ай сайын.</w:t>
      </w:r>
    </w:p>
    <w:bookmarkEnd w:id="74"/>
    <w:bookmarkStart w:name="z81" w:id="75"/>
    <w:p>
      <w:pPr>
        <w:spacing w:after="0"/>
        <w:ind w:left="0"/>
        <w:jc w:val="both"/>
      </w:pPr>
      <w:r>
        <w:rPr>
          <w:rFonts w:ascii="Times New Roman"/>
          <w:b w:val="false"/>
          <w:i w:val="false"/>
          <w:color w:val="000000"/>
          <w:sz w:val="28"/>
        </w:rPr>
        <w:t>
      8. Әлеуметтік көмек көрсету тәртібі Үлгілік қағидаларға сәйкес айқындалады.</w:t>
      </w:r>
    </w:p>
    <w:bookmarkEnd w:id="75"/>
    <w:bookmarkStart w:name="z82" w:id="76"/>
    <w:p>
      <w:pPr>
        <w:spacing w:after="0"/>
        <w:ind w:left="0"/>
        <w:jc w:val="both"/>
      </w:pPr>
      <w:r>
        <w:rPr>
          <w:rFonts w:ascii="Times New Roman"/>
          <w:b w:val="false"/>
          <w:i w:val="false"/>
          <w:color w:val="000000"/>
          <w:sz w:val="28"/>
        </w:rPr>
        <w:t>
      ымның не өзге де ұйымдардың ұсынымы бойынша ЖАО бекітетін тізім бойынша көрсетіледі.</w:t>
      </w:r>
    </w:p>
    <w:bookmarkEnd w:id="76"/>
    <w:bookmarkStart w:name="z83" w:id="77"/>
    <w:p>
      <w:pPr>
        <w:spacing w:after="0"/>
        <w:ind w:left="0"/>
        <w:jc w:val="both"/>
      </w:pPr>
      <w:r>
        <w:rPr>
          <w:rFonts w:ascii="Times New Roman"/>
          <w:b w:val="false"/>
          <w:i w:val="false"/>
          <w:color w:val="000000"/>
          <w:sz w:val="28"/>
        </w:rPr>
        <w:t>
      10. Әлеуметтік көмек ұсынуға шығыстарды қаржыландыру Жәнібек ауданы бюджетінде көзделген ағымдағы қаржы жылына арналған қаражат шегінде жүргізіледі.</w:t>
      </w:r>
    </w:p>
    <w:bookmarkEnd w:id="77"/>
    <w:bookmarkStart w:name="z84" w:id="78"/>
    <w:p>
      <w:pPr>
        <w:spacing w:after="0"/>
        <w:ind w:left="0"/>
        <w:jc w:val="both"/>
      </w:pPr>
      <w:r>
        <w:rPr>
          <w:rFonts w:ascii="Times New Roman"/>
          <w:b w:val="false"/>
          <w:i w:val="false"/>
          <w:color w:val="000000"/>
          <w:sz w:val="28"/>
        </w:rPr>
        <w:t>
      11. Әлеуметтік көмек ақшалай нысанда екінші деңгейдегі банктер немесе банктік операциялардың тиісті түрлеріне лицензиялары бар ұйымдар арқылы алушылардың шоттарына аудару жолымен көрсетіледі.</w:t>
      </w:r>
    </w:p>
    <w:bookmarkEnd w:id="78"/>
    <w:bookmarkStart w:name="z85" w:id="79"/>
    <w:p>
      <w:pPr>
        <w:spacing w:after="0"/>
        <w:ind w:left="0"/>
        <w:jc w:val="both"/>
      </w:pPr>
      <w:r>
        <w:rPr>
          <w:rFonts w:ascii="Times New Roman"/>
          <w:b w:val="false"/>
          <w:i w:val="false"/>
          <w:color w:val="000000"/>
          <w:sz w:val="28"/>
        </w:rPr>
        <w:t>
      12. Артық төленген сомалар ерікті немесе Қазақстан Республикасының заңнамасында белгіленген өзгеше тәртіппен қайтаруға жатады.</w:t>
      </w:r>
    </w:p>
    <w:bookmarkEnd w:id="79"/>
    <w:bookmarkStart w:name="z86" w:id="80"/>
    <w:p>
      <w:pPr>
        <w:spacing w:after="0"/>
        <w:ind w:left="0"/>
        <w:jc w:val="both"/>
      </w:pPr>
      <w:r>
        <w:rPr>
          <w:rFonts w:ascii="Times New Roman"/>
          <w:b w:val="false"/>
          <w:i w:val="false"/>
          <w:color w:val="000000"/>
          <w:sz w:val="28"/>
        </w:rPr>
        <w:t>
      13. Әлеуметтік көмек көрсету мониторингі мен есепке алуды уәкілетті орган "Е-Собес" автоматтандырылған ақпараттық жүйесінің дерекқорын пайдалана отырып жүргізеді.</w:t>
      </w:r>
    </w:p>
    <w:bookmarkEnd w:id="8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