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dbb4" w14:textId="e9ad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2021 жылғы 20 қазандағы № 667 қаулысы. Қазақстан Республикасының Әділет министрлігінде 2021 жылғы 15 қарашада № 25145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"Сауда қызметін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Бәйтерек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"Бәйтерек ауданы әкімінің аппараты" мемлекеттік мекемесі (Т.Тулепкалиев) осы қаулының Қазақстан Республикасы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М.Байменовке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 №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Бәйтерек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970"/>
        <w:gridCol w:w="1038"/>
        <w:gridCol w:w="981"/>
        <w:gridCol w:w="381"/>
        <w:gridCol w:w="1630"/>
        <w:gridCol w:w="594"/>
        <w:gridCol w:w="2114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түрі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орындарының саны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инфрақұры-лым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Махамбет ауылдық округі, Махамбет ауылы, Мектеп көшесі 22Б, "Эльнара" дүкеніне қарама-қарсы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"Эльнара"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Железнов ауылдық округі, Железново ауылы, Достық көшесі 50, "Айжан" дүкенінен 15 метр оң жақта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Щапов ауылдық округі, Щапов ауылы, Орал көшесі 16а, ауылдық стадионның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Чиров ауылдық округі, Чирово ауылы, Мирная көшесі 62, "Приуральный" ауылдық тұтыну кооперативі дүкеніне қарама- қарсы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"Приуральный" ауылдық тұтыну кооперативі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Трекин ауылдық округі, Трекино ауылы, Жиберин көшесі 66, саябақтың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Январцев ауылдық округі, Январцево ауылы, Гагарин көшесі 87, "Меңдіғазиева"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"Меңдіғазиева"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Январцев ауылдық округі, Красноармейское ауылы, Красноармейская көшесі 50, ауылдық мәдениет үйіне қарама-қарсы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Белес ауылдық округі, Белес ауылы, Маметова көшесі 2а, "Анюта"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"Анюта"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Дариян ауылдық округі, Дариян ауылы, Балдырған көшесі 27, "Лиза" дүкеніне қарама-қарсы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"Лиза"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Макаров ауылдық округі, Макарово ауылы, Петров көшесі 1, "Макаров ауылдық округі әкімінің аппараты" мемлекеттік мекемесі ғимаратына қарама-қарсы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Краснов ауылдық округі, Погодаево ауылы, Жеңіс көшесі 33, Мәдени-спорт кешенінің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Достық ауылдық округі, Достық ауылы, Бостандық көшесі 10, "Березка"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Көшім ауылдық округі, Көшім ауылы, Достық көшесі 67, "Адия"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Көшім ауылдық округі, Үлкен Шаған ауылы, Абай көшесі 11, "Центральный"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Егіндібұлақ ауылдық округі, Егіндібұлақ ауылы, Бейбітшілік көшесі 8, ауылдық Мәдениет үйінің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Зеленов ауылдық округі, Зеленое ауылы, Тәуелсіздік көшесі 2, "Зеленов мемлекеттік сорт учаскесі" жауапкершілігі шектеулі серіктестігінің ғимаратының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Чеботарев ауылдық округі, Чеботарев ауылы, Абай көшесі 13/2, "Хаминское" жауапкершілігі шектеулі серіктестігінің асханасына қарама-қарсы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Раздольное ауылдық округі, Раздольное ауылы, Школьная көшесі 8, саябақтың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"Алуан"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Рубежин ауылдық округі, Рубежин ауылы, Абай көшесі 77/4, " Все для Вас"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Мичурин ауылдық округі, Мичуринское ауылы, Школьная көшесі 1, Батыс Қазақстан облысының әкімдігі денсаулық сақтау басқармасының шаруашылық жүргізу құқығындағы "№4 қалалық емхана мемлекеттік коммуналдық кәсіпорны Мичурин ауылы дәрігерлік амбулаториясының"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Янайкин ауылдық округі, Янайкино ауылы, Парковая көшесі 20, "Яик" дүкенінің алдындаа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"Яик"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Шалғай ауылдық округі, Шалғай ауылы, Чамчиян көшесі 12/1, жеке кәсіпкер "Федосеев"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"Федосеев"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Переметный ауылдық округі, Переметный ауылы, Гагарин көшесі 62, "Янтарь" дүкенінің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"Янтарь" дүкені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Бәйтерек ауданы, Сұлу Көл ауылдық округі, Сұлу Көл ауылы, Достық көшесі 44 тұрғын үйінің алдында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автодүкен, автомат, дүңгiршек, жылжымалы сөре, шатыр (павильон)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м²- шаршы метр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