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163cb" w14:textId="a3163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Переметный ауылдық округі әкімінің 2021 жылғы 9 шілдедегі № 97 шешімі. Қазақстан Республикасының Әділет министрлігінде 2021 жылғы 12 шілдеде № 23458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 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 тармақшасына сәйкес, Бәйтерек ауданының бас мемлекеттік ветеринариялық-санитариялық инспекторының 2021 жылғы 7 маусым № 10-12-188 ұсынысы негізінде, ШЕШТІМ: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Бәйтерек ауданы Переметный ауылдық округі Переметный ауылының солтүстік-шығыс бағытындағы бағымына жататын мүйізді ірі қара малы арасында бруцеллез ауруын жою бойынша ветеринариялық іс-шаралар кешенінің жүргізілуіне байланысты шектеу іс-шаралары тоқтатылсын.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Бәйтерек ауданы Переметный ауылдық округі әкімінің міндетін атқарушысының "Бәйтерек ауданы Переметный ауылдық округі Переметный ауылының солтүстік-шығыс бағытындағы бағымына шектеу іс-шараларын белгілеу туралы" 2021 жылғы 1 наурыздағы №25 (нормативтік құқықтық актілерді мемлекеттік тіркеу тізілімінде №6839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оның алғашқы ресми жарияланған күнінен бастап қолданысқа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