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a881" w14:textId="175a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31 наурыздағы № 3-5 шешімі. Батыс Қазақстан облысының Әділет департаментінде 2021 жылғы 2 сәуірде № 6930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3-5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2019 жылғы 4 қазандағы № 33-7 "Қаратөбе ауданы бойынша 2019 – 2020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5807 тіркелген, 2019 жылы 10 қазанда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аудандық мәслихатының 2019 жылғы 31 желтоқсандағы № 37-3 "2020-2022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5925 тіркелген, 2020 жылы 8 қаңтарда Қазақстан Республикасының нормативтік құқықтық актілері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Қаратөбе аудандық мәслихатының 2020 жылғы 9 қаңтардағы № 38-1 "2020-2022 жылдарға арналған Қаратөбе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5933 тіркелген, 2020 жылы 13 қаңтарда Қазақстан Республикасының нормативтік құқықтық актілері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Қаратөбе аудандық мәслихатының 2020 жылғы 31 наурыздағы № 40-2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6102 тіркелген, 2020 жылы 1 сәуірде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Қаратөбе аудандық мәслихатының 2020 жылғы 10 сәуірдегі № 41-1 "Қаратөбе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6147 тіркелген, 2020 жылы 16 сәуірде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Қаратөбе аудандық мәслихатының 2020 жылғы 10 сәуірдегі № 41-3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6148 тіркелген, 2020 жылы 16 сәуірде Қазақстан Республикасының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Қаратөбе аудандық мәслихатының 2020 жылғы 15 мамырдағы № 42-5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6241 тіркелген, 2020 жылы 20 мамырда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Қаратөбе аудандық мәслихатының 2020 жылғы 26 мамырдағы № 43-1 "Қаратөбе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6252 тіркелген, 2020 жылы 28 мамырда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Қаратөбе аудандық мәслихатының 2020 жылғы 9 шілдедегі № 44-1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6293 тіркелген, 2020 жылы 16 шілдеде Қазақстан Республикасының нормативтік құқықтық актілерінің эталондық бақылау банкінде жарияланған).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Қаратөбе аудандық мәслихатының 2020 жылғы 23 шілдедегі № 45-1 "Қаратөбе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6318 тіркелген, 2020 жылы 30 шілдеде Қазақстан Республикасының нормативтік құқықтық актілерінің эталондық бақылау банкінде жарияланған).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Қаратөбе аудандық мәслихатының 2020 жылғы 18 қыркүйектегі № 46-1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6367 тіркелген, 2020 жылы 24 қыркүйекте Қазақстан Республикасының нормативтік құқықтық актілерінің эталондық бақылау банкінде жарияланған).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Қаратөбе аудандық мәслихатының 2020 жылғы 9 қазандағы № 47-1 "Қаратөбе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6426 тіркелген, 2020 жылы 20 қазанда Қазақстан Республикасының нормативтік құқықтық актілерінің эталондық бақылау банкінде жарияланған).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Қаратөбе аудандық мәслихатының 2020 жылғы 15 қазандағы № 47-2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6433 тіркелген, 2020 жылы 22 қазанда Қазақстан Республикасының нормативтік құқықтық актілерінің эталондық бақылау банкінде жарияланған).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Қаратөбе аудандық мәслихатының 2020 жылғы 27 қазандағы № 48-1 "Қаратөбе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6462 тіркелген, 2020 жылы 6 қарашада Қазақстан Республикасының нормативтік құқықтық актілерінің эталондық бақылау банкінде жарияланған).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Қаратөбе аудандық мәслихатының 2020 жылғы 20 қарашадағы № 49-1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6480 тіркелген, 2020 жылы 30 қарашада Қазақстан Республикасының нормативтік құқықтық актілерінің эталондық бақылау банкінде жарияланған).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Қаратөбе аудандық мәслихатының 2020 жылғы 4 желтоқсандағы № 50-1 "Қаратөбе аудандық мәслихатының 2019 жылғы 31 желтоқсандағы № 37-3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6507 тіркелген, 2020 жылы 10 желтоқсанда Қазақстан Республикасының нормативтік құқықтық актілерінің эталондық бақылау банкінде жарияланған).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Қаратөбе аудандық мәслихатының 2020 жылғы 11 желтоқсандағы № 51-1 "Қаратөбе аудандық мәслихатының 2020 жылғы 9 қаңтардағы № 38-1 "2020-2022 жылдарға арналған Қаратөбе ауданы ауылдық округтерінің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6553 тіркелген, 2020 жылы 20 желтоқсанда Қазақстан Республикасының нормативтік құқықтық актілерінің эталондық бақылау банкінде жарияланған).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Қаратөбе аудандық мәслихатының 2020 жылғы 22 желтоқсандағы № 52-1 "Қаратөбе аудандық мәслихатының 2019 жылғы 31 желтоқсандағы № 37-3 "2020-2022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6568 тіркелген, 2020 жылы 29 желтоқсанда Қазақстан Республикасының нормативтік құқықтық актілерінің эталондық бақылау банкінде жарияланған).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