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915e" w14:textId="bd59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64-5 "2021-2023 жылдарға арналған Елтай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22 сәуірдегі № 5-5 шешімі. Батыс Қазақстан облысының Әділет департаментінде 2021 жылғы 22 сәуірде № 7009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2020 жылғы 25 желтоқсандағы № 64-5 "2021 - 2023 жылдарға арналған Елтай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6694 тіркелген, 2021 жылғы 6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Елтай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17 408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16 831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17 933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64-5 шешіміне 1 -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Елтай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