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46fb" w14:textId="dfc4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64-12 "2021-2023 жылдарға арналған Шолақаңқаты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22 сәуірдегі № 5-12 шешімі. Батыс Қазақстан облысының Әділет департаментінде 2021 жылғы 22 сәуірде № 7013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2020 жылғы 25 желтоқсандағы № 64-12 "2021 - 2023 жылдарға арналған Шолақаңқаты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6630 тіркелген, 2021 жылғы 3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Шолақаңқаты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20 601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20 051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21 139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 № 5-12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64-12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Шолақаңқаты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