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fae3" w14:textId="f11f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бойынша 2021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Шыңғырлау ауданы әкімдігінің 2021 жылғы 15 қаңтардағы № 12 қаулысы. Батыс Қазақстан облысының Әділет департаментінде 2021 жылғы 19 қаңтарда № 6805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Шыңғырлау ауданының әкімдігі ҚАУЛЫ ЕТЕДІ:</w:t>
      </w:r>
    </w:p>
    <w:bookmarkEnd w:id="0"/>
    <w:bookmarkStart w:name="z4" w:id="1"/>
    <w:p>
      <w:pPr>
        <w:spacing w:after="0"/>
        <w:ind w:left="0"/>
        <w:jc w:val="both"/>
      </w:pPr>
      <w:r>
        <w:rPr>
          <w:rFonts w:ascii="Times New Roman"/>
          <w:b w:val="false"/>
          <w:i w:val="false"/>
          <w:color w:val="000000"/>
          <w:sz w:val="28"/>
        </w:rPr>
        <w:t>
      1. Шыңғырлау ауданы бойынша 2021 жылға жұмыс орындарының квотасы ұйымдық-құқықтық нысанына және меншік нысанына қарамастан ұйымдардың жұмыскерлерінің тізімдік санынан ұйымдар үшін: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Шыңғырлау ауданы әкімдігінің 2020 жылғы 28 ақпандағы №28 "Шыңғырлау ауданы бойынша 2020 жылға жұмыс орындарына квота белгілеу туралы" (Нормативтік құқықтық актілерді мемлекеттік тіркеу тізілімінде № 6066 тіркелген, 2020 жылы 10 наурызда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басшысы (Т.Сағынгереевқа)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А.Бисембаевқа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Муханбетжанова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әкімдігінің</w:t>
            </w:r>
            <w:r>
              <w:br/>
            </w:r>
            <w:r>
              <w:rPr>
                <w:rFonts w:ascii="Times New Roman"/>
                <w:b w:val="false"/>
                <w:i w:val="false"/>
                <w:color w:val="000000"/>
                <w:sz w:val="20"/>
              </w:rPr>
              <w:t>2021 жылғы 15 қаңтардағы № 12</w:t>
            </w:r>
            <w:r>
              <w:br/>
            </w:r>
            <w:r>
              <w:rPr>
                <w:rFonts w:ascii="Times New Roman"/>
                <w:b w:val="false"/>
                <w:i w:val="false"/>
                <w:color w:val="000000"/>
                <w:sz w:val="20"/>
              </w:rPr>
              <w:t>қаулысына 1-қосымша</w:t>
            </w:r>
          </w:p>
        </w:tc>
      </w:tr>
    </w:tbl>
    <w:bookmarkStart w:name="z14" w:id="9"/>
    <w:p>
      <w:pPr>
        <w:spacing w:after="0"/>
        <w:ind w:left="0"/>
        <w:jc w:val="left"/>
      </w:pPr>
      <w:r>
        <w:rPr>
          <w:rFonts w:ascii="Times New Roman"/>
          <w:b/>
          <w:i w:val="false"/>
          <w:color w:val="000000"/>
        </w:rPr>
        <w:t xml:space="preserve"> Шыңғырлау ауданы бойынша 2021 жылға пробация қызметінің есебінде тұрған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6049"/>
        <w:gridCol w:w="1732"/>
        <w:gridCol w:w="2190"/>
        <w:gridCol w:w="1508"/>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"Шыңғырлау аудандық ауруханасы" шаруашылық жүргізу құқығындағы мемлекеттік коммуналдық кәсіпорны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табиғи ресурстар және табиғат пайдалануды реттеу басқармасының "Шыңғырлау орман және жануарлар дүниесін қорғау жөніндегі" коммуналдық мемлекеттік мекемесі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аудандық мәдениет бөлімінің "Шыңғырлау аудандық мәдени-демалыс орталығы" мемлекеттік коммуналдық қазыналық кәсіпорны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әкімдігінің</w:t>
            </w:r>
            <w:r>
              <w:br/>
            </w:r>
            <w:r>
              <w:rPr>
                <w:rFonts w:ascii="Times New Roman"/>
                <w:b w:val="false"/>
                <w:i w:val="false"/>
                <w:color w:val="000000"/>
                <w:sz w:val="20"/>
              </w:rPr>
              <w:t>2021 жылғы 15 қаңтардағы № 12</w:t>
            </w:r>
            <w:r>
              <w:br/>
            </w:r>
            <w:r>
              <w:rPr>
                <w:rFonts w:ascii="Times New Roman"/>
                <w:b w:val="false"/>
                <w:i w:val="false"/>
                <w:color w:val="000000"/>
                <w:sz w:val="20"/>
              </w:rPr>
              <w:t>қаулысына 2-қосымша</w:t>
            </w:r>
          </w:p>
        </w:tc>
      </w:tr>
    </w:tbl>
    <w:bookmarkStart w:name="z16" w:id="10"/>
    <w:p>
      <w:pPr>
        <w:spacing w:after="0"/>
        <w:ind w:left="0"/>
        <w:jc w:val="left"/>
      </w:pPr>
      <w:r>
        <w:rPr>
          <w:rFonts w:ascii="Times New Roman"/>
          <w:b/>
          <w:i w:val="false"/>
          <w:color w:val="000000"/>
        </w:rPr>
        <w:t xml:space="preserve"> Шыңғырлау ауданы бойынша 2021 жылға бас бостандығынан айыру орындарынан босатылған 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744"/>
        <w:gridCol w:w="2094"/>
        <w:gridCol w:w="2646"/>
        <w:gridCol w:w="182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әкімдігінің (шаруашылық жүргізу құқығындағы) "Шыңғырлаукомтехсервис" мемлекеттік коммуналдық кәсіпорны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аудандық мәдениет бөлімінің "Шыңғырлау аудандық мәдени-демалыс орталығы" мемлекеттік коммуналдық қазыналық кәсіпорны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әкімдігінің</w:t>
            </w:r>
            <w:r>
              <w:br/>
            </w:r>
            <w:r>
              <w:rPr>
                <w:rFonts w:ascii="Times New Roman"/>
                <w:b w:val="false"/>
                <w:i w:val="false"/>
                <w:color w:val="000000"/>
                <w:sz w:val="20"/>
              </w:rPr>
              <w:t>2021 жылғы 15 қаңтардағы № 12</w:t>
            </w:r>
            <w:r>
              <w:br/>
            </w:r>
            <w:r>
              <w:rPr>
                <w:rFonts w:ascii="Times New Roman"/>
                <w:b w:val="false"/>
                <w:i w:val="false"/>
                <w:color w:val="000000"/>
                <w:sz w:val="20"/>
              </w:rPr>
              <w:t>қаулысына 3-қосымша</w:t>
            </w:r>
          </w:p>
        </w:tc>
      </w:tr>
    </w:tbl>
    <w:bookmarkStart w:name="z18" w:id="11"/>
    <w:p>
      <w:pPr>
        <w:spacing w:after="0"/>
        <w:ind w:left="0"/>
        <w:jc w:val="left"/>
      </w:pPr>
      <w:r>
        <w:rPr>
          <w:rFonts w:ascii="Times New Roman"/>
          <w:b/>
          <w:i w:val="false"/>
          <w:color w:val="000000"/>
        </w:rPr>
        <w:t xml:space="preserve"> Шыңғырлау ауданы бойынша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5320"/>
        <w:gridCol w:w="1934"/>
        <w:gridCol w:w="2445"/>
        <w:gridCol w:w="1684"/>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әкімдігі білім беру бөлімінің "Шыңғырлау орта жалпы білім беретін мектебі" коммуналдық мемлекеттік мекемесі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әкімдігі білім беру бөлімінің "Л.Қылышев атындағы орта жалпы білім беретін мектебі" коммуналдық мемлекеттік мекемесі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"Шыңғырлау колледжі" мемлекеттік коммуналдық қазыналық кәсіпорыны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