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f40e7" w14:textId="23f4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Ақшат ауылдық округі Ақшат ауылының оңтүстік-шығыс бағытындағы бағымында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Ақшат ауылдық округі әкімінің 2021 жылғы 30 сәуірдегі № 12 шешімі. Батыс Қазақстан облысының Әділет департаментінде 2021 жылғы 30 сәуірде № 7099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Шыңғырлау аудандық аумақтық инспекциясы" мемлекеттік мекемесінің бас мемлекеттік ветеринариялық-санитариялық инспекторының 2021 жылғы 7 сәуірдегі №19-12/131 ұсынысы негізінде, Ақшат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Шыңғырлау ауданы Ақшат ауылдық округі Ақшат ауылының оңтүстік-шығыс бағытындағы бағымында мүйізді ірі қара мал арасында бруцеллез ауруының пайда болуына байланысты белгіленген шектеу іс-шаралары тоқтатылсын.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Шыңғырлау ауданы Ақшат ауылдық округі әкімінің 2020 жылғы 17 қарашадағы №23 "Шыңғырлау ауданы Ақшат ауылдық округі Ақшат ауылының оңтүстік-шығыс бағытындағы бағымына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№6470 тіркелген, 2020 жылы 19 қарашадағы Қазақстан Республикасы нормативтік құқықтық актілерінің эталондық бақылау банкінде жарияланған) күші жойылды деп танылсын.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Ақшат ауылдық округі әкімі аппаратының бас маманы (Ю.Бокаев) осы шешімнің әділет органдарында мемлекеттік тіркелуін қамтамыз етсін.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бастап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Ақшат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Е.Айшуаков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