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0cdf" w14:textId="5530c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бұйрығына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Прокурорының 2022 жылғы 5 қаңтардағы № 2 бұйрығы. Қазақстан Республикасының Әділет министрлігінде 2022 жылғы 13 қаңтарда № 26482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20674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тақырыбы мынадай редакцияда жазылсын:</w:t>
      </w:r>
    </w:p>
    <w:bookmarkEnd w:id="1"/>
    <w:p>
      <w:pPr>
        <w:spacing w:after="0"/>
        <w:ind w:left="0"/>
        <w:jc w:val="both"/>
      </w:pPr>
      <w:r>
        <w:rPr>
          <w:rFonts w:ascii="Times New Roman"/>
          <w:b w:val="false"/>
          <w:i w:val="false"/>
          <w:color w:val="000000"/>
          <w:sz w:val="28"/>
        </w:rPr>
        <w:t>
      "Қазақстан Республикасы Бас прокуратурасының Құқықтық статистика және арнайы есепке алу жөніндегі комитеті және оның аумақтық органдары көрсететін мемлекеттік қызметтер қағидаларын бекіту туралы" Қазақстан Республикасы Бас Прокурорының 2020 жылғы 18 мамырдағы № 64 бұйрығына өзгерістер енгізу туралы";</w:t>
      </w:r>
    </w:p>
    <w:bookmarkStart w:name="z3" w:id="2"/>
    <w:p>
      <w:pPr>
        <w:spacing w:after="0"/>
        <w:ind w:left="0"/>
        <w:jc w:val="both"/>
      </w:pPr>
      <w:r>
        <w:rPr>
          <w:rFonts w:ascii="Times New Roman"/>
          <w:b w:val="false"/>
          <w:i w:val="false"/>
          <w:color w:val="000000"/>
          <w:sz w:val="28"/>
        </w:rPr>
        <w:t xml:space="preserve">
      көрсетілген бұйрықтың "Соттылықтың болуы не болмауы туралы анықтама беру" мемлекеттік қызметті көрсету қағидалары" (бұдан әрі – Қағидалар) деген </w:t>
      </w:r>
      <w:r>
        <w:rPr>
          <w:rFonts w:ascii="Times New Roman"/>
          <w:b w:val="false"/>
          <w:i w:val="false"/>
          <w:color w:val="000000"/>
          <w:sz w:val="28"/>
        </w:rPr>
        <w:t>1-қосымшасында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Мемлекеттік көрсетілетін қызмет жеке және (немесе) заңды тұлғаларға (бұдан әрі – көрсетілетін қызметті алушы) электрондық нысанда, шет елге шығу үшін – қағаз нысанында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"11. Көрсетілетін қызметті алушы мемлекеттік қызметті көрсету мәселелері бойынша шағымды шешіміне, әрекетіне (әрекетсіздігіне) шағым жасалған көрсетілетін қызметті берушіге, лауазымды адамға береді. </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лауазымды адам шағым келіп түскен күннен бастап 3 (үш) жұмыс күні ішінде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алушының шағымы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корпорация жұмыскерлерінің қызмет көрсету кезіндегі әрекеттеріне (әрекетсіздігіне) шағым оның басшысының атына не ақпараттандыру саласындағы уәкілетті органға беріледі.</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Start w:name="z26" w:id="3"/>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 xml:space="preserve">2-қосымшасы </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3"/>
    <w:bookmarkStart w:name="z27" w:id="4"/>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5-қосымшасы</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көрсетілген бұйрықтың "Прокуратура органдарынан, тергеу және анықтау органдарынан шығатын ресми құжаттарға апостиль қою" мемлекеттік қызметті көрсету қағидалары (бұдан әрі – Қағидалар)" деген </w:t>
      </w:r>
      <w:r>
        <w:rPr>
          <w:rFonts w:ascii="Times New Roman"/>
          <w:b w:val="false"/>
          <w:i w:val="false"/>
          <w:color w:val="000000"/>
          <w:sz w:val="28"/>
        </w:rPr>
        <w:t>2-қосымшасында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"6. Көрсетілетін қызметті беруші құжаттар келіп түскен күні көрсетілетін қызметті алушының анықтама деректерін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апостиль қойылған құжаттарды есепке алу журналында және ақпараттық жүйеде тіркейді. </w:t>
      </w:r>
    </w:p>
    <w:p>
      <w:pPr>
        <w:spacing w:after="0"/>
        <w:ind w:left="0"/>
        <w:jc w:val="both"/>
      </w:pPr>
      <w:r>
        <w:rPr>
          <w:rFonts w:ascii="Times New Roman"/>
          <w:b w:val="false"/>
          <w:i w:val="false"/>
          <w:color w:val="000000"/>
          <w:sz w:val="28"/>
        </w:rPr>
        <w:t xml:space="preserve">
      Көрсетілетін қызметті беруші 3 (үш) жұмыс күні ішінде ақпараттық жүйелер және картотека бойынша көрсетілетін қызметті алушының құжаттарын, ресми құжаттың түпнұсқалығын тексереді (өңдейді). </w:t>
      </w:r>
    </w:p>
    <w:p>
      <w:pPr>
        <w:spacing w:after="0"/>
        <w:ind w:left="0"/>
        <w:jc w:val="both"/>
      </w:pPr>
      <w:r>
        <w:rPr>
          <w:rFonts w:ascii="Times New Roman"/>
          <w:b w:val="false"/>
          <w:i w:val="false"/>
          <w:color w:val="000000"/>
          <w:sz w:val="28"/>
        </w:rPr>
        <w:t>
      Тексеру қорытындысы бойынша 1 (бір) жұмыс күні ішінде мемлекеттік қызметті көрсетудің нәтижесі – адамның қойылған қолының түпнұсқалығын куәландыратын және оның өкілеттігін, сондай-ақ осы құжат бекітілген мөр немесе мөртабанның түпнұсқалығын растайтын арнайы мөртабан – апостиль қойылған құжат не Мемлекеттік көрсетілетін қызмет стандартының 9-тармағына сәйкес мемлекеттік көрсетілетін қызметтен бас тарту туралы дәлелді жауап ресімделеді.</w:t>
      </w:r>
    </w:p>
    <w:p>
      <w:pPr>
        <w:spacing w:after="0"/>
        <w:ind w:left="0"/>
        <w:jc w:val="both"/>
      </w:pPr>
      <w:r>
        <w:rPr>
          <w:rFonts w:ascii="Times New Roman"/>
          <w:b w:val="false"/>
          <w:i w:val="false"/>
          <w:color w:val="000000"/>
          <w:sz w:val="28"/>
        </w:rPr>
        <w:t>
      Мемлекеттік қызметті көрсетуден бас тарту үшін негіздер бар болған жағдайда, көрсетілетін қызметті беруші көрсетілетін қызметті алушыны мемлекеттік қызметті көрсетуден бас тарту туралы алдын ала шешім туралы, сондай-ақ алдын ала шешім бойынша ұстанымын білдіру мүмкіндігі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қызметті көрсету мерзімі аяқталғанға дейін кемінде 3 (үш) жұмыс күнінен бұрын жіберіледі. Тыңдау көрсетілетін қызметті алушы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нәтижесі бойынша көрсетілетін қызметті алушыға апостиль қойылған құжат не мемлекеттік қызметті көрсетуден бас тарту жөнінде уәжді жауап жіберіледі.</w:t>
      </w:r>
    </w:p>
    <w:p>
      <w:pPr>
        <w:spacing w:after="0"/>
        <w:ind w:left="0"/>
        <w:jc w:val="both"/>
      </w:pPr>
      <w:r>
        <w:rPr>
          <w:rFonts w:ascii="Times New Roman"/>
          <w:b w:val="false"/>
          <w:i w:val="false"/>
          <w:color w:val="000000"/>
          <w:sz w:val="28"/>
        </w:rPr>
        <w:t xml:space="preserve">
      Көрсетілетін қызметті беруші мемлекеттік көрсетілетін қызмет нәтижесін не мемлекеттік қызметті көрсетуден бас тарту жөніндегі уәжді жауапты қағаз жеткізгіште Мемлекеттік корпорацияның филиалына мемлекеттік қызметті көрсетудің мерзімі өткенге дейінгі бір күннен кешіктірмей жеткізуді қамтамасыз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"9. Көрсетілетін қызметті алушы мемлекеттік қызметті көрсету мәселелері бойынша шағымды шешіміне, әрекетіне (әрекетсіздігіне) шағым жасалған көрсетілетін қызметті берушіге, лаузымды адамға береді. </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лауазымды адам шағым келіп түскен күннен бастап 3 (үш) жұмыс күні ішінде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Заңның 25-бабының 2-тармағына сәйкес көрсетілетін қызметті алушының шағымы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корпорация жұмыскерлерінің қызмет көрсету кезіндегі әрекеттеріне (әрекетсіздігіне) шағым оның басшысының атына не ақпараттандыру саласындағы уәкілетті органға беріледі.</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Start w:name="z9" w:id="6"/>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2-қосымшасы</w:t>
      </w:r>
      <w:r>
        <w:rPr>
          <w:rFonts w:ascii="Times New Roman"/>
          <w:b w:val="false"/>
          <w:i w:val="false"/>
          <w:color w:val="000000"/>
          <w:sz w:val="28"/>
        </w:rPr>
        <w:t xml:space="preserve">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6"/>
    <w:bookmarkStart w:name="z10" w:id="7"/>
    <w:p>
      <w:pPr>
        <w:spacing w:after="0"/>
        <w:ind w:left="0"/>
        <w:jc w:val="both"/>
      </w:pPr>
      <w:r>
        <w:rPr>
          <w:rFonts w:ascii="Times New Roman"/>
          <w:b w:val="false"/>
          <w:i w:val="false"/>
          <w:color w:val="000000"/>
          <w:sz w:val="28"/>
        </w:rPr>
        <w:t xml:space="preserve">
      көрсетілген бұйрықтың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мемлекеттік көрсетілетін қызмет қағидалары (бұдан әрі – Қағидалар) деген </w:t>
      </w:r>
      <w:r>
        <w:rPr>
          <w:rFonts w:ascii="Times New Roman"/>
          <w:b w:val="false"/>
          <w:i w:val="false"/>
          <w:color w:val="000000"/>
          <w:sz w:val="28"/>
        </w:rPr>
        <w:t>3-қосымшасында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көрсетілетін қызметті берушіге арызды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"Электрондық үкімет" веб-порталы (бұдан әрі – портал) не "Азаматтарға арналған үкімет" мемлекеттік корпорациясы" коммерциялық емес акционерлік қоғамы (бұдан әрі – Мемлекеттік корпорация) арқылы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мемлекеттік көрсетілетін қызметтің стандартында (бұдан әрі – Мемлекеттік көрсетілетін қызмет стандарты) көрсетілген құжаттарды қоса тіркей отырып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Көрсетілетін қызметті алушы 1940 жылдың 1 қаңтарында он алты жасқа толмаған адамға сұрау салу жіберген кезде, сұрау салынған адамның ата-анасының деректерін көрсетеді.</w:t>
      </w:r>
    </w:p>
    <w:p>
      <w:pPr>
        <w:spacing w:after="0"/>
        <w:ind w:left="0"/>
        <w:jc w:val="both"/>
      </w:pPr>
      <w:r>
        <w:rPr>
          <w:rFonts w:ascii="Times New Roman"/>
          <w:b w:val="false"/>
          <w:i w:val="false"/>
          <w:color w:val="000000"/>
          <w:sz w:val="28"/>
        </w:rPr>
        <w:t>
      Мемлекеттік қызметті көрсетуден бас тарту үшін негіздер бар болған жағдайда, көрсетілетін қызметті беруші 2 (екі) жұмыс күні ішінде көрсетілетін қызметті алушыны мемлекеттік қызметті көрсетуден бас тарту туралы алдын ала шешім, сондай-ақ алдын ала шешім бойынша ұстанымын білдіру мүмкіндігі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көрсетілетін қызмет мерзімі аяқталғанға дейін кемінде 3 (үш) жұмыс күні бұрын жіберіледі. Тыңдау көрсетілетін қызметті алушы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Құжаттар топтамасы Мемлекеттік көрсетілетін қызмет стандартының талаптарына сәйкес келген кезде көрсетілетін қызметті беруші 8 (сегіз) жұмыс күні ішінде арнайы қоныс аударуға жіберілген адамдарды есепке алатын автоматтандырылмаған (қағаз жүзіндегі) картотекада, сондай-ақ көрсетілетін қызметті берушінің ААЖ-да сұрау салынған ақпаратқа іздеу жүргізуді жүзеге асырады.</w:t>
      </w:r>
    </w:p>
    <w:p>
      <w:pPr>
        <w:spacing w:after="0"/>
        <w:ind w:left="0"/>
        <w:jc w:val="both"/>
      </w:pPr>
      <w:r>
        <w:rPr>
          <w:rFonts w:ascii="Times New Roman"/>
          <w:b w:val="false"/>
          <w:i w:val="false"/>
          <w:color w:val="000000"/>
          <w:sz w:val="28"/>
        </w:rPr>
        <w:t>
      Көрсетілетін қызметті беруші 1 (бір) жұмыс күні ішінде сұрау салынған мәліметтерді анықтаған кезде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 және/немесе архивтік құжаттардың көшірмелерін (бұдан әрі – архивтік анықтама) қағаз жеткізгіште қалыптастырады, оған басшының қолы қойылады және оны Мемлекеттік корпорацияға жібереді, мәлімет болмаған жағдайда жауап қағаз немесе электрондық нысанда көрсетілетін қызметті алушы мемлекеттік қызметті ұсынудың таңдалған әдісіне сәйкес жіберіледі.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қағаз жеткізгіште архивтік анықтама, мәліметтер болмаған кезде –көрсетілетін қызметті алушы таңдаған мемлекеттік қызметті ұсынудың әдісіне сәйкес жауап қағаз немесе электрондық нысанда жіберіледі.</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қызметке көрсетілетін сұрау салуды қарау мәртебесі, сонымен қатар нәтижені алатын жердің орны және күні көрсетілген ақпарат "жеке кабинетке" жіберіледі.</w:t>
      </w:r>
    </w:p>
    <w:p>
      <w:pPr>
        <w:spacing w:after="0"/>
        <w:ind w:left="0"/>
        <w:jc w:val="both"/>
      </w:pPr>
      <w:r>
        <w:rPr>
          <w:rFonts w:ascii="Times New Roman"/>
          <w:b w:val="false"/>
          <w:i w:val="false"/>
          <w:color w:val="000000"/>
          <w:sz w:val="28"/>
        </w:rPr>
        <w:t>
      Көрсетілетін қызметті беруші мемлекеттік қызметті көрсетудің нәтижесін немесе қағаз жеткізгіштегі мемлекеттік қызметті көрсетуден бас тарту туралы дәлелді жауапты мемлекеттік қызметті көрсету мерзімі өткенге дейінгі бір күннен кешіктірмей Мемлекеттік корпорацияның филиалына жеткізуді қамтамасыз етеді.</w:t>
      </w:r>
    </w:p>
    <w:p>
      <w:pPr>
        <w:spacing w:after="0"/>
        <w:ind w:left="0"/>
        <w:jc w:val="both"/>
      </w:pPr>
      <w:r>
        <w:rPr>
          <w:rFonts w:ascii="Times New Roman"/>
          <w:b w:val="false"/>
          <w:i w:val="false"/>
          <w:color w:val="000000"/>
          <w:sz w:val="28"/>
        </w:rPr>
        <w:t>
      Нәтижені беру көрсетілетін қызметті алушы таңдаған Мемлекеттік корпорацияның филиалы арқылы жеке басын куәландыратын құжатты немесе оның өкілінің нотариус бекіткен сенімхатты және жеке басын куәландыратын құжатты ұсынған кезде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"10. Көрсетілетін қызметті алушы мемлекеттік қызметті көрсету мәселелері бойынша шағымды шешіміне, әрекетіне (әрекетсіздігіне) шағым жасалған көрсетілетін қызметті берушіге, лаузымды адамға береді. </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лауазымды адам шағым келіп түскен күннен бастап 3 (үш) жұмыс күні ішінде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алушының шағымы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корпорация жұмыскерлерінің қызмет көрсету кезіндегі әрекеттеріне (әрекетсіздігіне) шағым оның басшысының атына не ақпараттандыру саласындағы уәкілетті органға беріледі.</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Start w:name="z14" w:id="8"/>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2-қосымшасы</w:t>
      </w:r>
      <w:r>
        <w:rPr>
          <w:rFonts w:ascii="Times New Roman"/>
          <w:b w:val="false"/>
          <w:i w:val="false"/>
          <w:color w:val="000000"/>
          <w:sz w:val="28"/>
        </w:rPr>
        <w:t xml:space="preserve">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End w:id="8"/>
    <w:bookmarkStart w:name="z15" w:id="9"/>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xml:space="preserve">
      2) осы бұйрықты Қазақстан Республикасы Бас прокуратурасының ресми интернет-ресурсында орналастыруды; </w:t>
      </w:r>
    </w:p>
    <w:p>
      <w:pPr>
        <w:spacing w:after="0"/>
        <w:ind w:left="0"/>
        <w:jc w:val="both"/>
      </w:pPr>
      <w:r>
        <w:rPr>
          <w:rFonts w:ascii="Times New Roman"/>
          <w:b w:val="false"/>
          <w:i w:val="false"/>
          <w:color w:val="000000"/>
          <w:sz w:val="28"/>
        </w:rPr>
        <w:t>
      3) осы бұйрықтың көшірмесін мәлімет үшін мүдделі мемлекеттік органдарға, Қазақстан Республикасы Бас прокуратурасының құрылымдық бөлімшелерінің басшыларына, облыстардың, республикалық маңызы бар қалалардың, астананың прокурорларына және оларға теңестірілген прокурорларға, сондай-ақ Комитеттің аумақтық органдарына жіберуді қамтамасыз етсін.</w:t>
      </w:r>
    </w:p>
    <w:bookmarkStart w:name="z16" w:id="10"/>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10"/>
    <w:bookmarkStart w:name="z17" w:id="11"/>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Нурдаулетов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Цифрлық даму, инновациялар</w:t>
      </w:r>
    </w:p>
    <w:p>
      <w:pPr>
        <w:spacing w:after="0"/>
        <w:ind w:left="0"/>
        <w:jc w:val="both"/>
      </w:pPr>
      <w:r>
        <w:rPr>
          <w:rFonts w:ascii="Times New Roman"/>
          <w:b w:val="false"/>
          <w:i w:val="false"/>
          <w:color w:val="000000"/>
          <w:sz w:val="28"/>
        </w:rPr>
        <w:t xml:space="preserve">жəне аэроғарыш өнеркəсібі </w:t>
      </w:r>
    </w:p>
    <w:p>
      <w:pPr>
        <w:spacing w:after="0"/>
        <w:ind w:left="0"/>
        <w:jc w:val="both"/>
      </w:pPr>
      <w:r>
        <w:rPr>
          <w:rFonts w:ascii="Times New Roman"/>
          <w:b w:val="false"/>
          <w:i w:val="false"/>
          <w:color w:val="000000"/>
          <w:sz w:val="28"/>
        </w:rPr>
        <w:t>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5 қаңтардағы №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"Соттылықтың болуы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 болмауы туралы анықтама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мемлекеттік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9" w:id="12"/>
    <w:p>
      <w:pPr>
        <w:spacing w:after="0"/>
        <w:ind w:left="0"/>
        <w:jc w:val="left"/>
      </w:pPr>
      <w:r>
        <w:rPr>
          <w:rFonts w:ascii="Times New Roman"/>
          <w:b/>
          <w:i w:val="false"/>
          <w:color w:val="000000"/>
        </w:rPr>
        <w:t xml:space="preserve"> "Соттылықтың болуы не болмауы туралы анықтама беру"  мемлекеттік көрсетілетін қызметтің стандарты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 және оның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ұсынудың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Мемлекеттік корпорацияға тапсырған күннен бастап, сондай-ақ порталға жүгінген кезде – 10 (он) минут;</w:t>
            </w:r>
          </w:p>
          <w:p>
            <w:pPr>
              <w:spacing w:after="20"/>
              <w:ind w:left="20"/>
              <w:jc w:val="both"/>
            </w:pPr>
            <w:r>
              <w:rPr>
                <w:rFonts w:ascii="Times New Roman"/>
                <w:b w:val="false"/>
                <w:i w:val="false"/>
                <w:color w:val="000000"/>
                <w:sz w:val="20"/>
              </w:rPr>
              <w:t>
қосымша анықтамалық тексеріс жағдайында - 5 (бес) жұмыс күні;</w:t>
            </w:r>
          </w:p>
          <w:p>
            <w:pPr>
              <w:spacing w:after="20"/>
              <w:ind w:left="20"/>
              <w:jc w:val="both"/>
            </w:pPr>
            <w:r>
              <w:rPr>
                <w:rFonts w:ascii="Times New Roman"/>
                <w:b w:val="false"/>
                <w:i w:val="false"/>
                <w:color w:val="000000"/>
                <w:sz w:val="20"/>
              </w:rPr>
              <w:t>
шет елге шыққан жағдайда:</w:t>
            </w:r>
          </w:p>
          <w:p>
            <w:pPr>
              <w:spacing w:after="20"/>
              <w:ind w:left="20"/>
              <w:jc w:val="both"/>
            </w:pPr>
            <w:r>
              <w:rPr>
                <w:rFonts w:ascii="Times New Roman"/>
                <w:b w:val="false"/>
                <w:i w:val="false"/>
                <w:color w:val="000000"/>
                <w:sz w:val="20"/>
              </w:rPr>
              <w:t>
облыс орталықтарында, республикалық маңызы бар қалаларда және астанада орналасқан Мемлекеттік корпорация филиалдарының бөлімдеріне жүгінген кезде – 5 (бес) жұмыс күні;</w:t>
            </w:r>
          </w:p>
          <w:p>
            <w:pPr>
              <w:spacing w:after="20"/>
              <w:ind w:left="20"/>
              <w:jc w:val="both"/>
            </w:pPr>
            <w:r>
              <w:rPr>
                <w:rFonts w:ascii="Times New Roman"/>
                <w:b w:val="false"/>
                <w:i w:val="false"/>
                <w:color w:val="000000"/>
                <w:sz w:val="20"/>
              </w:rPr>
              <w:t>
Мемлекеттік корпорация филиалдарының басқа бөлімдеріне жүгінген кезде – 10 (он) жұмыс күні;</w:t>
            </w:r>
          </w:p>
          <w:p>
            <w:pPr>
              <w:spacing w:after="20"/>
              <w:ind w:left="20"/>
              <w:jc w:val="both"/>
            </w:pPr>
            <w:r>
              <w:rPr>
                <w:rFonts w:ascii="Times New Roman"/>
                <w:b w:val="false"/>
                <w:i w:val="false"/>
                <w:color w:val="000000"/>
                <w:sz w:val="20"/>
              </w:rPr>
              <w:t>
2) құжаттар топтамасын тапсыру және құжаттарды алу кезінде күтуге ең көп жол берілетін уақыт – 15 (он бес) минут;</w:t>
            </w:r>
          </w:p>
          <w:p>
            <w:pPr>
              <w:spacing w:after="20"/>
              <w:ind w:left="20"/>
              <w:jc w:val="both"/>
            </w:pPr>
            <w:r>
              <w:rPr>
                <w:rFonts w:ascii="Times New Roman"/>
                <w:b w:val="false"/>
                <w:i w:val="false"/>
                <w:color w:val="000000"/>
                <w:sz w:val="20"/>
              </w:rPr>
              <w:t>
3) қызмет көрсетудің ең көп жол берілетін уақыты – 15 (он бес) минут.</w:t>
            </w:r>
          </w:p>
          <w:p>
            <w:pPr>
              <w:spacing w:after="20"/>
              <w:ind w:left="20"/>
              <w:jc w:val="both"/>
            </w:pPr>
            <w:r>
              <w:rPr>
                <w:rFonts w:ascii="Times New Roman"/>
                <w:b w:val="false"/>
                <w:i w:val="false"/>
                <w:color w:val="000000"/>
                <w:sz w:val="20"/>
              </w:rPr>
              <w:t>
Құжаттарды қабылдау күні мемлекеттік қызметті көрсету мерзіміне кірмейді.</w:t>
            </w:r>
          </w:p>
          <w:p>
            <w:pPr>
              <w:spacing w:after="20"/>
              <w:ind w:left="20"/>
              <w:jc w:val="both"/>
            </w:pPr>
            <w:r>
              <w:rPr>
                <w:rFonts w:ascii="Times New Roman"/>
                <w:b w:val="false"/>
                <w:i w:val="false"/>
                <w:color w:val="000000"/>
                <w:sz w:val="20"/>
              </w:rPr>
              <w:t>
Көрсетілетін қызметті алушыға қосымша анықтамалық тексеріс жүргізген жағдайда, 4 (төрт) жұмыс күні ішінде көрсетілетін қызметті беруші өтінішті алған кезден бастап 20 (жиырма) жұмыс күні өткеннен кейін қайта жүгіну қажеттілігі туралы хабарланатын аралық жауап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"Соттылықтың болуы не болмауы туралы анықтама беру"  мемлекеттік қызметін көрсету қағидаларының </w:t>
            </w:r>
            <w:r>
              <w:rPr>
                <w:rFonts w:ascii="Times New Roman"/>
                <w:b w:val="false"/>
                <w:i w:val="false"/>
                <w:color w:val="000000"/>
                <w:sz w:val="20"/>
              </w:rPr>
              <w:t>4</w:t>
            </w:r>
            <w:r>
              <w:rPr>
                <w:rFonts w:ascii="Times New Roman"/>
                <w:b w:val="false"/>
                <w:i w:val="false"/>
                <w:color w:val="000000"/>
                <w:sz w:val="20"/>
              </w:rPr>
              <w:t xml:space="preserve"> немесе </w:t>
            </w:r>
            <w:r>
              <w:rPr>
                <w:rFonts w:ascii="Times New Roman"/>
                <w:b w:val="false"/>
                <w:i w:val="false"/>
                <w:color w:val="000000"/>
                <w:sz w:val="20"/>
              </w:rPr>
              <w:t>5-қосымшаларына</w:t>
            </w:r>
            <w:r>
              <w:rPr>
                <w:rFonts w:ascii="Times New Roman"/>
                <w:b w:val="false"/>
                <w:i w:val="false"/>
                <w:color w:val="000000"/>
                <w:sz w:val="20"/>
              </w:rPr>
              <w:t xml:space="preserve"> сәйкес нысан бойынша соттылықтың болуы не болмауы туралы анықтама беру.</w:t>
            </w:r>
          </w:p>
          <w:p>
            <w:pPr>
              <w:spacing w:after="20"/>
              <w:ind w:left="20"/>
              <w:jc w:val="both"/>
            </w:pPr>
            <w:r>
              <w:rPr>
                <w:rFonts w:ascii="Times New Roman"/>
                <w:b w:val="false"/>
                <w:i w:val="false"/>
                <w:color w:val="000000"/>
                <w:sz w:val="20"/>
              </w:rPr>
              <w:t>
Басқа жеке тұлғаға соттылықтың болуы не болмауы туралы анықтаманы беру, мәліметтер сұратылып отырған адамға қатысты нотариалды расталған сенімхаттың негізінде жүзеге асырылады.</w:t>
            </w:r>
          </w:p>
          <w:p>
            <w:pPr>
              <w:spacing w:after="20"/>
              <w:ind w:left="20"/>
              <w:jc w:val="both"/>
            </w:pPr>
            <w:r>
              <w:rPr>
                <w:rFonts w:ascii="Times New Roman"/>
                <w:b w:val="false"/>
                <w:i w:val="false"/>
                <w:color w:val="000000"/>
                <w:sz w:val="20"/>
              </w:rPr>
              <w:t>
Шет елге шығу үшін қағаз нысанда, оның ішінде апостилі бар соттылықтың болуы не болмауы туралы анықтаманы дайындауға сұрау салуды электронды түрде берген жағдайда, дайын құжаттарды беру көрсетілетін қызметті алушының немесе нотариалды түрде куәландырылған сенімхат бойынша оның өкілінің жеке басты куәландыратын құжатының негізінде көрсетілетін қызметті алушының порталда таңдаған Мемлекеттік корпорацияның филиалы арқылы жүзеге асырылады.</w:t>
            </w:r>
          </w:p>
          <w:p>
            <w:pPr>
              <w:spacing w:after="20"/>
              <w:ind w:left="20"/>
              <w:jc w:val="both"/>
            </w:pPr>
            <w:r>
              <w:rPr>
                <w:rFonts w:ascii="Times New Roman"/>
                <w:b w:val="false"/>
                <w:i w:val="false"/>
                <w:color w:val="000000"/>
                <w:sz w:val="20"/>
              </w:rPr>
              <w:t>
Мемлекеттік корпорация соттылықтың болуы не болмауы туралы анықтаманың қағаз нысанда 1 (бір) айдың ішінде сақталуын қамтамасыз етеді, кейін оны көрсетілетін қызметті берушіге 2 (екі) ай ішінде әрі қарай сақтау үшін береді. Көрсетілетін қызметті алушы 1 (бір) ай өткеннен кейін жүгінген кезде, Мемлекеттік корпорацияның сұрау салуы бойынша көрсетілетін қызметті беруші 1 (бір) жұмыс күні ішінде дайын құжаттарды көрсетілетін қызметті алушыға беру үшін Мемлекеттік корпорацияға жібереді.</w:t>
            </w:r>
          </w:p>
          <w:p>
            <w:pPr>
              <w:spacing w:after="20"/>
              <w:ind w:left="20"/>
              <w:jc w:val="both"/>
            </w:pPr>
            <w:r>
              <w:rPr>
                <w:rFonts w:ascii="Times New Roman"/>
                <w:b w:val="false"/>
                <w:i w:val="false"/>
                <w:color w:val="000000"/>
                <w:sz w:val="20"/>
              </w:rPr>
              <w:t>
Көрсетілетін қызметті алушының арызын және оған қатысты қағаз нысандағы құжаттарды, сондай-ақ оны алу үшін көрсетілетін қызметті алушы 3 (үш) ай ішінде келмеген жағдайда қағаз нысандағы соттылықтың болуы не болмауы туралы анықтаманы көрсетілетін қызметті беруші оларды жеке номенклатуралық іске тігеді (қалыптастырады).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көзделген жағдайларда мемлекеттік қызметті көрсету кезінде көрсетілетін қызметті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(немесе)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(бұдан әрі – Кодекс) сәйкес демалыс және мереке күндерін қоспағанда, сағат 13.00-ден 14.30-ға дейін түскі үзіліспен, дүйсенбі мен жұма аралығында белгіленген жұмыс кестесіне сәйкес сағат 9.00-ден 18.30-ға дейін;</w:t>
            </w:r>
          </w:p>
          <w:p>
            <w:pPr>
              <w:spacing w:after="20"/>
              <w:ind w:left="20"/>
              <w:jc w:val="both"/>
            </w:pPr>
            <w:r>
              <w:rPr>
                <w:rFonts w:ascii="Times New Roman"/>
                <w:b w:val="false"/>
                <w:i w:val="false"/>
                <w:color w:val="000000"/>
                <w:sz w:val="20"/>
              </w:rPr>
              <w:t>
2) Мемлекеттік корпорация – сенбі, жексенбі және Кодекске сәйкес мереке күндерін қоспағанда, дүйсенбі мен жұма аралығында, бекітілген жұмыс кестесіне сәйкес, түскі үзіліссіз, сағат 9.00-ден 18.00-ге дейін.</w:t>
            </w:r>
          </w:p>
          <w:p>
            <w:pPr>
              <w:spacing w:after="20"/>
              <w:ind w:left="20"/>
              <w:jc w:val="both"/>
            </w:pPr>
            <w:r>
              <w:rPr>
                <w:rFonts w:ascii="Times New Roman"/>
                <w:b w:val="false"/>
                <w:i w:val="false"/>
                <w:color w:val="000000"/>
                <w:sz w:val="20"/>
              </w:rPr>
              <w:t>
Құжаттарды қабылдау "электрондық кезек" тәртібінде жедел қызмет көрсетусіз жүзеге асырылады, портал арқылы электрондық кезекті брондауға рұқсат етіледі;</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күні аяқталғаннан кейін, Кодекске сәйкес демалыс және мереке күндері жүгінген кезде, өтініштерді қабылдау және мемлекеттік қызметті көрсетудің нәтижелерін беру келесі жұмыс күні жүргізіледі).</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www.​pra​vsta​t.​pro​kuro​r.​kz, "Мемлекеттік қызметтер" бөлімінде;</w:t>
            </w:r>
          </w:p>
          <w:p>
            <w:pPr>
              <w:spacing w:after="20"/>
              <w:ind w:left="20"/>
              <w:jc w:val="both"/>
            </w:pPr>
            <w:r>
              <w:rPr>
                <w:rFonts w:ascii="Times New Roman"/>
                <w:b w:val="false"/>
                <w:i w:val="false"/>
                <w:color w:val="000000"/>
                <w:sz w:val="20"/>
              </w:rPr>
              <w:t>
2) Мемлекеттік корпорацияның: www.​gov4c.​kz;</w:t>
            </w:r>
          </w:p>
          <w:p>
            <w:pPr>
              <w:spacing w:after="20"/>
              <w:ind w:left="20"/>
              <w:jc w:val="both"/>
            </w:pPr>
            <w:r>
              <w:rPr>
                <w:rFonts w:ascii="Times New Roman"/>
                <w:b w:val="false"/>
                <w:i w:val="false"/>
                <w:color w:val="000000"/>
                <w:sz w:val="20"/>
              </w:rPr>
              <w:t>
3) www.​egov.​kz порталының интернет-ресурсында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"Соттылықтың болуы не болмауы туралы анықтама беру"  мемлекеттік қызметін көрсету қағидаларының 1-қосымшасына сәйкес нысан бойынша соттылықтың болуы не болмауы туралы анықтама беру туралы арыз;</w:t>
            </w:r>
          </w:p>
          <w:p>
            <w:pPr>
              <w:spacing w:after="20"/>
              <w:ind w:left="20"/>
              <w:jc w:val="both"/>
            </w:pPr>
            <w:r>
              <w:rPr>
                <w:rFonts w:ascii="Times New Roman"/>
                <w:b w:val="false"/>
                <w:i w:val="false"/>
                <w:color w:val="000000"/>
                <w:sz w:val="20"/>
              </w:rPr>
              <w:t>
жеке басты куәландыратын құжат не цифрлық құжаттар сервисінен электрондық құжат (жеке адамды сәйкестендіру үшін);</w:t>
            </w:r>
          </w:p>
          <w:p>
            <w:pPr>
              <w:spacing w:after="20"/>
              <w:ind w:left="20"/>
              <w:jc w:val="both"/>
            </w:pPr>
            <w:r>
              <w:rPr>
                <w:rFonts w:ascii="Times New Roman"/>
                <w:b w:val="false"/>
                <w:i w:val="false"/>
                <w:color w:val="000000"/>
                <w:sz w:val="20"/>
              </w:rPr>
              <w:t>
нотариалды түрде куәландырылған сенімхат – көрсетілетін қызметті алушының мүддесін басқа адам білдірген кезде;</w:t>
            </w:r>
          </w:p>
          <w:p>
            <w:pPr>
              <w:spacing w:after="20"/>
              <w:ind w:left="20"/>
              <w:jc w:val="both"/>
            </w:pPr>
            <w:r>
              <w:rPr>
                <w:rFonts w:ascii="Times New Roman"/>
                <w:b w:val="false"/>
                <w:i w:val="false"/>
                <w:color w:val="000000"/>
                <w:sz w:val="20"/>
              </w:rPr>
              <w:t>
кәмелеттік жасқа толмаған жақын туыстарына анықтама алу кезінде туыстық байланыстарын растау үшін туу туралы куәлік (ақпараттық жүйелерде мәліметтер болмаған жағдайда) не цифрлық құжаттар сервисінен электрондық құжат (жеке адамды сәйкестендіру үшін).</w:t>
            </w:r>
          </w:p>
          <w:p>
            <w:pPr>
              <w:spacing w:after="20"/>
              <w:ind w:left="20"/>
              <w:jc w:val="both"/>
            </w:pPr>
            <w:r>
              <w:rPr>
                <w:rFonts w:ascii="Times New Roman"/>
                <w:b w:val="false"/>
                <w:i w:val="false"/>
                <w:color w:val="000000"/>
                <w:sz w:val="20"/>
              </w:rPr>
              <w:t>
Көрсетілетін қызметті алушының бұрынғы анықтамалық деректері (тегі, аты, әкесінің аты (ол болған кезде), туған күні (күні, айы, жылы) бойынша соттылықтың болуы не болмауы туралы анықтама алу үшін ақпараттық жүйелерде тиісті мәліметтер болмаған кезде, көрсетілетін қызметті алушы олардың ауыстырылғандығын растайтын құжатты ұсынады.</w:t>
            </w:r>
          </w:p>
          <w:p>
            <w:pPr>
              <w:spacing w:after="20"/>
              <w:ind w:left="20"/>
              <w:jc w:val="both"/>
            </w:pPr>
            <w:r>
              <w:rPr>
                <w:rFonts w:ascii="Times New Roman"/>
                <w:b w:val="false"/>
                <w:i w:val="false"/>
                <w:color w:val="000000"/>
                <w:sz w:val="20"/>
              </w:rPr>
              <w:t>
2) порталда:</w:t>
            </w:r>
          </w:p>
          <w:p>
            <w:pPr>
              <w:spacing w:after="20"/>
              <w:ind w:left="20"/>
              <w:jc w:val="both"/>
            </w:pPr>
            <w:r>
              <w:rPr>
                <w:rFonts w:ascii="Times New Roman"/>
                <w:b w:val="false"/>
                <w:i w:val="false"/>
                <w:color w:val="000000"/>
                <w:sz w:val="20"/>
              </w:rPr>
              <w:t>
көрсетілетін қызметті алушының ЭЦҚ-сымен қол қойылған немесе ұялы байланыс операторымен берілген көрсетілетін қызметті алушының абоненттік нөмірі порталдың есептік жазбасына тіркелген және қосылған жағдайда, бір реттік парольмен куәландырылған электрондық сұрау салу беріледі. Шет елге шығу үшін соттылықтың болуы не болмауы туралы анықтаманы қағаз нысанда алу үшін бір уақытта Мемлекеттік корпорация филиалының мекенжайы таңдалады;</w:t>
            </w:r>
          </w:p>
          <w:p>
            <w:pPr>
              <w:spacing w:after="20"/>
              <w:ind w:left="20"/>
              <w:jc w:val="both"/>
            </w:pPr>
            <w:r>
              <w:rPr>
                <w:rFonts w:ascii="Times New Roman"/>
                <w:b w:val="false"/>
                <w:i w:val="false"/>
                <w:color w:val="000000"/>
                <w:sz w:val="20"/>
              </w:rPr>
              <w:t>
мәліметтер сұратылып отырған адам порталда "жеке кабинеттен", сондай-ақ порталда тіркелген адамның ұялы байланыстың абоненттік нөмірі арқылы портал хабарламасына жауап ретінде бір реттік парольді жіберу немесе қысқа мәтіндік хабарлама жіберу жолымен келісім берген жағдайда, үшінші тұлғалардың электрондық сұрау салуы.</w:t>
            </w:r>
          </w:p>
          <w:p>
            <w:pPr>
              <w:spacing w:after="20"/>
              <w:ind w:left="20"/>
              <w:jc w:val="both"/>
            </w:pPr>
            <w:r>
              <w:rPr>
                <w:rFonts w:ascii="Times New Roman"/>
                <w:b w:val="false"/>
                <w:i w:val="false"/>
                <w:color w:val="000000"/>
                <w:sz w:val="20"/>
              </w:rPr>
              <w:t>
Көрсетілетін қызметті берушілер, Мемлекеттік корпорация цифрлық құжаттарды порталда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электрондық нысанда және Мемлекеттік корпорация арқылы  мемлекеттік қызметті көрсетудің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тұрмыс-тіршілігін шектейтін ағза функцияларында тұрақты ауытқумен денсаулығы бұзылған көрсетілетін қызметті алушыдан мемлекеттік қызметті көрсету үшін құжаттарды қабылдау Мемлекеттік корпорацияның қызметкерімен Бірыңғай байланыс орталығының 1414, 8 800 080 7777 телефонына жүгіну арқылы тұрғылықты мекенжайына барумен жүзеге асырылады.</w:t>
            </w:r>
          </w:p>
          <w:p>
            <w:pPr>
              <w:spacing w:after="20"/>
              <w:ind w:left="20"/>
              <w:jc w:val="both"/>
            </w:pPr>
            <w:r>
              <w:rPr>
                <w:rFonts w:ascii="Times New Roman"/>
                <w:b w:val="false"/>
                <w:i w:val="false"/>
                <w:color w:val="000000"/>
                <w:sz w:val="20"/>
              </w:rPr>
              <w:t>
Мемлекеттік көрсетілетін қызмет "бір өтініш" қағидаты бойынша "Прокуратура органдарынан, тергеу және анықтау органдарынан шығатын ресми құжаттарға апостиль қою" мемлекеттік көрсетілетін қызметпен жиынтықта көрсетілуі мүмкін.</w:t>
            </w:r>
          </w:p>
          <w:p>
            <w:pPr>
              <w:spacing w:after="20"/>
              <w:ind w:left="20"/>
              <w:jc w:val="both"/>
            </w:pPr>
            <w:r>
              <w:rPr>
                <w:rFonts w:ascii="Times New Roman"/>
                <w:b w:val="false"/>
                <w:i w:val="false"/>
                <w:color w:val="000000"/>
                <w:sz w:val="20"/>
              </w:rPr>
              <w:t>
Мемлекеттік көрсетілетін қызмет үшінші тұлғаларға көрсетілуі мүмкін. Үшінші тұлғалардың электрондық сұрау салуы мәліметтер сұратылып отырған адам порталда "жеке кабинеттен", сондай-ақ порталда тіркелген адамның ұялы байланыстың абоненттік нөмірі арқылы портал хабарламасына жауап ретінде бір реттік парольді жіберу немесе қысқа мәтіндік хабарлама жіберу жолымен келісім берген жағдайда орындалады.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туралы ақпаратты көрсетілетін қызметті берушінің анықтамалар қызметі, сондай-ақ қашықтықтан қол жеткізу режимінде 1414, 8 800 080 7777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алушының ЭЦҚ-сы болған жағдайда, портал арқылы мемлекеттік көрсетілетін қызметті электрондық нысанда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 xml:space="preserve">2022 жылғы 5 қаңтардағы </w:t>
            </w:r>
            <w:r>
              <w:br/>
            </w:r>
            <w:r>
              <w:rPr>
                <w:rFonts w:ascii="Times New Roman"/>
                <w:b w:val="false"/>
                <w:i w:val="false"/>
                <w:color w:val="000000"/>
                <w:sz w:val="20"/>
              </w:rPr>
              <w:t>№ 2 бұйрыққа 2-қосымша</w:t>
            </w:r>
            <w:r>
              <w:br/>
            </w:r>
            <w:r>
              <w:rPr>
                <w:rFonts w:ascii="Times New Roman"/>
                <w:b w:val="false"/>
                <w:i w:val="false"/>
                <w:color w:val="000000"/>
                <w:sz w:val="20"/>
              </w:rPr>
              <w:t>"Соттылықтың болуы не</w:t>
            </w:r>
            <w:r>
              <w:br/>
            </w:r>
            <w:r>
              <w:rPr>
                <w:rFonts w:ascii="Times New Roman"/>
                <w:b w:val="false"/>
                <w:i w:val="false"/>
                <w:color w:val="000000"/>
                <w:sz w:val="20"/>
              </w:rPr>
              <w:t>болмауы туралы анықтама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5-қосымша</w:t>
            </w:r>
          </w:p>
        </w:tc>
      </w:tr>
    </w:tbl>
    <w:p>
      <w:pPr>
        <w:spacing w:after="0"/>
        <w:ind w:left="0"/>
        <w:jc w:val="both"/>
      </w:pPr>
      <w:r>
        <w:rPr>
          <w:rFonts w:ascii="Times New Roman"/>
          <w:b w:val="false"/>
          <w:i w:val="false"/>
          <w:color w:val="000000"/>
          <w:sz w:val="28"/>
        </w:rPr>
        <w:t>
      нысан</w:t>
      </w:r>
    </w:p>
    <w:bookmarkStart w:name="z21" w:id="13"/>
    <w:p>
      <w:pPr>
        <w:spacing w:after="0"/>
        <w:ind w:left="0"/>
        <w:jc w:val="left"/>
      </w:pPr>
      <w:r>
        <w:rPr>
          <w:rFonts w:ascii="Times New Roman"/>
          <w:b/>
          <w:i w:val="false"/>
          <w:color w:val="000000"/>
        </w:rPr>
        <w:t xml:space="preserve"> Соттылықтың болуы не болмауы туралы А Н Ы Қ Т А М А С П Р А В К А о наличии либо отсутствии судимости</w:t>
      </w:r>
    </w:p>
    <w:bookmarkEnd w:id="13"/>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(туған жылы / дата рождения)</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(туған жері / место рождения)</w:t>
      </w:r>
    </w:p>
    <w:p>
      <w:pPr>
        <w:spacing w:after="0"/>
        <w:ind w:left="0"/>
        <w:jc w:val="left"/>
      </w:pPr>
      <w:r>
        <w:rPr>
          <w:rFonts w:ascii="Times New Roman"/>
          <w:b/>
          <w:i w:val="false"/>
          <w:color w:val="000000"/>
        </w:rPr>
        <w:t xml:space="preserve"> 20__ жылғы "__" ____________ жағдай бойынша соттылығы жоқ / бар. По состоянию на "__" _________ 20_____года судимости не имеет / имеет. Осы анықтама шет елге шығу үшін беріледі. Настоящая справка выдается для выезда за границу.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Басқарма бастығы 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Начальник управления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w:t>
            </w:r>
          </w:p>
          <w:p>
            <w:pPr>
              <w:spacing w:after="20"/>
              <w:ind w:left="20"/>
              <w:jc w:val="both"/>
            </w:pPr>
            <w:r>
              <w:rPr>
                <w:rFonts w:ascii="Times New Roman"/>
                <w:b w:val="false"/>
                <w:i w:val="false"/>
                <w:color w:val="000000"/>
                <w:sz w:val="20"/>
              </w:rPr>
              <w:t>
Қазақстан Республикасы Бас прокуратурасы Құқықтық статистика және арнайы есепке алу жөніндегі комитетінің ақпараттық-анықтама есептерінің мәліметтері қолданыстағы заңнамаға сәйкес пайдаланылады.</w:t>
            </w:r>
          </w:p>
          <w:p>
            <w:pPr>
              <w:spacing w:after="20"/>
              <w:ind w:left="20"/>
              <w:jc w:val="both"/>
            </w:pPr>
            <w:r>
              <w:rPr>
                <w:rFonts w:ascii="Times New Roman"/>
                <w:b w:val="false"/>
                <w:i w:val="false"/>
                <w:color w:val="000000"/>
                <w:sz w:val="20"/>
              </w:rPr>
              <w:t>
Осы анықтамада көрсетілген мәліметтер қылмыстық істер бойынша процестік шешімді қабылдау кезінде, мемлекеттік функцияларды орындауға уәкілетті адамдарға және оларға теңестірілген адамдарға қатысты арнайы тексерулер жүргізу кезінде, сондай-ақ заңнамалық актілермен көзделген оларды қылмыстық жауаптылыққа тартумен байланысты шектеулер қойылған адамдарға қатысты қолдануға жатпайды.</w:t>
            </w:r>
          </w:p>
          <w:p>
            <w:pPr>
              <w:spacing w:after="20"/>
              <w:ind w:left="20"/>
              <w:jc w:val="both"/>
            </w:pPr>
            <w:r>
              <w:rPr>
                <w:rFonts w:ascii="Times New Roman"/>
                <w:b w:val="false"/>
                <w:i w:val="false"/>
                <w:color w:val="000000"/>
                <w:sz w:val="20"/>
              </w:rPr>
              <w:t>
ВНИМАНИЕ!!!</w:t>
            </w:r>
          </w:p>
          <w:p>
            <w:pPr>
              <w:spacing w:after="20"/>
              <w:ind w:left="20"/>
              <w:jc w:val="both"/>
            </w:pPr>
            <w:r>
              <w:rPr>
                <w:rFonts w:ascii="Times New Roman"/>
                <w:b w:val="false"/>
                <w:i w:val="false"/>
                <w:color w:val="000000"/>
                <w:sz w:val="20"/>
              </w:rPr>
              <w:t>
Сведения информационно-справочных учетов Комитета по правовой статистике и специальным учетам Генеральной прокуратуры Республики Казахстан используются в соответствии с действующим законодательством.</w:t>
            </w:r>
          </w:p>
          <w:p>
            <w:pPr>
              <w:spacing w:after="20"/>
              <w:ind w:left="20"/>
              <w:jc w:val="both"/>
            </w:pPr>
            <w:r>
              <w:rPr>
                <w:rFonts w:ascii="Times New Roman"/>
                <w:b w:val="false"/>
                <w:i w:val="false"/>
                <w:color w:val="000000"/>
                <w:sz w:val="20"/>
              </w:rPr>
              <w:t>
Указанные в настоящей справке сведения не подлежат использованию при принятии процессуальных решений по уголовным делам, при производстве специальных проверок в отношении лиц, уполномоченных на выполнение государственных функций, и лиц приравненных к ним, а также в отношении лиц, подпадающих под ограничения, связанные с привлечением их к уголовной ответственности, предусмотренные законодательными актами.</w:t>
            </w:r>
          </w:p>
        </w:tc>
      </w:tr>
    </w:tbl>
    <w:p>
      <w:pPr>
        <w:spacing w:after="0"/>
        <w:ind w:left="0"/>
        <w:jc w:val="left"/>
      </w:pPr>
      <w:r>
        <w:rPr>
          <w:rFonts w:ascii="Times New Roman"/>
          <w:b/>
          <w:i w:val="false"/>
          <w:color w:val="000000"/>
        </w:rPr>
        <w:t xml:space="preserve"> (форматтың мөлшері А 4) (размер формата А 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 xml:space="preserve">2022 жылғы 5 қаңтардағы </w:t>
            </w:r>
            <w:r>
              <w:br/>
            </w:r>
            <w:r>
              <w:rPr>
                <w:rFonts w:ascii="Times New Roman"/>
                <w:b w:val="false"/>
                <w:i w:val="false"/>
                <w:color w:val="000000"/>
                <w:sz w:val="20"/>
              </w:rPr>
              <w:t>№ 2 Бұйрыққа 3-қосымша</w:t>
            </w:r>
            <w:r>
              <w:br/>
            </w:r>
            <w:r>
              <w:rPr>
                <w:rFonts w:ascii="Times New Roman"/>
                <w:b w:val="false"/>
                <w:i w:val="false"/>
                <w:color w:val="000000"/>
                <w:sz w:val="20"/>
              </w:rPr>
              <w:t>"Прокуратура органдарынан,</w:t>
            </w:r>
            <w:r>
              <w:br/>
            </w:r>
            <w:r>
              <w:rPr>
                <w:rFonts w:ascii="Times New Roman"/>
                <w:b w:val="false"/>
                <w:i w:val="false"/>
                <w:color w:val="000000"/>
                <w:sz w:val="20"/>
              </w:rPr>
              <w:t xml:space="preserve">тергеу және анықтау </w:t>
            </w:r>
            <w:r>
              <w:br/>
            </w:r>
            <w:r>
              <w:rPr>
                <w:rFonts w:ascii="Times New Roman"/>
                <w:b w:val="false"/>
                <w:i w:val="false"/>
                <w:color w:val="000000"/>
                <w:sz w:val="20"/>
              </w:rPr>
              <w:t xml:space="preserve">органдарынан шығатын ресми </w:t>
            </w:r>
            <w:r>
              <w:br/>
            </w:r>
            <w:r>
              <w:rPr>
                <w:rFonts w:ascii="Times New Roman"/>
                <w:b w:val="false"/>
                <w:i w:val="false"/>
                <w:color w:val="000000"/>
                <w:sz w:val="20"/>
              </w:rPr>
              <w:t xml:space="preserve">құжаттарға апостиль қою"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 2-қосымша</w:t>
            </w:r>
          </w:p>
        </w:tc>
      </w:tr>
    </w:tbl>
    <w:bookmarkStart w:name="z23" w:id="14"/>
    <w:p>
      <w:pPr>
        <w:spacing w:after="0"/>
        <w:ind w:left="0"/>
        <w:jc w:val="left"/>
      </w:pPr>
      <w:r>
        <w:rPr>
          <w:rFonts w:ascii="Times New Roman"/>
          <w:b/>
          <w:i w:val="false"/>
          <w:color w:val="000000"/>
        </w:rPr>
        <w:t xml:space="preserve"> "Прокуратура органдарынан, тергеу және анықтау  органдарынан шығатын ресми құжаттарға апостиль қою"  мемлекеттік көрсетілетін қызмет стандарты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 және оның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ұсынудың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облыс орталықтарында, республикалық маңызы бар қалаларда және астанада орналасқан Мемлекеттік корпорация филиалдарының бөлімдеріне тапсырған күннен бастап - 5 (бес) жұмыс күні;</w:t>
            </w:r>
          </w:p>
          <w:p>
            <w:pPr>
              <w:spacing w:after="20"/>
              <w:ind w:left="20"/>
              <w:jc w:val="both"/>
            </w:pPr>
            <w:r>
              <w:rPr>
                <w:rFonts w:ascii="Times New Roman"/>
                <w:b w:val="false"/>
                <w:i w:val="false"/>
                <w:color w:val="000000"/>
                <w:sz w:val="20"/>
              </w:rPr>
              <w:t>
Мемлекеттік корпорация филиалдарының басқа бөлімдеріне жүгінген кезде – 10 (он) жұмыс күні;</w:t>
            </w:r>
          </w:p>
          <w:p>
            <w:pPr>
              <w:spacing w:after="20"/>
              <w:ind w:left="20"/>
              <w:jc w:val="both"/>
            </w:pPr>
            <w:r>
              <w:rPr>
                <w:rFonts w:ascii="Times New Roman"/>
                <w:b w:val="false"/>
                <w:i w:val="false"/>
                <w:color w:val="000000"/>
                <w:sz w:val="20"/>
              </w:rPr>
              <w:t>
2) құжаттар топтамасын тапсыру және құжаттарды алу кезінде күтуге ең көп жол берілетін уақыт – 15 (он бес) минут;</w:t>
            </w:r>
          </w:p>
          <w:p>
            <w:pPr>
              <w:spacing w:after="20"/>
              <w:ind w:left="20"/>
              <w:jc w:val="both"/>
            </w:pPr>
            <w:r>
              <w:rPr>
                <w:rFonts w:ascii="Times New Roman"/>
                <w:b w:val="false"/>
                <w:i w:val="false"/>
                <w:color w:val="000000"/>
                <w:sz w:val="20"/>
              </w:rPr>
              <w:t>
3) қызмет көрсетудің ең көп жол берілетін уақыты – 15 (он бес) минут.</w:t>
            </w:r>
          </w:p>
          <w:p>
            <w:pPr>
              <w:spacing w:after="20"/>
              <w:ind w:left="20"/>
              <w:jc w:val="both"/>
            </w:pPr>
            <w:r>
              <w:rPr>
                <w:rFonts w:ascii="Times New Roman"/>
                <w:b w:val="false"/>
                <w:i w:val="false"/>
                <w:color w:val="000000"/>
                <w:sz w:val="20"/>
              </w:rPr>
              <w:t>
Құжаттарды қабылдау күні мемлекеттік қызметті көрсету мерзіміне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қойылған қолының түпнұсқалығын және оның өкілеттігін куәландыратын, сондай-ақ осы құжат бекітілген мөр және мөртабанның түпнұсқалығын растайтын арнайы мөртабан – апостиль қойылған құжат не мемлекеттік қызметті көрсетуден бас тарту туралы уәжді жауап. Мемлекеттік корпорация соттылықтың болуы не болмауы туралы анықтаманың қағаз нысанда 1 (бір) айдың ішінде сақталуын қамтамасыз етеді, одан кейін оны көрсетілетін қызметті берушіге 2 (екі) ай ішінде одан әрі сақтау үшін береді. Көрсетілетін қызметті алушы 1 (бір) ай өткеннен кейін жүгінген кезде, Мемлекеттік корпорацияның сұрау салуы бойынша көрсетілетін қызметті беруші 1 (бір) жұмыс күні ішінде дайын құжаттарды көрсетілетін қызметті алушыға беру үшін Мемлекеттік корпорацияға жібереді.</w:t>
            </w:r>
          </w:p>
          <w:p>
            <w:pPr>
              <w:spacing w:after="20"/>
              <w:ind w:left="20"/>
              <w:jc w:val="both"/>
            </w:pPr>
            <w:r>
              <w:rPr>
                <w:rFonts w:ascii="Times New Roman"/>
                <w:b w:val="false"/>
                <w:i w:val="false"/>
                <w:color w:val="000000"/>
                <w:sz w:val="20"/>
              </w:rPr>
              <w:t>
Көрсетілетін қызметті алушының арызын және оған қатысты қағаз нысандағы құжаттарды, сондай-ақ оны алу үшін көрсетілетін қызметті алушы 3 (үш) ай ішінде келмеген жағдайда қағаз нысандағы соттылықтың болуы не болмауы туралы анықтаманы көрсетілетін қызметті беруші жеке номенклатуралық іске тігеді (қалыптастырады).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көзделген жағдайларда мемлекеттік қызметті көрсету кезінде көрсетілетін қызметті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тұлғаларға ақылы түрде көрсетіледі.</w:t>
            </w:r>
          </w:p>
          <w:p>
            <w:pPr>
              <w:spacing w:after="20"/>
              <w:ind w:left="20"/>
              <w:jc w:val="both"/>
            </w:pPr>
            <w:r>
              <w:rPr>
                <w:rFonts w:ascii="Times New Roman"/>
                <w:b w:val="false"/>
                <w:i w:val="false"/>
                <w:color w:val="000000"/>
                <w:sz w:val="20"/>
              </w:rPr>
              <w:t>
Мемлекеттік қызметті көрсету үшін "Салық және бюджетке төленетін басқа да міндетті төлемдер туралы (Салық кодексі)" Қазақстан Республикасы кодексінің 615-бабының </w:t>
            </w:r>
            <w:r>
              <w:rPr>
                <w:rFonts w:ascii="Times New Roman"/>
                <w:b w:val="false"/>
                <w:i w:val="false"/>
                <w:color w:val="000000"/>
                <w:sz w:val="20"/>
              </w:rPr>
              <w:t>7) тармақшасына</w:t>
            </w:r>
            <w:r>
              <w:rPr>
                <w:rFonts w:ascii="Times New Roman"/>
                <w:b w:val="false"/>
                <w:i w:val="false"/>
                <w:color w:val="000000"/>
                <w:sz w:val="20"/>
              </w:rPr>
              <w:t xml:space="preserve"> сәйкес әрбір құжат үшін 0,5 айлық есептік көрсеткіш мөлшерінде мемлекеттік баж алынады.</w:t>
            </w:r>
          </w:p>
          <w:p>
            <w:pPr>
              <w:spacing w:after="20"/>
              <w:ind w:left="20"/>
              <w:jc w:val="both"/>
            </w:pPr>
            <w:r>
              <w:rPr>
                <w:rFonts w:ascii="Times New Roman"/>
                <w:b w:val="false"/>
                <w:i w:val="false"/>
                <w:color w:val="000000"/>
                <w:sz w:val="20"/>
              </w:rPr>
              <w:t>
Төлем "электрондық үкіметтің" төлем шлюзі (ЭҮТШ) немесе екінші деңгейдегі банктер арқылы жүзеге асырылады. Құжаттарға апостиль қоюға төлем деректемелері: Нұр-Сұлтан қаласының Алматы ауданы бойынша Мемлекеттік кірістер басқармасы, ж/ш 108125, ҚР ҚМ kkmfkz2a есеп айырысу шоты kz24070105 ksn0000000 БСН 981140001105 ТМК 911, 991.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(бұдан әрі – Кодекс) сәйкес демалыс және мереке күндерін қоспағанда, сағат 13.00-ден 14.30-ға дейін түскі үзіліспен, дүйсенбі мен жұма аралығында белгіленген жұмыс кестесіне сәйкес сағат 9.00-ден 18.30-ға дейін; </w:t>
            </w:r>
          </w:p>
          <w:p>
            <w:pPr>
              <w:spacing w:after="20"/>
              <w:ind w:left="20"/>
              <w:jc w:val="both"/>
            </w:pPr>
            <w:r>
              <w:rPr>
                <w:rFonts w:ascii="Times New Roman"/>
                <w:b w:val="false"/>
                <w:i w:val="false"/>
                <w:color w:val="000000"/>
                <w:sz w:val="20"/>
              </w:rPr>
              <w:t>
2) Мемлекеттік корпорация – сенбі, жексенбі және Кодекске сәйкес мереке күндерін қоспағанда, дүйсенбі мен жұма аралығында, бекітілген жұмыс кестесіне сәйкес, түскі үзіліссіз, сағат 9.00-ден 18.00-ге дейін.</w:t>
            </w:r>
          </w:p>
          <w:p>
            <w:pPr>
              <w:spacing w:after="20"/>
              <w:ind w:left="20"/>
              <w:jc w:val="both"/>
            </w:pPr>
            <w:r>
              <w:rPr>
                <w:rFonts w:ascii="Times New Roman"/>
                <w:b w:val="false"/>
                <w:i w:val="false"/>
                <w:color w:val="000000"/>
                <w:sz w:val="20"/>
              </w:rPr>
              <w:t>
Құжаттарды қабылдау "электрондық кезек" тәртібінде жедел қызмет көрсетусіз жүзеге асырылады, "электрондық үкімет" веб-порталы (бұдан әрі – портал) арқылы электрондық кезекті брондауға рұқсат етіледі.</w:t>
            </w:r>
          </w:p>
          <w:p>
            <w:pPr>
              <w:spacing w:after="20"/>
              <w:ind w:left="20"/>
              <w:jc w:val="both"/>
            </w:pPr>
            <w:r>
              <w:rPr>
                <w:rFonts w:ascii="Times New Roman"/>
                <w:b w:val="false"/>
                <w:i w:val="false"/>
                <w:color w:val="000000"/>
                <w:sz w:val="20"/>
              </w:rPr>
              <w:t xml:space="preserve">
Мемлекеттік қызметті көрсету орындарының мекенжайлары: </w:t>
            </w:r>
          </w:p>
          <w:p>
            <w:pPr>
              <w:spacing w:after="20"/>
              <w:ind w:left="20"/>
              <w:jc w:val="both"/>
            </w:pPr>
            <w:r>
              <w:rPr>
                <w:rFonts w:ascii="Times New Roman"/>
                <w:b w:val="false"/>
                <w:i w:val="false"/>
                <w:color w:val="000000"/>
                <w:sz w:val="20"/>
              </w:rPr>
              <w:t>
1) көрсетілетін қызметті берушінің: www.​pra​vsta​t.​pro​kuro​r.​kz, "Мемлекеттік қызметтер" бөлімінде;</w:t>
            </w:r>
          </w:p>
          <w:p>
            <w:pPr>
              <w:spacing w:after="20"/>
              <w:ind w:left="20"/>
              <w:jc w:val="both"/>
            </w:pPr>
            <w:r>
              <w:rPr>
                <w:rFonts w:ascii="Times New Roman"/>
                <w:b w:val="false"/>
                <w:i w:val="false"/>
                <w:color w:val="000000"/>
                <w:sz w:val="20"/>
              </w:rPr>
              <w:t>
2) Мемлекеттік корпорацияның: www.​gov4c.​kz; 3) www.​egov.​kz порталының интернет-ресурсында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"Прокуратура органдарынан, тергеу және анықтау органдарынан шығатын ресми құжаттарға апостиль қою"  мемлекеттік қызметін көрсету қағидаларының </w:t>
            </w:r>
            <w:r>
              <w:rPr>
                <w:rFonts w:ascii="Times New Roman"/>
                <w:b w:val="false"/>
                <w:i w:val="false"/>
                <w:color w:val="000000"/>
                <w:sz w:val="20"/>
              </w:rPr>
              <w:t>1-қосымшасына</w:t>
            </w:r>
            <w:r>
              <w:rPr>
                <w:rFonts w:ascii="Times New Roman"/>
                <w:b w:val="false"/>
                <w:i w:val="false"/>
                <w:color w:val="000000"/>
                <w:sz w:val="20"/>
              </w:rPr>
              <w:t xml:space="preserve"> сәйкес нысан бойынша арыз;</w:t>
            </w:r>
          </w:p>
          <w:p>
            <w:pPr>
              <w:spacing w:after="20"/>
              <w:ind w:left="20"/>
              <w:jc w:val="both"/>
            </w:pPr>
            <w:r>
              <w:rPr>
                <w:rFonts w:ascii="Times New Roman"/>
                <w:b w:val="false"/>
                <w:i w:val="false"/>
                <w:color w:val="000000"/>
                <w:sz w:val="20"/>
              </w:rPr>
              <w:t>
жеке басты куәландыратын құжат не цифрлық құжаттар сервисінен электрондық құжат (жеке адамды сәйкестендіру үшін);</w:t>
            </w:r>
          </w:p>
          <w:p>
            <w:pPr>
              <w:spacing w:after="20"/>
              <w:ind w:left="20"/>
              <w:jc w:val="both"/>
            </w:pPr>
            <w:r>
              <w:rPr>
                <w:rFonts w:ascii="Times New Roman"/>
                <w:b w:val="false"/>
                <w:i w:val="false"/>
                <w:color w:val="000000"/>
                <w:sz w:val="20"/>
              </w:rPr>
              <w:t>
апостиль қою үшін ұсынылатын прокуратура органдарының, тергеу және анықтау органдарының ресми құжаты; </w:t>
            </w:r>
          </w:p>
          <w:p>
            <w:pPr>
              <w:spacing w:after="20"/>
              <w:ind w:left="20"/>
              <w:jc w:val="both"/>
            </w:pPr>
            <w:r>
              <w:rPr>
                <w:rFonts w:ascii="Times New Roman"/>
                <w:b w:val="false"/>
                <w:i w:val="false"/>
                <w:color w:val="000000"/>
                <w:sz w:val="20"/>
              </w:rPr>
              <w:t>
мемлекеттік бажды төлеу туралы түбіртек.</w:t>
            </w:r>
          </w:p>
          <w:p>
            <w:pPr>
              <w:spacing w:after="20"/>
              <w:ind w:left="20"/>
              <w:jc w:val="both"/>
            </w:pPr>
            <w:r>
              <w:rPr>
                <w:rFonts w:ascii="Times New Roman"/>
                <w:b w:val="false"/>
                <w:i w:val="false"/>
                <w:color w:val="000000"/>
                <w:sz w:val="20"/>
              </w:rPr>
              <w:t>
Көрсетілетін қызметті берушілер, Мемлекеттік корпорация цифрлық құжаттарды порталда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тартқан кезде көрсетілетін қызметті беруші бас тартудың мынадай:</w:t>
            </w:r>
          </w:p>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 қамтылған деректердің (мәліметтердің) шынайы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бекітілген нормативтік құқықтық актілерінің талаптарына сәйкес келмеуі себептерін көрсете отырып, көрсетілетін қызметті алушыға жауап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Мемлекеттік корпорация арқылы  мемлекеттік қызметті көрсетудің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тұрмыс-тіршілігін шектейтін ағза функцияларында тұрақты ауытқумен денсаулығы бұзылған көрсетілетін қызметті алушыдан мемлекеттік қызметті көрсету үшін құжаттарды қабылдау Мемлекеттік корпорацияның қызметкерімен Бірыңғай байланыс орталығының 1414, 8 800 080 7777 телефонына жүгіну арқылы тұрғылықты мекенжайына барумен жүзеге асырылады. Мемлекеттік көрсетілетін қызмет "бір өтініш" қағидаты бойынша "Соттылықтың болуы не болмауы туралы анықтама беру" мемлекеттік көрсетілетін қызметпен немесе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мемлекеттік көрсетілетін қызметпен жиынтықта көрсетілуі мүмкін.</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туралы ақпаратты көрсетілетін қызметті берушінің анықтамалар қызметі, сондай-ақ қашықтықтан қол жеткізу режимінде 1414, 8 800 080 7777 Бірыңғай байланыс орталығы арқылы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 xml:space="preserve">2022 жылғы 5 қаңтардағы </w:t>
            </w:r>
            <w:r>
              <w:br/>
            </w:r>
            <w:r>
              <w:rPr>
                <w:rFonts w:ascii="Times New Roman"/>
                <w:b w:val="false"/>
                <w:i w:val="false"/>
                <w:color w:val="000000"/>
                <w:sz w:val="20"/>
              </w:rPr>
              <w:t>№ 2 Бұйрыққа 4-қосымша</w:t>
            </w:r>
            <w:r>
              <w:br/>
            </w:r>
            <w:r>
              <w:rPr>
                <w:rFonts w:ascii="Times New Roman"/>
                <w:b w:val="false"/>
                <w:i w:val="false"/>
                <w:color w:val="000000"/>
                <w:sz w:val="20"/>
              </w:rPr>
              <w:t>"Қазақстан Республикасы Бас</w:t>
            </w:r>
            <w:r>
              <w:br/>
            </w:r>
            <w:r>
              <w:rPr>
                <w:rFonts w:ascii="Times New Roman"/>
                <w:b w:val="false"/>
                <w:i w:val="false"/>
                <w:color w:val="000000"/>
                <w:sz w:val="20"/>
              </w:rPr>
              <w:t>прокуратурасының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 және</w:t>
            </w:r>
            <w:r>
              <w:br/>
            </w:r>
            <w:r>
              <w:rPr>
                <w:rFonts w:ascii="Times New Roman"/>
                <w:b w:val="false"/>
                <w:i w:val="false"/>
                <w:color w:val="000000"/>
                <w:sz w:val="20"/>
              </w:rPr>
              <w:t>оның аумақтық</w:t>
            </w:r>
            <w:r>
              <w:br/>
            </w:r>
            <w:r>
              <w:rPr>
                <w:rFonts w:ascii="Times New Roman"/>
                <w:b w:val="false"/>
                <w:i w:val="false"/>
                <w:color w:val="000000"/>
                <w:sz w:val="20"/>
              </w:rPr>
              <w:t>басқармаларының архивтері</w:t>
            </w:r>
            <w:r>
              <w:br/>
            </w:r>
            <w:r>
              <w:rPr>
                <w:rFonts w:ascii="Times New Roman"/>
                <w:b w:val="false"/>
                <w:i w:val="false"/>
                <w:color w:val="000000"/>
                <w:sz w:val="20"/>
              </w:rPr>
              <w:t>шегінде архивтік анықтамалар</w:t>
            </w:r>
            <w:r>
              <w:br/>
            </w:r>
            <w:r>
              <w:rPr>
                <w:rFonts w:ascii="Times New Roman"/>
                <w:b w:val="false"/>
                <w:i w:val="false"/>
                <w:color w:val="000000"/>
                <w:sz w:val="20"/>
              </w:rPr>
              <w:t>және/болмаса архивтік</w:t>
            </w:r>
            <w:r>
              <w:br/>
            </w:r>
            <w:r>
              <w:rPr>
                <w:rFonts w:ascii="Times New Roman"/>
                <w:b w:val="false"/>
                <w:i w:val="false"/>
                <w:color w:val="000000"/>
                <w:sz w:val="20"/>
              </w:rPr>
              <w:t>құжаттардың көшірмесін беру"</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 2-қосымша</w:t>
            </w:r>
          </w:p>
        </w:tc>
      </w:tr>
    </w:tbl>
    <w:bookmarkStart w:name="z25" w:id="15"/>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мемлекеттік көрсетілетін қызмет стандарты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 және оның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ұсынудың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облыс орталықтарында, республикалық маңызы бар қалаларда және астанада орналасқан Мемлекеттік корпорация филиалдарының бөлімдеріне тапсырған күннен бастап, сондай-ақ порталға жүгінген кезде – 8 (сегіз) жұмыс күні;</w:t>
            </w:r>
          </w:p>
          <w:p>
            <w:pPr>
              <w:spacing w:after="20"/>
              <w:ind w:left="20"/>
              <w:jc w:val="both"/>
            </w:pPr>
            <w:r>
              <w:rPr>
                <w:rFonts w:ascii="Times New Roman"/>
                <w:b w:val="false"/>
                <w:i w:val="false"/>
                <w:color w:val="000000"/>
                <w:sz w:val="20"/>
              </w:rPr>
              <w:t>
Мемлекеттік корпорация филиалдарының басқа бөлімдеріне жүгінген кезде – 10 (он) жұмыс күні;</w:t>
            </w:r>
          </w:p>
          <w:p>
            <w:pPr>
              <w:spacing w:after="20"/>
              <w:ind w:left="20"/>
              <w:jc w:val="both"/>
            </w:pPr>
            <w:r>
              <w:rPr>
                <w:rFonts w:ascii="Times New Roman"/>
                <w:b w:val="false"/>
                <w:i w:val="false"/>
                <w:color w:val="000000"/>
                <w:sz w:val="20"/>
              </w:rPr>
              <w:t>
2) құжаттар топтамасын тапсыру және құжаттарды алу кезінде күтуге ең көп жол берілетін уақыт – 15 (он бес) минут;</w:t>
            </w:r>
          </w:p>
          <w:p>
            <w:pPr>
              <w:spacing w:after="20"/>
              <w:ind w:left="20"/>
              <w:jc w:val="both"/>
            </w:pPr>
            <w:r>
              <w:rPr>
                <w:rFonts w:ascii="Times New Roman"/>
                <w:b w:val="false"/>
                <w:i w:val="false"/>
                <w:color w:val="000000"/>
                <w:sz w:val="20"/>
              </w:rPr>
              <w:t>
3) қызмет көрсетудің ең көп жол берілетін уақыты – 15 (он бес) минут.</w:t>
            </w:r>
          </w:p>
          <w:p>
            <w:pPr>
              <w:spacing w:after="20"/>
              <w:ind w:left="20"/>
              <w:jc w:val="both"/>
            </w:pPr>
            <w:r>
              <w:rPr>
                <w:rFonts w:ascii="Times New Roman"/>
                <w:b w:val="false"/>
                <w:i w:val="false"/>
                <w:color w:val="000000"/>
                <w:sz w:val="20"/>
              </w:rPr>
              <w:t>
Құжаттарды қабылдау күні мемлекеттік қызметті көрсету мерзіміне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r>
              <w:rPr>
                <w:rFonts w:ascii="Times New Roman"/>
                <w:b w:val="false"/>
                <w:i w:val="false"/>
                <w:color w:val="000000"/>
                <w:sz w:val="20"/>
              </w:rPr>
              <w:t>
Қағаз</w:t>
            </w:r>
          </w:p>
          <w:p>
            <w:pPr>
              <w:spacing w:after="20"/>
              <w:ind w:left="20"/>
              <w:jc w:val="both"/>
            </w:pPr>
            <w:r>
              <w:rPr>
                <w:rFonts w:ascii="Times New Roman"/>
                <w:b w:val="false"/>
                <w:i w:val="false"/>
                <w:color w:val="000000"/>
                <w:sz w:val="20"/>
              </w:rPr>
              <w:t>
"Бір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 және/немесе архивтік құжаттардың көшірмелері, мәліметтер болмаған кезде –жазбаша жауап не порталдың "жеке кабинетінде" көрсетілетін қызметті беруші уәкілетті адамның ЭЦҚ-сымен қол қойылған электрондық құжат нысанында.</w:t>
            </w:r>
          </w:p>
          <w:p>
            <w:pPr>
              <w:spacing w:after="20"/>
              <w:ind w:left="20"/>
              <w:jc w:val="both"/>
            </w:pPr>
            <w:r>
              <w:rPr>
                <w:rFonts w:ascii="Times New Roman"/>
                <w:b w:val="false"/>
                <w:i w:val="false"/>
                <w:color w:val="000000"/>
                <w:sz w:val="20"/>
              </w:rPr>
              <w:t>
Дайын құжаттарды басқа жеке тұлғаға беру өзіне қатысты мәліметтер сұратылатын адам берген, нотариалды түрде куәландырылған сенімхат негізінде жүзеге асырылады.</w:t>
            </w:r>
          </w:p>
          <w:p>
            <w:pPr>
              <w:spacing w:after="20"/>
              <w:ind w:left="20"/>
              <w:jc w:val="both"/>
            </w:pPr>
            <w:r>
              <w:rPr>
                <w:rFonts w:ascii="Times New Roman"/>
                <w:b w:val="false"/>
                <w:i w:val="false"/>
                <w:color w:val="000000"/>
                <w:sz w:val="20"/>
              </w:rPr>
              <w:t>
Мемлекеттік корпорация анықтаманың қағаз нысанда 1 (бір) айдың ішінде сақталуын қамтамасыз етеді, одан кейін оны көрсетілетін қызметті берушіге 2 (екі) ай ішінде одан әрі сақтау үшін береді. Көрсетілетін қызметті алушы 1 (бір) ай өткеннен кейін жүгінген кезде, Мемлекеттік корпорацияның сұрау салуы бойынша көрсетілетін қызметті беруші 1 (бір) жұмыс күні ішінде дайын құжаттарды көрсетілетін қызметті алушыға беру үшін Мемлекеттік корпорацияға жібереді.</w:t>
            </w:r>
          </w:p>
          <w:p>
            <w:pPr>
              <w:spacing w:after="20"/>
              <w:ind w:left="20"/>
              <w:jc w:val="both"/>
            </w:pPr>
            <w:r>
              <w:rPr>
                <w:rFonts w:ascii="Times New Roman"/>
                <w:b w:val="false"/>
                <w:i w:val="false"/>
                <w:color w:val="000000"/>
                <w:sz w:val="20"/>
              </w:rPr>
              <w:t>
Көрсетілетін қызметті алушының арызын және оған қатысты қағаз нысандағы құжаттарды, сондай-ақ оны алу үшін көрсетілетін қызметті алушы 3 (үш) ай ішінде келмеген жағдайда қағаз нысандағы анықтаманы көрсетілетін қызметті беруші жеке номенклатуралық іске тігеді (қалыптастырады).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көзделген жағдайларда мемлекеттік қызметті көрсету кезінде көрсетілетін қызметті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(немесе)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сағат 13.00-ден 14.30-ға дейін түскі үзіліспен, дүйсенбі мен жұма аралығында белгіленген жұмыс кестесіне сәйкес сағат 9.00-ден 18.30-ға дейін;</w:t>
            </w:r>
          </w:p>
          <w:p>
            <w:pPr>
              <w:spacing w:after="20"/>
              <w:ind w:left="20"/>
              <w:jc w:val="both"/>
            </w:pPr>
            <w:r>
              <w:rPr>
                <w:rFonts w:ascii="Times New Roman"/>
                <w:b w:val="false"/>
                <w:i w:val="false"/>
                <w:color w:val="000000"/>
                <w:sz w:val="20"/>
              </w:rPr>
              <w:t>
2) Мемлекеттік корпорация – сенбі, жексенбі және Кодекске сәйкес мереке күндерін қоспағанда, дүйсенбі мен жұма аралығында, бекітілген жұмыс кестесіне сәйкес, түскі үзіліссіз, сағат 9.00-ден 18.00-ге дейін.</w:t>
            </w:r>
          </w:p>
          <w:p>
            <w:pPr>
              <w:spacing w:after="20"/>
              <w:ind w:left="20"/>
              <w:jc w:val="both"/>
            </w:pPr>
            <w:r>
              <w:rPr>
                <w:rFonts w:ascii="Times New Roman"/>
                <w:b w:val="false"/>
                <w:i w:val="false"/>
                <w:color w:val="000000"/>
                <w:sz w:val="20"/>
              </w:rPr>
              <w:t>
Құжаттарды қабылдау "электрондық кезек" тәртібінде жедел қызмет көрсетуінсіз жүзеге асырылады, портал арқылы электрондық кезекті брондауға рұқсат етіледі;</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күні аяқталғаннан кейін, Кодекске сәйкес демалыс және мереке күндері жүгінген кезде, өтініштерді қабылдау және мемлекеттік қызметті көрсетудің нәтижелерін беру келесі жұмыс күні жүргізіледі).</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www.​pra​vsta​t.​pro​kuro​r.​kz, "Мемлекеттік қызметтер" бөлімінде;</w:t>
            </w:r>
          </w:p>
          <w:p>
            <w:pPr>
              <w:spacing w:after="20"/>
              <w:ind w:left="20"/>
              <w:jc w:val="both"/>
            </w:pPr>
            <w:r>
              <w:rPr>
                <w:rFonts w:ascii="Times New Roman"/>
                <w:b w:val="false"/>
                <w:i w:val="false"/>
                <w:color w:val="000000"/>
                <w:sz w:val="20"/>
              </w:rPr>
              <w:t>
2) Мемлекеттік корпорацияның: www.​gov4c.​kz;</w:t>
            </w:r>
          </w:p>
          <w:p>
            <w:pPr>
              <w:spacing w:after="20"/>
              <w:ind w:left="20"/>
              <w:jc w:val="both"/>
            </w:pPr>
            <w:r>
              <w:rPr>
                <w:rFonts w:ascii="Times New Roman"/>
                <w:b w:val="false"/>
                <w:i w:val="false"/>
                <w:color w:val="000000"/>
                <w:sz w:val="20"/>
              </w:rPr>
              <w:t>
3) www.​egov.​kz порталының интернет-ресурсында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мемлекеттік қызметті көрсету қағидаларының </w:t>
            </w:r>
            <w:r>
              <w:rPr>
                <w:rFonts w:ascii="Times New Roman"/>
                <w:b w:val="false"/>
                <w:i w:val="false"/>
                <w:color w:val="000000"/>
                <w:sz w:val="20"/>
              </w:rPr>
              <w:t>1-қосымшасына</w:t>
            </w:r>
            <w:r>
              <w:rPr>
                <w:rFonts w:ascii="Times New Roman"/>
                <w:b w:val="false"/>
                <w:i w:val="false"/>
                <w:color w:val="000000"/>
                <w:sz w:val="20"/>
              </w:rPr>
              <w:t xml:space="preserve"> сәйкес нысан бойынша архивтік анықтамаларды және/немесе архивтік құжаттардың көшірмелерін беру туралы арыз;</w:t>
            </w:r>
          </w:p>
          <w:p>
            <w:pPr>
              <w:spacing w:after="20"/>
              <w:ind w:left="20"/>
              <w:jc w:val="both"/>
            </w:pPr>
            <w:r>
              <w:rPr>
                <w:rFonts w:ascii="Times New Roman"/>
                <w:b w:val="false"/>
                <w:i w:val="false"/>
                <w:color w:val="000000"/>
                <w:sz w:val="20"/>
              </w:rPr>
              <w:t>
жеке басты куәландыратын құжат не цифрлық құжаттар сервисінен электрондық құжат (жеке адамды сәйкестендіру үшін);</w:t>
            </w:r>
          </w:p>
          <w:p>
            <w:pPr>
              <w:spacing w:after="20"/>
              <w:ind w:left="20"/>
              <w:jc w:val="both"/>
            </w:pPr>
            <w:r>
              <w:rPr>
                <w:rFonts w:ascii="Times New Roman"/>
                <w:b w:val="false"/>
                <w:i w:val="false"/>
                <w:color w:val="000000"/>
                <w:sz w:val="20"/>
              </w:rPr>
              <w:t>
туыстарға ақпарат (ақпараттық жүйелерде мәліметтер болмаған жағдайда) алу кезінде туыстық байланыстарын растайтын құжаттар не цифрлық құжаттар сервисінен электрондық құжат;</w:t>
            </w:r>
          </w:p>
          <w:p>
            <w:pPr>
              <w:spacing w:after="20"/>
              <w:ind w:left="20"/>
              <w:jc w:val="both"/>
            </w:pPr>
            <w:r>
              <w:rPr>
                <w:rFonts w:ascii="Times New Roman"/>
                <w:b w:val="false"/>
                <w:i w:val="false"/>
                <w:color w:val="000000"/>
                <w:sz w:val="20"/>
              </w:rPr>
              <w:t>
нотариалды түрде куәландырылған сенімхат – көрсетілетін қызметті алушының мүддесін басқа адам білдірген кезде;</w:t>
            </w:r>
          </w:p>
          <w:p>
            <w:pPr>
              <w:spacing w:after="20"/>
              <w:ind w:left="20"/>
              <w:jc w:val="both"/>
            </w:pPr>
            <w:r>
              <w:rPr>
                <w:rFonts w:ascii="Times New Roman"/>
                <w:b w:val="false"/>
                <w:i w:val="false"/>
                <w:color w:val="000000"/>
                <w:sz w:val="20"/>
              </w:rPr>
              <w:t>
2) порталда:</w:t>
            </w:r>
          </w:p>
          <w:p>
            <w:pPr>
              <w:spacing w:after="20"/>
              <w:ind w:left="20"/>
              <w:jc w:val="both"/>
            </w:pPr>
            <w:r>
              <w:rPr>
                <w:rFonts w:ascii="Times New Roman"/>
                <w:b w:val="false"/>
                <w:i w:val="false"/>
                <w:color w:val="000000"/>
                <w:sz w:val="20"/>
              </w:rPr>
              <w:t>
көрсетілетін қызметті алушының ЭЦҚ-сымен қол қойылған немесе ұялы байланыс операторымен берілген көрсетілетін қызметті алушының абоненттік нөмірі порталдың есептік жазбасына тіркелген және қосылған жағдайда, бір реттік парольмен куәландырылған электрондық сұрау салу беріледі. Қызмет көрсетудің нәтижесін қағаз нысанда алу үшін бір уақытта Мемлекеттік корпорация филиалының мекенжайы таңдалады;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тартқан кезде көрсетілетін қызметті беруші бас тартудың мынадай:</w:t>
            </w:r>
          </w:p>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шынайы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Қағидаларда және Қазақстан Республикасының өзге де заңнамалық актілерінде бекітілген талаптарға сәйкес келмеуі (16 жасқа толмай қоныс аударған адамдар (1939 жыл мен 1955 жыл аралығында) арнайы есепке алынбаған) себептерін көрсете отырып, көрсетілетін қызметті алушыға жауап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Мемлекеттік корпорация арқылы  мемлекеттік қызметті көрсетудің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тұрмыс-тіршілігін шектейтін ағза функцияларында тұрақты ауытқумен денсаулығы бұзылған көрсетілетін қызметті алушыдан мемлекеттік қызметті көрсету үшін құжаттарды қабылдауды Мемлекеттік корпорация қызметкері Бірыңғай байланыс орталығының 1414, 8 800 080 7777 телефонына жүгіну арқылы тұрғылықты мекенжайына барумен жүзеге асырады.</w:t>
            </w:r>
          </w:p>
          <w:p>
            <w:pPr>
              <w:spacing w:after="20"/>
              <w:ind w:left="20"/>
              <w:jc w:val="both"/>
            </w:pPr>
            <w:r>
              <w:rPr>
                <w:rFonts w:ascii="Times New Roman"/>
                <w:b w:val="false"/>
                <w:i w:val="false"/>
                <w:color w:val="000000"/>
                <w:sz w:val="20"/>
              </w:rPr>
              <w:t>
Көрсетілетін қызметті алушының таңдауы бойынша мемлекеттік көрсетілетін қызмет "бір өтініш" қағидаты бойынша "Прокуратура органдарынан, тергеу және анықтау органдарынан шығатын ресми құжаттарға апостиль қою" мемлекеттік көрсетілетін қызметпен жиынтықта көрсетілуі мүмкін.</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туралы ақпаратты көрсетілетін қызметті берушінің анықтамалар қызметі, сондай-ақ қашықтықтан қол жеткізу режимінде 1414, 8 800 080 7777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алушының ЭЦҚ-сы болған жағдайда, портал арқылы мемлекеттік көрсетілетін қызметті электрондық нысанда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