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7832" w14:textId="47d7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мониторинг органдарының жедел-тергеу бөлімшелерінде (экономикалық тергеу қызметі) қызмет өткерудің кейбір мәселелері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6 қаңтардағы № 3 бұйрығы. Қазақстан Республикасының Әділет министрлігінде 2022 жылғы 13 қаңтарда № 26493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 қорғау қызметі туралы" Заңына және Қазақстан Республикасы "Құқықтық актілер туралы" Заңының </w:t>
      </w:r>
      <w:r>
        <w:rPr>
          <w:rFonts w:ascii="Times New Roman"/>
          <w:b w:val="false"/>
          <w:i w:val="false"/>
          <w:color w:val="000000"/>
          <w:sz w:val="28"/>
        </w:rPr>
        <w:t>27-бабының</w:t>
      </w:r>
      <w:r>
        <w:rPr>
          <w:rFonts w:ascii="Times New Roman"/>
          <w:b w:val="false"/>
          <w:i w:val="false"/>
          <w:color w:val="000000"/>
          <w:sz w:val="28"/>
        </w:rPr>
        <w:t xml:space="preserve"> 8-тармағына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аттестаттауға жататын қызметкердің Қазақстан Республикасының заңнамасын білуіне және қаржылық мониторинг органдарының экономикалық тергеу қызметі қызметкерлерінің логикалық ойлауына компьютерлік тестілеуден өту қағидалары мен шарттары;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мониторинг органдары экономикалық тергеу қызметі қызметкерлерінің кәсіби жарамдылығын айқындау бойынша нормативтер;</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қаржылық мониторинг органдарының экономикалық тергеу қызметі қызметкерлерінің лауазым санаттары үшін шекті мәндер;</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Қаржылық мониторинг агенттігі Төрағасының 31.10.2022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қаржылық мониторинг органдарының экономикалық тергеу қызметі қызметкерлерінің кәсіби қызметтік және дене шынықтыру даярлығын ұйымдастыру қағидалары;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Қаржылық мониторинг агенттігі Төрағасының 31.10.2022 </w:t>
      </w:r>
      <w:r>
        <w:rPr>
          <w:rFonts w:ascii="Times New Roman"/>
          <w:b w:val="false"/>
          <w:i w:val="false"/>
          <w:color w:val="00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қаржылық мониторинг органдарының экономикалық тергеу қызметі қызметкерлерінің дербес деректері бар жеке істерді жүргізу қағидалары.</w:t>
      </w:r>
    </w:p>
    <w:bookmarkEnd w:id="6"/>
    <w:bookmarkStart w:name="z13" w:id="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End w:id="7"/>
    <w:bookmarkStart w:name="z14" w:id="8"/>
    <w:p>
      <w:pPr>
        <w:spacing w:after="0"/>
        <w:ind w:left="0"/>
        <w:jc w:val="both"/>
      </w:pPr>
      <w:r>
        <w:rPr>
          <w:rFonts w:ascii="Times New Roman"/>
          <w:b w:val="false"/>
          <w:i w:val="false"/>
          <w:color w:val="000000"/>
          <w:sz w:val="28"/>
        </w:rPr>
        <w:t>
      3. Қазақстан Республикасы Қаржылық мониторинг агенттігінің Кадр жұмысы департаменті заңнамамен белгіленген тәртіпте:</w:t>
      </w:r>
    </w:p>
    <w:bookmarkEnd w:id="8"/>
    <w:bookmarkStart w:name="z15"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тіркеуге алынуын;</w:t>
      </w:r>
    </w:p>
    <w:bookmarkEnd w:id="9"/>
    <w:bookmarkStart w:name="z16" w:id="10"/>
    <w:p>
      <w:pPr>
        <w:spacing w:after="0"/>
        <w:ind w:left="0"/>
        <w:jc w:val="both"/>
      </w:pPr>
      <w:r>
        <w:rPr>
          <w:rFonts w:ascii="Times New Roman"/>
          <w:b w:val="false"/>
          <w:i w:val="false"/>
          <w:color w:val="000000"/>
          <w:sz w:val="28"/>
        </w:rPr>
        <w:t>
      2) осы бұйрық ресми жарияланғаннан кейін Қазақстан Республикасының Қаржылық мониторинг агенттігінің интернет-ресурсында орналастыруды қамтамасыз етсін.</w:t>
      </w:r>
    </w:p>
    <w:bookmarkEnd w:id="10"/>
    <w:bookmarkStart w:name="z17"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Қаржылық мониторинг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1-қосымша</w:t>
            </w:r>
          </w:p>
        </w:tc>
      </w:tr>
    </w:tbl>
    <w:bookmarkStart w:name="z20" w:id="12"/>
    <w:p>
      <w:pPr>
        <w:spacing w:after="0"/>
        <w:ind w:left="0"/>
        <w:jc w:val="left"/>
      </w:pPr>
      <w:r>
        <w:rPr>
          <w:rFonts w:ascii="Times New Roman"/>
          <w:b/>
          <w:i w:val="false"/>
          <w:color w:val="000000"/>
        </w:rPr>
        <w:t xml:space="preserve"> Аттестаттауға жататын қызметкердің Қазақстан Республикасының заңнамасын білуін және логикалық ойлау қабілетін тексеру үшін компьютерлік тестілеуден өткізудің қағидалары мен шарттары</w:t>
      </w:r>
    </w:p>
    <w:bookmarkEnd w:id="12"/>
    <w:bookmarkStart w:name="z21" w:id="13"/>
    <w:p>
      <w:pPr>
        <w:spacing w:after="0"/>
        <w:ind w:left="0"/>
        <w:jc w:val="left"/>
      </w:pPr>
      <w:r>
        <w:rPr>
          <w:rFonts w:ascii="Times New Roman"/>
          <w:b/>
          <w:i w:val="false"/>
          <w:color w:val="000000"/>
        </w:rPr>
        <w:t xml:space="preserve"> 1-бөлім. Жалпы ережелер</w:t>
      </w:r>
    </w:p>
    <w:bookmarkEnd w:id="13"/>
    <w:bookmarkStart w:name="z22" w:id="14"/>
    <w:p>
      <w:pPr>
        <w:spacing w:after="0"/>
        <w:ind w:left="0"/>
        <w:jc w:val="both"/>
      </w:pPr>
      <w:r>
        <w:rPr>
          <w:rFonts w:ascii="Times New Roman"/>
          <w:b w:val="false"/>
          <w:i w:val="false"/>
          <w:color w:val="000000"/>
          <w:sz w:val="28"/>
        </w:rPr>
        <w:t xml:space="preserve">
      1. Аттестаттауға жатқызылған қызметкердің Қазақстан Республикасы заңнамасын білуін және логикалық ойлау қабілетін тексеру үшін компьютерлік тестілеуден өткізудің осы қағидалары мен шарттары Қазақстан Республикасының "Құқық қорғау қызметі туралы" Заңының (бұдан әрі – Заң) </w:t>
      </w:r>
      <w:r>
        <w:rPr>
          <w:rFonts w:ascii="Times New Roman"/>
          <w:b w:val="false"/>
          <w:i w:val="false"/>
          <w:color w:val="000000"/>
          <w:sz w:val="28"/>
        </w:rPr>
        <w:t>48-бабының</w:t>
      </w:r>
      <w:r>
        <w:rPr>
          <w:rFonts w:ascii="Times New Roman"/>
          <w:b w:val="false"/>
          <w:i w:val="false"/>
          <w:color w:val="000000"/>
          <w:sz w:val="28"/>
        </w:rPr>
        <w:t xml:space="preserve"> 2-тармағына сәйкес әзірленді және аттестаттауға жататын қызметкердің Қазақстан Республикасы заңнамасын білуін және логикалық ойлау қабілетін компьютерлік тестілеуден (бұдан әрі – тестілеу) өту тәртібі мен шарттарын айқындайды.</w:t>
      </w:r>
    </w:p>
    <w:bookmarkEnd w:id="14"/>
    <w:bookmarkStart w:name="z23" w:id="15"/>
    <w:p>
      <w:pPr>
        <w:spacing w:after="0"/>
        <w:ind w:left="0"/>
        <w:jc w:val="both"/>
      </w:pPr>
      <w:r>
        <w:rPr>
          <w:rFonts w:ascii="Times New Roman"/>
          <w:b w:val="false"/>
          <w:i w:val="false"/>
          <w:color w:val="000000"/>
          <w:sz w:val="28"/>
        </w:rPr>
        <w:t>
      2. Қаржылық мониторинг органдарының экономикалық тергеу қызметінің қызметкерлерін тестілеу олардың кәсіби даярлық деңгейін, логикалық ойлау қабілетін айқындау үшін жүргізіледі. Тестілеу компьютерлік техниканы пайдалана отырып, тест сұрақтарына жауап беру нысанында жүзеге асырылады.</w:t>
      </w:r>
    </w:p>
    <w:bookmarkEnd w:id="15"/>
    <w:bookmarkStart w:name="z24" w:id="16"/>
    <w:p>
      <w:pPr>
        <w:spacing w:after="0"/>
        <w:ind w:left="0"/>
        <w:jc w:val="left"/>
      </w:pPr>
      <w:r>
        <w:rPr>
          <w:rFonts w:ascii="Times New Roman"/>
          <w:b/>
          <w:i w:val="false"/>
          <w:color w:val="000000"/>
        </w:rPr>
        <w:t xml:space="preserve"> 2-бөлім. Аттестаттауға жататын қызметкердің Қазақстан Республикасының заңнамасын білуін және логикалық ойлау қабілетін тексеру үшін компьютерлік тестілеуден өту тәртібі мен шарттары</w:t>
      </w:r>
    </w:p>
    <w:bookmarkEnd w:id="16"/>
    <w:bookmarkStart w:name="z25" w:id="17"/>
    <w:p>
      <w:pPr>
        <w:spacing w:after="0"/>
        <w:ind w:left="0"/>
        <w:jc w:val="both"/>
      </w:pPr>
      <w:r>
        <w:rPr>
          <w:rFonts w:ascii="Times New Roman"/>
          <w:b w:val="false"/>
          <w:i w:val="false"/>
          <w:color w:val="000000"/>
          <w:sz w:val="28"/>
        </w:rPr>
        <w:t>
      3. Тестілеуді ұйымдастыру қаржылық мониторинг органдарының кадр қызметімен жүзеге асырылады. Компьютерлік тестілеуді өткізу процесін қамтамасыз ету үшін ақпараттық технологиялар бөлімшелерінің қызметшілері тартылады.</w:t>
      </w:r>
    </w:p>
    <w:bookmarkEnd w:id="17"/>
    <w:bookmarkStart w:name="z26" w:id="18"/>
    <w:p>
      <w:pPr>
        <w:spacing w:after="0"/>
        <w:ind w:left="0"/>
        <w:jc w:val="both"/>
      </w:pPr>
      <w:r>
        <w:rPr>
          <w:rFonts w:ascii="Times New Roman"/>
          <w:b w:val="false"/>
          <w:i w:val="false"/>
          <w:color w:val="000000"/>
          <w:sz w:val="28"/>
        </w:rPr>
        <w:t>
      Қаржылық мониторинг бойынша экономикалық тергеу қызметі қызметкерлерінің компьютерлік тестілеуге қатысты мәліметтерді жария етуге жол берілмейді.</w:t>
      </w:r>
    </w:p>
    <w:bookmarkEnd w:id="18"/>
    <w:bookmarkStart w:name="z27" w:id="19"/>
    <w:p>
      <w:pPr>
        <w:spacing w:after="0"/>
        <w:ind w:left="0"/>
        <w:jc w:val="both"/>
      </w:pPr>
      <w:r>
        <w:rPr>
          <w:rFonts w:ascii="Times New Roman"/>
          <w:b w:val="false"/>
          <w:i w:val="false"/>
          <w:color w:val="000000"/>
          <w:sz w:val="28"/>
        </w:rPr>
        <w:t>
      4. Қызметкерлерді тестілеуден өткізу орны Қазақстан Республикасы Қаржылық мониторинг агенттігі (бұдан әрі – Агенттік) төрағасымен және облыстар, республикалық маңызы бар қалалар және астана бойынша экономикалық тергеу департаменттері басшыларымен (бұдан әрі – уәкілетті басшы) айқындалады және оны өткізуді қамтамасыз ететін қажетті құралдармен жабдықталады.</w:t>
      </w:r>
    </w:p>
    <w:bookmarkEnd w:id="19"/>
    <w:bookmarkStart w:name="z28" w:id="20"/>
    <w:p>
      <w:pPr>
        <w:spacing w:after="0"/>
        <w:ind w:left="0"/>
        <w:jc w:val="both"/>
      </w:pPr>
      <w:r>
        <w:rPr>
          <w:rFonts w:ascii="Times New Roman"/>
          <w:b w:val="false"/>
          <w:i w:val="false"/>
          <w:color w:val="000000"/>
          <w:sz w:val="28"/>
        </w:rPr>
        <w:t>
      5. Қазақстан Республикасының заңнамасын білуге компьютерлік тестілеу осы Қағиданың 1-қосымшасында көрсетілген лауазым санаттарына сәйкес тестілеу бағдарламасы бойынша тестілеуден өтетін қызметкердің таңдауы бойынша мемлекеттік немесе орыс тілінде жүргізіледі.</w:t>
      </w:r>
    </w:p>
    <w:bookmarkEnd w:id="20"/>
    <w:bookmarkStart w:name="z29" w:id="21"/>
    <w:p>
      <w:pPr>
        <w:spacing w:after="0"/>
        <w:ind w:left="0"/>
        <w:jc w:val="both"/>
      </w:pPr>
      <w:r>
        <w:rPr>
          <w:rFonts w:ascii="Times New Roman"/>
          <w:b w:val="false"/>
          <w:i w:val="false"/>
          <w:color w:val="000000"/>
          <w:sz w:val="28"/>
        </w:rPr>
        <w:t xml:space="preserve">
      6. Кадр қызметі Қазақстан Республикасы Президентінің 2005 жылғы 8 шілдедегі № 1612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құқық қорғау органдарының қызметкерлерін аттестаттаудан өткізу туралы Үлгілік ереженің 8 және 9-тармақтарына сәйкес тестілеу өткізілетін орынды, күнді және уақытты көрсете отырып, тестілеуден өтетін адамдардың тізімін және тестілеуді өткізу кестесін жасайды, оны Агенттіктің төрағасы немесе уәкілетті басшы айқындайды.</w:t>
      </w:r>
    </w:p>
    <w:bookmarkEnd w:id="21"/>
    <w:bookmarkStart w:name="z30" w:id="22"/>
    <w:p>
      <w:pPr>
        <w:spacing w:after="0"/>
        <w:ind w:left="0"/>
        <w:jc w:val="both"/>
      </w:pPr>
      <w:r>
        <w:rPr>
          <w:rFonts w:ascii="Times New Roman"/>
          <w:b w:val="false"/>
          <w:i w:val="false"/>
          <w:color w:val="000000"/>
          <w:sz w:val="28"/>
        </w:rPr>
        <w:t>
      7. Тестілеуді өткізетін жұмыскерлер:</w:t>
      </w:r>
    </w:p>
    <w:bookmarkEnd w:id="22"/>
    <w:bookmarkStart w:name="z31" w:id="23"/>
    <w:p>
      <w:pPr>
        <w:spacing w:after="0"/>
        <w:ind w:left="0"/>
        <w:jc w:val="both"/>
      </w:pPr>
      <w:r>
        <w:rPr>
          <w:rFonts w:ascii="Times New Roman"/>
          <w:b w:val="false"/>
          <w:i w:val="false"/>
          <w:color w:val="000000"/>
          <w:sz w:val="28"/>
        </w:rPr>
        <w:t>
      1) барлық тестіленушілер үшін тестілеуді өткізудің тең шартын сақтайды;</w:t>
      </w:r>
    </w:p>
    <w:bookmarkEnd w:id="23"/>
    <w:bookmarkStart w:name="z32" w:id="24"/>
    <w:p>
      <w:pPr>
        <w:spacing w:after="0"/>
        <w:ind w:left="0"/>
        <w:jc w:val="both"/>
      </w:pPr>
      <w:r>
        <w:rPr>
          <w:rFonts w:ascii="Times New Roman"/>
          <w:b w:val="false"/>
          <w:i w:val="false"/>
          <w:color w:val="000000"/>
          <w:sz w:val="28"/>
        </w:rPr>
        <w:t>
      2) тестіленушілер немесе басқа тұлғалар тарапынан тестілеу тәртібін бұзу әрекетінің жолын кеседі.</w:t>
      </w:r>
    </w:p>
    <w:bookmarkEnd w:id="24"/>
    <w:bookmarkStart w:name="z33" w:id="25"/>
    <w:p>
      <w:pPr>
        <w:spacing w:after="0"/>
        <w:ind w:left="0"/>
        <w:jc w:val="both"/>
      </w:pPr>
      <w:r>
        <w:rPr>
          <w:rFonts w:ascii="Times New Roman"/>
          <w:b w:val="false"/>
          <w:i w:val="false"/>
          <w:color w:val="000000"/>
          <w:sz w:val="28"/>
        </w:rPr>
        <w:t>
      Тестілеу нәтижесін түзеуге, ауыстыруға тыйым салынады.</w:t>
      </w:r>
    </w:p>
    <w:bookmarkEnd w:id="25"/>
    <w:bookmarkStart w:name="z34" w:id="26"/>
    <w:p>
      <w:pPr>
        <w:spacing w:after="0"/>
        <w:ind w:left="0"/>
        <w:jc w:val="both"/>
      </w:pPr>
      <w:r>
        <w:rPr>
          <w:rFonts w:ascii="Times New Roman"/>
          <w:b w:val="false"/>
          <w:i w:val="false"/>
          <w:color w:val="000000"/>
          <w:sz w:val="28"/>
        </w:rPr>
        <w:t>
      8. Тестілеуді бастар алдында кадр қызметінің жұмыскері ақпараттық технологиялар бөлімшелерінің жұмыскерлерімен бірлесіп тестіленуші тұлғаға нұсқама береді.</w:t>
      </w:r>
    </w:p>
    <w:bookmarkEnd w:id="26"/>
    <w:bookmarkStart w:name="z35" w:id="27"/>
    <w:p>
      <w:pPr>
        <w:spacing w:after="0"/>
        <w:ind w:left="0"/>
        <w:jc w:val="both"/>
      </w:pPr>
      <w:r>
        <w:rPr>
          <w:rFonts w:ascii="Times New Roman"/>
          <w:b w:val="false"/>
          <w:i w:val="false"/>
          <w:color w:val="000000"/>
          <w:sz w:val="28"/>
        </w:rPr>
        <w:t>
      9. Тестіленуші адамның басқа тестіленуші тұлғалармен сөйлесуіне, материалдармен алмасуына, қағаз және электронды тасымалдағышта ақпаратпен алмасуына, үй-жайдан кетуіне жол берілмейді. Тестілеуді өткізу уақытында тестіленушілердің қабылдау-беру электрондық қондырғылары (соның ішінде қалталы дербес компьютерлер және өзге электронды жабдықтар) сөндіріледі.</w:t>
      </w:r>
    </w:p>
    <w:bookmarkEnd w:id="27"/>
    <w:bookmarkStart w:name="z36" w:id="28"/>
    <w:p>
      <w:pPr>
        <w:spacing w:after="0"/>
        <w:ind w:left="0"/>
        <w:jc w:val="both"/>
      </w:pPr>
      <w:r>
        <w:rPr>
          <w:rFonts w:ascii="Times New Roman"/>
          <w:b w:val="false"/>
          <w:i w:val="false"/>
          <w:color w:val="000000"/>
          <w:sz w:val="28"/>
        </w:rPr>
        <w:t>
      Қағиданың осы тармағының талаптарын тестіленуші адам бұзған жағдайда, мұндай адамды тестілеу процесі тоқтатылады және бұзушылыққа жол берген адам тестілеу үй-жайынан шығарылады. Бұл ретте, кадр қызметінің жұмыскері еркін нысанда бұзушылық туралы акт жасайды.</w:t>
      </w:r>
    </w:p>
    <w:bookmarkEnd w:id="28"/>
    <w:bookmarkStart w:name="z37" w:id="29"/>
    <w:p>
      <w:pPr>
        <w:spacing w:after="0"/>
        <w:ind w:left="0"/>
        <w:jc w:val="both"/>
      </w:pPr>
      <w:r>
        <w:rPr>
          <w:rFonts w:ascii="Times New Roman"/>
          <w:b w:val="false"/>
          <w:i w:val="false"/>
          <w:color w:val="000000"/>
          <w:sz w:val="28"/>
        </w:rPr>
        <w:t>
      10. Бұзушылыққа жол берген қызметкер тестілеуді тапсырмаған болып саналады.</w:t>
      </w:r>
    </w:p>
    <w:bookmarkEnd w:id="29"/>
    <w:bookmarkStart w:name="z38" w:id="30"/>
    <w:p>
      <w:pPr>
        <w:spacing w:after="0"/>
        <w:ind w:left="0"/>
        <w:jc w:val="both"/>
      </w:pPr>
      <w:r>
        <w:rPr>
          <w:rFonts w:ascii="Times New Roman"/>
          <w:b w:val="false"/>
          <w:i w:val="false"/>
          <w:color w:val="000000"/>
          <w:sz w:val="28"/>
        </w:rPr>
        <w:t>
      11. Тестілеуді еңсерілмейтін күштің, яғни төтенше және осы жағдайларда болмай қоймайтын мән-жайлардың (апатты құбылыстар, әскери іс-қимылдар, төтенше жағдай) салдарынан, сондай-ақ техникалық ақаулардың себебі бойынша жалғастыру мүмкін болмаған жағдайда тестілеу уақытша тоқтатылады тоқтатыла тұрады.</w:t>
      </w:r>
    </w:p>
    <w:bookmarkEnd w:id="30"/>
    <w:bookmarkStart w:name="z39" w:id="31"/>
    <w:p>
      <w:pPr>
        <w:spacing w:after="0"/>
        <w:ind w:left="0"/>
        <w:jc w:val="both"/>
      </w:pPr>
      <w:r>
        <w:rPr>
          <w:rFonts w:ascii="Times New Roman"/>
          <w:b w:val="false"/>
          <w:i w:val="false"/>
          <w:color w:val="000000"/>
          <w:sz w:val="28"/>
        </w:rPr>
        <w:t>
      Мұндай жағдайда еркін нысандағы тестілеуді тоқтата тұру туралы акт жасалады, ал тестілеу осы күнгі басқа уақытта немесе басқа күні өткізіледі.</w:t>
      </w:r>
    </w:p>
    <w:bookmarkEnd w:id="31"/>
    <w:bookmarkStart w:name="z40" w:id="32"/>
    <w:p>
      <w:pPr>
        <w:spacing w:after="0"/>
        <w:ind w:left="0"/>
        <w:jc w:val="both"/>
      </w:pPr>
      <w:r>
        <w:rPr>
          <w:rFonts w:ascii="Times New Roman"/>
          <w:b w:val="false"/>
          <w:i w:val="false"/>
          <w:color w:val="000000"/>
          <w:sz w:val="28"/>
        </w:rPr>
        <w:t>
      12. Тестіленушілер үшін В-FM-1, B-FM-2, B-FM-3, B-FM-4, B-FM-5, B-FMО-1, B-FMО-2, B-FMО-3, B-FMО-4 лауазым санаттары бойынша тестіленуші үшін компьютер бағдарламасының көмегімен базалық сұрақтардан әрбір тест үшін белгіленген кездейсоқ сандарды іріктеу тәсілімен таңдалған сұрақтардың саны 120 сұрақты құрайды.</w:t>
      </w:r>
    </w:p>
    <w:bookmarkEnd w:id="32"/>
    <w:bookmarkStart w:name="z41" w:id="33"/>
    <w:p>
      <w:pPr>
        <w:spacing w:after="0"/>
        <w:ind w:left="0"/>
        <w:jc w:val="both"/>
      </w:pPr>
      <w:r>
        <w:rPr>
          <w:rFonts w:ascii="Times New Roman"/>
          <w:b w:val="false"/>
          <w:i w:val="false"/>
          <w:color w:val="000000"/>
          <w:sz w:val="28"/>
        </w:rPr>
        <w:t>
      B-FM-6, B-FM-7, B-FMО-5, B-FMО-6 лауазым санаттары бойынша сұрақтар саны 70.</w:t>
      </w:r>
    </w:p>
    <w:bookmarkEnd w:id="33"/>
    <w:bookmarkStart w:name="z42" w:id="34"/>
    <w:p>
      <w:pPr>
        <w:spacing w:after="0"/>
        <w:ind w:left="0"/>
        <w:jc w:val="both"/>
      </w:pPr>
      <w:r>
        <w:rPr>
          <w:rFonts w:ascii="Times New Roman"/>
          <w:b w:val="false"/>
          <w:i w:val="false"/>
          <w:color w:val="000000"/>
          <w:sz w:val="28"/>
        </w:rPr>
        <w:t>
      Әрбір дұрыс жауап үшін бір балл беріледі. Тестілеуден өту уақыты тиісінше 120 және 70 минутты құрайды.</w:t>
      </w:r>
    </w:p>
    <w:bookmarkEnd w:id="34"/>
    <w:bookmarkStart w:name="z43" w:id="35"/>
    <w:p>
      <w:pPr>
        <w:spacing w:after="0"/>
        <w:ind w:left="0"/>
        <w:jc w:val="both"/>
      </w:pPr>
      <w:r>
        <w:rPr>
          <w:rFonts w:ascii="Times New Roman"/>
          <w:b w:val="false"/>
          <w:i w:val="false"/>
          <w:color w:val="000000"/>
          <w:sz w:val="28"/>
        </w:rPr>
        <w:t>
      Егер, тестіленуші Қазақстан Республикасының заңнамасын білуге тестілеу тапсырмаларының біреуінен шекті мәндер жинай алмаса, онда қалған тестілеу тапсырмаларынан шекті мәндер жинауына қарамастан, тестілеуден өтпеген болып саналады.</w:t>
      </w:r>
    </w:p>
    <w:bookmarkEnd w:id="35"/>
    <w:bookmarkStart w:name="z44" w:id="36"/>
    <w:p>
      <w:pPr>
        <w:spacing w:after="0"/>
        <w:ind w:left="0"/>
        <w:jc w:val="both"/>
      </w:pPr>
      <w:r>
        <w:rPr>
          <w:rFonts w:ascii="Times New Roman"/>
          <w:b w:val="false"/>
          <w:i w:val="false"/>
          <w:color w:val="000000"/>
          <w:sz w:val="28"/>
        </w:rPr>
        <w:t>
      13. Тестілеу нәтижесі көрсетілген парақта:</w:t>
      </w:r>
    </w:p>
    <w:bookmarkEnd w:id="36"/>
    <w:bookmarkStart w:name="z45" w:id="37"/>
    <w:p>
      <w:pPr>
        <w:spacing w:after="0"/>
        <w:ind w:left="0"/>
        <w:jc w:val="both"/>
      </w:pPr>
      <w:r>
        <w:rPr>
          <w:rFonts w:ascii="Times New Roman"/>
          <w:b w:val="false"/>
          <w:i w:val="false"/>
          <w:color w:val="000000"/>
          <w:sz w:val="28"/>
        </w:rPr>
        <w:t>
      тестіленушінің аты, әкесінің аты (ол болған кезде) тегі;</w:t>
      </w:r>
    </w:p>
    <w:bookmarkEnd w:id="37"/>
    <w:bookmarkStart w:name="z46" w:id="38"/>
    <w:p>
      <w:pPr>
        <w:spacing w:after="0"/>
        <w:ind w:left="0"/>
        <w:jc w:val="both"/>
      </w:pPr>
      <w:r>
        <w:rPr>
          <w:rFonts w:ascii="Times New Roman"/>
          <w:b w:val="false"/>
          <w:i w:val="false"/>
          <w:color w:val="000000"/>
          <w:sz w:val="28"/>
        </w:rPr>
        <w:t>
      атқаратын лауазымы;</w:t>
      </w:r>
    </w:p>
    <w:bookmarkEnd w:id="38"/>
    <w:bookmarkStart w:name="z47" w:id="39"/>
    <w:p>
      <w:pPr>
        <w:spacing w:after="0"/>
        <w:ind w:left="0"/>
        <w:jc w:val="both"/>
      </w:pPr>
      <w:r>
        <w:rPr>
          <w:rFonts w:ascii="Times New Roman"/>
          <w:b w:val="false"/>
          <w:i w:val="false"/>
          <w:color w:val="000000"/>
          <w:sz w:val="28"/>
        </w:rPr>
        <w:t>
      тестілеуді өткізу күні;</w:t>
      </w:r>
    </w:p>
    <w:bookmarkEnd w:id="39"/>
    <w:bookmarkStart w:name="z48" w:id="40"/>
    <w:p>
      <w:pPr>
        <w:spacing w:after="0"/>
        <w:ind w:left="0"/>
        <w:jc w:val="both"/>
      </w:pPr>
      <w:r>
        <w:rPr>
          <w:rFonts w:ascii="Times New Roman"/>
          <w:b w:val="false"/>
          <w:i w:val="false"/>
          <w:color w:val="000000"/>
          <w:sz w:val="28"/>
        </w:rPr>
        <w:t>
      нормативтік құқықтық актілер тізбесі;</w:t>
      </w:r>
    </w:p>
    <w:bookmarkEnd w:id="40"/>
    <w:bookmarkStart w:name="z49" w:id="41"/>
    <w:p>
      <w:pPr>
        <w:spacing w:after="0"/>
        <w:ind w:left="0"/>
        <w:jc w:val="both"/>
      </w:pPr>
      <w:r>
        <w:rPr>
          <w:rFonts w:ascii="Times New Roman"/>
          <w:b w:val="false"/>
          <w:i w:val="false"/>
          <w:color w:val="000000"/>
          <w:sz w:val="28"/>
        </w:rPr>
        <w:t>
      тест сұрақтарының саны;</w:t>
      </w:r>
    </w:p>
    <w:bookmarkEnd w:id="41"/>
    <w:bookmarkStart w:name="z50" w:id="42"/>
    <w:p>
      <w:pPr>
        <w:spacing w:after="0"/>
        <w:ind w:left="0"/>
        <w:jc w:val="both"/>
      </w:pPr>
      <w:r>
        <w:rPr>
          <w:rFonts w:ascii="Times New Roman"/>
          <w:b w:val="false"/>
          <w:i w:val="false"/>
          <w:color w:val="000000"/>
          <w:sz w:val="28"/>
        </w:rPr>
        <w:t>
      дұрыс жауаптардың саны;</w:t>
      </w:r>
    </w:p>
    <w:bookmarkEnd w:id="42"/>
    <w:bookmarkStart w:name="z51" w:id="43"/>
    <w:p>
      <w:pPr>
        <w:spacing w:after="0"/>
        <w:ind w:left="0"/>
        <w:jc w:val="both"/>
      </w:pPr>
      <w:r>
        <w:rPr>
          <w:rFonts w:ascii="Times New Roman"/>
          <w:b w:val="false"/>
          <w:i w:val="false"/>
          <w:color w:val="000000"/>
          <w:sz w:val="28"/>
        </w:rPr>
        <w:t>
      "Тесттен өтті", "Тесттен өткен жоқ" деген жазба түрінде тестілеудің жалпы нәтижесі;</w:t>
      </w:r>
    </w:p>
    <w:bookmarkEnd w:id="43"/>
    <w:bookmarkStart w:name="z52" w:id="44"/>
    <w:p>
      <w:pPr>
        <w:spacing w:after="0"/>
        <w:ind w:left="0"/>
        <w:jc w:val="both"/>
      </w:pPr>
      <w:r>
        <w:rPr>
          <w:rFonts w:ascii="Times New Roman"/>
          <w:b w:val="false"/>
          <w:i w:val="false"/>
          <w:color w:val="000000"/>
          <w:sz w:val="28"/>
        </w:rPr>
        <w:t>
      тестілеу нәтижесімен танысқаны туралы қызметкердің және тестілеуді өткізуші қызметкердің қолы қойылады.</w:t>
      </w:r>
    </w:p>
    <w:bookmarkEnd w:id="44"/>
    <w:bookmarkStart w:name="z53" w:id="45"/>
    <w:p>
      <w:pPr>
        <w:spacing w:after="0"/>
        <w:ind w:left="0"/>
        <w:jc w:val="both"/>
      </w:pPr>
      <w:r>
        <w:rPr>
          <w:rFonts w:ascii="Times New Roman"/>
          <w:b w:val="false"/>
          <w:i w:val="false"/>
          <w:color w:val="000000"/>
          <w:sz w:val="28"/>
        </w:rPr>
        <w:t>
      14. Тестілеудің нәтижесі екі данада принтерден басып шығарылады және тестіленуші адамға танысу үшін беріледі. Танысқаннан кейін тестіленуші тестілеудің нәтижесіне қол қояды.</w:t>
      </w:r>
    </w:p>
    <w:bookmarkEnd w:id="45"/>
    <w:bookmarkStart w:name="z54" w:id="46"/>
    <w:p>
      <w:pPr>
        <w:spacing w:after="0"/>
        <w:ind w:left="0"/>
        <w:jc w:val="both"/>
      </w:pPr>
      <w:r>
        <w:rPr>
          <w:rFonts w:ascii="Times New Roman"/>
          <w:b w:val="false"/>
          <w:i w:val="false"/>
          <w:color w:val="000000"/>
          <w:sz w:val="28"/>
        </w:rPr>
        <w:t>
      15. Тестілеу нәтижесінің бірінші данасы тестілеуден өткен қызметкерге беріледі, екінші данасы кадр қызметінің бөлімшесінде қалады.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қызметінің аттестаттауға</w:t>
            </w:r>
            <w:r>
              <w:br/>
            </w:r>
            <w:r>
              <w:rPr>
                <w:rFonts w:ascii="Times New Roman"/>
                <w:b w:val="false"/>
                <w:i w:val="false"/>
                <w:color w:val="000000"/>
                <w:sz w:val="20"/>
              </w:rPr>
              <w:t>жататын қызметкерлерінің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білуін және</w:t>
            </w:r>
            <w:r>
              <w:br/>
            </w:r>
            <w:r>
              <w:rPr>
                <w:rFonts w:ascii="Times New Roman"/>
                <w:b w:val="false"/>
                <w:i w:val="false"/>
                <w:color w:val="000000"/>
                <w:sz w:val="20"/>
              </w:rPr>
              <w:t>логикалық ойлау қабілетін</w:t>
            </w:r>
            <w:r>
              <w:br/>
            </w:r>
            <w:r>
              <w:rPr>
                <w:rFonts w:ascii="Times New Roman"/>
                <w:b w:val="false"/>
                <w:i w:val="false"/>
                <w:color w:val="000000"/>
                <w:sz w:val="20"/>
              </w:rPr>
              <w:t>компьютерлік тестілеуден</w:t>
            </w:r>
            <w:r>
              <w:br/>
            </w:r>
            <w:r>
              <w:rPr>
                <w:rFonts w:ascii="Times New Roman"/>
                <w:b w:val="false"/>
                <w:i w:val="false"/>
                <w:color w:val="000000"/>
                <w:sz w:val="20"/>
              </w:rPr>
              <w:t>өткізудің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1-қосымша</w:t>
            </w:r>
          </w:p>
        </w:tc>
      </w:tr>
    </w:tbl>
    <w:bookmarkStart w:name="z56" w:id="47"/>
    <w:p>
      <w:pPr>
        <w:spacing w:after="0"/>
        <w:ind w:left="0"/>
        <w:jc w:val="left"/>
      </w:pPr>
      <w:r>
        <w:rPr>
          <w:rFonts w:ascii="Times New Roman"/>
          <w:b/>
          <w:i w:val="false"/>
          <w:color w:val="000000"/>
        </w:rPr>
        <w:t xml:space="preserve"> Тестілеу бағдарламасы</w:t>
      </w:r>
    </w:p>
    <w:bookmarkEnd w:id="47"/>
    <w:p>
      <w:pPr>
        <w:spacing w:after="0"/>
        <w:ind w:left="0"/>
        <w:jc w:val="both"/>
      </w:pPr>
      <w:r>
        <w:rPr>
          <w:rFonts w:ascii="Times New Roman"/>
          <w:b w:val="false"/>
          <w:i w:val="false"/>
          <w:color w:val="ff0000"/>
          <w:sz w:val="28"/>
        </w:rPr>
        <w:t xml:space="preserve">
      Ескерту. 1-қосымша жаңа редакцияда – ҚР Қаржылық мониторинг агенттігі Төрағасының 18.03.2022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санаттарының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білуге арналған тест: 140 сұрақ (140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агенттігінің орталық аппаратының (бұдан әрі - ОА) аппарат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нормативтік құқықтық актілер бойынша</w:t>
            </w:r>
          </w:p>
          <w:p>
            <w:pPr>
              <w:spacing w:after="20"/>
              <w:ind w:left="20"/>
              <w:jc w:val="both"/>
            </w:pPr>
            <w:r>
              <w:rPr>
                <w:rFonts w:ascii="Times New Roman"/>
                <w:b w:val="false"/>
                <w:i w:val="false"/>
                <w:color w:val="000000"/>
                <w:sz w:val="20"/>
              </w:rPr>
              <w:t>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Департамент басшысы, кеңесші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Департамент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Басқарма басшысы, көмекші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Басқарма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Қазақстан Республикасының "Сыбайлас жемқорлыққа қарсы іс-қимыл туралы" </w:t>
            </w:r>
            <w:r>
              <w:rPr>
                <w:rFonts w:ascii="Times New Roman"/>
                <w:b w:val="false"/>
                <w:i w:val="false"/>
                <w:color w:val="000000"/>
                <w:sz w:val="20"/>
              </w:rPr>
              <w:t>Заңы</w:t>
            </w: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(бұдан әрі - АО)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Басқарма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Қазақстан Республикасының "Құқық қорғау қызметі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АО Басқарма басшысының орынбасары, бөлім басшысы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Қазақстан Республикасының Әкімшілік рәсімдік-процестік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Қазақстан Республикасының "Жедел-іздестіру қызметі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Қазақстан Республикасының "Мемлекеттік құпиялар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Қазақстан Республикасының Қылмыстық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Қазақстан Республикасының Қылмыстық -процестік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Қазақстан Республикасының "Қазақстан Республикасындағы кедендік реттеу туралы"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Қазақстан Республикасының "Салықтар және бюджетке төленетін басқа да міндетті төлемдер туралы" (Салық кодексі)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Қазақстан Республикасы Президентінің 2015 жылғы 29 желтоқсанда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 (Мемлекеттік қызметшілердің қызметтік әдеп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білуге арналған тест: 110 сұрақ (110 минут):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нормативтік құқықтық актілер бойынша</w:t>
            </w:r>
          </w:p>
          <w:p>
            <w:pPr>
              <w:spacing w:after="20"/>
              <w:ind w:left="20"/>
              <w:jc w:val="both"/>
            </w:pPr>
            <w:r>
              <w:rPr>
                <w:rFonts w:ascii="Times New Roman"/>
                <w:b w:val="false"/>
                <w:i w:val="false"/>
                <w:color w:val="000000"/>
                <w:sz w:val="20"/>
              </w:rPr>
              <w:t>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аса маңызды істер жөніндегі тергеушісі,</w:t>
            </w:r>
          </w:p>
          <w:p>
            <w:pPr>
              <w:spacing w:after="20"/>
              <w:ind w:left="20"/>
              <w:jc w:val="both"/>
            </w:pPr>
            <w:r>
              <w:rPr>
                <w:rFonts w:ascii="Times New Roman"/>
                <w:b w:val="false"/>
                <w:i w:val="false"/>
                <w:color w:val="000000"/>
                <w:sz w:val="20"/>
              </w:rPr>
              <w:t>
ОА аса маңызды iстер жөнiндегi жедел уәкiлі (анықтаушы), ОА бас криминалисі, ОА аға тергеушісі,</w:t>
            </w:r>
          </w:p>
          <w:p>
            <w:pPr>
              <w:spacing w:after="20"/>
              <w:ind w:left="20"/>
              <w:jc w:val="both"/>
            </w:pPr>
            <w:r>
              <w:rPr>
                <w:rFonts w:ascii="Times New Roman"/>
                <w:b w:val="false"/>
                <w:i w:val="false"/>
                <w:color w:val="000000"/>
                <w:sz w:val="20"/>
              </w:rPr>
              <w:t>
ОА аға жедел уәкілі (анықтаушы), ОА аға криминалисі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аса маңызды істер жөнiндегi тергеушісі,</w:t>
            </w:r>
          </w:p>
          <w:p>
            <w:pPr>
              <w:spacing w:after="20"/>
              <w:ind w:left="20"/>
              <w:jc w:val="both"/>
            </w:pPr>
            <w:r>
              <w:rPr>
                <w:rFonts w:ascii="Times New Roman"/>
                <w:b w:val="false"/>
                <w:i w:val="false"/>
                <w:color w:val="000000"/>
                <w:sz w:val="20"/>
              </w:rPr>
              <w:t>
АО аса маңызды iстер жөнiндегi жедел уәкiлі (анықтаушы), АО бас криминалисі,</w:t>
            </w:r>
          </w:p>
          <w:p>
            <w:pPr>
              <w:spacing w:after="20"/>
              <w:ind w:left="20"/>
              <w:jc w:val="both"/>
            </w:pPr>
            <w:r>
              <w:rPr>
                <w:rFonts w:ascii="Times New Roman"/>
                <w:b w:val="false"/>
                <w:i w:val="false"/>
                <w:color w:val="000000"/>
                <w:sz w:val="20"/>
              </w:rPr>
              <w:t>
АО аға тергеушісі</w:t>
            </w:r>
          </w:p>
          <w:p>
            <w:pPr>
              <w:spacing w:after="20"/>
              <w:ind w:left="20"/>
              <w:jc w:val="both"/>
            </w:pPr>
            <w:r>
              <w:rPr>
                <w:rFonts w:ascii="Times New Roman"/>
                <w:b w:val="false"/>
                <w:i w:val="false"/>
                <w:color w:val="000000"/>
                <w:sz w:val="20"/>
              </w:rPr>
              <w:t>
АО аға жедел уәкілі (анықтаушы), АО аға криминалисі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B-FMО-5,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тергеушісі, ОА жедел уәкілі (анықтаушы),</w:t>
            </w:r>
          </w:p>
          <w:p>
            <w:pPr>
              <w:spacing w:after="20"/>
              <w:ind w:left="20"/>
              <w:jc w:val="both"/>
            </w:pPr>
            <w:r>
              <w:rPr>
                <w:rFonts w:ascii="Times New Roman"/>
                <w:b w:val="false"/>
                <w:i w:val="false"/>
                <w:color w:val="000000"/>
                <w:sz w:val="20"/>
              </w:rPr>
              <w:t>
ОА криминалисі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АО тергеушісі, АО жедел уәкілі</w:t>
            </w:r>
          </w:p>
          <w:p>
            <w:pPr>
              <w:spacing w:after="20"/>
              <w:ind w:left="20"/>
              <w:jc w:val="both"/>
            </w:pPr>
            <w:r>
              <w:rPr>
                <w:rFonts w:ascii="Times New Roman"/>
                <w:b w:val="false"/>
                <w:i w:val="false"/>
                <w:color w:val="000000"/>
                <w:sz w:val="20"/>
              </w:rPr>
              <w:t>
(анықтаушы), АО анықтаушысы, АО криминалисі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B-FMО-6.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Қазақстан Республикасының "Сыбайлас жемқорлыққа қарсы іс-қимыл туралы" </w:t>
            </w:r>
            <w:r>
              <w:rPr>
                <w:rFonts w:ascii="Times New Roman"/>
                <w:b w:val="false"/>
                <w:i w:val="false"/>
                <w:color w:val="000000"/>
                <w:sz w:val="20"/>
              </w:rPr>
              <w:t>Заңы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Қазақстан Республикасының "Құқық қорғау қызметі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Қазақстан Республикасының Әкімшілік рәсімдік-процестік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Қазақстан Республикасының "Жедел-іздестіру қызметі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Қазақстан Республикасының "Мемлекеттік құпиялар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Қазақстан Республикасының Қылмыстық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Қазақстан Республикасының Қылмыстық-процестік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Қазақстан Республикасының "Қазақстан Республикасында кедендік реттеу туралы"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Қазақстан Республикасының "Салықтар және бюджетке төленетін басқа да міндетті төлемдер туралы" (Салық кодексі) </w:t>
            </w:r>
            <w:r>
              <w:rPr>
                <w:rFonts w:ascii="Times New Roman"/>
                <w:b w:val="false"/>
                <w:i w:val="false"/>
                <w:color w:val="000000"/>
                <w:sz w:val="20"/>
              </w:rPr>
              <w:t>кодексі</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Заңы</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 (Мемлекеттік қызметшілердің қызметтік әдеп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2 қосымша</w:t>
            </w:r>
          </w:p>
        </w:tc>
      </w:tr>
    </w:tbl>
    <w:bookmarkStart w:name="z59" w:id="48"/>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қызметкерлерінің кәсіби жарамдылығын айқындау бойынша нормативтер</w:t>
      </w:r>
    </w:p>
    <w:bookmarkEnd w:id="48"/>
    <w:p>
      <w:pPr>
        <w:spacing w:after="0"/>
        <w:ind w:left="0"/>
        <w:jc w:val="both"/>
      </w:pPr>
      <w:r>
        <w:rPr>
          <w:rFonts w:ascii="Times New Roman"/>
          <w:b w:val="false"/>
          <w:i w:val="false"/>
          <w:color w:val="ff0000"/>
          <w:sz w:val="28"/>
        </w:rPr>
        <w:t xml:space="preserve">
      Ескерту. 2-қосымша жаңа редакцияда – ҚР Қаржылық мониторинг агенттігі Төрағасының 18.03.2022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736" w:id="49"/>
    <w:p>
      <w:pPr>
        <w:spacing w:after="0"/>
        <w:ind w:left="0"/>
        <w:jc w:val="left"/>
      </w:pPr>
      <w:r>
        <w:rPr>
          <w:rFonts w:ascii="Times New Roman"/>
          <w:b/>
          <w:i w:val="false"/>
          <w:color w:val="000000"/>
        </w:rPr>
        <w:t xml:space="preserve"> 1-тарау. Жалпы ережелер</w:t>
      </w:r>
    </w:p>
    <w:bookmarkEnd w:id="49"/>
    <w:p>
      <w:pPr>
        <w:spacing w:after="0"/>
        <w:ind w:left="0"/>
        <w:jc w:val="both"/>
      </w:pPr>
      <w:r>
        <w:rPr>
          <w:rFonts w:ascii="Times New Roman"/>
          <w:b w:val="false"/>
          <w:i w:val="false"/>
          <w:color w:val="000000"/>
          <w:sz w:val="28"/>
        </w:rPr>
        <w:t>
      1. Кәсіби жарамдылық келесіні қамтиды: дене шынықтыру және атыс дайындығы, ЭССЕ жазу және IQ анықтау тестілері.</w:t>
      </w:r>
    </w:p>
    <w:p>
      <w:pPr>
        <w:spacing w:after="0"/>
        <w:ind w:left="0"/>
        <w:jc w:val="both"/>
      </w:pPr>
      <w:r>
        <w:rPr>
          <w:rFonts w:ascii="Times New Roman"/>
          <w:b w:val="false"/>
          <w:i w:val="false"/>
          <w:color w:val="000000"/>
          <w:sz w:val="28"/>
        </w:rPr>
        <w:t xml:space="preserve">
      2. Қаржылық мониторинг органдарының экономикалық тергеу қызметі қызметкерлерінің кәсіби жарамдылығын айқындау жөніндегі нормативтерді орындау осы нормативтерге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3. Қызметкердің кәсіби жарамдылығын айқындау кезінде әрбір норматив бойынша жиынтық балдар ескеріледі.</w:t>
      </w:r>
    </w:p>
    <w:bookmarkStart w:name="z737" w:id="50"/>
    <w:p>
      <w:pPr>
        <w:spacing w:after="0"/>
        <w:ind w:left="0"/>
        <w:jc w:val="left"/>
      </w:pPr>
      <w:r>
        <w:rPr>
          <w:rFonts w:ascii="Times New Roman"/>
          <w:b/>
          <w:i w:val="false"/>
          <w:color w:val="000000"/>
        </w:rPr>
        <w:t xml:space="preserve"> 2-тарау. IQ анықтауға тестілеу жүргізу және эссе жазу шарттары мен тәртібі</w:t>
      </w:r>
    </w:p>
    <w:bookmarkEnd w:id="50"/>
    <w:p>
      <w:pPr>
        <w:spacing w:after="0"/>
        <w:ind w:left="0"/>
        <w:jc w:val="both"/>
      </w:pPr>
      <w:r>
        <w:rPr>
          <w:rFonts w:ascii="Times New Roman"/>
          <w:b w:val="false"/>
          <w:i w:val="false"/>
          <w:color w:val="000000"/>
          <w:sz w:val="28"/>
        </w:rPr>
        <w:t>
      4. IQ анықтау тестілеуі қысқа индикативті, іріктеу тестінің әдістемесіне негізделген және қызметкердің зияткерлік қабілеттерінің жалпы деңгейін диагностикалауға арналған.</w:t>
      </w:r>
    </w:p>
    <w:p>
      <w:pPr>
        <w:spacing w:after="0"/>
        <w:ind w:left="0"/>
        <w:jc w:val="both"/>
      </w:pPr>
      <w:r>
        <w:rPr>
          <w:rFonts w:ascii="Times New Roman"/>
          <w:b w:val="false"/>
          <w:i w:val="false"/>
          <w:color w:val="000000"/>
          <w:sz w:val="28"/>
        </w:rPr>
        <w:t>
      IQ анықтамасы келесі интеллект параметрлерінің психодиагностикасын қарастырады:</w:t>
      </w:r>
    </w:p>
    <w:p>
      <w:pPr>
        <w:spacing w:after="0"/>
        <w:ind w:left="0"/>
        <w:jc w:val="both"/>
      </w:pPr>
      <w:r>
        <w:rPr>
          <w:rFonts w:ascii="Times New Roman"/>
          <w:b w:val="false"/>
          <w:i w:val="false"/>
          <w:color w:val="000000"/>
          <w:sz w:val="28"/>
        </w:rPr>
        <w:t>
      1) жалпылау және талдау қабілеті;</w:t>
      </w:r>
    </w:p>
    <w:p>
      <w:pPr>
        <w:spacing w:after="0"/>
        <w:ind w:left="0"/>
        <w:jc w:val="both"/>
      </w:pPr>
      <w:r>
        <w:rPr>
          <w:rFonts w:ascii="Times New Roman"/>
          <w:b w:val="false"/>
          <w:i w:val="false"/>
          <w:color w:val="000000"/>
          <w:sz w:val="28"/>
        </w:rPr>
        <w:t>
      2) ойлаудың икемділігі;</w:t>
      </w:r>
    </w:p>
    <w:p>
      <w:pPr>
        <w:spacing w:after="0"/>
        <w:ind w:left="0"/>
        <w:jc w:val="both"/>
      </w:pPr>
      <w:r>
        <w:rPr>
          <w:rFonts w:ascii="Times New Roman"/>
          <w:b w:val="false"/>
          <w:i w:val="false"/>
          <w:color w:val="000000"/>
          <w:sz w:val="28"/>
        </w:rPr>
        <w:t>
      3) материалды қабылдау жылдамдығы мен дәлдігі;</w:t>
      </w:r>
    </w:p>
    <w:p>
      <w:pPr>
        <w:spacing w:after="0"/>
        <w:ind w:left="0"/>
        <w:jc w:val="both"/>
      </w:pPr>
      <w:r>
        <w:rPr>
          <w:rFonts w:ascii="Times New Roman"/>
          <w:b w:val="false"/>
          <w:i w:val="false"/>
          <w:color w:val="000000"/>
          <w:sz w:val="28"/>
        </w:rPr>
        <w:t>
      4) сауаттылық.</w:t>
      </w:r>
    </w:p>
    <w:p>
      <w:pPr>
        <w:spacing w:after="0"/>
        <w:ind w:left="0"/>
        <w:jc w:val="both"/>
      </w:pPr>
      <w:r>
        <w:rPr>
          <w:rFonts w:ascii="Times New Roman"/>
          <w:b w:val="false"/>
          <w:i w:val="false"/>
          <w:color w:val="000000"/>
          <w:sz w:val="28"/>
        </w:rPr>
        <w:t>
      IQ анықтау үшін тестілеу уақыты 20 минутты құрайды.</w:t>
      </w:r>
    </w:p>
    <w:p>
      <w:pPr>
        <w:spacing w:after="0"/>
        <w:ind w:left="0"/>
        <w:jc w:val="both"/>
      </w:pPr>
      <w:r>
        <w:rPr>
          <w:rFonts w:ascii="Times New Roman"/>
          <w:b w:val="false"/>
          <w:i w:val="false"/>
          <w:color w:val="000000"/>
          <w:sz w:val="28"/>
        </w:rPr>
        <w:t xml:space="preserve">
      Қызметкердің тестілеуден өтуі аттестаттау комиссиясы мүшелерінің қатысуымен компьютерде жүргізіледі. </w:t>
      </w:r>
    </w:p>
    <w:p>
      <w:pPr>
        <w:spacing w:after="0"/>
        <w:ind w:left="0"/>
        <w:jc w:val="both"/>
      </w:pPr>
      <w:r>
        <w:rPr>
          <w:rFonts w:ascii="Times New Roman"/>
          <w:b w:val="false"/>
          <w:i w:val="false"/>
          <w:color w:val="000000"/>
          <w:sz w:val="28"/>
        </w:rPr>
        <w:t>
      5. ЭССЕ – бұл композициялық тұтастық пен логикалық дәйектілікке ие шығармашылық туынды.</w:t>
      </w:r>
    </w:p>
    <w:p>
      <w:pPr>
        <w:spacing w:after="0"/>
        <w:ind w:left="0"/>
        <w:jc w:val="both"/>
      </w:pPr>
      <w:r>
        <w:rPr>
          <w:rFonts w:ascii="Times New Roman"/>
          <w:b w:val="false"/>
          <w:i w:val="false"/>
          <w:color w:val="000000"/>
          <w:sz w:val="28"/>
        </w:rPr>
        <w:t>
      ЭССЕ жазу кезінде қызметкер аталған тақырып бойынша мысалдармен толықтырылған жеке пікірін білдіреді.</w:t>
      </w:r>
    </w:p>
    <w:p>
      <w:pPr>
        <w:spacing w:after="0"/>
        <w:ind w:left="0"/>
        <w:jc w:val="both"/>
      </w:pPr>
      <w:r>
        <w:rPr>
          <w:rFonts w:ascii="Times New Roman"/>
          <w:b w:val="false"/>
          <w:i w:val="false"/>
          <w:color w:val="000000"/>
          <w:sz w:val="28"/>
        </w:rPr>
        <w:t>
      Эссенің мақсаты – қызметкердің таңдалған тақырыпты шығармашылықпен түсіну, қойылған мәселе бойынша өз пікірін және ойын білдіру, өз ұстанымын дәлелдеу қабілетін дамыту.</w:t>
      </w:r>
    </w:p>
    <w:p>
      <w:pPr>
        <w:spacing w:after="0"/>
        <w:ind w:left="0"/>
        <w:jc w:val="both"/>
      </w:pPr>
      <w:r>
        <w:rPr>
          <w:rFonts w:ascii="Times New Roman"/>
          <w:b w:val="false"/>
          <w:i w:val="false"/>
          <w:color w:val="000000"/>
          <w:sz w:val="28"/>
        </w:rPr>
        <w:t>
      ЭССЕ жазудың негізгі міндеттері:</w:t>
      </w:r>
    </w:p>
    <w:p>
      <w:pPr>
        <w:spacing w:after="0"/>
        <w:ind w:left="0"/>
        <w:jc w:val="both"/>
      </w:pPr>
      <w:r>
        <w:rPr>
          <w:rFonts w:ascii="Times New Roman"/>
          <w:b w:val="false"/>
          <w:i w:val="false"/>
          <w:color w:val="000000"/>
          <w:sz w:val="28"/>
        </w:rPr>
        <w:t>
      1) өз пікірін дәйекті және қисынды түрде жеткізе білу;</w:t>
      </w:r>
    </w:p>
    <w:p>
      <w:pPr>
        <w:spacing w:after="0"/>
        <w:ind w:left="0"/>
        <w:jc w:val="both"/>
      </w:pPr>
      <w:r>
        <w:rPr>
          <w:rFonts w:ascii="Times New Roman"/>
          <w:b w:val="false"/>
          <w:i w:val="false"/>
          <w:color w:val="000000"/>
          <w:sz w:val="28"/>
        </w:rPr>
        <w:t>
      2) тиісті тақырыпты дәлелдей білу;</w:t>
      </w:r>
    </w:p>
    <w:p>
      <w:pPr>
        <w:spacing w:after="0"/>
        <w:ind w:left="0"/>
        <w:jc w:val="both"/>
      </w:pPr>
      <w:r>
        <w:rPr>
          <w:rFonts w:ascii="Times New Roman"/>
          <w:b w:val="false"/>
          <w:i w:val="false"/>
          <w:color w:val="000000"/>
          <w:sz w:val="28"/>
        </w:rPr>
        <w:t>
      3) сыни ойлау дағдыларын көрсету;</w:t>
      </w:r>
    </w:p>
    <w:p>
      <w:pPr>
        <w:spacing w:after="0"/>
        <w:ind w:left="0"/>
        <w:jc w:val="both"/>
      </w:pPr>
      <w:r>
        <w:rPr>
          <w:rFonts w:ascii="Times New Roman"/>
          <w:b w:val="false"/>
          <w:i w:val="false"/>
          <w:color w:val="000000"/>
          <w:sz w:val="28"/>
        </w:rPr>
        <w:t>
      4) мәтіннің сауатты орфографиялық, пунктуациялық, стилистикалық жазылуын көрсету;</w:t>
      </w:r>
    </w:p>
    <w:p>
      <w:pPr>
        <w:spacing w:after="0"/>
        <w:ind w:left="0"/>
        <w:jc w:val="both"/>
      </w:pPr>
      <w:r>
        <w:rPr>
          <w:rFonts w:ascii="Times New Roman"/>
          <w:b w:val="false"/>
          <w:i w:val="false"/>
          <w:color w:val="000000"/>
          <w:sz w:val="28"/>
        </w:rPr>
        <w:t>
      5) сөздік қорының алуан түрлілігін көрсету.</w:t>
      </w:r>
    </w:p>
    <w:p>
      <w:pPr>
        <w:spacing w:after="0"/>
        <w:ind w:left="0"/>
        <w:jc w:val="both"/>
      </w:pPr>
      <w:r>
        <w:rPr>
          <w:rFonts w:ascii="Times New Roman"/>
          <w:b w:val="false"/>
          <w:i w:val="false"/>
          <w:color w:val="000000"/>
          <w:sz w:val="28"/>
        </w:rPr>
        <w:t>
      ЭССЕ жазу уақыты – 30 минут.</w:t>
      </w:r>
    </w:p>
    <w:p>
      <w:pPr>
        <w:spacing w:after="0"/>
        <w:ind w:left="0"/>
        <w:jc w:val="both"/>
      </w:pPr>
      <w:r>
        <w:rPr>
          <w:rFonts w:ascii="Times New Roman"/>
          <w:b w:val="false"/>
          <w:i w:val="false"/>
          <w:color w:val="000000"/>
          <w:sz w:val="28"/>
        </w:rPr>
        <w:t>
      Эссені қызметкер аттестаттау комиссиясы мүшелерінің қатысуымен компьютерде жазады.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кәсіби</w:t>
            </w:r>
            <w:r>
              <w:br/>
            </w:r>
            <w:r>
              <w:rPr>
                <w:rFonts w:ascii="Times New Roman"/>
                <w:b w:val="false"/>
                <w:i w:val="false"/>
                <w:color w:val="000000"/>
                <w:sz w:val="20"/>
              </w:rPr>
              <w:t>жарамдылығын айқындау</w:t>
            </w:r>
            <w:r>
              <w:br/>
            </w:r>
            <w:r>
              <w:rPr>
                <w:rFonts w:ascii="Times New Roman"/>
                <w:b w:val="false"/>
                <w:i w:val="false"/>
                <w:color w:val="000000"/>
                <w:sz w:val="20"/>
              </w:rPr>
              <w:t>бойынша нормативтерге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қызметкерлерінің дене шынықтыру және атыс даярлығын айқындау жөніндегі нормативтер</w:t>
      </w:r>
    </w:p>
    <w:p>
      <w:pPr>
        <w:spacing w:after="0"/>
        <w:ind w:left="0"/>
        <w:jc w:val="both"/>
      </w:pPr>
      <w:r>
        <w:rPr>
          <w:rFonts w:ascii="Times New Roman"/>
          <w:b w:val="false"/>
          <w:i w:val="false"/>
          <w:color w:val="000000"/>
          <w:sz w:val="28"/>
        </w:rPr>
        <w:t>
      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жоғары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 жүгіру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қолды созу және бүгу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(с)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 жатқан қалыптан денені көтеру (рет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қолды созу және бүгу (рет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Дене шынықтыру дайындығы бойынша жаттығуларды орындау шарттары келесі тәртіпте:</w:t>
      </w:r>
    </w:p>
    <w:p>
      <w:pPr>
        <w:spacing w:after="0"/>
        <w:ind w:left="0"/>
        <w:jc w:val="both"/>
      </w:pPr>
      <w:r>
        <w:rPr>
          <w:rFonts w:ascii="Times New Roman"/>
          <w:b w:val="false"/>
          <w:i w:val="false"/>
          <w:color w:val="000000"/>
          <w:sz w:val="28"/>
        </w:rPr>
        <w:t>
      1) 100 метрге жүгіру стадионның жүгіру жолында немесе кез келген тегіс жерде жүргізіледі;</w:t>
      </w:r>
    </w:p>
    <w:p>
      <w:pPr>
        <w:spacing w:after="0"/>
        <w:ind w:left="0"/>
        <w:jc w:val="both"/>
      </w:pPr>
      <w:r>
        <w:rPr>
          <w:rFonts w:ascii="Times New Roman"/>
          <w:b w:val="false"/>
          <w:i w:val="false"/>
          <w:color w:val="000000"/>
          <w:sz w:val="28"/>
        </w:rPr>
        <w:t>
      2) Денесін түзу ұстаған бойда қолды бүгу және жазу жатып тірелу қалпында орындалады, ерлер үшін – қолды кеудемен жерге тигенге дейін бүгу қажет.</w:t>
      </w:r>
    </w:p>
    <w:p>
      <w:pPr>
        <w:spacing w:after="0"/>
        <w:ind w:left="0"/>
        <w:jc w:val="both"/>
      </w:pPr>
      <w:r>
        <w:rPr>
          <w:rFonts w:ascii="Times New Roman"/>
          <w:b w:val="false"/>
          <w:i w:val="false"/>
          <w:color w:val="000000"/>
          <w:sz w:val="28"/>
        </w:rPr>
        <w:t>
      2. Әйелдерге бұл жаттығуды тізеден орындауға рұқсат етіледі.</w:t>
      </w:r>
    </w:p>
    <w:p>
      <w:pPr>
        <w:spacing w:after="0"/>
        <w:ind w:left="0"/>
        <w:jc w:val="both"/>
      </w:pPr>
      <w:r>
        <w:rPr>
          <w:rFonts w:ascii="Times New Roman"/>
          <w:b w:val="false"/>
          <w:i w:val="false"/>
          <w:color w:val="000000"/>
          <w:sz w:val="28"/>
        </w:rPr>
        <w:t xml:space="preserve">
      3. Биік белтемірге тартылу бастапқы қалпынан жоғарыдан ұстап ілінген бойда, аяғын еденге (жерге) тигізбей орындалады. Иек тұсы белтемірден өткен кезде жаттығу орындалған болып есептеледі. Ерлер үшін ілінген қалыпта 5 секундтан артық демалуға (тоқтауға) және тартылуды шайқалудан бастауға рұқсат етілмейді. </w:t>
      </w:r>
    </w:p>
    <w:p>
      <w:pPr>
        <w:spacing w:after="0"/>
        <w:ind w:left="0"/>
        <w:jc w:val="both"/>
      </w:pPr>
      <w:r>
        <w:rPr>
          <w:rFonts w:ascii="Times New Roman"/>
          <w:b w:val="false"/>
          <w:i w:val="false"/>
          <w:color w:val="000000"/>
          <w:sz w:val="28"/>
        </w:rPr>
        <w:t>
      4. Әйелдер үшін денені көтеру арқада жатқан қалпынан орындалады, аяқ тізеге қарай 90 градус бұрышта бүгілген, қол иықта, аяқтық бас жағы серіктеспен ұсталады.</w:t>
      </w:r>
    </w:p>
    <w:p>
      <w:pPr>
        <w:spacing w:after="0"/>
        <w:ind w:left="0"/>
        <w:jc w:val="both"/>
      </w:pPr>
      <w:r>
        <w:rPr>
          <w:rFonts w:ascii="Times New Roman"/>
          <w:b w:val="false"/>
          <w:i w:val="false"/>
          <w:color w:val="000000"/>
          <w:sz w:val="28"/>
        </w:rPr>
        <w:t>
      Егер жаттығу дұрыс орындалмаса, үш реттен артық емес жағдайда "есептелмейді" командасы беріледі, содан кейін тестіленуші жаттығуды орындаудан босатылады.</w:t>
      </w:r>
    </w:p>
    <w:p>
      <w:pPr>
        <w:spacing w:after="0"/>
        <w:ind w:left="0"/>
        <w:jc w:val="both"/>
      </w:pPr>
      <w:r>
        <w:rPr>
          <w:rFonts w:ascii="Times New Roman"/>
          <w:b w:val="false"/>
          <w:i w:val="false"/>
          <w:color w:val="000000"/>
          <w:sz w:val="28"/>
        </w:rPr>
        <w:t>
      5. Ату (ерлер) келесі тәртіпте жүзеге асырылады:</w:t>
      </w:r>
    </w:p>
    <w:p>
      <w:pPr>
        <w:spacing w:after="0"/>
        <w:ind w:left="0"/>
        <w:jc w:val="both"/>
      </w:pPr>
      <w:r>
        <w:rPr>
          <w:rFonts w:ascii="Times New Roman"/>
          <w:b w:val="false"/>
          <w:i w:val="false"/>
          <w:color w:val="000000"/>
          <w:sz w:val="28"/>
        </w:rPr>
        <w:t>
      1) мақсаты: 75х75 қалқанға, атушының көз деңгейінде орнатылған шеңберлері бар нысана (50х50) ;</w:t>
      </w:r>
    </w:p>
    <w:p>
      <w:pPr>
        <w:spacing w:after="0"/>
        <w:ind w:left="0"/>
        <w:jc w:val="both"/>
      </w:pPr>
      <w:r>
        <w:rPr>
          <w:rFonts w:ascii="Times New Roman"/>
          <w:b w:val="false"/>
          <w:i w:val="false"/>
          <w:color w:val="000000"/>
          <w:sz w:val="28"/>
        </w:rPr>
        <w:t>
      2) мақсатқа дейінгі қашықтық: 15 метр;</w:t>
      </w:r>
    </w:p>
    <w:p>
      <w:pPr>
        <w:spacing w:after="0"/>
        <w:ind w:left="0"/>
        <w:jc w:val="both"/>
      </w:pPr>
      <w:r>
        <w:rPr>
          <w:rFonts w:ascii="Times New Roman"/>
          <w:b w:val="false"/>
          <w:i w:val="false"/>
          <w:color w:val="000000"/>
          <w:sz w:val="28"/>
        </w:rPr>
        <w:t>
      3) оқ-дәрілердің саны: 6 (3 сынамалы, 3 есепке алынатын);</w:t>
      </w:r>
    </w:p>
    <w:p>
      <w:pPr>
        <w:spacing w:after="0"/>
        <w:ind w:left="0"/>
        <w:jc w:val="both"/>
      </w:pPr>
      <w:r>
        <w:rPr>
          <w:rFonts w:ascii="Times New Roman"/>
          <w:b w:val="false"/>
          <w:i w:val="false"/>
          <w:color w:val="000000"/>
          <w:sz w:val="28"/>
        </w:rPr>
        <w:t>
      4) атуға арналған қалып: тұрған бойда қолмен (екі қолды қолдануға болады);</w:t>
      </w:r>
    </w:p>
    <w:p>
      <w:pPr>
        <w:spacing w:after="0"/>
        <w:ind w:left="0"/>
        <w:jc w:val="both"/>
      </w:pPr>
      <w:r>
        <w:rPr>
          <w:rFonts w:ascii="Times New Roman"/>
          <w:b w:val="false"/>
          <w:i w:val="false"/>
          <w:color w:val="000000"/>
          <w:sz w:val="28"/>
        </w:rPr>
        <w:t>
      5) ату уақыты: шектелмеген.</w:t>
      </w:r>
    </w:p>
    <w:p>
      <w:pPr>
        <w:spacing w:after="0"/>
        <w:ind w:left="0"/>
        <w:jc w:val="both"/>
      </w:pPr>
      <w:r>
        <w:rPr>
          <w:rFonts w:ascii="Times New Roman"/>
          <w:b w:val="false"/>
          <w:i w:val="false"/>
          <w:color w:val="000000"/>
          <w:sz w:val="28"/>
        </w:rPr>
        <w:t>
      6. Бағалау көрсеткіштері: нысанаға 3 (үш) рет тигізу – "өте жақсы", 2 (екі) рет тигізу – "жақсы", 1 (бір) тигізу – "қанағаттанарлық".</w:t>
      </w:r>
    </w:p>
    <w:p>
      <w:pPr>
        <w:spacing w:after="0"/>
        <w:ind w:left="0"/>
        <w:jc w:val="both"/>
      </w:pPr>
      <w:r>
        <w:rPr>
          <w:rFonts w:ascii="Times New Roman"/>
          <w:b w:val="false"/>
          <w:i w:val="false"/>
          <w:color w:val="000000"/>
          <w:sz w:val="28"/>
        </w:rPr>
        <w:t>
      7. Баға атудың (сынамалы, есепке алынатын) үздік нәтижелері бойынша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кәсіби</w:t>
            </w:r>
            <w:r>
              <w:br/>
            </w:r>
            <w:r>
              <w:rPr>
                <w:rFonts w:ascii="Times New Roman"/>
                <w:b w:val="false"/>
                <w:i w:val="false"/>
                <w:color w:val="000000"/>
                <w:sz w:val="20"/>
              </w:rPr>
              <w:t>жарамдылығын айқындау</w:t>
            </w:r>
            <w:r>
              <w:br/>
            </w:r>
            <w:r>
              <w:rPr>
                <w:rFonts w:ascii="Times New Roman"/>
                <w:b w:val="false"/>
                <w:i w:val="false"/>
                <w:color w:val="000000"/>
                <w:sz w:val="20"/>
              </w:rPr>
              <w:t>бойынша нормативтерге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Эссені бағалау парағы _____________________ (қызметкердің лауазымы) _____________________ (Аты, әкесінің аты (бар болған жағдайда), тегі)</w:t>
      </w:r>
    </w:p>
    <w:p>
      <w:pPr>
        <w:spacing w:after="0"/>
        <w:ind w:left="0"/>
        <w:jc w:val="both"/>
      </w:pPr>
      <w:r>
        <w:rPr>
          <w:rFonts w:ascii="Times New Roman"/>
          <w:b w:val="false"/>
          <w:i w:val="false"/>
          <w:color w:val="000000"/>
          <w:sz w:val="28"/>
        </w:rPr>
        <w:t>
      Эссе тақырыбы:______________________________________________________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қабылдаушының аты, әкесінің аты (бар болған жағдайда),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Сауат-тылық және білім терең-дігі. Бейін-дік білім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дәлелдеу және дәлелдеу негізі. Мәселені шешу бойынша идеяларды синтездеу.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бойынша дәлелді шешім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қабілетінің ерекшелігі. Мәселені шешудің балама және түпнұсқа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Емтихан қабылдаушының аты, әкесінің аты, тегі</w:t>
            </w:r>
          </w:p>
          <w:p>
            <w:pPr>
              <w:spacing w:after="20"/>
              <w:ind w:left="20"/>
              <w:jc w:val="both"/>
            </w:pPr>
            <w:r>
              <w:rPr>
                <w:rFonts w:ascii="Times New Roman"/>
                <w:b w:val="false"/>
                <w:i w:val="false"/>
                <w:color w:val="000000"/>
                <w:sz w:val="20"/>
              </w:rPr>
              <w:t>
Емтихан қабылдаушының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Емтихан қабылдаушының аты, әкесінің аты, тегі</w:t>
            </w:r>
          </w:p>
          <w:p>
            <w:pPr>
              <w:spacing w:after="20"/>
              <w:ind w:left="20"/>
              <w:jc w:val="both"/>
            </w:pPr>
            <w:r>
              <w:rPr>
                <w:rFonts w:ascii="Times New Roman"/>
                <w:b w:val="false"/>
                <w:i w:val="false"/>
                <w:color w:val="000000"/>
                <w:sz w:val="20"/>
              </w:rPr>
              <w:t>
Емтихан қабылдаушының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Емтихан қабылдаушының аты, әкесінің аты, тегі</w:t>
            </w:r>
          </w:p>
          <w:p>
            <w:pPr>
              <w:spacing w:after="20"/>
              <w:ind w:left="20"/>
              <w:jc w:val="both"/>
            </w:pPr>
            <w:r>
              <w:rPr>
                <w:rFonts w:ascii="Times New Roman"/>
                <w:b w:val="false"/>
                <w:i w:val="false"/>
                <w:color w:val="000000"/>
                <w:sz w:val="20"/>
              </w:rPr>
              <w:t>
Емтихан қабылдаушының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қызметкерлерінің кәсіби</w:t>
            </w:r>
            <w:r>
              <w:br/>
            </w:r>
            <w:r>
              <w:rPr>
                <w:rFonts w:ascii="Times New Roman"/>
                <w:b w:val="false"/>
                <w:i w:val="false"/>
                <w:color w:val="000000"/>
                <w:sz w:val="20"/>
              </w:rPr>
              <w:t>жарамдылығын айқындау</w:t>
            </w:r>
            <w:r>
              <w:br/>
            </w:r>
            <w:r>
              <w:rPr>
                <w:rFonts w:ascii="Times New Roman"/>
                <w:b w:val="false"/>
                <w:i w:val="false"/>
                <w:color w:val="000000"/>
                <w:sz w:val="20"/>
              </w:rPr>
              <w:t>бойынша нормативтерге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IQ тестілеуден өту мәндерінің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 проценті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IQ- тест </w:t>
            </w:r>
          </w:p>
          <w:p>
            <w:pPr>
              <w:spacing w:after="20"/>
              <w:ind w:left="20"/>
              <w:jc w:val="both"/>
            </w:pPr>
            <w:r>
              <w:rPr>
                <w:rFonts w:ascii="Times New Roman"/>
                <w:b w:val="false"/>
                <w:i w:val="false"/>
                <w:color w:val="000000"/>
                <w:sz w:val="20"/>
              </w:rPr>
              <w:t>
(0-ден 50 балға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60%-тен бастап</w:t>
            </w:r>
          </w:p>
          <w:p>
            <w:pPr>
              <w:spacing w:after="20"/>
              <w:ind w:left="20"/>
              <w:jc w:val="both"/>
            </w:pPr>
            <w:r>
              <w:rPr>
                <w:rFonts w:ascii="Times New Roman"/>
                <w:b w:val="false"/>
                <w:i w:val="false"/>
                <w:color w:val="000000"/>
                <w:sz w:val="20"/>
              </w:rPr>
              <w:t>
(30-дан 50-ге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50%-тен бастап</w:t>
            </w:r>
          </w:p>
          <w:p>
            <w:pPr>
              <w:spacing w:after="20"/>
              <w:ind w:left="20"/>
              <w:jc w:val="both"/>
            </w:pPr>
            <w:r>
              <w:rPr>
                <w:rFonts w:ascii="Times New Roman"/>
                <w:b w:val="false"/>
                <w:i w:val="false"/>
                <w:color w:val="000000"/>
                <w:sz w:val="20"/>
              </w:rPr>
              <w:t>
(20-дан 29-ға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38%-тен бастап</w:t>
            </w:r>
          </w:p>
          <w:p>
            <w:pPr>
              <w:spacing w:after="20"/>
              <w:ind w:left="20"/>
              <w:jc w:val="both"/>
            </w:pPr>
            <w:r>
              <w:rPr>
                <w:rFonts w:ascii="Times New Roman"/>
                <w:b w:val="false"/>
                <w:i w:val="false"/>
                <w:color w:val="000000"/>
                <w:sz w:val="20"/>
              </w:rPr>
              <w:t>
(15-тен 19-ға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28%-тен бастап</w:t>
            </w:r>
          </w:p>
          <w:p>
            <w:pPr>
              <w:spacing w:after="20"/>
              <w:ind w:left="20"/>
              <w:jc w:val="both"/>
            </w:pPr>
            <w:r>
              <w:rPr>
                <w:rFonts w:ascii="Times New Roman"/>
                <w:b w:val="false"/>
                <w:i w:val="false"/>
                <w:color w:val="000000"/>
                <w:sz w:val="20"/>
              </w:rPr>
              <w:t>
(7-ден 14-ке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12%-тен бастап</w:t>
            </w:r>
          </w:p>
          <w:p>
            <w:pPr>
              <w:spacing w:after="20"/>
              <w:ind w:left="20"/>
              <w:jc w:val="both"/>
            </w:pPr>
            <w:r>
              <w:rPr>
                <w:rFonts w:ascii="Times New Roman"/>
                <w:b w:val="false"/>
                <w:i w:val="false"/>
                <w:color w:val="000000"/>
                <w:sz w:val="20"/>
              </w:rPr>
              <w:t>
(0-ден 6-ға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ЭССЕ жазуды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мәні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Сауаттылық және білім тереңдігі. Бейіндік білім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негізгі компоненттерін дұрыс немесе мүлде түсінбеу. Көптеген грамматикалық қателер орын 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нашар, үстірт түсіну. Іс толық ашылмаған. Көптеген грамматикалық қателер орын 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проблематикасының ерекшеліктері мен бағытын орташа түсіну. Кәсіби саладағы білімді аракідік қолдану. Мәтінде эпизодтық грамматикалық қателер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проблематикасының ерекшеліктері мен бағытын жақсы түсіну. Кәсіби саладағы білімді орынды пайдалану. Шамалы грамматикалық қателер мен түзетулер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 түсінудің жоғары деңгейі. Шешім қабылдау зерттелген ақпаратты байыпты талдауға негізделген. Кәсіби саладағы білімді мұқият пайдалану. Білімі мен дағдылары білімнің басқа салаларынан біріктіріледі. Грамматикалық қателер жоқ немесе олар маңызды емес.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аргумент келтіру және дәлелдеу негізі. Мәселені шешу бойынша идеяларды синтездеу.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 жоқ, эссе мазмұны ұсынылған тақырыпқа сәйкес келмейді. Стильдің аса әлсіздігі сөйлемдердің нашар тұжырымдалуы және/немесе логикалық құрылымның болмауы идеяның түсініксіздігіне алып 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Аргументтер үстірт немесе маңыздылығы жоқ. Ұсынылған тақырып\мәселеге фокус реттелмеген. Ситуацияны шашыраңқы және тұтас емес түрде көреді. Мәтін түсініксіз, идея әлсін-әлсін байқалады, бірақ стильдің әлсіздігі, сөйлемдердің әлсіз не түсініксіз құрылуына байланысты оған еру немесе түсіну қиын.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дәлелдерді ұсынады. Ұсынылған тақырыптан ауытқыған. Ситуацияны шашыраңқы көреді, алайда айқын тенденциялар мен проблемаларды анықтай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Аргументті дәлелдер базасы бар, алайда азды-көпті ескертулер кездеседі. Ұсынылған тақырып/ мәселеге фокусты сақтай біледі. Жағдайды толық көру және себеп-салдарлық байланыстарды орнату, шашыраңқы ақпаратты салыстыру және себеп-салдарлық байланыстарды орнату, проблеманың айқын емес өзара байланысын анықтау қабілетін байқатады.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Аргументті дәлелдер базасы бар. Сыни талдау мен дәлелдемелер базасы келтірілген. Ұсынылған тақырыбына/ мәселеге деген нақты фокус сақталған. Ситуацияны толық көру, шашыраңқы ақпаратты жүйелі түрде салыстыру және себеп-салдарлық байланыстарды орнату, проблеманың айқын емес қатынастарын анықтау қабілетін байқатады.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Кейстің дәлелді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Стильдің өте әлсіздігі, сөйлемдердің нашар тұжырымдалуы және/немесе логикалық құрылымның болмауы салдарынан идея түсініксіз.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түсініксіз, идея байқалады, бірақ әлсіз стильге, әлсіз немесе түсініксіз сөйлемге, құрылымға байланысты оны ұстану немесе түсіну қиын.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көп жағдайда түсінікті, бірақ стильдің әлсіздігі, тұжырымдаудың, сөйлемдер мен құрылымдардың әлсіздігі немесе күрделілігі салдарынан идеяны ұстану немесе түсіну қиын.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Идеялардың тұтастығы сақталған. Мәтін қарапайым және айқын. Ақпарат оңай қабылданады және нәтижелердің өзіндік ерекшелігін бағалауға мүмкіндік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Идеялардың ерекше тұтастығы. Мәтін өте қарапайым және айқын. Идеялар өте айқын тұжырымдалған, ақпарат оңай қабылданады және нәтижелердің өзіндік ерекшелігін бағалауға мүмкіндік 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3-қосымша</w:t>
            </w:r>
          </w:p>
        </w:tc>
      </w:tr>
    </w:tbl>
    <w:bookmarkStart w:name="z80" w:id="51"/>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қызметкерлерінің лауазым санаттары үшін шекті мәндер</w:t>
      </w:r>
    </w:p>
    <w:bookmarkEnd w:id="51"/>
    <w:bookmarkStart w:name="z81" w:id="52"/>
    <w:p>
      <w:pPr>
        <w:spacing w:after="0"/>
        <w:ind w:left="0"/>
        <w:jc w:val="both"/>
      </w:pPr>
      <w:r>
        <w:rPr>
          <w:rFonts w:ascii="Times New Roman"/>
          <w:b w:val="false"/>
          <w:i w:val="false"/>
          <w:color w:val="000000"/>
          <w:sz w:val="28"/>
        </w:rPr>
        <w:t xml:space="preserve">
      1. Қаржылық мониторинг органдарының экономикалық тергеу қызметі қызметкерлерінің лауазым санаттары үшін шекті мәндер (бұдан әрі – Шекті мәндер) Қазақстан Республикасының "Құқық қорғау қызметі туралы" Заңының </w:t>
      </w:r>
      <w:r>
        <w:rPr>
          <w:rFonts w:ascii="Times New Roman"/>
          <w:b w:val="false"/>
          <w:i w:val="false"/>
          <w:color w:val="000000"/>
          <w:sz w:val="28"/>
        </w:rPr>
        <w:t>48-бабының</w:t>
      </w:r>
      <w:r>
        <w:rPr>
          <w:rFonts w:ascii="Times New Roman"/>
          <w:b w:val="false"/>
          <w:i w:val="false"/>
          <w:color w:val="000000"/>
          <w:sz w:val="28"/>
        </w:rPr>
        <w:t xml:space="preserve"> 2-тармағына сәйкес әзірленді.</w:t>
      </w:r>
    </w:p>
    <w:bookmarkEnd w:id="52"/>
    <w:bookmarkStart w:name="z82" w:id="53"/>
    <w:p>
      <w:pPr>
        <w:spacing w:after="0"/>
        <w:ind w:left="0"/>
        <w:jc w:val="both"/>
      </w:pPr>
      <w:r>
        <w:rPr>
          <w:rFonts w:ascii="Times New Roman"/>
          <w:b w:val="false"/>
          <w:i w:val="false"/>
          <w:color w:val="000000"/>
          <w:sz w:val="28"/>
        </w:rPr>
        <w:t>
      Қазақстан Республикасының заңнамалық актілерін білу деңгейін тексеру тесті бойынша шекті мәндер әрбір блок сұрақтарының жалпы санының кемінде 70%-ын құрайды.</w:t>
      </w:r>
    </w:p>
    <w:bookmarkEnd w:id="53"/>
    <w:bookmarkStart w:name="z83" w:id="54"/>
    <w:p>
      <w:pPr>
        <w:spacing w:after="0"/>
        <w:ind w:left="0"/>
        <w:jc w:val="both"/>
      </w:pPr>
      <w:r>
        <w:rPr>
          <w:rFonts w:ascii="Times New Roman"/>
          <w:b w:val="false"/>
          <w:i w:val="false"/>
          <w:color w:val="000000"/>
          <w:sz w:val="28"/>
        </w:rPr>
        <w:t>
      Логикалық ойлауға арналған тест бойынша шекті мәндер белгіленбейді.</w:t>
      </w:r>
    </w:p>
    <w:bookmarkEnd w:id="54"/>
    <w:bookmarkStart w:name="z84" w:id="55"/>
    <w:p>
      <w:pPr>
        <w:spacing w:after="0"/>
        <w:ind w:left="0"/>
        <w:jc w:val="both"/>
      </w:pPr>
      <w:r>
        <w:rPr>
          <w:rFonts w:ascii="Times New Roman"/>
          <w:b w:val="false"/>
          <w:i w:val="false"/>
          <w:color w:val="000000"/>
          <w:sz w:val="28"/>
        </w:rPr>
        <w:t>
      Егер тестіленуші тұлға Қазақстан Республикасының заңнамасын білуге арналған тест тапсырмаларының бірі бойынша шекті мән жинамаса, онда қалған тест тапсырмалары бойынша алынған шекті мәндерге қарамастан, тестілеуден өтпеген болып есептеледі.</w:t>
      </w:r>
    </w:p>
    <w:bookmarkEnd w:id="55"/>
    <w:bookmarkStart w:name="z85" w:id="56"/>
    <w:p>
      <w:pPr>
        <w:spacing w:after="0"/>
        <w:ind w:left="0"/>
        <w:jc w:val="both"/>
      </w:pPr>
      <w:r>
        <w:rPr>
          <w:rFonts w:ascii="Times New Roman"/>
          <w:b w:val="false"/>
          <w:i w:val="false"/>
          <w:color w:val="000000"/>
          <w:sz w:val="28"/>
        </w:rPr>
        <w:t>
      2. Тестілеуден өту кезінде шекті мәннен төмен баға алған қызметкерлер қайта аттестаттаудан өту кезінде қайта тестілеуден өтеді.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4-қосымша</w:t>
            </w:r>
          </w:p>
        </w:tc>
      </w:tr>
    </w:tbl>
    <w:bookmarkStart w:name="z87" w:id="57"/>
    <w:p>
      <w:pPr>
        <w:spacing w:after="0"/>
        <w:ind w:left="0"/>
        <w:jc w:val="left"/>
      </w:pPr>
      <w:r>
        <w:rPr>
          <w:rFonts w:ascii="Times New Roman"/>
          <w:b/>
          <w:i w:val="false"/>
          <w:color w:val="000000"/>
        </w:rPr>
        <w:t xml:space="preserve"> Қаржылық мониторинг органдары экономикалық тергеу қызметінің қызметкерлеріне көтермелеу қолдану қағидалары</w:t>
      </w:r>
    </w:p>
    <w:bookmarkEnd w:id="57"/>
    <w:p>
      <w:pPr>
        <w:spacing w:after="0"/>
        <w:ind w:left="0"/>
        <w:jc w:val="both"/>
      </w:pPr>
      <w:r>
        <w:rPr>
          <w:rFonts w:ascii="Times New Roman"/>
          <w:b w:val="false"/>
          <w:i w:val="false"/>
          <w:color w:val="ff0000"/>
          <w:sz w:val="28"/>
        </w:rPr>
        <w:t xml:space="preserve">
      Ескерту. 4-қосымшаның күші жойылды - ҚР Қаржылық мониторинг агенттігі Төрағасының 31.10.2022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5-қосымша</w:t>
            </w:r>
          </w:p>
        </w:tc>
      </w:tr>
    </w:tbl>
    <w:bookmarkStart w:name="z115" w:id="58"/>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қызметкерлерінің кәсіби қызметтік және дене шынықтыру дайындығын ұйымдастыру қағидалары</w:t>
      </w:r>
    </w:p>
    <w:bookmarkEnd w:id="58"/>
    <w:bookmarkStart w:name="z116" w:id="59"/>
    <w:p>
      <w:pPr>
        <w:spacing w:after="0"/>
        <w:ind w:left="0"/>
        <w:jc w:val="both"/>
      </w:pPr>
      <w:r>
        <w:rPr>
          <w:rFonts w:ascii="Times New Roman"/>
          <w:b w:val="false"/>
          <w:i w:val="false"/>
          <w:color w:val="000000"/>
          <w:sz w:val="28"/>
        </w:rPr>
        <w:t xml:space="preserve">
      1. Қаржылық мониторинг органдарының экономикалық тергеу қызметі қызметкерлерінің кәсіби қызметтік және дене шынықтыру дайындығын ұйымдастырудың осы қағидалары (бұдан әрі – Қағидалар) Қазақстан Республикасының "Құқық қорғау қызметі туралы" Заңының (бұдан әрі – Заң) </w:t>
      </w:r>
      <w:r>
        <w:rPr>
          <w:rFonts w:ascii="Times New Roman"/>
          <w:b w:val="false"/>
          <w:i w:val="false"/>
          <w:color w:val="000000"/>
          <w:sz w:val="28"/>
        </w:rPr>
        <w:t>36-бабының</w:t>
      </w:r>
      <w:r>
        <w:rPr>
          <w:rFonts w:ascii="Times New Roman"/>
          <w:b w:val="false"/>
          <w:i w:val="false"/>
          <w:color w:val="000000"/>
          <w:sz w:val="28"/>
        </w:rPr>
        <w:t xml:space="preserve"> 3-тармағына сәйкес әзірленді және қаржылық мониторинг органдарының (бұдан әрі – Агенттік) экономикалық тергеу қызметі қызметкерлерінің кәсіби қызметтік және дене шынықтыру дайындығын ұйымдастыру тәртібін айқындайды.</w:t>
      </w:r>
    </w:p>
    <w:bookmarkEnd w:id="59"/>
    <w:bookmarkStart w:name="z117" w:id="60"/>
    <w:p>
      <w:pPr>
        <w:spacing w:after="0"/>
        <w:ind w:left="0"/>
        <w:jc w:val="both"/>
      </w:pPr>
      <w:r>
        <w:rPr>
          <w:rFonts w:ascii="Times New Roman"/>
          <w:b w:val="false"/>
          <w:i w:val="false"/>
          <w:color w:val="000000"/>
          <w:sz w:val="28"/>
        </w:rPr>
        <w:t>
      2. Кәсіби қызметтік дайындық – қаржылық мониторинг органдары қызметкерлеріне жүктелген қызметтік міндеттерді сәтті атқару үшін қажетті кәсіби білімдер, машықтар мен дағдыларды тұрақты жетілдірудің және игерудің ұйымдастырылған әрі мақсатты процесі.</w:t>
      </w:r>
    </w:p>
    <w:bookmarkEnd w:id="60"/>
    <w:bookmarkStart w:name="z118" w:id="61"/>
    <w:p>
      <w:pPr>
        <w:spacing w:after="0"/>
        <w:ind w:left="0"/>
        <w:jc w:val="both"/>
      </w:pPr>
      <w:r>
        <w:rPr>
          <w:rFonts w:ascii="Times New Roman"/>
          <w:b w:val="false"/>
          <w:i w:val="false"/>
          <w:color w:val="000000"/>
          <w:sz w:val="28"/>
        </w:rPr>
        <w:t>
      3. Кәсіби қызметтік дайындық жүктелген міндеттерді атқару үшін қызметтік әрекеттерінің ерекшелігі мен профилін ескере отырып, қызметкерлеріне қажетті білімді нығайтуға және жаңартуға бағытталған шаралар жүйесін көздейді.</w:t>
      </w:r>
    </w:p>
    <w:bookmarkEnd w:id="61"/>
    <w:bookmarkStart w:name="z119" w:id="62"/>
    <w:p>
      <w:pPr>
        <w:spacing w:after="0"/>
        <w:ind w:left="0"/>
        <w:jc w:val="both"/>
      </w:pPr>
      <w:r>
        <w:rPr>
          <w:rFonts w:ascii="Times New Roman"/>
          <w:b w:val="false"/>
          <w:i w:val="false"/>
          <w:color w:val="000000"/>
          <w:sz w:val="28"/>
        </w:rPr>
        <w:t>
      4. Қаржылық мониторинг органдарының экономикалық тергеу қызметі қызметкерлерінің кәсіби қызметтік дайындығын дайындау және өткізу бойынша жұмыстарды ұйымдастыру қаржылық мониторинг органдарының персоналмен жұмыс істеу бөлімшесіне (бұдан әрі – кадр қызметі) жүктеледі.</w:t>
      </w:r>
    </w:p>
    <w:bookmarkEnd w:id="62"/>
    <w:bookmarkStart w:name="z120" w:id="63"/>
    <w:p>
      <w:pPr>
        <w:spacing w:after="0"/>
        <w:ind w:left="0"/>
        <w:jc w:val="both"/>
      </w:pPr>
      <w:r>
        <w:rPr>
          <w:rFonts w:ascii="Times New Roman"/>
          <w:b w:val="false"/>
          <w:i w:val="false"/>
          <w:color w:val="000000"/>
          <w:sz w:val="28"/>
        </w:rPr>
        <w:t>
      5. Кәсіби қызметтік дайындық бойынша оқу өткізуге білім беру ұйымдарының профессорлық-оқытушылық құрамы, қаржылық мониторинг органдарының құрылымдық бөлімшелерінің жұмыскерлері мен қызметкерлері, өзге министрліктер мен ведомстволардың жұмыскерлері тартылады.</w:t>
      </w:r>
    </w:p>
    <w:bookmarkEnd w:id="63"/>
    <w:bookmarkStart w:name="z121" w:id="64"/>
    <w:p>
      <w:pPr>
        <w:spacing w:after="0"/>
        <w:ind w:left="0"/>
        <w:jc w:val="both"/>
      </w:pPr>
      <w:r>
        <w:rPr>
          <w:rFonts w:ascii="Times New Roman"/>
          <w:b w:val="false"/>
          <w:i w:val="false"/>
          <w:color w:val="000000"/>
          <w:sz w:val="28"/>
        </w:rPr>
        <w:t>
      6. Кәсіби қызметтік дайындық бойынша оқыту қыркүйек айында басталады және тоғыз ай бойы жалғасады.</w:t>
      </w:r>
    </w:p>
    <w:bookmarkEnd w:id="64"/>
    <w:bookmarkStart w:name="z122" w:id="65"/>
    <w:p>
      <w:pPr>
        <w:spacing w:after="0"/>
        <w:ind w:left="0"/>
        <w:jc w:val="both"/>
      </w:pPr>
      <w:r>
        <w:rPr>
          <w:rFonts w:ascii="Times New Roman"/>
          <w:b w:val="false"/>
          <w:i w:val="false"/>
          <w:color w:val="000000"/>
          <w:sz w:val="28"/>
        </w:rPr>
        <w:t>
      7. Оқу жылы аяқталғаннан кейін кадр қызметі экономикалық тергеу қызметінің құрылымдық бөлімшелерінің, сондай-ақ басқа құрылымдық бөлімшелердің ұсыныстары негізінде келесі оқу жылына арналған кәсіби қызметтік дайындық бойынша оқыту жүргізудің тақырыптық жоспарын (бұдан әрі – жоспар) қалыптастырады.</w:t>
      </w:r>
    </w:p>
    <w:bookmarkEnd w:id="65"/>
    <w:bookmarkStart w:name="z123" w:id="66"/>
    <w:p>
      <w:pPr>
        <w:spacing w:after="0"/>
        <w:ind w:left="0"/>
        <w:jc w:val="both"/>
      </w:pPr>
      <w:r>
        <w:rPr>
          <w:rFonts w:ascii="Times New Roman"/>
          <w:b w:val="false"/>
          <w:i w:val="false"/>
          <w:color w:val="000000"/>
          <w:sz w:val="28"/>
        </w:rPr>
        <w:t>
      Бұйрықта кәсіби қызметтік дайындықтың уақыты мен өткізу орны, бөлімшенің атауы, құрылымдық бөлімше бөлімінің басшысынан төмен емес кәсіби қызметтік дайындықты жүргізуді ұйымдастыру бойынша жауапты қызметкердің тегі, аты және әкесінің аты (бар болған жағдайда) және лауазымы көрсетіледі.</w:t>
      </w:r>
    </w:p>
    <w:bookmarkEnd w:id="66"/>
    <w:bookmarkStart w:name="z124" w:id="67"/>
    <w:p>
      <w:pPr>
        <w:spacing w:after="0"/>
        <w:ind w:left="0"/>
        <w:jc w:val="both"/>
      </w:pPr>
      <w:r>
        <w:rPr>
          <w:rFonts w:ascii="Times New Roman"/>
          <w:b w:val="false"/>
          <w:i w:val="false"/>
          <w:color w:val="000000"/>
          <w:sz w:val="28"/>
        </w:rPr>
        <w:t>
      8. Кәсіби қызметтік дайындық бойынша оқыту сабақтары айына кемінде бір рет кемінде екі тақырыпты көтерумен өткізіледі.</w:t>
      </w:r>
    </w:p>
    <w:bookmarkEnd w:id="67"/>
    <w:bookmarkStart w:name="z125" w:id="68"/>
    <w:p>
      <w:pPr>
        <w:spacing w:after="0"/>
        <w:ind w:left="0"/>
        <w:jc w:val="both"/>
      </w:pPr>
      <w:r>
        <w:rPr>
          <w:rFonts w:ascii="Times New Roman"/>
          <w:b w:val="false"/>
          <w:i w:val="false"/>
          <w:color w:val="000000"/>
          <w:sz w:val="28"/>
        </w:rPr>
        <w:t>
      9. Бекітілген жоспарға сәйкес, оқудың басталуына дейін он жұмыс күннен кешіктірмей тиісті тақырып бойынша жауапты бөлімше дәрістік материалдарды осы Қағидада белгіленген талаптарға сәйкес келісу үшін кадр қызметіне ұсынады.</w:t>
      </w:r>
    </w:p>
    <w:bookmarkEnd w:id="68"/>
    <w:bookmarkStart w:name="z126" w:id="69"/>
    <w:p>
      <w:pPr>
        <w:spacing w:after="0"/>
        <w:ind w:left="0"/>
        <w:jc w:val="both"/>
      </w:pPr>
      <w:r>
        <w:rPr>
          <w:rFonts w:ascii="Times New Roman"/>
          <w:b w:val="false"/>
          <w:i w:val="false"/>
          <w:color w:val="000000"/>
          <w:sz w:val="28"/>
        </w:rPr>
        <w:t>
      11. Дәріс материалын жауапты бөлімшенің қызметкері дайындайды. Дәрістерде ресми дереккөздердің, Жоғарғы Соттың және Конституциялық Кеңестің негізгі нормативтік қаулыларын іске асыру үшін қабылданған түсіндірмелер, түсініктемелер не туынды нормативтік құқықтық актілер, заңнамалық актілерге түсініктемелер, Бас прокуратураның, мемлекеттік органдардың түсіндірмелері және нормативтік құқықтық актілер қамтылады, сондай-ақ мүмкіндігінше жария етілетін мәселе бойынша халықаралық тәжірибенің мысалдары, ұсынымдары, құқық қолдану практикасының проблемалық мәселелері және оларды шешу жолдары, статистикалық ақпарат қамтылады.</w:t>
      </w:r>
    </w:p>
    <w:bookmarkEnd w:id="69"/>
    <w:bookmarkStart w:name="z127" w:id="70"/>
    <w:p>
      <w:pPr>
        <w:spacing w:after="0"/>
        <w:ind w:left="0"/>
        <w:jc w:val="both"/>
      </w:pPr>
      <w:r>
        <w:rPr>
          <w:rFonts w:ascii="Times New Roman"/>
          <w:b w:val="false"/>
          <w:i w:val="false"/>
          <w:color w:val="000000"/>
          <w:sz w:val="28"/>
        </w:rPr>
        <w:t>
      Көзбен көріп қабылдау үшін дәріс материалдары компьютерлік бағдарламаларын не фото-видео материалдарын пайдалану арқылы презентация жасаумен сүйемелденеді.</w:t>
      </w:r>
    </w:p>
    <w:bookmarkEnd w:id="70"/>
    <w:bookmarkStart w:name="z128" w:id="71"/>
    <w:p>
      <w:pPr>
        <w:spacing w:after="0"/>
        <w:ind w:left="0"/>
        <w:jc w:val="both"/>
      </w:pPr>
      <w:r>
        <w:rPr>
          <w:rFonts w:ascii="Times New Roman"/>
          <w:b w:val="false"/>
          <w:i w:val="false"/>
          <w:color w:val="000000"/>
          <w:sz w:val="28"/>
        </w:rPr>
        <w:t>
      Қаржылық мониторинг органдарының құрылымдық бөлімшелерінің басшылары дәріс материалдарының сапалы дайындалуына жауапты болып табылады.</w:t>
      </w:r>
    </w:p>
    <w:bookmarkEnd w:id="71"/>
    <w:bookmarkStart w:name="z129" w:id="72"/>
    <w:p>
      <w:pPr>
        <w:spacing w:after="0"/>
        <w:ind w:left="0"/>
        <w:jc w:val="both"/>
      </w:pPr>
      <w:r>
        <w:rPr>
          <w:rFonts w:ascii="Times New Roman"/>
          <w:b w:val="false"/>
          <w:i w:val="false"/>
          <w:color w:val="000000"/>
          <w:sz w:val="28"/>
        </w:rPr>
        <w:t>
      11. Дәріс материалы осы қағиданың 11-тармағында белгіленген талаптарға сәйкес келмеген жағдайда аталған материал үш жұмыс күні ішінде жауапты бөлімшеге пысықтау үшін қайтарылады.</w:t>
      </w:r>
    </w:p>
    <w:bookmarkEnd w:id="72"/>
    <w:bookmarkStart w:name="z130" w:id="73"/>
    <w:p>
      <w:pPr>
        <w:spacing w:after="0"/>
        <w:ind w:left="0"/>
        <w:jc w:val="both"/>
      </w:pPr>
      <w:r>
        <w:rPr>
          <w:rFonts w:ascii="Times New Roman"/>
          <w:b w:val="false"/>
          <w:i w:val="false"/>
          <w:color w:val="000000"/>
          <w:sz w:val="28"/>
        </w:rPr>
        <w:t>
      Жауапты бөлімше кемшіліктерді жойғаннан кейін дәріс материалын қаржылық мониторинг органдарының кадр қызметіне материалдар қайтарылған күннен кейін үш жұмыс күнінің ішінде қайта ұсынады.</w:t>
      </w:r>
    </w:p>
    <w:bookmarkEnd w:id="73"/>
    <w:bookmarkStart w:name="z131" w:id="74"/>
    <w:p>
      <w:pPr>
        <w:spacing w:after="0"/>
        <w:ind w:left="0"/>
        <w:jc w:val="both"/>
      </w:pPr>
      <w:r>
        <w:rPr>
          <w:rFonts w:ascii="Times New Roman"/>
          <w:b w:val="false"/>
          <w:i w:val="false"/>
          <w:color w:val="000000"/>
          <w:sz w:val="28"/>
        </w:rPr>
        <w:t>
      12. Кадр қызметі экономикалық тергеу қызметі қызметкерлерінің оқуға қатысуына бақылауды қатысу журналын жүргізу арқылы жүргізеді.</w:t>
      </w:r>
    </w:p>
    <w:bookmarkEnd w:id="74"/>
    <w:bookmarkStart w:name="z132" w:id="75"/>
    <w:p>
      <w:pPr>
        <w:spacing w:after="0"/>
        <w:ind w:left="0"/>
        <w:jc w:val="both"/>
      </w:pPr>
      <w:r>
        <w:rPr>
          <w:rFonts w:ascii="Times New Roman"/>
          <w:b w:val="false"/>
          <w:i w:val="false"/>
          <w:color w:val="000000"/>
          <w:sz w:val="28"/>
        </w:rPr>
        <w:t>
      13. Кәсіби қызметтік дайындық процесінде пайдаланылатын дәріс материалы жинақтау ісіне тігіледі және келесі оқу жылдың басына дейін кадр қызметінде сақталады. Көрсетілген материалды ақпараттардың тиісті электрондық тасымалдағыштарында (дискілер, сақтау құрылғылары) сақталуға жатады.</w:t>
      </w:r>
    </w:p>
    <w:bookmarkEnd w:id="75"/>
    <w:bookmarkStart w:name="z133" w:id="76"/>
    <w:p>
      <w:pPr>
        <w:spacing w:after="0"/>
        <w:ind w:left="0"/>
        <w:jc w:val="both"/>
      </w:pPr>
      <w:r>
        <w:rPr>
          <w:rFonts w:ascii="Times New Roman"/>
          <w:b w:val="false"/>
          <w:i w:val="false"/>
          <w:color w:val="000000"/>
          <w:sz w:val="28"/>
        </w:rPr>
        <w:t>
      14. Сабаққа қатысу кезінде қызметкерлер қызметтік дайындық сабақтарына арналған дәптерге жазба жүргізеді. Құпия және аса құпия мәліметтерге рұқсаты бар қызметкерлер үшін сабақ өткізу кезінде конспекттер құпия жазбаларды жүргізуге арналған арнайы (тігілген, нөмірленген, мөрмен белгіленген және құпиялық тәртіп бөлімшелерінде тіркелген) дәптерлерде жазылады.</w:t>
      </w:r>
    </w:p>
    <w:bookmarkEnd w:id="76"/>
    <w:bookmarkStart w:name="z134" w:id="77"/>
    <w:p>
      <w:pPr>
        <w:spacing w:after="0"/>
        <w:ind w:left="0"/>
        <w:jc w:val="both"/>
      </w:pPr>
      <w:r>
        <w:rPr>
          <w:rFonts w:ascii="Times New Roman"/>
          <w:b w:val="false"/>
          <w:i w:val="false"/>
          <w:color w:val="000000"/>
          <w:sz w:val="28"/>
        </w:rPr>
        <w:t>
      Оқу жылы ішіндегі кәсіби қызметтік дайындық қорытындысы бойынша кадр қызметі Қазақстан Республикасының заңнамаларын білу деңгейін тексеру үшін тестілеу өткізеді.</w:t>
      </w:r>
    </w:p>
    <w:bookmarkEnd w:id="77"/>
    <w:bookmarkStart w:name="z135" w:id="78"/>
    <w:p>
      <w:pPr>
        <w:spacing w:after="0"/>
        <w:ind w:left="0"/>
        <w:jc w:val="both"/>
      </w:pPr>
      <w:r>
        <w:rPr>
          <w:rFonts w:ascii="Times New Roman"/>
          <w:b w:val="false"/>
          <w:i w:val="false"/>
          <w:color w:val="000000"/>
          <w:sz w:val="28"/>
        </w:rPr>
        <w:t>
      15. Дене шынықтыру дайындығы күнделікті жұмыста қызметкердің бойында қызметтік міндеттерді атқару үшін қажетті дене шынықтыру дағдыларын қалыптастыруға бағытталған спорттық сабақтардың кешенінен тұрады.</w:t>
      </w:r>
    </w:p>
    <w:bookmarkEnd w:id="78"/>
    <w:bookmarkStart w:name="z136" w:id="79"/>
    <w:p>
      <w:pPr>
        <w:spacing w:after="0"/>
        <w:ind w:left="0"/>
        <w:jc w:val="both"/>
      </w:pPr>
      <w:r>
        <w:rPr>
          <w:rFonts w:ascii="Times New Roman"/>
          <w:b w:val="false"/>
          <w:i w:val="false"/>
          <w:color w:val="000000"/>
          <w:sz w:val="28"/>
        </w:rPr>
        <w:t>
      16. Дене шынықтыру дайындығы бойынша оқытуларды ұйымдастыру үшін қаржылық мониторинг органдарының басшылары дене шынықтыру дайындығын жүргізуге жауапты бөлімшені бекітумен, тиісті шараларды жүргізу уақыты мен орнын анықтаумен жыл сайын тиісті бұйрық шығарады.</w:t>
      </w:r>
    </w:p>
    <w:bookmarkEnd w:id="79"/>
    <w:bookmarkStart w:name="z137" w:id="80"/>
    <w:p>
      <w:pPr>
        <w:spacing w:after="0"/>
        <w:ind w:left="0"/>
        <w:jc w:val="both"/>
      </w:pPr>
      <w:r>
        <w:rPr>
          <w:rFonts w:ascii="Times New Roman"/>
          <w:b w:val="false"/>
          <w:i w:val="false"/>
          <w:color w:val="000000"/>
          <w:sz w:val="28"/>
        </w:rPr>
        <w:t>
      17. Дене шынықтыру дайындығы бойынша сабақтар қаңтар айынан басталады және аптасына кемінде екі реттен жыл бойына жалғасады.</w:t>
      </w:r>
    </w:p>
    <w:bookmarkEnd w:id="80"/>
    <w:bookmarkStart w:name="z138" w:id="81"/>
    <w:p>
      <w:pPr>
        <w:spacing w:after="0"/>
        <w:ind w:left="0"/>
        <w:jc w:val="both"/>
      </w:pPr>
      <w:r>
        <w:rPr>
          <w:rFonts w:ascii="Times New Roman"/>
          <w:b w:val="false"/>
          <w:i w:val="false"/>
          <w:color w:val="000000"/>
          <w:sz w:val="28"/>
        </w:rPr>
        <w:t>
      18. Дене шынықтыру дайындығы бойынша сабақтар осы Қағидаға қосымшаларда белгіленген дене шынықтыру дайындығы нормативтерін орындауға бағытталған.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кәсіби қызметтік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қосымша</w:t>
            </w:r>
          </w:p>
        </w:tc>
      </w:tr>
    </w:tbl>
    <w:bookmarkStart w:name="z140" w:id="82"/>
    <w:p>
      <w:pPr>
        <w:spacing w:after="0"/>
        <w:ind w:left="0"/>
        <w:jc w:val="left"/>
      </w:pPr>
      <w:r>
        <w:rPr>
          <w:rFonts w:ascii="Times New Roman"/>
          <w:b/>
          <w:i w:val="false"/>
          <w:color w:val="000000"/>
        </w:rPr>
        <w:t xml:space="preserve"> Дене шынықтыру дайындығы бойынша нормативтер Ерлер үшін жалпы нормативтер</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жасына қарай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Кермеде тартылу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тірелу қалпында қолды бүгу және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 гирді көтеру (рет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41" w:id="83"/>
    <w:p>
      <w:pPr>
        <w:spacing w:after="0"/>
        <w:ind w:left="0"/>
        <w:jc w:val="both"/>
      </w:pPr>
      <w:r>
        <w:rPr>
          <w:rFonts w:ascii="Times New Roman"/>
          <w:b w:val="false"/>
          <w:i w:val="false"/>
          <w:color w:val="000000"/>
          <w:sz w:val="28"/>
        </w:rPr>
        <w:t>
      Атыс дайындығы*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"Байкал-442" АТМ тапаншасынан оқу-жаттығулық 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25-өте жақсы "5-балл"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21-жақсы "4-балл"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18-қанағаттанарлық "3-балл"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bl>
    <w:bookmarkStart w:name="z142" w:id="84"/>
    <w:p>
      <w:pPr>
        <w:spacing w:after="0"/>
        <w:ind w:left="0"/>
        <w:jc w:val="both"/>
      </w:pPr>
      <w:r>
        <w:rPr>
          <w:rFonts w:ascii="Times New Roman"/>
          <w:b w:val="false"/>
          <w:i w:val="false"/>
          <w:color w:val="000000"/>
          <w:sz w:val="28"/>
        </w:rPr>
        <w:t>
      Әйелдер үшін жалпы нормативтер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жасына қарай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Отырып-тұру немесе пресс (1 минуттағы рет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43" w:id="85"/>
    <w:p>
      <w:pPr>
        <w:spacing w:after="0"/>
        <w:ind w:left="0"/>
        <w:jc w:val="both"/>
      </w:pPr>
      <w:r>
        <w:rPr>
          <w:rFonts w:ascii="Times New Roman"/>
          <w:b w:val="false"/>
          <w:i w:val="false"/>
          <w:color w:val="000000"/>
          <w:sz w:val="28"/>
        </w:rPr>
        <w:t>
      Атыс дайындығы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"Байкал-442" АТМ қаруынан оқу-жаттығулық 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21-өте жақсы "5-балл"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18-жақсы "4-балл"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15-қанағаттанарлық "3-балл"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bl>
    <w:bookmarkStart w:name="z144" w:id="86"/>
    <w:p>
      <w:pPr>
        <w:spacing w:after="0"/>
        <w:ind w:left="0"/>
        <w:jc w:val="both"/>
      </w:pPr>
      <w:r>
        <w:rPr>
          <w:rFonts w:ascii="Times New Roman"/>
          <w:b w:val="false"/>
          <w:i w:val="false"/>
          <w:color w:val="000000"/>
          <w:sz w:val="28"/>
        </w:rPr>
        <w:t>
      Ескертпе:</w:t>
      </w:r>
    </w:p>
    <w:bookmarkEnd w:id="86"/>
    <w:bookmarkStart w:name="z145" w:id="87"/>
    <w:p>
      <w:pPr>
        <w:spacing w:after="0"/>
        <w:ind w:left="0"/>
        <w:jc w:val="both"/>
      </w:pPr>
      <w:r>
        <w:rPr>
          <w:rFonts w:ascii="Times New Roman"/>
          <w:b w:val="false"/>
          <w:i w:val="false"/>
          <w:color w:val="000000"/>
          <w:sz w:val="28"/>
        </w:rPr>
        <w:t>
      Атыс дайындығы</w:t>
      </w:r>
    </w:p>
    <w:bookmarkEnd w:id="87"/>
    <w:bookmarkStart w:name="z146" w:id="88"/>
    <w:p>
      <w:pPr>
        <w:spacing w:after="0"/>
        <w:ind w:left="0"/>
        <w:jc w:val="both"/>
      </w:pPr>
      <w:r>
        <w:rPr>
          <w:rFonts w:ascii="Times New Roman"/>
          <w:b w:val="false"/>
          <w:i w:val="false"/>
          <w:color w:val="000000"/>
          <w:sz w:val="28"/>
        </w:rPr>
        <w:t>
      Атыс дайындығы бойынша оқу-жаттығулар "тұрған бойда қолмен ату" қалпында 25 метр қашықтықта орындалады (екінші қолды ұстап тұруға жол беріледі), ату уақыты шектелмеген, оқтардың саны 6 патрон (3 сынамалы, 3 есепке алынатын). Атыс дайындығы нормативтерін қаржылық мониторинг органдарының экономикалық тергеу қызметінің қызметкерлерімен тапсырылады.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6-қосымша</w:t>
            </w:r>
          </w:p>
        </w:tc>
      </w:tr>
    </w:tbl>
    <w:bookmarkStart w:name="z148" w:id="89"/>
    <w:p>
      <w:pPr>
        <w:spacing w:after="0"/>
        <w:ind w:left="0"/>
        <w:jc w:val="left"/>
      </w:pPr>
      <w:r>
        <w:rPr>
          <w:rFonts w:ascii="Times New Roman"/>
          <w:b/>
          <w:i w:val="false"/>
          <w:color w:val="000000"/>
        </w:rPr>
        <w:t xml:space="preserve"> Қаржылық мониторинг органдарының қарамағында тұрған қызметкерлердің қызмет өткеру ережесі</w:t>
      </w:r>
    </w:p>
    <w:bookmarkEnd w:id="89"/>
    <w:p>
      <w:pPr>
        <w:spacing w:after="0"/>
        <w:ind w:left="0"/>
        <w:jc w:val="both"/>
      </w:pPr>
      <w:r>
        <w:rPr>
          <w:rFonts w:ascii="Times New Roman"/>
          <w:b w:val="false"/>
          <w:i w:val="false"/>
          <w:color w:val="ff0000"/>
          <w:sz w:val="28"/>
        </w:rPr>
        <w:t xml:space="preserve">
      Ескерту. 6-қосымшаның күші жойылды - ҚР Қаржылық мониторинг агенттігі Төрағасының 31.10.2022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7-қосымша</w:t>
            </w:r>
          </w:p>
        </w:tc>
      </w:tr>
    </w:tbl>
    <w:bookmarkStart w:name="z166" w:id="90"/>
    <w:p>
      <w:pPr>
        <w:spacing w:after="0"/>
        <w:ind w:left="0"/>
        <w:jc w:val="left"/>
      </w:pPr>
      <w:r>
        <w:rPr>
          <w:rFonts w:ascii="Times New Roman"/>
          <w:b/>
          <w:i w:val="false"/>
          <w:color w:val="000000"/>
        </w:rPr>
        <w:t xml:space="preserve"> Қаржылық мониторинг органдары экономикалық тергеу қызметі қызметкерлерінің дербес деректері бар жеке істерді жүргізу қағидалары</w:t>
      </w:r>
    </w:p>
    <w:bookmarkEnd w:id="90"/>
    <w:bookmarkStart w:name="z167" w:id="91"/>
    <w:p>
      <w:pPr>
        <w:spacing w:after="0"/>
        <w:ind w:left="0"/>
        <w:jc w:val="both"/>
      </w:pPr>
      <w:r>
        <w:rPr>
          <w:rFonts w:ascii="Times New Roman"/>
          <w:b w:val="false"/>
          <w:i w:val="false"/>
          <w:color w:val="000000"/>
          <w:sz w:val="28"/>
        </w:rPr>
        <w:t xml:space="preserve">
      1. Қаржылық мониторинг органдарының экономикалық тергеу қызметі қызметкерлерінің дербес деректері бар жеке істерді жүргізудің осы қағидалары "Құқық қорғау қызметі туралы" Қазақстан Республикасы Заңының (бұдан әрі – Заң) </w:t>
      </w:r>
      <w:r>
        <w:rPr>
          <w:rFonts w:ascii="Times New Roman"/>
          <w:b w:val="false"/>
          <w:i w:val="false"/>
          <w:color w:val="000000"/>
          <w:sz w:val="28"/>
        </w:rPr>
        <w:t>42-бабының</w:t>
      </w:r>
      <w:r>
        <w:rPr>
          <w:rFonts w:ascii="Times New Roman"/>
          <w:b w:val="false"/>
          <w:i w:val="false"/>
          <w:color w:val="000000"/>
          <w:sz w:val="28"/>
        </w:rPr>
        <w:t xml:space="preserve"> 7-тармағына сәйкес әзірленді және қаржылық мониторинг органдарының экономикалық тергеу қызметі қызметкерлерінің (бұдан әрі –қызметкер) дербес деректері бар жеке істерді жүргізу тәртібін айқындайды.</w:t>
      </w:r>
    </w:p>
    <w:bookmarkEnd w:id="91"/>
    <w:bookmarkStart w:name="z168" w:id="92"/>
    <w:p>
      <w:pPr>
        <w:spacing w:after="0"/>
        <w:ind w:left="0"/>
        <w:jc w:val="both"/>
      </w:pPr>
      <w:r>
        <w:rPr>
          <w:rFonts w:ascii="Times New Roman"/>
          <w:b w:val="false"/>
          <w:i w:val="false"/>
          <w:color w:val="000000"/>
          <w:sz w:val="28"/>
        </w:rPr>
        <w:t>
      2. Қаржылық мониторинг органдарында жеке іс қызмет өткеру орны бойынша бір данада жүргізіледі. Қазақстан Республикасының Қаржылық мониторинг агенттігі (бұдан әрі – Агенттік) қызметкерлерінің, сондай-ақ аумақтық орган басшыларының құқық қорғау қызметіне жетекшілік ететін орынбасарларының жеке істерінің түпнұсқаларын Агенттіктің кадр қызметінің жұмыскерлері жүргізеді.</w:t>
      </w:r>
    </w:p>
    <w:bookmarkEnd w:id="92"/>
    <w:bookmarkStart w:name="z169" w:id="93"/>
    <w:p>
      <w:pPr>
        <w:spacing w:after="0"/>
        <w:ind w:left="0"/>
        <w:jc w:val="both"/>
      </w:pPr>
      <w:r>
        <w:rPr>
          <w:rFonts w:ascii="Times New Roman"/>
          <w:b w:val="false"/>
          <w:i w:val="false"/>
          <w:color w:val="000000"/>
          <w:sz w:val="28"/>
        </w:rPr>
        <w:t>
      3. Жеке іс қызметкердің қызметтік және қоғамдық қызметін сипаттайтын материалдар жинақталатын негізгі құжат болып табылады. Жеке істе: қызметкердің мемлекеттік органдардағы, азаматтық ұйымдардағы еңбек қызметі, Қарулы күштерде, басқа әскери құрылымдарда, құқық қорғау органдарында қызмет өткеруі, сондай-ақ өмірбаяндық және өзге де деректері көрсетіледі.</w:t>
      </w:r>
    </w:p>
    <w:bookmarkEnd w:id="93"/>
    <w:bookmarkStart w:name="z170" w:id="94"/>
    <w:p>
      <w:pPr>
        <w:spacing w:after="0"/>
        <w:ind w:left="0"/>
        <w:jc w:val="both"/>
      </w:pPr>
      <w:r>
        <w:rPr>
          <w:rFonts w:ascii="Times New Roman"/>
          <w:b w:val="false"/>
          <w:i w:val="false"/>
          <w:color w:val="000000"/>
          <w:sz w:val="28"/>
        </w:rPr>
        <w:t xml:space="preserve">
      4. Жеке істің материалдары зейнетке шығуға, еңбек сіңірген жылдары үшін қосымша демалыс беруге, қызметкерді жұмыстан шығарған кезде біржолғы жәрдемақы төлеуге, сондай-ақ қаржылық мониторинг органының ведомстволық ерекшелік белгілерімен марапаттауға, сондай-ақ еңбек сіңірген жылдарын есептеу мақсатында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арнаулы атақтар, сыныптық шендер алу және нысанды киім киіп жүру құқықтары 2012 жылғы 1 қаңтардан бастап жойылған тұлғаларға еңбек сіңірген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тәртіпте қызметкерді қызметте пайдалану туралы мәселелерді шешуге, біліктілік сыныптарын белгілеуге ұсынуға, марапаттауға, сондай-ақ қызмет өтілін есептеуге арналады.</w:t>
      </w:r>
    </w:p>
    <w:bookmarkEnd w:id="94"/>
    <w:bookmarkStart w:name="z171" w:id="95"/>
    <w:p>
      <w:pPr>
        <w:spacing w:after="0"/>
        <w:ind w:left="0"/>
        <w:jc w:val="both"/>
      </w:pPr>
      <w:r>
        <w:rPr>
          <w:rFonts w:ascii="Times New Roman"/>
          <w:b w:val="false"/>
          <w:i w:val="false"/>
          <w:color w:val="000000"/>
          <w:sz w:val="28"/>
        </w:rPr>
        <w:t>
      5. Құқық қорғау немесе әскери қызмет өткерген (өткеріп жүрген) қызметкерді қабылдау (ауыстыру) кезінде қызметкер құқық қорғау немесе әскери қызмет өткерген (өткеріп жүрген) мемлекеттік органдар немесе ұйымдар құқық қорғау органы басшысының немесе уәкілетті басшының сұрау салуы бойынша құқық қорғау органының атына еңбек сіңірген жылдарының есебін, қызметтік тізімнің көшірмесін, соңғы аттестаттау бойынша қорытындыны және қызметкердің қызметін сипаттайтын өзге де материалдарды жібереді.</w:t>
      </w:r>
    </w:p>
    <w:bookmarkEnd w:id="95"/>
    <w:bookmarkStart w:name="z172" w:id="96"/>
    <w:p>
      <w:pPr>
        <w:spacing w:after="0"/>
        <w:ind w:left="0"/>
        <w:jc w:val="both"/>
      </w:pPr>
      <w:r>
        <w:rPr>
          <w:rFonts w:ascii="Times New Roman"/>
          <w:b w:val="false"/>
          <w:i w:val="false"/>
          <w:color w:val="000000"/>
          <w:sz w:val="28"/>
        </w:rPr>
        <w:t xml:space="preserve">
      6. Қазақстан Республикасының қылмыстық-процестік заңнамасымен белгіленген жағдайларды қоспағанда, қызметкердің жазбаша нысанда білдірген келісімінсіз оның дербес деректерін үшінші тарапқа беруге жол берілмейді. </w:t>
      </w:r>
    </w:p>
    <w:bookmarkEnd w:id="96"/>
    <w:bookmarkStart w:name="z173" w:id="97"/>
    <w:p>
      <w:pPr>
        <w:spacing w:after="0"/>
        <w:ind w:left="0"/>
        <w:jc w:val="both"/>
      </w:pPr>
      <w:r>
        <w:rPr>
          <w:rFonts w:ascii="Times New Roman"/>
          <w:b w:val="false"/>
          <w:i w:val="false"/>
          <w:color w:val="000000"/>
          <w:sz w:val="28"/>
        </w:rPr>
        <w:t>
      7. Қызметкердің жеке ісінде және есепке алу құжаттарында қамтылған мәліметтер Қазақстан Республикасының заңнамасына сәйкес мемлекеттік құпияларға жатады. Жеке істерге "құпия" деген гриф қойылады. Басқа қызметкердің дербес деректерін алуды, сақтауды, өңдеуді, пайдалануды және беруді реттейтін нормалардың бұзылуына, сондай-ақ осындай деректердің жоғалуына немесе жария болуына кінәлі қызметкер Қазақстан Республикасының заңнамалық актілеріне сәйкес жауаптылыққа болады.</w:t>
      </w:r>
    </w:p>
    <w:bookmarkEnd w:id="97"/>
    <w:bookmarkStart w:name="z174" w:id="98"/>
    <w:p>
      <w:pPr>
        <w:spacing w:after="0"/>
        <w:ind w:left="0"/>
        <w:jc w:val="both"/>
      </w:pPr>
      <w:r>
        <w:rPr>
          <w:rFonts w:ascii="Times New Roman"/>
          <w:b w:val="false"/>
          <w:i w:val="false"/>
          <w:color w:val="000000"/>
          <w:sz w:val="28"/>
        </w:rPr>
        <w:t>
      8. Қаржылық мониторинг органдарында қызметкердің дербес деректерін алу, сақтау, өңдеу, пайдалану және беру кезінде мынадай талаптар сақталады:</w:t>
      </w:r>
    </w:p>
    <w:bookmarkEnd w:id="98"/>
    <w:bookmarkStart w:name="z175" w:id="99"/>
    <w:p>
      <w:pPr>
        <w:spacing w:after="0"/>
        <w:ind w:left="0"/>
        <w:jc w:val="both"/>
      </w:pPr>
      <w:r>
        <w:rPr>
          <w:rFonts w:ascii="Times New Roman"/>
          <w:b w:val="false"/>
          <w:i w:val="false"/>
          <w:color w:val="000000"/>
          <w:sz w:val="28"/>
        </w:rPr>
        <w:t>
      1) қызметкердің дербес деректерін өңдеу қызметкердің құқық қорғау қызметін өткеруіне, оқуына және лауазымдық өсуіне ықпал ету, қызметкердің жеке басының және оның отбасы мүшелерінің қауіпсіздігін қамтамасыз ету мақсатында, сондай-ақ оған тиесілі мүліктің сақталуын қамтамасыз ету, лауазымдық міндеттерін атқару нәтижелерін есепке алу мақсатында жүзеге асырылады;</w:t>
      </w:r>
    </w:p>
    <w:bookmarkEnd w:id="99"/>
    <w:bookmarkStart w:name="z176" w:id="100"/>
    <w:p>
      <w:pPr>
        <w:spacing w:after="0"/>
        <w:ind w:left="0"/>
        <w:jc w:val="both"/>
      </w:pPr>
      <w:r>
        <w:rPr>
          <w:rFonts w:ascii="Times New Roman"/>
          <w:b w:val="false"/>
          <w:i w:val="false"/>
          <w:color w:val="000000"/>
          <w:sz w:val="28"/>
        </w:rPr>
        <w:t>
      2) заңнамалық актілерге сәйкес қызметкерден алынған дербес деректердің шынайылығын тексеру мемлекеттік органдардың қатысуымен жүзеге асырылады;</w:t>
      </w:r>
    </w:p>
    <w:bookmarkEnd w:id="100"/>
    <w:bookmarkStart w:name="z177" w:id="101"/>
    <w:p>
      <w:pPr>
        <w:spacing w:after="0"/>
        <w:ind w:left="0"/>
        <w:jc w:val="both"/>
      </w:pPr>
      <w:r>
        <w:rPr>
          <w:rFonts w:ascii="Times New Roman"/>
          <w:b w:val="false"/>
          <w:i w:val="false"/>
          <w:color w:val="000000"/>
          <w:sz w:val="28"/>
        </w:rPr>
        <w:t>
      3) қызметкердің дербес деректерін заңсыз пайдаланудан немесе жоғалтудан қорғау қаржылық мониторинг органының қаражаты есебінен қамтамасыз етіледі.</w:t>
      </w:r>
    </w:p>
    <w:bookmarkEnd w:id="101"/>
    <w:bookmarkStart w:name="z178" w:id="102"/>
    <w:p>
      <w:pPr>
        <w:spacing w:after="0"/>
        <w:ind w:left="0"/>
        <w:jc w:val="both"/>
      </w:pPr>
      <w:r>
        <w:rPr>
          <w:rFonts w:ascii="Times New Roman"/>
          <w:b w:val="false"/>
          <w:i w:val="false"/>
          <w:color w:val="000000"/>
          <w:sz w:val="28"/>
        </w:rPr>
        <w:t>
      9. Әрбір қызметкерге осы қағидаларға 1-қосымшада бекітілген нысан бойынша жеке іс қалыптастырылады. Қызметкердің жеке ісін қалыптастыру кандидаттың қаржылық мониторинг органдарына қызметке қабылдау туралы өтінішіне оң бұрыштама қойылғаннан кейін басталады.</w:t>
      </w:r>
    </w:p>
    <w:bookmarkEnd w:id="102"/>
    <w:bookmarkStart w:name="z179" w:id="103"/>
    <w:p>
      <w:pPr>
        <w:spacing w:after="0"/>
        <w:ind w:left="0"/>
        <w:jc w:val="both"/>
      </w:pPr>
      <w:r>
        <w:rPr>
          <w:rFonts w:ascii="Times New Roman"/>
          <w:b w:val="false"/>
          <w:i w:val="false"/>
          <w:color w:val="000000"/>
          <w:sz w:val="28"/>
        </w:rPr>
        <w:t>
      10. Жеке іс осы қағидаларға 2-қосымшаға сәйкес бес бөліктен тұрады:</w:t>
      </w:r>
    </w:p>
    <w:bookmarkEnd w:id="103"/>
    <w:bookmarkStart w:name="z180" w:id="104"/>
    <w:p>
      <w:pPr>
        <w:spacing w:after="0"/>
        <w:ind w:left="0"/>
        <w:jc w:val="both"/>
      </w:pPr>
      <w:r>
        <w:rPr>
          <w:rFonts w:ascii="Times New Roman"/>
          <w:b w:val="false"/>
          <w:i w:val="false"/>
          <w:color w:val="000000"/>
          <w:sz w:val="28"/>
        </w:rPr>
        <w:t>
      бірінші бөлікте: осы Қағидаларға 3-қосымшаға сәйкес нысан бойынша қызметтік тізім, қызмет өтілін анықтау жөніндегі комиссияның қорытындысы, қызметінің жеке кезеңдерін растау туралы қорытындысы сақталады;</w:t>
      </w:r>
    </w:p>
    <w:bookmarkEnd w:id="104"/>
    <w:bookmarkStart w:name="z181" w:id="105"/>
    <w:p>
      <w:pPr>
        <w:spacing w:after="0"/>
        <w:ind w:left="0"/>
        <w:jc w:val="both"/>
      </w:pPr>
      <w:r>
        <w:rPr>
          <w:rFonts w:ascii="Times New Roman"/>
          <w:b w:val="false"/>
          <w:i w:val="false"/>
          <w:color w:val="000000"/>
          <w:sz w:val="28"/>
        </w:rPr>
        <w:t>
      екінші бөлікте хронологиялық реттілігімен мынадай құжаттар сақталады:</w:t>
      </w:r>
    </w:p>
    <w:bookmarkEnd w:id="105"/>
    <w:bookmarkStart w:name="z182" w:id="106"/>
    <w:p>
      <w:pPr>
        <w:spacing w:after="0"/>
        <w:ind w:left="0"/>
        <w:jc w:val="both"/>
      </w:pPr>
      <w:r>
        <w:rPr>
          <w:rFonts w:ascii="Times New Roman"/>
          <w:b w:val="false"/>
          <w:i w:val="false"/>
          <w:color w:val="000000"/>
          <w:sz w:val="28"/>
        </w:rPr>
        <w:t>
      1) лауазымға тағайындауға, ауыстыруға, атқарып отырған лауазымынан босатуға, қаржылық мониторинг органдарынан жұмыстан босатуға ұсынымдар;</w:t>
      </w:r>
    </w:p>
    <w:bookmarkEnd w:id="106"/>
    <w:bookmarkStart w:name="z183" w:id="107"/>
    <w:p>
      <w:pPr>
        <w:spacing w:after="0"/>
        <w:ind w:left="0"/>
        <w:jc w:val="both"/>
      </w:pPr>
      <w:r>
        <w:rPr>
          <w:rFonts w:ascii="Times New Roman"/>
          <w:b w:val="false"/>
          <w:i w:val="false"/>
          <w:color w:val="000000"/>
          <w:sz w:val="28"/>
        </w:rPr>
        <w:t>
      2) қызметтік мінездемелер;</w:t>
      </w:r>
    </w:p>
    <w:bookmarkEnd w:id="107"/>
    <w:bookmarkStart w:name="z184" w:id="108"/>
    <w:p>
      <w:pPr>
        <w:spacing w:after="0"/>
        <w:ind w:left="0"/>
        <w:jc w:val="both"/>
      </w:pPr>
      <w:r>
        <w:rPr>
          <w:rFonts w:ascii="Times New Roman"/>
          <w:b w:val="false"/>
          <w:i w:val="false"/>
          <w:color w:val="000000"/>
          <w:sz w:val="28"/>
        </w:rPr>
        <w:t>
      3) аттестаттау парақтары;</w:t>
      </w:r>
    </w:p>
    <w:bookmarkEnd w:id="108"/>
    <w:bookmarkStart w:name="z185" w:id="109"/>
    <w:p>
      <w:pPr>
        <w:spacing w:after="0"/>
        <w:ind w:left="0"/>
        <w:jc w:val="both"/>
      </w:pPr>
      <w:r>
        <w:rPr>
          <w:rFonts w:ascii="Times New Roman"/>
          <w:b w:val="false"/>
          <w:i w:val="false"/>
          <w:color w:val="000000"/>
          <w:sz w:val="28"/>
        </w:rPr>
        <w:t>
      4) біліктілік сыныптарын белгілеу туралы ұсынымдар;</w:t>
      </w:r>
    </w:p>
    <w:bookmarkEnd w:id="109"/>
    <w:bookmarkStart w:name="z186" w:id="110"/>
    <w:p>
      <w:pPr>
        <w:spacing w:after="0"/>
        <w:ind w:left="0"/>
        <w:jc w:val="both"/>
      </w:pPr>
      <w:r>
        <w:rPr>
          <w:rFonts w:ascii="Times New Roman"/>
          <w:b w:val="false"/>
          <w:i w:val="false"/>
          <w:color w:val="000000"/>
          <w:sz w:val="28"/>
        </w:rPr>
        <w:t>
      5) мемлекеттік және басқа да наградалармен марапаттау парақтары;</w:t>
      </w:r>
    </w:p>
    <w:bookmarkEnd w:id="110"/>
    <w:bookmarkStart w:name="z187" w:id="111"/>
    <w:p>
      <w:pPr>
        <w:spacing w:after="0"/>
        <w:ind w:left="0"/>
        <w:jc w:val="both"/>
      </w:pPr>
      <w:r>
        <w:rPr>
          <w:rFonts w:ascii="Times New Roman"/>
          <w:b w:val="false"/>
          <w:i w:val="false"/>
          <w:color w:val="000000"/>
          <w:sz w:val="28"/>
        </w:rPr>
        <w:t>
      6) қызметкерлердің өз қолымен жазылған ауыстыруға, ротациялауға, тағайындауға және атқарып отырған лауазымынан босатуға арналған баянаттары;</w:t>
      </w:r>
    </w:p>
    <w:bookmarkEnd w:id="111"/>
    <w:bookmarkStart w:name="z188" w:id="112"/>
    <w:p>
      <w:pPr>
        <w:spacing w:after="0"/>
        <w:ind w:left="0"/>
        <w:jc w:val="both"/>
      </w:pPr>
      <w:r>
        <w:rPr>
          <w:rFonts w:ascii="Times New Roman"/>
          <w:b w:val="false"/>
          <w:i w:val="false"/>
          <w:color w:val="000000"/>
          <w:sz w:val="28"/>
        </w:rPr>
        <w:t>
      7) кадр резервінде лауазымын жоғарылату үшін тұрған кандидатпен атқарылған жұмыс туралы анықтамалар;</w:t>
      </w:r>
    </w:p>
    <w:bookmarkEnd w:id="112"/>
    <w:bookmarkStart w:name="z189" w:id="113"/>
    <w:p>
      <w:pPr>
        <w:spacing w:after="0"/>
        <w:ind w:left="0"/>
        <w:jc w:val="both"/>
      </w:pPr>
      <w:r>
        <w:rPr>
          <w:rFonts w:ascii="Times New Roman"/>
          <w:b w:val="false"/>
          <w:i w:val="false"/>
          <w:color w:val="000000"/>
          <w:sz w:val="28"/>
        </w:rPr>
        <w:t>
      үшінші бөлімде хронологиялық реттілігімен мынадай құжаттар сақталады:</w:t>
      </w:r>
    </w:p>
    <w:bookmarkEnd w:id="113"/>
    <w:bookmarkStart w:name="z190" w:id="114"/>
    <w:p>
      <w:pPr>
        <w:spacing w:after="0"/>
        <w:ind w:left="0"/>
        <w:jc w:val="both"/>
      </w:pPr>
      <w:r>
        <w:rPr>
          <w:rFonts w:ascii="Times New Roman"/>
          <w:b w:val="false"/>
          <w:i w:val="false"/>
          <w:color w:val="000000"/>
          <w:sz w:val="28"/>
        </w:rPr>
        <w:t>
      1) қызметкердің қаржылық мониторинг органдарына қызметке қабылдау туралы өтініші;</w:t>
      </w:r>
    </w:p>
    <w:bookmarkEnd w:id="114"/>
    <w:bookmarkStart w:name="z191" w:id="115"/>
    <w:p>
      <w:pPr>
        <w:spacing w:after="0"/>
        <w:ind w:left="0"/>
        <w:jc w:val="both"/>
      </w:pPr>
      <w:r>
        <w:rPr>
          <w:rFonts w:ascii="Times New Roman"/>
          <w:b w:val="false"/>
          <w:i w:val="false"/>
          <w:color w:val="000000"/>
          <w:sz w:val="28"/>
        </w:rPr>
        <w:t>
      2) өмірбаян (өз қолымен жазылған);</w:t>
      </w:r>
    </w:p>
    <w:bookmarkEnd w:id="115"/>
    <w:bookmarkStart w:name="z192" w:id="116"/>
    <w:p>
      <w:pPr>
        <w:spacing w:after="0"/>
        <w:ind w:left="0"/>
        <w:jc w:val="both"/>
      </w:pPr>
      <w:r>
        <w:rPr>
          <w:rFonts w:ascii="Times New Roman"/>
          <w:b w:val="false"/>
          <w:i w:val="false"/>
          <w:color w:val="000000"/>
          <w:sz w:val="28"/>
        </w:rPr>
        <w:t>
      3) кадрларды есепке алу жөніндегі жеке парақ;</w:t>
      </w:r>
    </w:p>
    <w:bookmarkEnd w:id="116"/>
    <w:bookmarkStart w:name="z193" w:id="117"/>
    <w:p>
      <w:pPr>
        <w:spacing w:after="0"/>
        <w:ind w:left="0"/>
        <w:jc w:val="both"/>
      </w:pPr>
      <w:r>
        <w:rPr>
          <w:rFonts w:ascii="Times New Roman"/>
          <w:b w:val="false"/>
          <w:i w:val="false"/>
          <w:color w:val="000000"/>
          <w:sz w:val="28"/>
        </w:rPr>
        <w:t>
      4) әскери-дәрігерлік комиссия қорытындысы;</w:t>
      </w:r>
    </w:p>
    <w:bookmarkEnd w:id="117"/>
    <w:bookmarkStart w:name="z194" w:id="118"/>
    <w:p>
      <w:pPr>
        <w:spacing w:after="0"/>
        <w:ind w:left="0"/>
        <w:jc w:val="both"/>
      </w:pPr>
      <w:r>
        <w:rPr>
          <w:rFonts w:ascii="Times New Roman"/>
          <w:b w:val="false"/>
          <w:i w:val="false"/>
          <w:color w:val="000000"/>
          <w:sz w:val="28"/>
        </w:rPr>
        <w:t>
      5) қызметкер қол қойған ант мәтіні;</w:t>
      </w:r>
    </w:p>
    <w:bookmarkEnd w:id="118"/>
    <w:bookmarkStart w:name="z195" w:id="119"/>
    <w:p>
      <w:pPr>
        <w:spacing w:after="0"/>
        <w:ind w:left="0"/>
        <w:jc w:val="both"/>
      </w:pPr>
      <w:r>
        <w:rPr>
          <w:rFonts w:ascii="Times New Roman"/>
          <w:b w:val="false"/>
          <w:i w:val="false"/>
          <w:color w:val="000000"/>
          <w:sz w:val="28"/>
        </w:rPr>
        <w:t>
      6) осы қағидаларға 13-қосымшаға сәйкес нысан бойынша міндеттеме;</w:t>
      </w:r>
    </w:p>
    <w:bookmarkEnd w:id="119"/>
    <w:bookmarkStart w:name="z196" w:id="120"/>
    <w:p>
      <w:pPr>
        <w:spacing w:after="0"/>
        <w:ind w:left="0"/>
        <w:jc w:val="both"/>
      </w:pPr>
      <w:r>
        <w:rPr>
          <w:rFonts w:ascii="Times New Roman"/>
          <w:b w:val="false"/>
          <w:i w:val="false"/>
          <w:color w:val="000000"/>
          <w:sz w:val="28"/>
        </w:rPr>
        <w:t>
      7) осы қағидаларға 14-қосымшаға сәйкес насан бойынша сыбайлас жемқорлыққа қарсы шектеулер;</w:t>
      </w:r>
    </w:p>
    <w:bookmarkEnd w:id="120"/>
    <w:bookmarkStart w:name="z197" w:id="121"/>
    <w:p>
      <w:pPr>
        <w:spacing w:after="0"/>
        <w:ind w:left="0"/>
        <w:jc w:val="both"/>
      </w:pPr>
      <w:r>
        <w:rPr>
          <w:rFonts w:ascii="Times New Roman"/>
          <w:b w:val="false"/>
          <w:i w:val="false"/>
          <w:color w:val="000000"/>
          <w:sz w:val="28"/>
        </w:rPr>
        <w:t>
      8) осы қағидаларға қосымшаға сәйкес нысан бойынша мемлекеттік құпияларды және заңмен қорғалатын өзге де құпияны сақтау туралы қолхат;</w:t>
      </w:r>
    </w:p>
    <w:bookmarkEnd w:id="121"/>
    <w:bookmarkStart w:name="z198" w:id="122"/>
    <w:p>
      <w:pPr>
        <w:spacing w:after="0"/>
        <w:ind w:left="0"/>
        <w:jc w:val="both"/>
      </w:pPr>
      <w:r>
        <w:rPr>
          <w:rFonts w:ascii="Times New Roman"/>
          <w:b w:val="false"/>
          <w:i w:val="false"/>
          <w:color w:val="000000"/>
          <w:sz w:val="28"/>
        </w:rPr>
        <w:t xml:space="preserve">
      9) осы қағидаларға қосымшаға сәйкес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әдеп қағидалары) сақтау жөніндегі міндеттеме;</w:t>
      </w:r>
    </w:p>
    <w:bookmarkEnd w:id="122"/>
    <w:bookmarkStart w:name="z199" w:id="123"/>
    <w:p>
      <w:pPr>
        <w:spacing w:after="0"/>
        <w:ind w:left="0"/>
        <w:jc w:val="both"/>
      </w:pPr>
      <w:r>
        <w:rPr>
          <w:rFonts w:ascii="Times New Roman"/>
          <w:b w:val="false"/>
          <w:i w:val="false"/>
          <w:color w:val="000000"/>
          <w:sz w:val="28"/>
        </w:rPr>
        <w:t>
      10) мүлікті сенімді басқаруға арналған шарттың нотариалдық куәландырылған көшірмесі (бар болған жағдайда);</w:t>
      </w:r>
    </w:p>
    <w:bookmarkEnd w:id="123"/>
    <w:bookmarkStart w:name="z200" w:id="124"/>
    <w:p>
      <w:pPr>
        <w:spacing w:after="0"/>
        <w:ind w:left="0"/>
        <w:jc w:val="both"/>
      </w:pPr>
      <w:r>
        <w:rPr>
          <w:rFonts w:ascii="Times New Roman"/>
          <w:b w:val="false"/>
          <w:i w:val="false"/>
          <w:color w:val="000000"/>
          <w:sz w:val="28"/>
        </w:rPr>
        <w:t>
      төртінші бөлімде мұрағат материалдары сақталады: ескірген қызметтік тізімдер, өмірбаяндар, сауалнамалар, ішкі қауіпсіздік бөлімшелері жүргізген тергеп-тексеру материалдары бойынша қорытындылар, қызметкерге тәртіптік жаза қолдану және оларды алып тастау туралы шешімдердің ұсынымдары мен көшірмелері, мұрағат анықтамалары және қызметтің жекелеген кезеңдерін растау туралы құжаттар, денсаулық жағдайы туралы куәліктер, жаралануы туралы анықтамалар, кірістер туралы декларация, бастапқы даярлау туралы куәлік, біліктілігін арттыру туралы құжат;</w:t>
      </w:r>
    </w:p>
    <w:bookmarkEnd w:id="124"/>
    <w:bookmarkStart w:name="z201" w:id="125"/>
    <w:p>
      <w:pPr>
        <w:spacing w:after="0"/>
        <w:ind w:left="0"/>
        <w:jc w:val="both"/>
      </w:pPr>
      <w:r>
        <w:rPr>
          <w:rFonts w:ascii="Times New Roman"/>
          <w:b w:val="false"/>
          <w:i w:val="false"/>
          <w:color w:val="000000"/>
          <w:sz w:val="28"/>
        </w:rPr>
        <w:t>
      бесінші бөлікте: (арнайы папкада) қызметкерді және оның жақын туысқандарын арнайы тексеру материалдары, арнайы тексеру нәтижелері бойынша Қазақстан Республикасы Ұлттық қауіпсіздік агенттігінің немесе оның аумақтық органдары хатының түпнұсқасы немесе көшірмесі, құпия құжаттармен жұмыс істеуге рұқсат беру туралы қорытынды сақталады.</w:t>
      </w:r>
    </w:p>
    <w:bookmarkEnd w:id="125"/>
    <w:bookmarkStart w:name="z202" w:id="126"/>
    <w:p>
      <w:pPr>
        <w:spacing w:after="0"/>
        <w:ind w:left="0"/>
        <w:jc w:val="both"/>
      </w:pPr>
      <w:r>
        <w:rPr>
          <w:rFonts w:ascii="Times New Roman"/>
          <w:b w:val="false"/>
          <w:i w:val="false"/>
          <w:color w:val="000000"/>
          <w:sz w:val="28"/>
        </w:rPr>
        <w:t>
      11. Қызметтік тізім қызметкердің қызмет өткеруін көрсететін құжат болып табылады. Оны кадр қызметінің қызметкері тексерілген сауалнама, өмірбаян, әскери билет, еңбек кітапшасы, бұйрықтар және тиісті құжаттар негізінде жасайды. Жазбалар сиямен (шарикті қаламмен), анық, ұқыпты түрде қолмен (қысқартусыз және тазартусыз) жазылады. Қызметтік тізімге оның нысанында көзделмеген деректерді енгізуге жол берілмейді.</w:t>
      </w:r>
    </w:p>
    <w:bookmarkEnd w:id="126"/>
    <w:bookmarkStart w:name="z203" w:id="127"/>
    <w:p>
      <w:pPr>
        <w:spacing w:after="0"/>
        <w:ind w:left="0"/>
        <w:jc w:val="both"/>
      </w:pPr>
      <w:r>
        <w:rPr>
          <w:rFonts w:ascii="Times New Roman"/>
          <w:b w:val="false"/>
          <w:i w:val="false"/>
          <w:color w:val="000000"/>
          <w:sz w:val="28"/>
        </w:rPr>
        <w:t>
      Қызметкер толтырылған қызметтік тізіммен таныстырылады және ол туралы жазылған мәліметтердің дұрыстығын растау үшін қызметтік тізімге өзінің қолын қояды. Содан кейін қаржылық мониторинг органының кадр қызметінің басшысы қол қояды және кадр қызметінің мөрімен бекітіледі.</w:t>
      </w:r>
    </w:p>
    <w:bookmarkEnd w:id="127"/>
    <w:bookmarkStart w:name="z204" w:id="128"/>
    <w:p>
      <w:pPr>
        <w:spacing w:after="0"/>
        <w:ind w:left="0"/>
        <w:jc w:val="both"/>
      </w:pPr>
      <w:r>
        <w:rPr>
          <w:rFonts w:ascii="Times New Roman"/>
          <w:b w:val="false"/>
          <w:i w:val="false"/>
          <w:color w:val="000000"/>
          <w:sz w:val="28"/>
        </w:rPr>
        <w:t>
      Бұдан әрі қызметкер қызметтік тізімдегі жазбалармен кемінде бес жылда бір рет, сондай-ақ жаңа қызмет орнына кетер алдында, қызметтен шығаруға ұсынар алдында кадр қызметі басшысының рұқсатымен танысады.</w:t>
      </w:r>
    </w:p>
    <w:bookmarkEnd w:id="128"/>
    <w:bookmarkStart w:name="z205" w:id="129"/>
    <w:p>
      <w:pPr>
        <w:spacing w:after="0"/>
        <w:ind w:left="0"/>
        <w:jc w:val="both"/>
      </w:pPr>
      <w:r>
        <w:rPr>
          <w:rFonts w:ascii="Times New Roman"/>
          <w:b w:val="false"/>
          <w:i w:val="false"/>
          <w:color w:val="000000"/>
          <w:sz w:val="28"/>
        </w:rPr>
        <w:t>
      12. Агенттіктің кадр қызметінің қызметшісі қызметтік тізімді жасау және оны кейіннен жүргізу кезінде мыналарды басшылыққа алады:</w:t>
      </w:r>
    </w:p>
    <w:bookmarkEnd w:id="129"/>
    <w:bookmarkStart w:name="z206" w:id="130"/>
    <w:p>
      <w:pPr>
        <w:spacing w:after="0"/>
        <w:ind w:left="0"/>
        <w:jc w:val="both"/>
      </w:pPr>
      <w:r>
        <w:rPr>
          <w:rFonts w:ascii="Times New Roman"/>
          <w:b w:val="false"/>
          <w:i w:val="false"/>
          <w:color w:val="000000"/>
          <w:sz w:val="28"/>
        </w:rPr>
        <w:t>
      1) 8-бөлімге тиісті құжаттардың (еңбек кітапшасының, анықтамалардың) негізінде Қарулы Күштердегі, басқа да әскери құралымдардағы және құқық қорғау органдарындағы қызметті қоспағанда, еңбек қызметі басталғаннан атқарған жұмысы туралы деректер енгізіледі. Осы бөлімде Қарулы Күштерде, әскерлерде және құқық қорғау органдарында жұмысшылар мен қызметшілер ретіндегі жұмыс жазылады.</w:t>
      </w:r>
    </w:p>
    <w:bookmarkEnd w:id="130"/>
    <w:bookmarkStart w:name="z207" w:id="131"/>
    <w:p>
      <w:pPr>
        <w:spacing w:after="0"/>
        <w:ind w:left="0"/>
        <w:jc w:val="both"/>
      </w:pPr>
      <w:r>
        <w:rPr>
          <w:rFonts w:ascii="Times New Roman"/>
          <w:b w:val="false"/>
          <w:i w:val="false"/>
          <w:color w:val="000000"/>
          <w:sz w:val="28"/>
        </w:rPr>
        <w:t>
      Үзілістер болған кезде сол кезеңде немен айналысқаны көрсетіледі: мысалы, "Құқық қорғау органдарында қызмет атқарды", "Жұмыс істеген жоқ", "Зейнеткерлікте болды";</w:t>
      </w:r>
    </w:p>
    <w:bookmarkEnd w:id="131"/>
    <w:bookmarkStart w:name="z208" w:id="132"/>
    <w:p>
      <w:pPr>
        <w:spacing w:after="0"/>
        <w:ind w:left="0"/>
        <w:jc w:val="both"/>
      </w:pPr>
      <w:r>
        <w:rPr>
          <w:rFonts w:ascii="Times New Roman"/>
          <w:b w:val="false"/>
          <w:i w:val="false"/>
          <w:color w:val="000000"/>
          <w:sz w:val="28"/>
        </w:rPr>
        <w:t>
      2) 9-бөлімде хронологиялық тәртіппен Қарулы Күштерде, басқа әскери құрылымдарда және құқық қорғау органдарында қатардағы, сержанттық, аға құрам, прапорщик, мичман және басшылық тұлғалар мен офицерлік құрамның орналасуға жататын лауазымдарда қызмет өткерулері туралы мәліметтер жазылады. Сондай-ақ, басшылық құрамдағы тұлғаларды басқа министрліктерге және ведомстволарға немесе оларға бағынысты мекемелерге, кәсіпорындарға және ұйымдарға іссапарларға жіберу туралы мәліметтер жазылады.</w:t>
      </w:r>
    </w:p>
    <w:bookmarkEnd w:id="132"/>
    <w:bookmarkStart w:name="z209" w:id="133"/>
    <w:p>
      <w:pPr>
        <w:spacing w:after="0"/>
        <w:ind w:left="0"/>
        <w:jc w:val="both"/>
      </w:pPr>
      <w:r>
        <w:rPr>
          <w:rFonts w:ascii="Times New Roman"/>
          <w:b w:val="false"/>
          <w:i w:val="false"/>
          <w:color w:val="000000"/>
          <w:sz w:val="28"/>
        </w:rPr>
        <w:t>
      Қазақстан Республикасы Қарулы Күштерінің, шекара және ішкі әскерлерінде, Ұлттық қауіпсіздік агенттігі, Ішкі істер министрлігі, прокуратура бөлімшелерінде жеке құрам бойынша тағайындаулар туралы бұйрықтар 9-бөлімге жазбалар енгізу үшін негіз болып табылады.</w:t>
      </w:r>
    </w:p>
    <w:bookmarkEnd w:id="133"/>
    <w:bookmarkStart w:name="z210" w:id="134"/>
    <w:p>
      <w:pPr>
        <w:spacing w:after="0"/>
        <w:ind w:left="0"/>
        <w:jc w:val="both"/>
      </w:pPr>
      <w:r>
        <w:rPr>
          <w:rFonts w:ascii="Times New Roman"/>
          <w:b w:val="false"/>
          <w:i w:val="false"/>
          <w:color w:val="000000"/>
          <w:sz w:val="28"/>
        </w:rPr>
        <w:t>
      Қарулы Күштердегі мерзімді әскери қызметті өткергені туралы жазбалар әскери билеттердің негізінде жүргізіледі.</w:t>
      </w:r>
    </w:p>
    <w:bookmarkEnd w:id="134"/>
    <w:bookmarkStart w:name="z211" w:id="135"/>
    <w:p>
      <w:pPr>
        <w:spacing w:after="0"/>
        <w:ind w:left="0"/>
        <w:jc w:val="both"/>
      </w:pPr>
      <w:r>
        <w:rPr>
          <w:rFonts w:ascii="Times New Roman"/>
          <w:b w:val="false"/>
          <w:i w:val="false"/>
          <w:color w:val="000000"/>
          <w:sz w:val="28"/>
        </w:rPr>
        <w:t>
      Мұрағат материалдары болмаған және қызметкерлерді тағайындау, ауыстыру немесе жұмыстан босату туралы бұйрықтардың нөмірлері мен күндерін анықтау мүмкін болмаған жағдайларда, олардың қызметтерінің жекелеген кезеңдері басқа да құжаттармен: аттестатау материалдарымен, қызметтік мінездемелермен, марапаттауға және арнайы әскери атақтарды беруге ұсынымдармен, нұсқамалармен, әскери бөлімдердің, мекемелер мен мұрағаттардың анықтамаларымен, әскери билеттермен, куәліктермен, ақшалай және заттай аттестаттармен, ескірген қызметтік тізімдерімен, сондай-ақ бұрынғы қызметтестерінің куәландыратын көрсеткіштерімен расталуы мүмкін. Бұрынғы қызметтестерінің жазбаша растауларын қолдану кезінде кадр қызметімен (олардың жеке істерін қарау, жеке әңгімелесу жолымен) олар көрсеткен кезеңде қызметкермен бірге шынымен қызмет өткергеніне көз жеткізіледі.</w:t>
      </w:r>
    </w:p>
    <w:bookmarkEnd w:id="135"/>
    <w:bookmarkStart w:name="z212" w:id="136"/>
    <w:p>
      <w:pPr>
        <w:spacing w:after="0"/>
        <w:ind w:left="0"/>
        <w:jc w:val="both"/>
      </w:pPr>
      <w:r>
        <w:rPr>
          <w:rFonts w:ascii="Times New Roman"/>
          <w:b w:val="false"/>
          <w:i w:val="false"/>
          <w:color w:val="000000"/>
          <w:sz w:val="28"/>
        </w:rPr>
        <w:t xml:space="preserve">
      Барлық жиналған құжаттарға (оның ішінде қызметтестердің көрсеткіштерін) жан-жақты талдау мен салыстыру жүргізгеннен кейін қаржылық мониторинг органдарының кадр қызметтері құжаттардың атауларын және олардағы қызметкердің сол немесе өзге кезеңде қызметте болуы туралы куәландыратын нақты деректерді көрсете отырып қызметті растау туралы дәлелді қорытынды жасайды. </w:t>
      </w:r>
    </w:p>
    <w:bookmarkEnd w:id="136"/>
    <w:bookmarkStart w:name="z213" w:id="137"/>
    <w:p>
      <w:pPr>
        <w:spacing w:after="0"/>
        <w:ind w:left="0"/>
        <w:jc w:val="both"/>
      </w:pPr>
      <w:r>
        <w:rPr>
          <w:rFonts w:ascii="Times New Roman"/>
          <w:b w:val="false"/>
          <w:i w:val="false"/>
          <w:color w:val="000000"/>
          <w:sz w:val="28"/>
        </w:rPr>
        <w:t>
      Қызметті растау туралы қорытындыны қаржылық мониторинг органының басшысы бекіткеннен кейін жеке құрам бойынша бұйрық рәсімделеді.</w:t>
      </w:r>
    </w:p>
    <w:bookmarkEnd w:id="137"/>
    <w:bookmarkStart w:name="z214" w:id="138"/>
    <w:p>
      <w:pPr>
        <w:spacing w:after="0"/>
        <w:ind w:left="0"/>
        <w:jc w:val="both"/>
      </w:pPr>
      <w:r>
        <w:rPr>
          <w:rFonts w:ascii="Times New Roman"/>
          <w:b w:val="false"/>
          <w:i w:val="false"/>
          <w:color w:val="000000"/>
          <w:sz w:val="28"/>
        </w:rPr>
        <w:t>
      Бұйрықтың нөмірі, күні және оны шығарған қаржылық мониторинг органының атауы осы бұйрықпен расталған әрбір қызметі кезеңінің жанында жазылады.</w:t>
      </w:r>
    </w:p>
    <w:bookmarkEnd w:id="138"/>
    <w:bookmarkStart w:name="z215" w:id="139"/>
    <w:p>
      <w:pPr>
        <w:spacing w:after="0"/>
        <w:ind w:left="0"/>
        <w:jc w:val="both"/>
      </w:pPr>
      <w:r>
        <w:rPr>
          <w:rFonts w:ascii="Times New Roman"/>
          <w:b w:val="false"/>
          <w:i w:val="false"/>
          <w:color w:val="000000"/>
          <w:sz w:val="28"/>
        </w:rPr>
        <w:t>
      Қызметкердің жоғары тұрған лауазымнан төмен тұрған лауазымға ауыстырылуын жазу кезінде ауыстыру себебі көрсетіледі, мысалы: "Аттестаттау қорытындысы бойынша лауазымы төмендетіле отырып тағайындалды", "Штаттардың қысқартылуына байланысты төмендетіле отырып тағайындалды". Лауазымда төмендету себептері туралы жазба жеке құрам бойынша бұйрықтың негізінде ғана жүргізіледі.</w:t>
      </w:r>
    </w:p>
    <w:bookmarkEnd w:id="139"/>
    <w:bookmarkStart w:name="z216" w:id="140"/>
    <w:p>
      <w:pPr>
        <w:spacing w:after="0"/>
        <w:ind w:left="0"/>
        <w:jc w:val="both"/>
      </w:pPr>
      <w:r>
        <w:rPr>
          <w:rFonts w:ascii="Times New Roman"/>
          <w:b w:val="false"/>
          <w:i w:val="false"/>
          <w:color w:val="000000"/>
          <w:sz w:val="28"/>
        </w:rPr>
        <w:t>
      9-бөлімде жазылған жазулар қызметкерді ауыстыру, жұмыстан босату, немесе оны жеке құрамның тізімінен алып тастаған жағдайда ғана кадр қызметі басшысының немесе оның орынбасарының қолымен және органның елтаңбалық мөрімен расталады;</w:t>
      </w:r>
    </w:p>
    <w:bookmarkEnd w:id="140"/>
    <w:bookmarkStart w:name="z217" w:id="141"/>
    <w:p>
      <w:pPr>
        <w:spacing w:after="0"/>
        <w:ind w:left="0"/>
        <w:jc w:val="both"/>
      </w:pPr>
      <w:r>
        <w:rPr>
          <w:rFonts w:ascii="Times New Roman"/>
          <w:b w:val="false"/>
          <w:i w:val="false"/>
          <w:color w:val="000000"/>
          <w:sz w:val="28"/>
        </w:rPr>
        <w:t xml:space="preserve">
      3) қызметтік тізімнің 10-бөлімінде жеңілдік жағдайларда есептеуге жататын қызмет кезеңдері және еңбек сіңірген жылы жазылады. Жазулар еңбек сіңірген жылын жеңілдік жағдайларда есептеу үшін құжаттың нөмірі мен күнін көрсете отырып, бұйрықтар мен құжаттардың негізінде жазылады; </w:t>
      </w:r>
    </w:p>
    <w:bookmarkEnd w:id="141"/>
    <w:bookmarkStart w:name="z218" w:id="142"/>
    <w:p>
      <w:pPr>
        <w:spacing w:after="0"/>
        <w:ind w:left="0"/>
        <w:jc w:val="both"/>
      </w:pPr>
      <w:r>
        <w:rPr>
          <w:rFonts w:ascii="Times New Roman"/>
          <w:b w:val="false"/>
          <w:i w:val="false"/>
          <w:color w:val="000000"/>
          <w:sz w:val="28"/>
        </w:rPr>
        <w:t>
      4) қызметтік тізімнің 11-бөлімінде ұрыс қимылдары кезінде алынған жарақаттар, контузиялар және жауынгерлік зақымданулар туралы жазбалар емдеу мекемелері, қызметкер қызмет өткерген және жараланған әскери бөлімдер тарапынан берілген құжаттардың және растайтын құжаттардың нөмірі мен күніне сілтеме жасай отырып, мұрағаттар берген құжаттардың негізінде жүргізіледі. Бұл ретте жарақаттар мен жауынгерлік зақымданулардың сипаты, қашан және қайда (қандай елді мекендер, жер үшін шайқастарда) алынғаны көрсетіледі;</w:t>
      </w:r>
    </w:p>
    <w:bookmarkEnd w:id="142"/>
    <w:bookmarkStart w:name="z219" w:id="143"/>
    <w:p>
      <w:pPr>
        <w:spacing w:after="0"/>
        <w:ind w:left="0"/>
        <w:jc w:val="both"/>
      </w:pPr>
      <w:r>
        <w:rPr>
          <w:rFonts w:ascii="Times New Roman"/>
          <w:b w:val="false"/>
          <w:i w:val="false"/>
          <w:color w:val="000000"/>
          <w:sz w:val="28"/>
        </w:rPr>
        <w:t xml:space="preserve">
      5) қызметтік тізімнің 12-бөлімінде Қазақстан Республикасының, шет мемлекеттердің ордендерімен, медальдарымен наградтау туралы, "Халық қаһарманы" атақтары мен құрметті атақтар беру туралы мәліметтер, жарлықтар мен бұйрықтар негізінде жазылатын бағалы сыйлықтар, грамоталар, алғыс хаттар және өзге де мәліметтер жазылады; </w:t>
      </w:r>
    </w:p>
    <w:bookmarkEnd w:id="143"/>
    <w:bookmarkStart w:name="z220" w:id="144"/>
    <w:p>
      <w:pPr>
        <w:spacing w:after="0"/>
        <w:ind w:left="0"/>
        <w:jc w:val="both"/>
      </w:pPr>
      <w:r>
        <w:rPr>
          <w:rFonts w:ascii="Times New Roman"/>
          <w:b w:val="false"/>
          <w:i w:val="false"/>
          <w:color w:val="000000"/>
          <w:sz w:val="28"/>
        </w:rPr>
        <w:t xml:space="preserve">
      6) қызметтік тізімнің 13-бөлімінде бұйрықтармен жарияланған тәртіптік жазалаулары жазылады. Бұл ретте қызметтік тізімді жасау кезінде алынған тәртіптік жазалар қызметтік тізімге жазылмайды; </w:t>
      </w:r>
    </w:p>
    <w:bookmarkEnd w:id="144"/>
    <w:bookmarkStart w:name="z221" w:id="145"/>
    <w:p>
      <w:pPr>
        <w:spacing w:after="0"/>
        <w:ind w:left="0"/>
        <w:jc w:val="both"/>
      </w:pPr>
      <w:r>
        <w:rPr>
          <w:rFonts w:ascii="Times New Roman"/>
          <w:b w:val="false"/>
          <w:i w:val="false"/>
          <w:color w:val="000000"/>
          <w:sz w:val="28"/>
        </w:rPr>
        <w:t>
      7) 14-бөлімде Қарулы күштердегі қызмет өткеруі кезеңіндегі де, басқа әскери құрылымдардағы және құқық қорғау органдарындағы, сондай-ақ запаста болған кезеңдердегі де барлық шетелге шығулар (тұрақты жұмысқа, оқуға, іссапарға, демалысқа, туристік жол жүрулер) көрсетіледі;</w:t>
      </w:r>
    </w:p>
    <w:bookmarkEnd w:id="145"/>
    <w:bookmarkStart w:name="z222" w:id="146"/>
    <w:p>
      <w:pPr>
        <w:spacing w:after="0"/>
        <w:ind w:left="0"/>
        <w:jc w:val="both"/>
      </w:pPr>
      <w:r>
        <w:rPr>
          <w:rFonts w:ascii="Times New Roman"/>
          <w:b w:val="false"/>
          <w:i w:val="false"/>
          <w:color w:val="000000"/>
          <w:sz w:val="28"/>
        </w:rPr>
        <w:t>
      8) 15-бөлімде қызметкерді сайлау органдарына таңдау туралы деректер жазылады;</w:t>
      </w:r>
    </w:p>
    <w:bookmarkEnd w:id="146"/>
    <w:bookmarkStart w:name="z223" w:id="147"/>
    <w:p>
      <w:pPr>
        <w:spacing w:after="0"/>
        <w:ind w:left="0"/>
        <w:jc w:val="both"/>
      </w:pPr>
      <w:r>
        <w:rPr>
          <w:rFonts w:ascii="Times New Roman"/>
          <w:b w:val="false"/>
          <w:i w:val="false"/>
          <w:color w:val="000000"/>
          <w:sz w:val="28"/>
        </w:rPr>
        <w:t>
      9) 18, 19-бөлімдерде қызметкердің отбасылық жағдайы жазылады, содан кейін отбасы мүшелері мен оның асырауындағы тұлғалар көрсетіледі. Бұл бөлімге, жұбайынан (зайыбынан) басқа, қызметкердің барлық балалары (оның ішінде асырап алынғандар және алимент төлейтіндер) жазылуға жатады. Отбасы жағдайы туралы (оның ішінде бала асырап алу туралы, некені бұзу туралы, отбасы мүшелері мен асырауындағылардың қайтыс болуы туралы) мәліметтерді жазу азаматтық хал актілерін мемлекеттік тіркеуді жүзеге асыратын органдармен берілетін тиісті куәліктердің негізінде ғана жүргізіледі.</w:t>
      </w:r>
    </w:p>
    <w:bookmarkEnd w:id="147"/>
    <w:bookmarkStart w:name="z224" w:id="148"/>
    <w:p>
      <w:pPr>
        <w:spacing w:after="0"/>
        <w:ind w:left="0"/>
        <w:jc w:val="both"/>
      </w:pPr>
      <w:r>
        <w:rPr>
          <w:rFonts w:ascii="Times New Roman"/>
          <w:b w:val="false"/>
          <w:i w:val="false"/>
          <w:color w:val="000000"/>
          <w:sz w:val="28"/>
        </w:rPr>
        <w:t>
      Осы бөлімге қызметкердің еңбекке жарамсыз ата-анасы, ағалары мен әпке-қарындастары (тұрғын орнына қарамастан) және егер олар қызметкермен бірге тұрып жатса, оның тұрақты қарауында болып немесе одан көмек алып тұрса және бұл олар үшін тұрақты және басты өмір сүру көзі болып табылса, әйелінің (күйеуінің) еңбекке жарамсыз ата-анасы жазылады.</w:t>
      </w:r>
    </w:p>
    <w:bookmarkEnd w:id="148"/>
    <w:bookmarkStart w:name="z225" w:id="149"/>
    <w:p>
      <w:pPr>
        <w:spacing w:after="0"/>
        <w:ind w:left="0"/>
        <w:jc w:val="both"/>
      </w:pPr>
      <w:r>
        <w:rPr>
          <w:rFonts w:ascii="Times New Roman"/>
          <w:b w:val="false"/>
          <w:i w:val="false"/>
          <w:color w:val="000000"/>
          <w:sz w:val="28"/>
        </w:rPr>
        <w:t>
      Әйелінің (күйеуінің) ата-анасы туралы мәліметтер, қызметкердің қарауындағы жағдайына қарамастан 18-бөлімде көрсетілетін қарауындағылардың қатарына жазылмайды.</w:t>
      </w:r>
    </w:p>
    <w:bookmarkEnd w:id="149"/>
    <w:bookmarkStart w:name="z226" w:id="150"/>
    <w:p>
      <w:pPr>
        <w:spacing w:after="0"/>
        <w:ind w:left="0"/>
        <w:jc w:val="both"/>
      </w:pPr>
      <w:r>
        <w:rPr>
          <w:rFonts w:ascii="Times New Roman"/>
          <w:b w:val="false"/>
          <w:i w:val="false"/>
          <w:color w:val="000000"/>
          <w:sz w:val="28"/>
        </w:rPr>
        <w:t>
      13. Жасалған қызметтік тізімдер қаржылық мониторинг органдарындағы қызметтің барлық кезеңі ішінде жүргізіледі.</w:t>
      </w:r>
    </w:p>
    <w:bookmarkEnd w:id="150"/>
    <w:bookmarkStart w:name="z227" w:id="151"/>
    <w:p>
      <w:pPr>
        <w:spacing w:after="0"/>
        <w:ind w:left="0"/>
        <w:jc w:val="both"/>
      </w:pPr>
      <w:r>
        <w:rPr>
          <w:rFonts w:ascii="Times New Roman"/>
          <w:b w:val="false"/>
          <w:i w:val="false"/>
          <w:color w:val="000000"/>
          <w:sz w:val="28"/>
        </w:rPr>
        <w:t>
      14. Қызметтік тізімдер толық жарамсыз болып қалған жағдайда және тек кадр қызметі басшысының рұқсатымен ғана оларды қайта жасауға жол беріледі. Бұл ретте бұрынғы қызметтік тізім жойылмайды және жеке істің төртінші бөлігіне тігіледі.</w:t>
      </w:r>
    </w:p>
    <w:bookmarkEnd w:id="151"/>
    <w:bookmarkStart w:name="z228" w:id="152"/>
    <w:p>
      <w:pPr>
        <w:spacing w:after="0"/>
        <w:ind w:left="0"/>
        <w:jc w:val="both"/>
      </w:pPr>
      <w:r>
        <w:rPr>
          <w:rFonts w:ascii="Times New Roman"/>
          <w:b w:val="false"/>
          <w:i w:val="false"/>
          <w:color w:val="000000"/>
          <w:sz w:val="28"/>
        </w:rPr>
        <w:t>
      15. Жеке істің үшінші бөлігіндегі құжаттарды (қызметке қабылдау туралы өтініш, өмірбаян, кадрларды есепке алу бойынша жеке парақ) қаржылық мониторинг органдарына қызметке қабылданатындар өз қолымен бір данада, сиямен (шарикті қалам), түсінікті болатындай жазады. Өмірбаянның екінші данасы теріліп басылған түрде ұсынылады.</w:t>
      </w:r>
    </w:p>
    <w:bookmarkEnd w:id="152"/>
    <w:bookmarkStart w:name="z229" w:id="153"/>
    <w:p>
      <w:pPr>
        <w:spacing w:after="0"/>
        <w:ind w:left="0"/>
        <w:jc w:val="both"/>
      </w:pPr>
      <w:r>
        <w:rPr>
          <w:rFonts w:ascii="Times New Roman"/>
          <w:b w:val="false"/>
          <w:i w:val="false"/>
          <w:color w:val="000000"/>
          <w:sz w:val="28"/>
        </w:rPr>
        <w:t>
      16. Кадрларды есепке алу бойынша жеке парақ (бұдан әрі – Жеке парақ) осы Қағидаға 13-қосымшаға сәйкес рәсімделеді.</w:t>
      </w:r>
    </w:p>
    <w:bookmarkEnd w:id="153"/>
    <w:bookmarkStart w:name="z230" w:id="154"/>
    <w:p>
      <w:pPr>
        <w:spacing w:after="0"/>
        <w:ind w:left="0"/>
        <w:jc w:val="both"/>
      </w:pPr>
      <w:r>
        <w:rPr>
          <w:rFonts w:ascii="Times New Roman"/>
          <w:b w:val="false"/>
          <w:i w:val="false"/>
          <w:color w:val="000000"/>
          <w:sz w:val="28"/>
        </w:rPr>
        <w:t>
      Жеке парақта көрсетілген барлық сұрақтарға қысқартусыз, сызбаларсыз және түзетулер мен қателерсіз, қызметкерге қатысы бар құжаттарда жазылған жазбаларға қатаң сәйкестікпен толық жауап беріледі.</w:t>
      </w:r>
    </w:p>
    <w:bookmarkEnd w:id="154"/>
    <w:bookmarkStart w:name="z231" w:id="155"/>
    <w:p>
      <w:pPr>
        <w:spacing w:after="0"/>
        <w:ind w:left="0"/>
        <w:jc w:val="both"/>
      </w:pPr>
      <w:r>
        <w:rPr>
          <w:rFonts w:ascii="Times New Roman"/>
          <w:b w:val="false"/>
          <w:i w:val="false"/>
          <w:color w:val="000000"/>
          <w:sz w:val="28"/>
        </w:rPr>
        <w:t>
      Жеке парақты толтырған кезде мынадай құжаттар пайдаланылады (олар бар болған жағдайда):</w:t>
      </w:r>
    </w:p>
    <w:bookmarkEnd w:id="155"/>
    <w:bookmarkStart w:name="z232" w:id="156"/>
    <w:p>
      <w:pPr>
        <w:spacing w:after="0"/>
        <w:ind w:left="0"/>
        <w:jc w:val="both"/>
      </w:pPr>
      <w:r>
        <w:rPr>
          <w:rFonts w:ascii="Times New Roman"/>
          <w:b w:val="false"/>
          <w:i w:val="false"/>
          <w:color w:val="000000"/>
          <w:sz w:val="28"/>
        </w:rPr>
        <w:t>
      жеке басын растайтын куәлік;</w:t>
      </w:r>
    </w:p>
    <w:bookmarkEnd w:id="156"/>
    <w:bookmarkStart w:name="z233" w:id="157"/>
    <w:p>
      <w:pPr>
        <w:spacing w:after="0"/>
        <w:ind w:left="0"/>
        <w:jc w:val="both"/>
      </w:pPr>
      <w:r>
        <w:rPr>
          <w:rFonts w:ascii="Times New Roman"/>
          <w:b w:val="false"/>
          <w:i w:val="false"/>
          <w:color w:val="000000"/>
          <w:sz w:val="28"/>
        </w:rPr>
        <w:t>
      еңбек кітапшасы;</w:t>
      </w:r>
    </w:p>
    <w:bookmarkEnd w:id="157"/>
    <w:bookmarkStart w:name="z234" w:id="158"/>
    <w:p>
      <w:pPr>
        <w:spacing w:after="0"/>
        <w:ind w:left="0"/>
        <w:jc w:val="both"/>
      </w:pPr>
      <w:r>
        <w:rPr>
          <w:rFonts w:ascii="Times New Roman"/>
          <w:b w:val="false"/>
          <w:i w:val="false"/>
          <w:color w:val="000000"/>
          <w:sz w:val="28"/>
        </w:rPr>
        <w:t>
      қызметтік тізім;</w:t>
      </w:r>
    </w:p>
    <w:bookmarkEnd w:id="158"/>
    <w:bookmarkStart w:name="z235" w:id="159"/>
    <w:p>
      <w:pPr>
        <w:spacing w:after="0"/>
        <w:ind w:left="0"/>
        <w:jc w:val="both"/>
      </w:pPr>
      <w:r>
        <w:rPr>
          <w:rFonts w:ascii="Times New Roman"/>
          <w:b w:val="false"/>
          <w:i w:val="false"/>
          <w:color w:val="000000"/>
          <w:sz w:val="28"/>
        </w:rPr>
        <w:t>
      әскери билет;</w:t>
      </w:r>
    </w:p>
    <w:bookmarkEnd w:id="159"/>
    <w:bookmarkStart w:name="z236" w:id="160"/>
    <w:p>
      <w:pPr>
        <w:spacing w:after="0"/>
        <w:ind w:left="0"/>
        <w:jc w:val="both"/>
      </w:pPr>
      <w:r>
        <w:rPr>
          <w:rFonts w:ascii="Times New Roman"/>
          <w:b w:val="false"/>
          <w:i w:val="false"/>
          <w:color w:val="000000"/>
          <w:sz w:val="28"/>
        </w:rPr>
        <w:t>
      білімі туралы құжат;</w:t>
      </w:r>
    </w:p>
    <w:bookmarkEnd w:id="160"/>
    <w:bookmarkStart w:name="z237" w:id="161"/>
    <w:p>
      <w:pPr>
        <w:spacing w:after="0"/>
        <w:ind w:left="0"/>
        <w:jc w:val="both"/>
      </w:pPr>
      <w:r>
        <w:rPr>
          <w:rFonts w:ascii="Times New Roman"/>
          <w:b w:val="false"/>
          <w:i w:val="false"/>
          <w:color w:val="000000"/>
          <w:sz w:val="28"/>
        </w:rPr>
        <w:t>
      берілген ғылыми дәрежесі мен ғылыми атағы туралы құжаттар.</w:t>
      </w:r>
    </w:p>
    <w:bookmarkEnd w:id="161"/>
    <w:bookmarkStart w:name="z238" w:id="162"/>
    <w:p>
      <w:pPr>
        <w:spacing w:after="0"/>
        <w:ind w:left="0"/>
        <w:jc w:val="both"/>
      </w:pPr>
      <w:r>
        <w:rPr>
          <w:rFonts w:ascii="Times New Roman"/>
          <w:b w:val="false"/>
          <w:i w:val="false"/>
          <w:color w:val="000000"/>
          <w:sz w:val="28"/>
        </w:rPr>
        <w:t>
      Кадр қызметі Жеке парақты толтырудың толықтығын және оның ішінде көрсетілген мәліметтердің үміткер ұсынған құжаттарға сәйкес дұрыстығын тексереді.</w:t>
      </w:r>
    </w:p>
    <w:bookmarkEnd w:id="162"/>
    <w:bookmarkStart w:name="z239" w:id="163"/>
    <w:p>
      <w:pPr>
        <w:spacing w:after="0"/>
        <w:ind w:left="0"/>
        <w:jc w:val="both"/>
      </w:pPr>
      <w:r>
        <w:rPr>
          <w:rFonts w:ascii="Times New Roman"/>
          <w:b w:val="false"/>
          <w:i w:val="false"/>
          <w:color w:val="000000"/>
          <w:sz w:val="28"/>
        </w:rPr>
        <w:t>
      17. Өмірбаян осы қағидаға 5-қосымшаға сәйкес ресімделеді.</w:t>
      </w:r>
    </w:p>
    <w:bookmarkEnd w:id="163"/>
    <w:bookmarkStart w:name="z240" w:id="164"/>
    <w:p>
      <w:pPr>
        <w:spacing w:after="0"/>
        <w:ind w:left="0"/>
        <w:jc w:val="both"/>
      </w:pPr>
      <w:r>
        <w:rPr>
          <w:rFonts w:ascii="Times New Roman"/>
          <w:b w:val="false"/>
          <w:i w:val="false"/>
          <w:color w:val="000000"/>
          <w:sz w:val="28"/>
        </w:rPr>
        <w:t>
      Өмірбаянда қызметкердің сауалнамалық деректері мен оның оқу, еңбек және қоғамдық қызметінің қысқаша сипаттамасы болады.</w:t>
      </w:r>
    </w:p>
    <w:bookmarkEnd w:id="164"/>
    <w:bookmarkStart w:name="z241" w:id="165"/>
    <w:p>
      <w:pPr>
        <w:spacing w:after="0"/>
        <w:ind w:left="0"/>
        <w:jc w:val="both"/>
      </w:pPr>
      <w:r>
        <w:rPr>
          <w:rFonts w:ascii="Times New Roman"/>
          <w:b w:val="false"/>
          <w:i w:val="false"/>
          <w:color w:val="000000"/>
          <w:sz w:val="28"/>
        </w:rPr>
        <w:t>
      Өмірбаян жеке өз қолымен еркін нысанда жазылады, соңында қолы мен күні қойылады. Келесі әр бес жыл өткен сайын жаңа өмірбаян жазылады, ол жеке іске тігіледі.</w:t>
      </w:r>
    </w:p>
    <w:bookmarkEnd w:id="165"/>
    <w:bookmarkStart w:name="z242" w:id="166"/>
    <w:p>
      <w:pPr>
        <w:spacing w:after="0"/>
        <w:ind w:left="0"/>
        <w:jc w:val="both"/>
      </w:pPr>
      <w:r>
        <w:rPr>
          <w:rFonts w:ascii="Times New Roman"/>
          <w:b w:val="false"/>
          <w:i w:val="false"/>
          <w:color w:val="000000"/>
          <w:sz w:val="28"/>
        </w:rPr>
        <w:t>
      18. Қызметкердің қызметтік және қоғамдық қызметіндегі, сондай-ақ биографиялық деректеріндегі кейінгі өзгерістер мен толықтыруларды осы жеке істер жүргізілетін кадр қызметі жеке істің қызметтік тізіміне жазады.</w:t>
      </w:r>
    </w:p>
    <w:bookmarkEnd w:id="166"/>
    <w:bookmarkStart w:name="z243" w:id="167"/>
    <w:p>
      <w:pPr>
        <w:spacing w:after="0"/>
        <w:ind w:left="0"/>
        <w:jc w:val="both"/>
      </w:pPr>
      <w:r>
        <w:rPr>
          <w:rFonts w:ascii="Times New Roman"/>
          <w:b w:val="false"/>
          <w:i w:val="false"/>
          <w:color w:val="000000"/>
          <w:sz w:val="28"/>
        </w:rPr>
        <w:t>
      Мерзімділікпен, бірақ бес жылдан ерте емес, қызметкердің қызметтік өсуіне қарай, сондай-ақ оның өмірбаяндық деректерінде өзгерістер болған жағдайда немесе қызметтік тізімдегі деректерге қайшы келетін мәліметтер анықталған кезде кадр қызметі басшыларының қалауы бойынша қызметкерден жаңа өмірбаян және кадрларды есепке алу жөніндегі жеке парағы талап етіледі. Бұл ретте, бұдан бұрын жазылған өмірбаян мен кадрларды есепке алу жөніндегі жеке парағы жойылмайды, жеке істің төртінші бөлігіне тігіледі.</w:t>
      </w:r>
    </w:p>
    <w:bookmarkEnd w:id="167"/>
    <w:bookmarkStart w:name="z244" w:id="168"/>
    <w:p>
      <w:pPr>
        <w:spacing w:after="0"/>
        <w:ind w:left="0"/>
        <w:jc w:val="both"/>
      </w:pPr>
      <w:r>
        <w:rPr>
          <w:rFonts w:ascii="Times New Roman"/>
          <w:b w:val="false"/>
          <w:i w:val="false"/>
          <w:color w:val="000000"/>
          <w:sz w:val="28"/>
        </w:rPr>
        <w:t>
      19. Жеке істің сыртқы мұқабасының ішкі жағында қызметкердің күнделікті киім нысанындағы (сыртқы киімсіз және бас киімсіз) көлемі 9х12 түрлі-түсті фотосуреті (анфас, бюст) жапсырылады.</w:t>
      </w:r>
    </w:p>
    <w:bookmarkEnd w:id="168"/>
    <w:bookmarkStart w:name="z245" w:id="169"/>
    <w:p>
      <w:pPr>
        <w:spacing w:after="0"/>
        <w:ind w:left="0"/>
        <w:jc w:val="both"/>
      </w:pPr>
      <w:r>
        <w:rPr>
          <w:rFonts w:ascii="Times New Roman"/>
          <w:b w:val="false"/>
          <w:i w:val="false"/>
          <w:color w:val="000000"/>
          <w:sz w:val="28"/>
        </w:rPr>
        <w:t>
      Фотосуреттің екінші жағына сиямен қызметкердің тегі, аты, әкесінің аты (болған жағдайда) жазылады, ол кадр қызметі қызметкерінің немесе тікелей басшысының қолымен расталады.</w:t>
      </w:r>
    </w:p>
    <w:bookmarkEnd w:id="169"/>
    <w:bookmarkStart w:name="z246" w:id="170"/>
    <w:p>
      <w:pPr>
        <w:spacing w:after="0"/>
        <w:ind w:left="0"/>
        <w:jc w:val="both"/>
      </w:pPr>
      <w:r>
        <w:rPr>
          <w:rFonts w:ascii="Times New Roman"/>
          <w:b w:val="false"/>
          <w:i w:val="false"/>
          <w:color w:val="000000"/>
          <w:sz w:val="28"/>
        </w:rPr>
        <w:t>
      Мұқабаның екінші ішкі жағына конверт жапсырылады, онда жеке құжаттар: еңбек кітапшасы, әскери билет (арнайы есепте тұрған тұлғалар), жеке куәліктердің, оқу орнын бітіргені туралы дипломдардың нотариалды куәландырылған көшірмелері, куәліктер, фотографиялық карточкалар және қолда бар құжаттар сақталады.</w:t>
      </w:r>
    </w:p>
    <w:bookmarkEnd w:id="170"/>
    <w:bookmarkStart w:name="z247" w:id="171"/>
    <w:p>
      <w:pPr>
        <w:spacing w:after="0"/>
        <w:ind w:left="0"/>
        <w:jc w:val="both"/>
      </w:pPr>
      <w:r>
        <w:rPr>
          <w:rFonts w:ascii="Times New Roman"/>
          <w:b w:val="false"/>
          <w:i w:val="false"/>
          <w:color w:val="000000"/>
          <w:sz w:val="28"/>
        </w:rPr>
        <w:t>
      20. Конвертте сақталатын еңбек кітапшасы енбек кітапшалары мен оның қосымшаларын беруді есепке алу кітабында тіркеледі және жеке іспен бірге жүреді.</w:t>
      </w:r>
    </w:p>
    <w:bookmarkEnd w:id="171"/>
    <w:bookmarkStart w:name="z248" w:id="172"/>
    <w:p>
      <w:pPr>
        <w:spacing w:after="0"/>
        <w:ind w:left="0"/>
        <w:jc w:val="both"/>
      </w:pPr>
      <w:r>
        <w:rPr>
          <w:rFonts w:ascii="Times New Roman"/>
          <w:b w:val="false"/>
          <w:i w:val="false"/>
          <w:color w:val="000000"/>
          <w:sz w:val="28"/>
        </w:rPr>
        <w:t>
      21. Жеке істе сақталатын құжаттар нөмірленеді және тиісті бөлімдердің тізімдемелеріне енгізіледі. Тізімдемеге әр құжаттың атауы, күні мен парақтарының саны көрсетіле отырып, бөлек енгізіледі. Әр бөлімдегі және конверттегі құжаттардың тізімдемесін кадр қызметінің қызметкерлері растайды.</w:t>
      </w:r>
    </w:p>
    <w:bookmarkEnd w:id="172"/>
    <w:bookmarkStart w:name="z249" w:id="173"/>
    <w:p>
      <w:pPr>
        <w:spacing w:after="0"/>
        <w:ind w:left="0"/>
        <w:jc w:val="both"/>
      </w:pPr>
      <w:r>
        <w:rPr>
          <w:rFonts w:ascii="Times New Roman"/>
          <w:b w:val="false"/>
          <w:i w:val="false"/>
          <w:color w:val="000000"/>
          <w:sz w:val="28"/>
        </w:rPr>
        <w:t>
      22. Қарулы Күштерден, басқа әскери құрамдардан және құқық қорғау органдарынан қаржылық мониторинг органына қызмет өткеру үшін келген әскери қызметкерлердің, сондай-ақ запастағы әскери міндеттілердің жеке істері негізгі жеке іске тігісі ашылмаған түрде қосылады.</w:t>
      </w:r>
    </w:p>
    <w:bookmarkEnd w:id="173"/>
    <w:bookmarkStart w:name="z250" w:id="174"/>
    <w:p>
      <w:pPr>
        <w:spacing w:after="0"/>
        <w:ind w:left="0"/>
        <w:jc w:val="both"/>
      </w:pPr>
      <w:r>
        <w:rPr>
          <w:rFonts w:ascii="Times New Roman"/>
          <w:b w:val="false"/>
          <w:i w:val="false"/>
          <w:color w:val="000000"/>
          <w:sz w:val="28"/>
        </w:rPr>
        <w:t>
      23. Қызметкердің қызмет өткеруін рәсімдеу, нақтылау және жеке ісін салыстыру, сондай-ақ есепке алу деректеріндегі (білімі, тұрғылықты жері, отбасы жағдайы) өзгерістер туралы қажетті сипаттайтын материалдар мен құжаттарды уақтылы алу барлық кадр қызметтерінде кадрларды іріктеу және орналастыру мәселелерімен айналысатын тұлғаларға жүктеледі.</w:t>
      </w:r>
    </w:p>
    <w:bookmarkEnd w:id="174"/>
    <w:bookmarkStart w:name="z251" w:id="175"/>
    <w:p>
      <w:pPr>
        <w:spacing w:after="0"/>
        <w:ind w:left="0"/>
        <w:jc w:val="both"/>
      </w:pPr>
      <w:r>
        <w:rPr>
          <w:rFonts w:ascii="Times New Roman"/>
          <w:b w:val="false"/>
          <w:i w:val="false"/>
          <w:color w:val="000000"/>
          <w:sz w:val="28"/>
        </w:rPr>
        <w:t>
      24. Жеке істердің қызметтік тізімдеріне тағайындау, ауыстыру, атақ беру, наградтау, көтермелеу, жазалау және қызмет кезеңіндегі өзгерістер туралы жазбалар бұйрықтар мен ресми құжаттар негізінде жүргізіледі. Қызметкердің ауызша түсініктемелері негізінде жеке істерге өзгерістер, толықтырулар енгізуге жол берілмейді.</w:t>
      </w:r>
    </w:p>
    <w:bookmarkEnd w:id="175"/>
    <w:bookmarkStart w:name="z252" w:id="176"/>
    <w:p>
      <w:pPr>
        <w:spacing w:after="0"/>
        <w:ind w:left="0"/>
        <w:jc w:val="both"/>
      </w:pPr>
      <w:r>
        <w:rPr>
          <w:rFonts w:ascii="Times New Roman"/>
          <w:b w:val="false"/>
          <w:i w:val="false"/>
          <w:color w:val="000000"/>
          <w:sz w:val="28"/>
        </w:rPr>
        <w:t>
      25. Егер жеке істермен кейінгі жұмыста жазбаларда қателіктер мен ауытқушылықтар табылатын болса, олардың негізінде енгізілген құжаттарды көрсете отырып өзгерістер енгізіледі.</w:t>
      </w:r>
    </w:p>
    <w:bookmarkEnd w:id="176"/>
    <w:bookmarkStart w:name="z253" w:id="177"/>
    <w:p>
      <w:pPr>
        <w:spacing w:after="0"/>
        <w:ind w:left="0"/>
        <w:jc w:val="both"/>
      </w:pPr>
      <w:r>
        <w:rPr>
          <w:rFonts w:ascii="Times New Roman"/>
          <w:b w:val="false"/>
          <w:i w:val="false"/>
          <w:color w:val="000000"/>
          <w:sz w:val="28"/>
        </w:rPr>
        <w:t>
      26. Осы қағидамен көзделмеген құжаттарды сақтауға жол берілмейді.</w:t>
      </w:r>
    </w:p>
    <w:bookmarkEnd w:id="177"/>
    <w:bookmarkStart w:name="z254" w:id="178"/>
    <w:p>
      <w:pPr>
        <w:spacing w:after="0"/>
        <w:ind w:left="0"/>
        <w:jc w:val="both"/>
      </w:pPr>
      <w:r>
        <w:rPr>
          <w:rFonts w:ascii="Times New Roman"/>
          <w:b w:val="false"/>
          <w:i w:val="false"/>
          <w:color w:val="000000"/>
          <w:sz w:val="28"/>
        </w:rPr>
        <w:t xml:space="preserve">
      Құжаттарды алу тек қаржылық мониторинг органы басшысының немесе кадр қызметі басшысының рұқсатымен ерекше жағдайларда жүргізілуі мүмкін не қылмыстық қудалау органдарының қаулысы негіз болып табылады. </w:t>
      </w:r>
    </w:p>
    <w:bookmarkEnd w:id="178"/>
    <w:bookmarkStart w:name="z255" w:id="179"/>
    <w:p>
      <w:pPr>
        <w:spacing w:after="0"/>
        <w:ind w:left="0"/>
        <w:jc w:val="both"/>
      </w:pPr>
      <w:r>
        <w:rPr>
          <w:rFonts w:ascii="Times New Roman"/>
          <w:b w:val="false"/>
          <w:i w:val="false"/>
          <w:color w:val="000000"/>
          <w:sz w:val="28"/>
        </w:rPr>
        <w:t>
      Жеке істегі құжаттардың көшірмелерін түсірген жағдайда түпнұсқалық құжатқа көшірмелер кім үшін және қашан түсірілгендігі көрсетіледі.</w:t>
      </w:r>
    </w:p>
    <w:bookmarkEnd w:id="179"/>
    <w:bookmarkStart w:name="z256" w:id="180"/>
    <w:p>
      <w:pPr>
        <w:spacing w:after="0"/>
        <w:ind w:left="0"/>
        <w:jc w:val="both"/>
      </w:pPr>
      <w:r>
        <w:rPr>
          <w:rFonts w:ascii="Times New Roman"/>
          <w:b w:val="false"/>
          <w:i w:val="false"/>
          <w:color w:val="000000"/>
          <w:sz w:val="28"/>
        </w:rPr>
        <w:t>
      27. Жеке іске қызметкерге қатысы жоқ құжаттар мен құжаттардың көшірмелері енгізілмейді.</w:t>
      </w:r>
    </w:p>
    <w:bookmarkEnd w:id="180"/>
    <w:bookmarkStart w:name="z257" w:id="181"/>
    <w:p>
      <w:pPr>
        <w:spacing w:after="0"/>
        <w:ind w:left="0"/>
        <w:jc w:val="both"/>
      </w:pPr>
      <w:r>
        <w:rPr>
          <w:rFonts w:ascii="Times New Roman"/>
          <w:b w:val="false"/>
          <w:i w:val="false"/>
          <w:color w:val="000000"/>
          <w:sz w:val="28"/>
        </w:rPr>
        <w:t>
      28. Анкеталық-өмірбаяндық деректер өзгерген жағдайда, яғни әкімшілік, қылмыстық және өзге де жауапкершілікке тартылған кезде, қызметкер Қазақстан Республикасының өзге де заңнамалық актілерінде көзделген анкеталық-өмірбаян деректерінің өзгергенін куәландыратын құжаттардың түпнұсқаларын не олардың нотариалды түрде куәландырылған көшірмелерін ұсына отырып, үш жұмыс күні мерзіміңде кадр қызметіне хабарлайды.</w:t>
      </w:r>
    </w:p>
    <w:bookmarkEnd w:id="181"/>
    <w:bookmarkStart w:name="z258" w:id="182"/>
    <w:p>
      <w:pPr>
        <w:spacing w:after="0"/>
        <w:ind w:left="0"/>
        <w:jc w:val="both"/>
      </w:pPr>
      <w:r>
        <w:rPr>
          <w:rFonts w:ascii="Times New Roman"/>
          <w:b w:val="false"/>
          <w:i w:val="false"/>
          <w:color w:val="000000"/>
          <w:sz w:val="28"/>
        </w:rPr>
        <w:t>
      29. Қызметкердің анкеталық-өмірбаян деректеріндегі өзгерістер мен оның қызметтік жағдайы туралы мәліметтер жеке іске кадр қызметіне ұсынылуы тиіс құжаттар болған кезде ғана енгізіледі.</w:t>
      </w:r>
    </w:p>
    <w:bookmarkEnd w:id="182"/>
    <w:bookmarkStart w:name="z259" w:id="183"/>
    <w:p>
      <w:pPr>
        <w:spacing w:after="0"/>
        <w:ind w:left="0"/>
        <w:jc w:val="both"/>
      </w:pPr>
      <w:r>
        <w:rPr>
          <w:rFonts w:ascii="Times New Roman"/>
          <w:b w:val="false"/>
          <w:i w:val="false"/>
          <w:color w:val="000000"/>
          <w:sz w:val="28"/>
        </w:rPr>
        <w:t xml:space="preserve">
      Кадр қызметі жеке іске ұсынылған құжаттардың негізінде өзгерістер енгізеді. </w:t>
      </w:r>
    </w:p>
    <w:bookmarkEnd w:id="183"/>
    <w:bookmarkStart w:name="z260" w:id="184"/>
    <w:p>
      <w:pPr>
        <w:spacing w:after="0"/>
        <w:ind w:left="0"/>
        <w:jc w:val="both"/>
      </w:pPr>
      <w:r>
        <w:rPr>
          <w:rFonts w:ascii="Times New Roman"/>
          <w:b w:val="false"/>
          <w:i w:val="false"/>
          <w:color w:val="000000"/>
          <w:sz w:val="28"/>
        </w:rPr>
        <w:t>
      30. Жеке істегі мәліметтерге қол жеткізу шектелген. Аталған мәліметтерді жариялағаны үшін кадр қызметінің қызметкерлері, сондай-ақ жеке іске қол жетімділігі бар тұлғалар тәртіптік жауапкершілікке тартылады.</w:t>
      </w:r>
    </w:p>
    <w:bookmarkEnd w:id="184"/>
    <w:bookmarkStart w:name="z261" w:id="185"/>
    <w:p>
      <w:pPr>
        <w:spacing w:after="0"/>
        <w:ind w:left="0"/>
        <w:jc w:val="both"/>
      </w:pPr>
      <w:r>
        <w:rPr>
          <w:rFonts w:ascii="Times New Roman"/>
          <w:b w:val="false"/>
          <w:i w:val="false"/>
          <w:color w:val="000000"/>
          <w:sz w:val="28"/>
        </w:rPr>
        <w:t>
      31. Жеке істер кандидатты лауазымға тағайындау туралы бұйрық шығарылғаннан кейін бес жұмыс күнінен кешіктірмей тіркеуге және сақтауға тапсыруға жатады.</w:t>
      </w:r>
    </w:p>
    <w:bookmarkEnd w:id="185"/>
    <w:bookmarkStart w:name="z262" w:id="186"/>
    <w:p>
      <w:pPr>
        <w:spacing w:after="0"/>
        <w:ind w:left="0"/>
        <w:jc w:val="both"/>
      </w:pPr>
      <w:r>
        <w:rPr>
          <w:rFonts w:ascii="Times New Roman"/>
          <w:b w:val="false"/>
          <w:i w:val="false"/>
          <w:color w:val="000000"/>
          <w:sz w:val="28"/>
        </w:rPr>
        <w:t>
      Жеке істің тіркеу нөмірі мұқабада көрсетіледі және тіркеу есеп нысанына (журналдық немесе автоматтандырылған ақпараттық жүйедегі деректер базасы) енгізіледі.</w:t>
      </w:r>
    </w:p>
    <w:bookmarkEnd w:id="186"/>
    <w:bookmarkStart w:name="z263" w:id="187"/>
    <w:p>
      <w:pPr>
        <w:spacing w:after="0"/>
        <w:ind w:left="0"/>
        <w:jc w:val="both"/>
      </w:pPr>
      <w:r>
        <w:rPr>
          <w:rFonts w:ascii="Times New Roman"/>
          <w:b w:val="false"/>
          <w:i w:val="false"/>
          <w:color w:val="000000"/>
          <w:sz w:val="28"/>
        </w:rPr>
        <w:t xml:space="preserve">
      32. Қаржылық мониторинг органдарының экономикалық тергеу қызметі қызметкерлерінің жеке істерін тіркеу осы қағидаларға 7-1-қосымшаға сәйкес нысандағы қаржылық мониторинг органдарының экономикалық тергеу қызметі қызметкерлерінің жеке істерін тіркеуді бақылау журналында (Түгендеу кітабы) жүргізіледі. </w:t>
      </w:r>
    </w:p>
    <w:bookmarkEnd w:id="187"/>
    <w:bookmarkStart w:name="z264" w:id="188"/>
    <w:p>
      <w:pPr>
        <w:spacing w:after="0"/>
        <w:ind w:left="0"/>
        <w:jc w:val="both"/>
      </w:pPr>
      <w:r>
        <w:rPr>
          <w:rFonts w:ascii="Times New Roman"/>
          <w:b w:val="false"/>
          <w:i w:val="false"/>
          <w:color w:val="000000"/>
          <w:sz w:val="28"/>
        </w:rPr>
        <w:t>
      Жеке нөмірлердің саны сақтауға жататын жеке істердің санына сәйкес келуі тиіс. Бақылау журналын неғұрлым ұзақ уақыт қолдану мақсатында әр нөмірдің астында келесі бес жазба үшін орын көзделеді. Бақылау журналында жеке іс есепке алынған нөмір жеке істің беткі жағына және мұқабасының түбіртегіне қойылады. Жеке істер шкафтың сөрелерінде нөмірлердің реттері бойынша сақталады.</w:t>
      </w:r>
    </w:p>
    <w:bookmarkEnd w:id="188"/>
    <w:bookmarkStart w:name="z265" w:id="189"/>
    <w:p>
      <w:pPr>
        <w:spacing w:after="0"/>
        <w:ind w:left="0"/>
        <w:jc w:val="both"/>
      </w:pPr>
      <w:r>
        <w:rPr>
          <w:rFonts w:ascii="Times New Roman"/>
          <w:b w:val="false"/>
          <w:i w:val="false"/>
          <w:color w:val="000000"/>
          <w:sz w:val="28"/>
        </w:rPr>
        <w:t>
      33. Жеке істер қатаң есептілік құжаттары болып табылады, жұмыс аяқталғаннан кейін мөрленетін және күзетке тапсырылатын кадр қызметінің оқшауланған үй-жайларындағы (кабинеттеріндегі) арнайы шкафтарда немесе сейфтерде сақталады. Жеке істер сөрелерде тігінен және пайдалануға ыңғайлы тәртіпте орналастырылады.</w:t>
      </w:r>
    </w:p>
    <w:bookmarkEnd w:id="189"/>
    <w:bookmarkStart w:name="z266" w:id="190"/>
    <w:p>
      <w:pPr>
        <w:spacing w:after="0"/>
        <w:ind w:left="0"/>
        <w:jc w:val="both"/>
      </w:pPr>
      <w:r>
        <w:rPr>
          <w:rFonts w:ascii="Times New Roman"/>
          <w:b w:val="false"/>
          <w:i w:val="false"/>
          <w:color w:val="000000"/>
          <w:sz w:val="28"/>
        </w:rPr>
        <w:t>
      34. Кадр қызметі мемлекеттік құпиялар туралы заңнамаға сәйкес одан әрі сақтау үшін қаржылық мониторинг органының ведомостволық мұрағатына бергенге дейін екі жыл ішінде жұмыстан босатылған қызметкерлердің жеке істерін сақтауды қамтамасыз етеді.</w:t>
      </w:r>
    </w:p>
    <w:bookmarkEnd w:id="190"/>
    <w:bookmarkStart w:name="z267" w:id="191"/>
    <w:p>
      <w:pPr>
        <w:spacing w:after="0"/>
        <w:ind w:left="0"/>
        <w:jc w:val="both"/>
      </w:pPr>
      <w:r>
        <w:rPr>
          <w:rFonts w:ascii="Times New Roman"/>
          <w:b w:val="false"/>
          <w:i w:val="false"/>
          <w:color w:val="000000"/>
          <w:sz w:val="28"/>
        </w:rPr>
        <w:t>
      35. Қаржылық мониторинг органдарында жеке істердің сақталуына бақылау жүргізуді қамтамасыз ету мақсатында олардың бар-жоғына және жағдайына жыл сайын жылдың есепті кезеңінен кейінгі бірінші тоқсанынан кешіктірмей тексеру жүргізіледі. Тексеру барысында анықталған бұзушылықтар ерікті нысанда жасалып қаржылық мониторинг органының басшылығына ұсынылатын актімен белгіленеді.</w:t>
      </w:r>
    </w:p>
    <w:bookmarkEnd w:id="191"/>
    <w:bookmarkStart w:name="z268" w:id="192"/>
    <w:p>
      <w:pPr>
        <w:spacing w:after="0"/>
        <w:ind w:left="0"/>
        <w:jc w:val="both"/>
      </w:pPr>
      <w:r>
        <w:rPr>
          <w:rFonts w:ascii="Times New Roman"/>
          <w:b w:val="false"/>
          <w:i w:val="false"/>
          <w:color w:val="000000"/>
          <w:sz w:val="28"/>
        </w:rPr>
        <w:t>
      36. Қызметкер өзінің жеке ісімен, сондай-ақ жеке ісіне енгізілгенге дейін барлық құжаттармен танысады. Қызметкер жеке істегі нақты құжаттар бойынша не оның жеке және кәсіби деректеріне қатысы бар фактілер бойынша өзінің жазбаша түсініктемелерін жеке іске қосуды талап етеді.</w:t>
      </w:r>
    </w:p>
    <w:bookmarkEnd w:id="192"/>
    <w:bookmarkStart w:name="z269" w:id="193"/>
    <w:p>
      <w:pPr>
        <w:spacing w:after="0"/>
        <w:ind w:left="0"/>
        <w:jc w:val="both"/>
      </w:pPr>
      <w:r>
        <w:rPr>
          <w:rFonts w:ascii="Times New Roman"/>
          <w:b w:val="false"/>
          <w:i w:val="false"/>
          <w:color w:val="000000"/>
          <w:sz w:val="28"/>
        </w:rPr>
        <w:t>
      37. Жеке істегі құжаттармен кадр қызметі басшысының не жеке істерді жүргізу тікелей жүктелген жауапты қызметкердің қатысуымен танысады:</w:t>
      </w:r>
    </w:p>
    <w:bookmarkEnd w:id="193"/>
    <w:bookmarkStart w:name="z270" w:id="194"/>
    <w:p>
      <w:pPr>
        <w:spacing w:after="0"/>
        <w:ind w:left="0"/>
        <w:jc w:val="both"/>
      </w:pPr>
      <w:r>
        <w:rPr>
          <w:rFonts w:ascii="Times New Roman"/>
          <w:b w:val="false"/>
          <w:i w:val="false"/>
          <w:color w:val="000000"/>
          <w:sz w:val="28"/>
        </w:rPr>
        <w:t>
      1) қаржылық мониторинг органының басшысы;</w:t>
      </w:r>
    </w:p>
    <w:bookmarkEnd w:id="194"/>
    <w:bookmarkStart w:name="z271" w:id="195"/>
    <w:p>
      <w:pPr>
        <w:spacing w:after="0"/>
        <w:ind w:left="0"/>
        <w:jc w:val="both"/>
      </w:pPr>
      <w:r>
        <w:rPr>
          <w:rFonts w:ascii="Times New Roman"/>
          <w:b w:val="false"/>
          <w:i w:val="false"/>
          <w:color w:val="000000"/>
          <w:sz w:val="28"/>
        </w:rPr>
        <w:t>
      2) мемлекеттік органдардың кадр қызметтеріне тексеру жүргізуге уәкілетті мемлекеттік органдар.</w:t>
      </w:r>
    </w:p>
    <w:bookmarkEnd w:id="195"/>
    <w:bookmarkStart w:name="z272" w:id="196"/>
    <w:p>
      <w:pPr>
        <w:spacing w:after="0"/>
        <w:ind w:left="0"/>
        <w:jc w:val="both"/>
      </w:pPr>
      <w:r>
        <w:rPr>
          <w:rFonts w:ascii="Times New Roman"/>
          <w:b w:val="false"/>
          <w:i w:val="false"/>
          <w:color w:val="000000"/>
          <w:sz w:val="28"/>
        </w:rPr>
        <w:t>
      38. Жеке іспен танысу кезінде бұрын жазылған жазбаларға қандай-да бір түзетулер жүргізуге, жаңа жазбалар енгізуге, құжаттарды алуға немесе жаңа құжаттарды салуға, танысу үшін берілген уақыттан артық жеке істі қолында ұстауға, ондағы құпия мәліметтерді жариялауға жол берілмейді.</w:t>
      </w:r>
    </w:p>
    <w:bookmarkEnd w:id="196"/>
    <w:bookmarkStart w:name="z273" w:id="197"/>
    <w:p>
      <w:pPr>
        <w:spacing w:after="0"/>
        <w:ind w:left="0"/>
        <w:jc w:val="both"/>
      </w:pPr>
      <w:r>
        <w:rPr>
          <w:rFonts w:ascii="Times New Roman"/>
          <w:b w:val="false"/>
          <w:i w:val="false"/>
          <w:color w:val="000000"/>
          <w:sz w:val="28"/>
        </w:rPr>
        <w:t>
      39. Берілген жеке істерді есепке алу мемлекеттік құпиялар туралы заңнамаға сәйкес осы қағидаға 13-қосымшаға сәйкес бақылау карточкаларының көмегімен жүргізіледі. Бақылау карточкалары жеке істе өзге құжаттардан бөлек сақталады.</w:t>
      </w:r>
    </w:p>
    <w:bookmarkEnd w:id="197"/>
    <w:bookmarkStart w:name="z274" w:id="198"/>
    <w:p>
      <w:pPr>
        <w:spacing w:after="0"/>
        <w:ind w:left="0"/>
        <w:jc w:val="both"/>
      </w:pPr>
      <w:r>
        <w:rPr>
          <w:rFonts w:ascii="Times New Roman"/>
          <w:b w:val="false"/>
          <w:i w:val="false"/>
          <w:color w:val="000000"/>
          <w:sz w:val="28"/>
        </w:rPr>
        <w:t>
      Жеке істерді уақытша қолдануға беру жеке істің ішіндегі бақылау карточкасы бойынша жүргізіледі, оған жеке істі алушы қолын қояды немесе жеке іс кімге, қайда және қандай шығыс нөмірімен жолданғаны көрсетіледі.</w:t>
      </w:r>
    </w:p>
    <w:bookmarkEnd w:id="198"/>
    <w:bookmarkStart w:name="z275" w:id="199"/>
    <w:p>
      <w:pPr>
        <w:spacing w:after="0"/>
        <w:ind w:left="0"/>
        <w:jc w:val="both"/>
      </w:pPr>
      <w:r>
        <w:rPr>
          <w:rFonts w:ascii="Times New Roman"/>
          <w:b w:val="false"/>
          <w:i w:val="false"/>
          <w:color w:val="000000"/>
          <w:sz w:val="28"/>
        </w:rPr>
        <w:t>
      Жеке іс қайтарылған кезде оған қайтарылған күні көрсетілген бақылау карточкасы салынады. Жеке істерді беру қаржылық мониторинг органдары басшылығының шешімі бойынша жүзеге асырылады.</w:t>
      </w:r>
    </w:p>
    <w:bookmarkEnd w:id="199"/>
    <w:bookmarkStart w:name="z276" w:id="200"/>
    <w:p>
      <w:pPr>
        <w:spacing w:after="0"/>
        <w:ind w:left="0"/>
        <w:jc w:val="both"/>
      </w:pPr>
      <w:r>
        <w:rPr>
          <w:rFonts w:ascii="Times New Roman"/>
          <w:b w:val="false"/>
          <w:i w:val="false"/>
          <w:color w:val="000000"/>
          <w:sz w:val="28"/>
        </w:rPr>
        <w:t>
      Іссапарға жіберілген қызметкерлердің жеке істері олардың жаңа жұмыс орны бойынша іссапарға жіберу туралы бұйрық шыққан күннен бастап үш жұмыс күнінен кешіктірілмей жолданады. Қызметтік тізімнің 11 және 12-бөлімдеріне қызмет өткеруі туралы енгізілген барлық жазбалар кадр қызметі немесе іссапарға жіберуді жүргізген орган басшысының қолымен расталады және елтаңбалы мөрмен не кадр қызметінің мөрімен бекітіледі. Бақылау журналына жеке іс қашан, қайда және қандай шығыс нөмірімен жіберілгені көрсетіле отырып, тиісті жазба жасалады.</w:t>
      </w:r>
    </w:p>
    <w:bookmarkEnd w:id="200"/>
    <w:bookmarkStart w:name="z277" w:id="201"/>
    <w:p>
      <w:pPr>
        <w:spacing w:after="0"/>
        <w:ind w:left="0"/>
        <w:jc w:val="both"/>
      </w:pPr>
      <w:r>
        <w:rPr>
          <w:rFonts w:ascii="Times New Roman"/>
          <w:b w:val="false"/>
          <w:i w:val="false"/>
          <w:color w:val="000000"/>
          <w:sz w:val="28"/>
        </w:rPr>
        <w:t xml:space="preserve">
      40. Қаржылық мониторинг органдары қатарынан шығарылған қызметкерлерге қаржылық мониторинг органдарына қызметке рәсімделу кезінде тапсырылған әскери билет және еңбек кітапшасы беріледі. </w:t>
      </w:r>
    </w:p>
    <w:bookmarkEnd w:id="201"/>
    <w:bookmarkStart w:name="z278" w:id="202"/>
    <w:p>
      <w:pPr>
        <w:spacing w:after="0"/>
        <w:ind w:left="0"/>
        <w:jc w:val="both"/>
      </w:pPr>
      <w:r>
        <w:rPr>
          <w:rFonts w:ascii="Times New Roman"/>
          <w:b w:val="false"/>
          <w:i w:val="false"/>
          <w:color w:val="000000"/>
          <w:sz w:val="28"/>
        </w:rPr>
        <w:t>
      Еңбек кітапшасына қаржылық мониторинг органдарындағы қызметі туралы жазба олардың атауларын және атқарған лауазымдарын тізбестен енгізіледі.</w:t>
      </w:r>
    </w:p>
    <w:bookmarkEnd w:id="202"/>
    <w:bookmarkStart w:name="z279" w:id="203"/>
    <w:p>
      <w:pPr>
        <w:spacing w:after="0"/>
        <w:ind w:left="0"/>
        <w:jc w:val="both"/>
      </w:pPr>
      <w:r>
        <w:rPr>
          <w:rFonts w:ascii="Times New Roman"/>
          <w:b w:val="false"/>
          <w:i w:val="false"/>
          <w:color w:val="000000"/>
          <w:sz w:val="28"/>
        </w:rPr>
        <w:t>
      Мысалы:</w:t>
      </w:r>
    </w:p>
    <w:bookmarkEnd w:id="203"/>
    <w:bookmarkStart w:name="z280" w:id="204"/>
    <w:p>
      <w:pPr>
        <w:spacing w:after="0"/>
        <w:ind w:left="0"/>
        <w:jc w:val="both"/>
      </w:pPr>
      <w:r>
        <w:rPr>
          <w:rFonts w:ascii="Times New Roman"/>
          <w:b w:val="false"/>
          <w:i w:val="false"/>
          <w:color w:val="000000"/>
          <w:sz w:val="28"/>
        </w:rPr>
        <w:t>
      Тағайындау туралы ___________жылғы №_______________бұйрық</w:t>
      </w:r>
    </w:p>
    <w:bookmarkEnd w:id="204"/>
    <w:bookmarkStart w:name="z281" w:id="205"/>
    <w:p>
      <w:pPr>
        <w:spacing w:after="0"/>
        <w:ind w:left="0"/>
        <w:jc w:val="both"/>
      </w:pPr>
      <w:r>
        <w:rPr>
          <w:rFonts w:ascii="Times New Roman"/>
          <w:b w:val="false"/>
          <w:i w:val="false"/>
          <w:color w:val="000000"/>
          <w:sz w:val="28"/>
        </w:rPr>
        <w:t xml:space="preserve">
      15.06.1995 жыл Қазақстан Республикасының қаржылық мониторинг органдарында (экономикалық тергеу қызметі) үзіліссіз үш жыл екі ай жиырма жеті күн қызмет өткерді </w:t>
      </w:r>
    </w:p>
    <w:bookmarkEnd w:id="205"/>
    <w:bookmarkStart w:name="z282" w:id="206"/>
    <w:p>
      <w:pPr>
        <w:spacing w:after="0"/>
        <w:ind w:left="0"/>
        <w:jc w:val="both"/>
      </w:pPr>
      <w:r>
        <w:rPr>
          <w:rFonts w:ascii="Times New Roman"/>
          <w:b w:val="false"/>
          <w:i w:val="false"/>
          <w:color w:val="000000"/>
          <w:sz w:val="28"/>
        </w:rPr>
        <w:t>
      Жұмыстан босату туралы __________жылғы № _______________ бұйрық</w:t>
      </w:r>
    </w:p>
    <w:bookmarkEnd w:id="206"/>
    <w:bookmarkStart w:name="z283" w:id="207"/>
    <w:p>
      <w:pPr>
        <w:spacing w:after="0"/>
        <w:ind w:left="0"/>
        <w:jc w:val="both"/>
      </w:pPr>
      <w:r>
        <w:rPr>
          <w:rFonts w:ascii="Times New Roman"/>
          <w:b w:val="false"/>
          <w:i w:val="false"/>
          <w:color w:val="000000"/>
          <w:sz w:val="28"/>
        </w:rPr>
        <w:t xml:space="preserve">
      12.09.1998 жыл (03 жыл 02 ай. 27 күн) </w:t>
      </w:r>
    </w:p>
    <w:bookmarkEnd w:id="207"/>
    <w:bookmarkStart w:name="z284" w:id="208"/>
    <w:p>
      <w:pPr>
        <w:spacing w:after="0"/>
        <w:ind w:left="0"/>
        <w:jc w:val="both"/>
      </w:pPr>
      <w:r>
        <w:rPr>
          <w:rFonts w:ascii="Times New Roman"/>
          <w:b w:val="false"/>
          <w:i w:val="false"/>
          <w:color w:val="000000"/>
          <w:sz w:val="28"/>
        </w:rPr>
        <w:t>
      Еңбек кітапшасына қаржылық мониторинг органдарында қызметте болу кезіндегі барлық марапаттары мен көтермелеулері туралы мәліметтер де жазылады.</w:t>
      </w:r>
    </w:p>
    <w:bookmarkEnd w:id="208"/>
    <w:bookmarkStart w:name="z285" w:id="209"/>
    <w:p>
      <w:pPr>
        <w:spacing w:after="0"/>
        <w:ind w:left="0"/>
        <w:jc w:val="both"/>
      </w:pPr>
      <w:r>
        <w:rPr>
          <w:rFonts w:ascii="Times New Roman"/>
          <w:b w:val="false"/>
          <w:i w:val="false"/>
          <w:color w:val="000000"/>
          <w:sz w:val="28"/>
        </w:rPr>
        <w:t>
      Қаржылық мониторинг органдарына қызметке тұруы кезінде еңбек кітапшалары болмаған тұлғаларға қызметкердің сұрау салуы бойынша еңбек кітапшасын қаржылық мониторинг органдарынан жұмыстан босатуын жүзеге асыратын кадр қызметі рәсімдейді және береді.</w:t>
      </w:r>
    </w:p>
    <w:bookmarkEnd w:id="209"/>
    <w:bookmarkStart w:name="z286" w:id="210"/>
    <w:p>
      <w:pPr>
        <w:spacing w:after="0"/>
        <w:ind w:left="0"/>
        <w:jc w:val="both"/>
      </w:pPr>
      <w:r>
        <w:rPr>
          <w:rFonts w:ascii="Times New Roman"/>
          <w:b w:val="false"/>
          <w:i w:val="false"/>
          <w:color w:val="000000"/>
          <w:sz w:val="28"/>
        </w:rPr>
        <w:t>
      Жұмыстан босатылған қызметкердің өтініші бойынша қаржылық мониторинг органдарындағы қызмет өтілі, сондай-ақ жұмыстан шығу себептері туралы анықтамалар беріледі.</w:t>
      </w:r>
    </w:p>
    <w:bookmarkEnd w:id="210"/>
    <w:bookmarkStart w:name="z287" w:id="211"/>
    <w:p>
      <w:pPr>
        <w:spacing w:after="0"/>
        <w:ind w:left="0"/>
        <w:jc w:val="both"/>
      </w:pPr>
      <w:r>
        <w:rPr>
          <w:rFonts w:ascii="Times New Roman"/>
          <w:b w:val="false"/>
          <w:i w:val="false"/>
          <w:color w:val="000000"/>
          <w:sz w:val="28"/>
        </w:rPr>
        <w:t>
      41. Қаржылық мониторинг органы қайта құрылған жағдайда жеке істер өңделген түрде және тізімдеме бойынша қабылдап алу-тапсыру актісін жасай отырып қаржылық мониторинг органының құқық қабылдаушысына беріледі.</w:t>
      </w:r>
    </w:p>
    <w:bookmarkEnd w:id="211"/>
    <w:bookmarkStart w:name="z288" w:id="212"/>
    <w:p>
      <w:pPr>
        <w:spacing w:after="0"/>
        <w:ind w:left="0"/>
        <w:jc w:val="both"/>
      </w:pPr>
      <w:r>
        <w:rPr>
          <w:rFonts w:ascii="Times New Roman"/>
          <w:b w:val="false"/>
          <w:i w:val="false"/>
          <w:color w:val="000000"/>
          <w:sz w:val="28"/>
        </w:rPr>
        <w:t>
      42. Қызметкерлердің жеке істері ұзақ мерзімде сақталады (сараптама-тексеру комиссиясы (бұдан әрі – СТК) 75 жыл, одан қызметкердің аталған қаржылық мониторинг органындағы қызметінің аяқталу сәтіндегі жасы алынып тасталады).</w:t>
      </w:r>
    </w:p>
    <w:bookmarkEnd w:id="212"/>
    <w:bookmarkStart w:name="z289" w:id="213"/>
    <w:p>
      <w:pPr>
        <w:spacing w:after="0"/>
        <w:ind w:left="0"/>
        <w:jc w:val="both"/>
      </w:pPr>
      <w:r>
        <w:rPr>
          <w:rFonts w:ascii="Times New Roman"/>
          <w:b w:val="false"/>
          <w:i w:val="false"/>
          <w:color w:val="000000"/>
          <w:sz w:val="28"/>
        </w:rPr>
        <w:t>
      Аталған сақтау мерзімі аяқталғаннан кейін жеке істің құрамына енгізілген құжаттардың құндылығына сараптама жүргізіледі. Тарихи, ғылыми, әлеуметтік, экономикалық, саяси және мәдени маңызы бар жеке істер тұрақты сақтау мерзіміне жатқызылады.</w:t>
      </w:r>
    </w:p>
    <w:bookmarkEnd w:id="213"/>
    <w:bookmarkStart w:name="z290" w:id="214"/>
    <w:p>
      <w:pPr>
        <w:spacing w:after="0"/>
        <w:ind w:left="0"/>
        <w:jc w:val="both"/>
      </w:pPr>
      <w:r>
        <w:rPr>
          <w:rFonts w:ascii="Times New Roman"/>
          <w:b w:val="false"/>
          <w:i w:val="false"/>
          <w:color w:val="000000"/>
          <w:sz w:val="28"/>
        </w:rPr>
        <w:t>
      43. Тұрақты сақтау мерзіміндегі жеке істер ұдайы сақталатын жеке істердің тізімдемесіне енгізіледі.</w:t>
      </w:r>
    </w:p>
    <w:bookmarkEnd w:id="214"/>
    <w:bookmarkStart w:name="z291" w:id="215"/>
    <w:p>
      <w:pPr>
        <w:spacing w:after="0"/>
        <w:ind w:left="0"/>
        <w:jc w:val="both"/>
      </w:pPr>
      <w:r>
        <w:rPr>
          <w:rFonts w:ascii="Times New Roman"/>
          <w:b w:val="false"/>
          <w:i w:val="false"/>
          <w:color w:val="000000"/>
          <w:sz w:val="28"/>
        </w:rPr>
        <w:t>
      44. Жеке істерді ведомостволық мұрағатқа тапсыру үшін дайындауды кадр қызметі жүргізеді.</w:t>
      </w:r>
    </w:p>
    <w:bookmarkEnd w:id="215"/>
    <w:bookmarkStart w:name="z292" w:id="216"/>
    <w:p>
      <w:pPr>
        <w:spacing w:after="0"/>
        <w:ind w:left="0"/>
        <w:jc w:val="both"/>
      </w:pPr>
      <w:r>
        <w:rPr>
          <w:rFonts w:ascii="Times New Roman"/>
          <w:b w:val="false"/>
          <w:i w:val="false"/>
          <w:color w:val="000000"/>
          <w:sz w:val="28"/>
        </w:rPr>
        <w:t>
      45. Жеке істерді ведомостволық мұрағатқа беру үшін оларды толық түрде рәсімдеу жүргізіледі: құжаттар тігіледі, парақтар номерленеді, растау парағы жасалады.</w:t>
      </w:r>
    </w:p>
    <w:bookmarkEnd w:id="216"/>
    <w:bookmarkStart w:name="z293" w:id="217"/>
    <w:p>
      <w:pPr>
        <w:spacing w:after="0"/>
        <w:ind w:left="0"/>
        <w:jc w:val="both"/>
      </w:pPr>
      <w:r>
        <w:rPr>
          <w:rFonts w:ascii="Times New Roman"/>
          <w:b w:val="false"/>
          <w:i w:val="false"/>
          <w:color w:val="000000"/>
          <w:sz w:val="28"/>
        </w:rPr>
        <w:t>
      46. Жеке істің парақтары араб сандарымен номерленеді, номерлер қара графиттік қарындашпен әр парақтың оң жақ жоғары бұрышына қойылады.</w:t>
      </w:r>
    </w:p>
    <w:bookmarkEnd w:id="217"/>
    <w:bookmarkStart w:name="z294" w:id="218"/>
    <w:p>
      <w:pPr>
        <w:spacing w:after="0"/>
        <w:ind w:left="0"/>
        <w:jc w:val="both"/>
      </w:pPr>
      <w:r>
        <w:rPr>
          <w:rFonts w:ascii="Times New Roman"/>
          <w:b w:val="false"/>
          <w:i w:val="false"/>
          <w:color w:val="000000"/>
          <w:sz w:val="28"/>
        </w:rPr>
        <w:t>
      47. Жеке істің парақ саны осы қағидаға 14-қосымшаға сәйкес рәсімделетін растау парағында көрсетіледі. Растау парағы нөмірленбейді және жеке істің соңғы құжатынан кейін тігіледі.</w:t>
      </w:r>
    </w:p>
    <w:bookmarkEnd w:id="218"/>
    <w:bookmarkStart w:name="z295" w:id="219"/>
    <w:p>
      <w:pPr>
        <w:spacing w:after="0"/>
        <w:ind w:left="0"/>
        <w:jc w:val="both"/>
      </w:pPr>
      <w:r>
        <w:rPr>
          <w:rFonts w:ascii="Times New Roman"/>
          <w:b w:val="false"/>
          <w:i w:val="false"/>
          <w:color w:val="000000"/>
          <w:sz w:val="28"/>
        </w:rPr>
        <w:t>
      48. Жеке істің мұқабасына бекітілген парақта растау парағына сәйкес парақтардың саны және жеке істі сақтау мерзімі жазылады.</w:t>
      </w:r>
    </w:p>
    <w:bookmarkEnd w:id="219"/>
    <w:bookmarkStart w:name="z296" w:id="220"/>
    <w:p>
      <w:pPr>
        <w:spacing w:after="0"/>
        <w:ind w:left="0"/>
        <w:jc w:val="both"/>
      </w:pPr>
      <w:r>
        <w:rPr>
          <w:rFonts w:ascii="Times New Roman"/>
          <w:b w:val="false"/>
          <w:i w:val="false"/>
          <w:color w:val="000000"/>
          <w:sz w:val="28"/>
        </w:rPr>
        <w:t>
      49. Қаржылық мониторинг органдарынан жұмыстан босатылған лауазымды тұлғалардың жеке істерін беру құжаттардың және істердің құндылықтарын сараптау нәтижелері бойынша құрылған істер тізімдемесі бойынша жүзеге асырылады.</w:t>
      </w:r>
    </w:p>
    <w:bookmarkEnd w:id="220"/>
    <w:bookmarkStart w:name="z297" w:id="221"/>
    <w:p>
      <w:pPr>
        <w:spacing w:after="0"/>
        <w:ind w:left="0"/>
        <w:jc w:val="both"/>
      </w:pPr>
      <w:r>
        <w:rPr>
          <w:rFonts w:ascii="Times New Roman"/>
          <w:b w:val="false"/>
          <w:i w:val="false"/>
          <w:color w:val="000000"/>
          <w:sz w:val="28"/>
        </w:rPr>
        <w:t>
      Олардың тақырыптары істің іс жүргізуде аяқталу жылы бойынша, жылдың ішінде – қызметкерлердің тегі әліпби тәртібімен топтастырылады.</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99" w:id="222"/>
    <w:p>
      <w:pPr>
        <w:spacing w:after="0"/>
        <w:ind w:left="0"/>
        <w:jc w:val="both"/>
      </w:pPr>
      <w:r>
        <w:rPr>
          <w:rFonts w:ascii="Times New Roman"/>
          <w:b w:val="false"/>
          <w:i w:val="false"/>
          <w:color w:val="000000"/>
          <w:sz w:val="28"/>
        </w:rPr>
        <w:t>
      Пішіні 230х330 мм</w:t>
      </w:r>
    </w:p>
    <w:bookmarkEnd w:id="222"/>
    <w:bookmarkStart w:name="z300" w:id="223"/>
    <w:p>
      <w:pPr>
        <w:spacing w:after="0"/>
        <w:ind w:left="0"/>
        <w:jc w:val="both"/>
      </w:pPr>
      <w:r>
        <w:rPr>
          <w:rFonts w:ascii="Times New Roman"/>
          <w:b w:val="false"/>
          <w:i w:val="false"/>
          <w:color w:val="000000"/>
          <w:sz w:val="28"/>
        </w:rPr>
        <w:t>
      Мұқабаның оң жағы</w:t>
      </w:r>
    </w:p>
    <w:bookmarkEnd w:id="223"/>
    <w:bookmarkStart w:name="z301" w:id="224"/>
    <w:p>
      <w:pPr>
        <w:spacing w:after="0"/>
        <w:ind w:left="0"/>
        <w:jc w:val="both"/>
      </w:pPr>
      <w:r>
        <w:rPr>
          <w:rFonts w:ascii="Times New Roman"/>
          <w:b w:val="false"/>
          <w:i w:val="false"/>
          <w:color w:val="000000"/>
          <w:sz w:val="28"/>
        </w:rPr>
        <w:t>
      Мұқабаның келесі жағы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5"/>
          <w:p>
            <w:pPr>
              <w:spacing w:after="20"/>
              <w:ind w:left="20"/>
              <w:jc w:val="both"/>
            </w:pPr>
            <w:r>
              <w:rPr>
                <w:rFonts w:ascii="Times New Roman"/>
                <w:b w:val="false"/>
                <w:i w:val="false"/>
                <w:color w:val="000000"/>
                <w:sz w:val="20"/>
              </w:rPr>
              <w:t>
ҚАЗАҚСТАН РЕСПУБЛИКАСЫНЫҢ ҚАРЖЫЛЫҚ МОНИТОРИНГ АГЕНТТІГІ</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Қаржылық мониторинг органының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Пайдалану грифі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ІС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Сақтау мерзімі ____</w:t>
            </w:r>
          </w:p>
          <w:p>
            <w:pPr>
              <w:spacing w:after="20"/>
              <w:ind w:left="20"/>
              <w:jc w:val="both"/>
            </w:pPr>
            <w:r>
              <w:rPr>
                <w:rFonts w:ascii="Times New Roman"/>
                <w:b w:val="false"/>
                <w:i w:val="false"/>
                <w:color w:val="000000"/>
                <w:sz w:val="20"/>
              </w:rPr>
              <w:t>
___________ парақта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6"/>
          <w:p>
            <w:pPr>
              <w:spacing w:after="20"/>
              <w:ind w:left="20"/>
              <w:jc w:val="both"/>
            </w:pPr>
            <w:r>
              <w:rPr>
                <w:rFonts w:ascii="Times New Roman"/>
                <w:b w:val="false"/>
                <w:i w:val="false"/>
                <w:color w:val="000000"/>
                <w:sz w:val="20"/>
              </w:rPr>
              <w:t>
Фотосурет орны үшін</w:t>
            </w:r>
          </w:p>
          <w:bookmarkEnd w:id="226"/>
          <w:p>
            <w:pPr>
              <w:spacing w:after="20"/>
              <w:ind w:left="20"/>
              <w:jc w:val="both"/>
            </w:pPr>
            <w:r>
              <w:rPr>
                <w:rFonts w:ascii="Times New Roman"/>
                <w:b w:val="false"/>
                <w:i w:val="false"/>
                <w:color w:val="000000"/>
                <w:sz w:val="20"/>
              </w:rPr>
              <w:t>
9х12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315" w:id="227"/>
    <w:p>
      <w:pPr>
        <w:spacing w:after="0"/>
        <w:ind w:left="0"/>
        <w:jc w:val="both"/>
      </w:pPr>
      <w:r>
        <w:rPr>
          <w:rFonts w:ascii="Times New Roman"/>
          <w:b w:val="false"/>
          <w:i w:val="false"/>
          <w:color w:val="000000"/>
          <w:sz w:val="28"/>
        </w:rPr>
        <w:t>
      Пішіні 210х330 мм</w:t>
      </w:r>
    </w:p>
    <w:bookmarkEnd w:id="227"/>
    <w:bookmarkStart w:name="z316" w:id="228"/>
    <w:p>
      <w:pPr>
        <w:spacing w:after="0"/>
        <w:ind w:left="0"/>
        <w:jc w:val="both"/>
      </w:pPr>
      <w:r>
        <w:rPr>
          <w:rFonts w:ascii="Times New Roman"/>
          <w:b w:val="false"/>
          <w:i w:val="false"/>
          <w:color w:val="000000"/>
          <w:sz w:val="28"/>
        </w:rPr>
        <w:t>
      Мұқабаның беті Мұқабаның келесі жағы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9"/>
          <w:p>
            <w:pPr>
              <w:spacing w:after="20"/>
              <w:ind w:left="20"/>
              <w:jc w:val="both"/>
            </w:pPr>
            <w:r>
              <w:rPr>
                <w:rFonts w:ascii="Times New Roman"/>
                <w:b w:val="false"/>
                <w:i w:val="false"/>
                <w:color w:val="000000"/>
                <w:sz w:val="20"/>
              </w:rPr>
              <w:t>
1-Б Ө Л І М</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1. Қызметтік тізім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Қызмет өтілін анықтау бойынша комиссияның қорытындысы</w:t>
            </w:r>
          </w:p>
          <w:p>
            <w:pPr>
              <w:spacing w:after="20"/>
              <w:ind w:left="20"/>
              <w:jc w:val="both"/>
            </w:pPr>
            <w:r>
              <w:rPr>
                <w:rFonts w:ascii="Times New Roman"/>
                <w:b w:val="false"/>
                <w:i w:val="false"/>
                <w:color w:val="000000"/>
                <w:sz w:val="20"/>
              </w:rPr>
              <w:t>
3. Қызметтің жекелеген кезеңдерін растау қорытындысы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0"/>
          <w:p>
            <w:pPr>
              <w:spacing w:after="20"/>
              <w:ind w:left="20"/>
              <w:jc w:val="both"/>
            </w:pPr>
            <w:r>
              <w:rPr>
                <w:rFonts w:ascii="Times New Roman"/>
                <w:b w:val="false"/>
                <w:i w:val="false"/>
                <w:color w:val="000000"/>
                <w:sz w:val="20"/>
              </w:rPr>
              <w:t>
Құжаттардың тізімдемесі (жеке істің барлық бөлімдерінің келесі жағында болады) _____________________________</w:t>
            </w:r>
          </w:p>
          <w:bookmarkEnd w:id="230"/>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қызметшісінің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_____________________________ </w:t>
            </w:r>
          </w:p>
          <w:p>
            <w:pPr>
              <w:spacing w:after="20"/>
              <w:ind w:left="20"/>
              <w:jc w:val="both"/>
            </w:pPr>
          </w:p>
          <w:p>
            <w:pPr>
              <w:spacing w:after="20"/>
              <w:ind w:left="20"/>
              <w:jc w:val="both"/>
            </w:pPr>
          </w:p>
        </w:tc>
      </w:tr>
    </w:tbl>
    <w:bookmarkStart w:name="z321" w:id="231"/>
    <w:p>
      <w:pPr>
        <w:spacing w:after="0"/>
        <w:ind w:left="0"/>
        <w:jc w:val="both"/>
      </w:pPr>
      <w:r>
        <w:rPr>
          <w:rFonts w:ascii="Times New Roman"/>
          <w:b w:val="false"/>
          <w:i w:val="false"/>
          <w:color w:val="000000"/>
          <w:sz w:val="28"/>
        </w:rPr>
        <w:t>
      Пішіні 210х330 мм Пішіні 210х330 мм</w:t>
      </w:r>
    </w:p>
    <w:bookmarkEnd w:id="231"/>
    <w:bookmarkStart w:name="z322" w:id="232"/>
    <w:p>
      <w:pPr>
        <w:spacing w:after="0"/>
        <w:ind w:left="0"/>
        <w:jc w:val="both"/>
      </w:pPr>
      <w:r>
        <w:rPr>
          <w:rFonts w:ascii="Times New Roman"/>
          <w:b w:val="false"/>
          <w:i w:val="false"/>
          <w:color w:val="000000"/>
          <w:sz w:val="28"/>
        </w:rPr>
        <w:t>
      Мұқабаның беті Мұқабаның беті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Ө Л І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Ө Л І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3"/>
          <w:p>
            <w:pPr>
              <w:spacing w:after="20"/>
              <w:ind w:left="20"/>
              <w:jc w:val="both"/>
            </w:pPr>
            <w:r>
              <w:rPr>
                <w:rFonts w:ascii="Times New Roman"/>
                <w:b w:val="false"/>
                <w:i w:val="false"/>
                <w:color w:val="000000"/>
                <w:sz w:val="20"/>
              </w:rPr>
              <w:t>
1. Лауазымға тағайындауға, ауыстыруға, атқарып отырған лауазымынан босатуға арналған ұсыным</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2. Қызметтік мінездемелер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Аттестаттау парақтары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Біліктілік сыныптарын белгілеу туралы ұсынымдар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Марапаттау парақтары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Ауыстыруға, ротациялауға, тағайындауға және атқарып отырған лауазымынан босатуға арналған баянат</w:t>
            </w:r>
          </w:p>
          <w:p>
            <w:pPr>
              <w:spacing w:after="20"/>
              <w:ind w:left="20"/>
              <w:jc w:val="both"/>
            </w:pPr>
            <w:r>
              <w:rPr>
                <w:rFonts w:ascii="Times New Roman"/>
                <w:b w:val="false"/>
                <w:i w:val="false"/>
                <w:color w:val="000000"/>
                <w:sz w:val="20"/>
              </w:rPr>
              <w:t>
7. Лауазымын жоғарылатуға кадр резервінде тұрған кандидатпен атқарылған жұмыс туралы анықтамалар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4"/>
          <w:p>
            <w:pPr>
              <w:spacing w:after="20"/>
              <w:ind w:left="20"/>
              <w:jc w:val="both"/>
            </w:pPr>
            <w:r>
              <w:rPr>
                <w:rFonts w:ascii="Times New Roman"/>
                <w:b w:val="false"/>
                <w:i w:val="false"/>
                <w:color w:val="000000"/>
                <w:sz w:val="20"/>
              </w:rPr>
              <w:t>
1. Қаржылық мониторинг органдарына қызметке қабылдау туралы өтініш</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2. Өмірбаян</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есепке алу жөніндегі жеке парақ</w:t>
            </w:r>
          </w:p>
          <w:p>
            <w:pPr>
              <w:spacing w:after="20"/>
              <w:ind w:left="20"/>
              <w:jc w:val="both"/>
            </w:pPr>
            <w:r>
              <w:rPr>
                <w:rFonts w:ascii="Times New Roman"/>
                <w:b w:val="false"/>
                <w:i w:val="false"/>
                <w:color w:val="000000"/>
                <w:sz w:val="20"/>
              </w:rPr>
              <w:t>
</w:t>
            </w:r>
            <w:r>
              <w:rPr>
                <w:rFonts w:ascii="Times New Roman"/>
                <w:b w:val="false"/>
                <w:i w:val="false"/>
                <w:color w:val="000000"/>
                <w:sz w:val="20"/>
              </w:rPr>
              <w:t>4. Әскери-дәрігерлік комиссия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Міндеттеме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6. Шектеу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Қолхат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Ант мәтіні бар парақ</w:t>
            </w:r>
          </w:p>
          <w:p>
            <w:pPr>
              <w:spacing w:after="20"/>
              <w:ind w:left="20"/>
              <w:jc w:val="both"/>
            </w:pPr>
            <w:r>
              <w:rPr>
                <w:rFonts w:ascii="Times New Roman"/>
                <w:b w:val="false"/>
                <w:i w:val="false"/>
                <w:color w:val="000000"/>
                <w:sz w:val="20"/>
              </w:rPr>
              <w:t>
9. Қазақстан Республикасы мемлекеттік қызметшілерінің ар-намыс кодексі</w:t>
            </w:r>
          </w:p>
        </w:tc>
      </w:tr>
    </w:tbl>
    <w:bookmarkStart w:name="z337" w:id="235"/>
    <w:p>
      <w:pPr>
        <w:spacing w:after="0"/>
        <w:ind w:left="0"/>
        <w:jc w:val="both"/>
      </w:pPr>
      <w:r>
        <w:rPr>
          <w:rFonts w:ascii="Times New Roman"/>
          <w:b w:val="false"/>
          <w:i w:val="false"/>
          <w:color w:val="000000"/>
          <w:sz w:val="28"/>
        </w:rPr>
        <w:t>
      Пішіні 210х330 мм Пішіні 210х330 мм Мұқабаның беті Мұқабаның беті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36"/>
          <w:p>
            <w:pPr>
              <w:spacing w:after="20"/>
              <w:ind w:left="20"/>
              <w:jc w:val="both"/>
            </w:pPr>
            <w:r>
              <w:rPr>
                <w:rFonts w:ascii="Times New Roman"/>
                <w:b w:val="false"/>
                <w:i w:val="false"/>
                <w:color w:val="000000"/>
                <w:sz w:val="20"/>
              </w:rPr>
              <w:t>
4-Б Ө Л І М МҰРАҒАТТЫҚ МАТЕРИАЛДАР</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1. Ескірген қызметтік тізімдер, өмірбаяндар, анкеталар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қауіпсіздік бөлімшелері жүргізген тексеру материалдары бойынша қорытындылар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Мұрағат анықтамалары және қызметінің жеке кезеңдерін растау туралы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Денсаулық жағдайы туралы куәлік</w:t>
            </w:r>
          </w:p>
          <w:p>
            <w:pPr>
              <w:spacing w:after="20"/>
              <w:ind w:left="20"/>
              <w:jc w:val="both"/>
            </w:pPr>
            <w:r>
              <w:rPr>
                <w:rFonts w:ascii="Times New Roman"/>
                <w:b w:val="false"/>
                <w:i w:val="false"/>
                <w:color w:val="000000"/>
                <w:sz w:val="20"/>
              </w:rPr>
              <w:t>
</w:t>
            </w:r>
            <w:r>
              <w:rPr>
                <w:rFonts w:ascii="Times New Roman"/>
                <w:b w:val="false"/>
                <w:i w:val="false"/>
                <w:color w:val="000000"/>
                <w:sz w:val="20"/>
              </w:rPr>
              <w:t>5. Жарақаттары туралы анықтамалар</w:t>
            </w:r>
          </w:p>
          <w:p>
            <w:pPr>
              <w:spacing w:after="20"/>
              <w:ind w:left="20"/>
              <w:jc w:val="both"/>
            </w:pPr>
            <w:r>
              <w:rPr>
                <w:rFonts w:ascii="Times New Roman"/>
                <w:b w:val="false"/>
                <w:i w:val="false"/>
                <w:color w:val="000000"/>
                <w:sz w:val="20"/>
              </w:rPr>
              <w:t>
6. Өзге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37"/>
          <w:p>
            <w:pPr>
              <w:spacing w:after="20"/>
              <w:ind w:left="20"/>
              <w:jc w:val="both"/>
            </w:pPr>
            <w:r>
              <w:rPr>
                <w:rFonts w:ascii="Times New Roman"/>
                <w:b w:val="false"/>
                <w:i w:val="false"/>
                <w:color w:val="000000"/>
                <w:sz w:val="20"/>
              </w:rPr>
              <w:t>
ҚБПҮ</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5-Б Ө Л І М</w:t>
            </w:r>
          </w:p>
          <w:p>
            <w:pPr>
              <w:spacing w:after="20"/>
              <w:ind w:left="20"/>
              <w:jc w:val="both"/>
            </w:pPr>
            <w:r>
              <w:rPr>
                <w:rFonts w:ascii="Times New Roman"/>
                <w:b w:val="false"/>
                <w:i w:val="false"/>
                <w:color w:val="000000"/>
                <w:sz w:val="20"/>
              </w:rPr>
              <w:t>
</w:t>
            </w:r>
            <w:r>
              <w:rPr>
                <w:rFonts w:ascii="Times New Roman"/>
                <w:b w:val="false"/>
                <w:i w:val="false"/>
                <w:color w:val="000000"/>
                <w:sz w:val="20"/>
              </w:rPr>
              <w:t>АРНАЙЫ ТЕКСЕРУ МАТЕРИАЛДАРЫ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әкесінің аты (бар болған жағдайда))</w:t>
            </w:r>
          </w:p>
          <w:p>
            <w:pPr>
              <w:spacing w:after="20"/>
              <w:ind w:left="20"/>
              <w:jc w:val="both"/>
            </w:pPr>
            <w:r>
              <w:rPr>
                <w:rFonts w:ascii="Times New Roman"/>
                <w:b w:val="false"/>
                <w:i w:val="false"/>
                <w:color w:val="000000"/>
                <w:sz w:val="20"/>
              </w:rPr>
              <w:t>
№ ______ жеке іс</w:t>
            </w:r>
          </w:p>
        </w:tc>
      </w:tr>
    </w:tbl>
    <w:bookmarkStart w:name="z354" w:id="238"/>
    <w:p>
      <w:pPr>
        <w:spacing w:after="0"/>
        <w:ind w:left="0"/>
        <w:jc w:val="both"/>
      </w:pPr>
      <w:r>
        <w:rPr>
          <w:rFonts w:ascii="Times New Roman"/>
          <w:b w:val="false"/>
          <w:i w:val="false"/>
          <w:color w:val="000000"/>
          <w:sz w:val="28"/>
        </w:rPr>
        <w:t>
      Пішіні 190х235 мм</w:t>
      </w:r>
    </w:p>
    <w:bookmarkEnd w:id="238"/>
    <w:bookmarkStart w:name="z355" w:id="239"/>
    <w:p>
      <w:pPr>
        <w:spacing w:after="0"/>
        <w:ind w:left="0"/>
        <w:jc w:val="both"/>
      </w:pPr>
      <w:r>
        <w:rPr>
          <w:rFonts w:ascii="Times New Roman"/>
          <w:b w:val="false"/>
          <w:i w:val="false"/>
          <w:color w:val="000000"/>
          <w:sz w:val="28"/>
        </w:rPr>
        <w:t>
      Конверт</w:t>
      </w:r>
    </w:p>
    <w:bookmarkEnd w:id="239"/>
    <w:bookmarkStart w:name="z356" w:id="240"/>
    <w:p>
      <w:pPr>
        <w:spacing w:after="0"/>
        <w:ind w:left="0"/>
        <w:jc w:val="left"/>
      </w:pPr>
      <w:r>
        <w:rPr>
          <w:rFonts w:ascii="Times New Roman"/>
          <w:b/>
          <w:i w:val="false"/>
          <w:color w:val="000000"/>
        </w:rPr>
        <w:t xml:space="preserve"> Жеке іс конвертіндегі жеке құжаттардың ТІЗІМДЕМЕСІ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алған тұлғаның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3-қосымша</w:t>
            </w:r>
          </w:p>
        </w:tc>
      </w:tr>
    </w:tbl>
    <w:bookmarkStart w:name="z358" w:id="241"/>
    <w:p>
      <w:pPr>
        <w:spacing w:after="0"/>
        <w:ind w:left="0"/>
        <w:jc w:val="left"/>
      </w:pPr>
      <w:r>
        <w:rPr>
          <w:rFonts w:ascii="Times New Roman"/>
          <w:b/>
          <w:i w:val="false"/>
          <w:color w:val="000000"/>
        </w:rPr>
        <w:t xml:space="preserve"> ҚАЗАҚСТАН РЕСПУБЛИКАСЫНЫҢ ҚАРЖЫЛЫҚ МОНИТОРИНГ АГЕНТТІГІ</w:t>
      </w:r>
    </w:p>
    <w:bookmarkEnd w:id="241"/>
    <w:bookmarkStart w:name="z359" w:id="242"/>
    <w:p>
      <w:pPr>
        <w:spacing w:after="0"/>
        <w:ind w:left="0"/>
        <w:jc w:val="left"/>
      </w:pPr>
      <w:r>
        <w:rPr>
          <w:rFonts w:ascii="Times New Roman"/>
          <w:b/>
          <w:i w:val="false"/>
          <w:color w:val="000000"/>
        </w:rPr>
        <w:t xml:space="preserve"> АГЕНТСТВО РЕСПУБЛИКИ КАЗАХСТАН ПО ФИНАНСОВОМУ МОНИТОРИНГУ</w:t>
      </w:r>
    </w:p>
    <w:bookmarkEnd w:id="242"/>
    <w:bookmarkStart w:name="z360" w:id="243"/>
    <w:p>
      <w:pPr>
        <w:spacing w:after="0"/>
        <w:ind w:left="0"/>
        <w:jc w:val="left"/>
      </w:pPr>
      <w:r>
        <w:rPr>
          <w:rFonts w:ascii="Times New Roman"/>
          <w:b/>
          <w:i w:val="false"/>
          <w:color w:val="000000"/>
        </w:rPr>
        <w:t xml:space="preserve"> ________________________________________________________________</w:t>
      </w:r>
    </w:p>
    <w:bookmarkEnd w:id="243"/>
    <w:bookmarkStart w:name="z361" w:id="244"/>
    <w:p>
      <w:pPr>
        <w:spacing w:after="0"/>
        <w:ind w:left="0"/>
        <w:jc w:val="left"/>
      </w:pPr>
      <w:r>
        <w:rPr>
          <w:rFonts w:ascii="Times New Roman"/>
          <w:b/>
          <w:i w:val="false"/>
          <w:color w:val="000000"/>
        </w:rPr>
        <w:t xml:space="preserve"> ҚЫЗМЕТ ӨТКЕРУ ТІЗІМІ</w:t>
      </w:r>
    </w:p>
    <w:bookmarkEnd w:id="244"/>
    <w:bookmarkStart w:name="z362" w:id="245"/>
    <w:p>
      <w:pPr>
        <w:spacing w:after="0"/>
        <w:ind w:left="0"/>
        <w:jc w:val="left"/>
      </w:pPr>
      <w:r>
        <w:rPr>
          <w:rFonts w:ascii="Times New Roman"/>
          <w:b/>
          <w:i w:val="false"/>
          <w:color w:val="000000"/>
        </w:rPr>
        <w:t xml:space="preserve"> ПОСЛУЖНОЙ СПИСОК</w:t>
      </w:r>
    </w:p>
    <w:bookmarkEnd w:id="245"/>
    <w:bookmarkStart w:name="z363" w:id="246"/>
    <w:p>
      <w:pPr>
        <w:spacing w:after="0"/>
        <w:ind w:left="0"/>
        <w:jc w:val="left"/>
      </w:pPr>
      <w:r>
        <w:rPr>
          <w:rFonts w:ascii="Times New Roman"/>
          <w:b/>
          <w:i w:val="false"/>
          <w:color w:val="000000"/>
        </w:rPr>
        <w:t xml:space="preserve"> №_____жеке тізім</w:t>
      </w:r>
    </w:p>
    <w:bookmarkEnd w:id="246"/>
    <w:bookmarkStart w:name="z364" w:id="247"/>
    <w:p>
      <w:pPr>
        <w:spacing w:after="0"/>
        <w:ind w:left="0"/>
        <w:jc w:val="left"/>
      </w:pPr>
      <w:r>
        <w:rPr>
          <w:rFonts w:ascii="Times New Roman"/>
          <w:b/>
          <w:i w:val="false"/>
          <w:color w:val="000000"/>
        </w:rPr>
        <w:t xml:space="preserve"> личный №______</w:t>
      </w:r>
    </w:p>
    <w:bookmarkEnd w:id="247"/>
    <w:bookmarkStart w:name="z365" w:id="248"/>
    <w:p>
      <w:pPr>
        <w:spacing w:after="0"/>
        <w:ind w:left="0"/>
        <w:jc w:val="both"/>
      </w:pPr>
      <w:r>
        <w:rPr>
          <w:rFonts w:ascii="Times New Roman"/>
          <w:b w:val="false"/>
          <w:i w:val="false"/>
          <w:color w:val="000000"/>
          <w:sz w:val="28"/>
        </w:rPr>
        <w:t>
      ________________________________________________________________</w:t>
      </w:r>
    </w:p>
    <w:bookmarkEnd w:id="248"/>
    <w:bookmarkStart w:name="z366" w:id="249"/>
    <w:p>
      <w:pPr>
        <w:spacing w:after="0"/>
        <w:ind w:left="0"/>
        <w:jc w:val="both"/>
      </w:pPr>
      <w:r>
        <w:rPr>
          <w:rFonts w:ascii="Times New Roman"/>
          <w:b w:val="false"/>
          <w:i w:val="false"/>
          <w:color w:val="000000"/>
          <w:sz w:val="28"/>
        </w:rPr>
        <w:t>
      (тегі, аты жөні, әкесінің аты (бар болған жағдайда))</w:t>
      </w:r>
    </w:p>
    <w:bookmarkEnd w:id="249"/>
    <w:bookmarkStart w:name="z367" w:id="250"/>
    <w:p>
      <w:pPr>
        <w:spacing w:after="0"/>
        <w:ind w:left="0"/>
        <w:jc w:val="both"/>
      </w:pPr>
      <w:r>
        <w:rPr>
          <w:rFonts w:ascii="Times New Roman"/>
          <w:b w:val="false"/>
          <w:i w:val="false"/>
          <w:color w:val="000000"/>
          <w:sz w:val="28"/>
        </w:rPr>
        <w:t>
      (фамилия, имя и отчество (при его наличии))</w:t>
      </w:r>
    </w:p>
    <w:bookmarkEnd w:id="250"/>
    <w:bookmarkStart w:name="z368" w:id="251"/>
    <w:p>
      <w:pPr>
        <w:spacing w:after="0"/>
        <w:ind w:left="0"/>
        <w:jc w:val="both"/>
      </w:pPr>
      <w:r>
        <w:rPr>
          <w:rFonts w:ascii="Times New Roman"/>
          <w:b w:val="false"/>
          <w:i w:val="false"/>
          <w:color w:val="000000"/>
          <w:sz w:val="28"/>
        </w:rPr>
        <w:t>
      ________________________________________________________________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Әскери,арнайы, дербес атақтары, біліктілік сыныптары Воинские, специальные, персональные звания, квалификационные классы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шыққан күн, оның нөмірі Дата и номер приказа, и чей приказ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арнайы, дербес атақтары, біліктілік сыныптары Воинские,специальные, персональные звания, квалификационные классы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2"/>
          <w:p>
            <w:pPr>
              <w:spacing w:after="20"/>
              <w:ind w:left="20"/>
              <w:jc w:val="both"/>
            </w:pPr>
            <w:r>
              <w:rPr>
                <w:rFonts w:ascii="Times New Roman"/>
                <w:b w:val="false"/>
                <w:i w:val="false"/>
                <w:color w:val="000000"/>
                <w:sz w:val="20"/>
              </w:rPr>
              <w:t>
Бұйрық шыққан күн, оның нөмірі және кімнің бұйрығы</w:t>
            </w:r>
          </w:p>
          <w:bookmarkEnd w:id="252"/>
          <w:p>
            <w:pPr>
              <w:spacing w:after="20"/>
              <w:ind w:left="20"/>
              <w:jc w:val="both"/>
            </w:pPr>
            <w:r>
              <w:rPr>
                <w:rFonts w:ascii="Times New Roman"/>
                <w:b w:val="false"/>
                <w:i w:val="false"/>
                <w:color w:val="000000"/>
                <w:sz w:val="20"/>
              </w:rPr>
              <w:t>
Дата и номер приказа, и чей приказ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3"/>
          <w:p>
            <w:pPr>
              <w:spacing w:after="20"/>
              <w:ind w:left="20"/>
              <w:jc w:val="both"/>
            </w:pPr>
            <w:r>
              <w:rPr>
                <w:rFonts w:ascii="Times New Roman"/>
                <w:b w:val="false"/>
                <w:i w:val="false"/>
                <w:color w:val="000000"/>
                <w:sz w:val="20"/>
              </w:rPr>
              <w:t>
1. Туылған жылы, күні мен айы</w:t>
            </w:r>
          </w:p>
          <w:bookmarkEnd w:id="253"/>
          <w:p>
            <w:pPr>
              <w:spacing w:after="20"/>
              <w:ind w:left="20"/>
              <w:jc w:val="both"/>
            </w:pPr>
            <w:r>
              <w:rPr>
                <w:rFonts w:ascii="Times New Roman"/>
                <w:b w:val="false"/>
                <w:i w:val="false"/>
                <w:color w:val="000000"/>
                <w:sz w:val="20"/>
              </w:rPr>
              <w:t>
Число,месяц и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54"/>
          <w:p>
            <w:pPr>
              <w:spacing w:after="20"/>
              <w:ind w:left="20"/>
              <w:jc w:val="both"/>
            </w:pPr>
            <w:r>
              <w:rPr>
                <w:rFonts w:ascii="Times New Roman"/>
                <w:b w:val="false"/>
                <w:i w:val="false"/>
                <w:color w:val="000000"/>
                <w:sz w:val="20"/>
              </w:rPr>
              <w:t>
2. Туылған жері (толтырылған күнгі әкімшілік бөлу бойынша)</w:t>
            </w:r>
          </w:p>
          <w:bookmarkEnd w:id="254"/>
          <w:p>
            <w:pPr>
              <w:spacing w:after="20"/>
              <w:ind w:left="20"/>
              <w:jc w:val="both"/>
            </w:pPr>
            <w:r>
              <w:rPr>
                <w:rFonts w:ascii="Times New Roman"/>
                <w:b w:val="false"/>
                <w:i w:val="false"/>
                <w:color w:val="000000"/>
                <w:sz w:val="20"/>
              </w:rPr>
              <w:t>
Место рождения (по административному делению ко дню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5"/>
          <w:p>
            <w:pPr>
              <w:spacing w:after="20"/>
              <w:ind w:left="20"/>
              <w:jc w:val="both"/>
            </w:pPr>
            <w:r>
              <w:rPr>
                <w:rFonts w:ascii="Times New Roman"/>
                <w:b w:val="false"/>
                <w:i w:val="false"/>
                <w:color w:val="000000"/>
                <w:sz w:val="20"/>
              </w:rPr>
              <w:t>
3. Ұлты</w:t>
            </w:r>
          </w:p>
          <w:bookmarkEnd w:id="255"/>
          <w:p>
            <w:pPr>
              <w:spacing w:after="20"/>
              <w:ind w:left="20"/>
              <w:jc w:val="both"/>
            </w:pPr>
            <w:r>
              <w:rPr>
                <w:rFonts w:ascii="Times New Roman"/>
                <w:b w:val="false"/>
                <w:i w:val="false"/>
                <w:color w:val="000000"/>
                <w:sz w:val="20"/>
              </w:rPr>
              <w:t>
Национальность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56"/>
          <w:p>
            <w:pPr>
              <w:spacing w:after="20"/>
              <w:ind w:left="20"/>
              <w:jc w:val="both"/>
            </w:pPr>
            <w:r>
              <w:rPr>
                <w:rFonts w:ascii="Times New Roman"/>
                <w:b w:val="false"/>
                <w:i w:val="false"/>
                <w:color w:val="000000"/>
                <w:sz w:val="20"/>
              </w:rPr>
              <w:t>
4. Білімі (оқу орнының толық атауы, тәмамдаған жылы көрсетілсін)</w:t>
            </w:r>
          </w:p>
          <w:bookmarkEnd w:id="256"/>
          <w:p>
            <w:pPr>
              <w:spacing w:after="20"/>
              <w:ind w:left="20"/>
              <w:jc w:val="both"/>
            </w:pPr>
            <w:r>
              <w:rPr>
                <w:rFonts w:ascii="Times New Roman"/>
                <w:b w:val="false"/>
                <w:i w:val="false"/>
                <w:color w:val="000000"/>
                <w:sz w:val="20"/>
              </w:rPr>
              <w:t>
Образование (указать полное наименование учебного заведения, время окончания)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57"/>
          <w:p>
            <w:pPr>
              <w:spacing w:after="20"/>
              <w:ind w:left="20"/>
              <w:jc w:val="both"/>
            </w:pPr>
            <w:r>
              <w:rPr>
                <w:rFonts w:ascii="Times New Roman"/>
                <w:b w:val="false"/>
                <w:i w:val="false"/>
                <w:color w:val="000000"/>
                <w:sz w:val="20"/>
              </w:rPr>
              <w:t>
5. Қандай шет тілдерін және Тәуелсіз мемлекеттер достастығы халықтарының тілдерін білесіз</w:t>
            </w:r>
          </w:p>
          <w:bookmarkEnd w:id="257"/>
          <w:p>
            <w:pPr>
              <w:spacing w:after="20"/>
              <w:ind w:left="20"/>
              <w:jc w:val="both"/>
            </w:pPr>
            <w:r>
              <w:rPr>
                <w:rFonts w:ascii="Times New Roman"/>
                <w:b w:val="false"/>
                <w:i w:val="false"/>
                <w:color w:val="000000"/>
                <w:sz w:val="20"/>
              </w:rPr>
              <w:t>
Какими иностранными языками и языками народов СНГ владеете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58"/>
          <w:p>
            <w:pPr>
              <w:spacing w:after="20"/>
              <w:ind w:left="20"/>
              <w:jc w:val="both"/>
            </w:pPr>
            <w:r>
              <w:rPr>
                <w:rFonts w:ascii="Times New Roman"/>
                <w:b w:val="false"/>
                <w:i w:val="false"/>
                <w:color w:val="000000"/>
                <w:sz w:val="20"/>
              </w:rPr>
              <w:t>
6. Ғылыми дәрежесі және ғылыми атағы, қашан және кіммен берілді</w:t>
            </w:r>
          </w:p>
          <w:bookmarkEnd w:id="258"/>
          <w:p>
            <w:pPr>
              <w:spacing w:after="20"/>
              <w:ind w:left="20"/>
              <w:jc w:val="both"/>
            </w:pPr>
            <w:r>
              <w:rPr>
                <w:rFonts w:ascii="Times New Roman"/>
                <w:b w:val="false"/>
                <w:i w:val="false"/>
                <w:color w:val="000000"/>
                <w:sz w:val="20"/>
              </w:rPr>
              <w:t>
Ученая степень и ученое звание, когда и кем присвоено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59"/>
          <w:p>
            <w:pPr>
              <w:spacing w:after="20"/>
              <w:ind w:left="20"/>
              <w:jc w:val="both"/>
            </w:pPr>
            <w:r>
              <w:rPr>
                <w:rFonts w:ascii="Times New Roman"/>
                <w:b w:val="false"/>
                <w:i w:val="false"/>
                <w:color w:val="000000"/>
                <w:sz w:val="20"/>
              </w:rPr>
              <w:t>
7. Қандай ғылыми еңбектері мен жаңалықтары бар (олардың саны көп болса, жеке тізімге жазылады)</w:t>
            </w:r>
          </w:p>
          <w:bookmarkEnd w:id="259"/>
          <w:p>
            <w:pPr>
              <w:spacing w:after="20"/>
              <w:ind w:left="20"/>
              <w:jc w:val="both"/>
            </w:pPr>
            <w:r>
              <w:rPr>
                <w:rFonts w:ascii="Times New Roman"/>
                <w:b w:val="false"/>
                <w:i w:val="false"/>
                <w:color w:val="000000"/>
                <w:sz w:val="20"/>
              </w:rPr>
              <w:t>
Какие имеете научные труды и изобретения (при наличии большого количества их перечислить в отдельном списке)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260"/>
    <w:p>
      <w:pPr>
        <w:spacing w:after="0"/>
        <w:ind w:left="0"/>
        <w:jc w:val="both"/>
      </w:pPr>
      <w:r>
        <w:rPr>
          <w:rFonts w:ascii="Times New Roman"/>
          <w:b w:val="false"/>
          <w:i w:val="false"/>
          <w:color w:val="000000"/>
          <w:sz w:val="28"/>
        </w:rPr>
        <w:t>
      8. Қарулы Күштерде, Ұлттық қауіпсіздік комитетінде (бұдан әрі – ҰҚК), Ішкі істер министрлігінде (бұдан әрі – ІІМ), қаржы мониторингі органдарында, прокуратура, әділет органдарындағы қызметтен басқа дербес еңбек қызметі.</w:t>
      </w:r>
    </w:p>
    <w:bookmarkEnd w:id="260"/>
    <w:bookmarkStart w:name="z378" w:id="261"/>
    <w:p>
      <w:pPr>
        <w:spacing w:after="0"/>
        <w:ind w:left="0"/>
        <w:jc w:val="both"/>
      </w:pPr>
      <w:r>
        <w:rPr>
          <w:rFonts w:ascii="Times New Roman"/>
          <w:b w:val="false"/>
          <w:i w:val="false"/>
          <w:color w:val="000000"/>
          <w:sz w:val="28"/>
        </w:rPr>
        <w:t>
      Самостоятельная трудовая деятельность кроме службы в Вооруженных Силах, КНБ (далее – КНБ) и Министерстве внутренних дел (далее – МВД), органах по финансовому мониторингу, прокуратуры, юстиции.</w:t>
      </w:r>
    </w:p>
    <w:bookmarkEnd w:id="261"/>
    <w:bookmarkStart w:name="z379" w:id="262"/>
    <w:p>
      <w:pPr>
        <w:spacing w:after="0"/>
        <w:ind w:left="0"/>
        <w:jc w:val="both"/>
      </w:pPr>
      <w:r>
        <w:rPr>
          <w:rFonts w:ascii="Times New Roman"/>
          <w:b w:val="false"/>
          <w:i w:val="false"/>
          <w:color w:val="000000"/>
          <w:sz w:val="28"/>
        </w:rPr>
        <w:t>
      9. Қарулы Күштерде, шекаралық және ішкі әскерлерде, ҰҚК, ІІМ, қаржылық мониторинг органдарында, прокуратура, әділет органдарында қызмет өткеру.</w:t>
      </w:r>
    </w:p>
    <w:bookmarkEnd w:id="262"/>
    <w:bookmarkStart w:name="z380" w:id="263"/>
    <w:p>
      <w:pPr>
        <w:spacing w:after="0"/>
        <w:ind w:left="0"/>
        <w:jc w:val="both"/>
      </w:pPr>
      <w:r>
        <w:rPr>
          <w:rFonts w:ascii="Times New Roman"/>
          <w:b w:val="false"/>
          <w:i w:val="false"/>
          <w:color w:val="000000"/>
          <w:sz w:val="28"/>
        </w:rPr>
        <w:t>
      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4"/>
          <w:p>
            <w:pPr>
              <w:spacing w:after="20"/>
              <w:ind w:left="20"/>
              <w:jc w:val="both"/>
            </w:pPr>
            <w:r>
              <w:rPr>
                <w:rFonts w:ascii="Times New Roman"/>
                <w:b w:val="false"/>
                <w:i w:val="false"/>
                <w:color w:val="000000"/>
                <w:sz w:val="20"/>
              </w:rPr>
              <w:t>
Қай уақыттан бастап (күні, айы, жылы)</w:t>
            </w:r>
          </w:p>
          <w:bookmarkEnd w:id="264"/>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65"/>
          <w:p>
            <w:pPr>
              <w:spacing w:after="20"/>
              <w:ind w:left="20"/>
              <w:jc w:val="both"/>
            </w:pPr>
            <w:r>
              <w:rPr>
                <w:rFonts w:ascii="Times New Roman"/>
                <w:b w:val="false"/>
                <w:i w:val="false"/>
                <w:color w:val="000000"/>
                <w:sz w:val="20"/>
              </w:rPr>
              <w:t>
Қай уақытқа дейін (күні айы, жылы)</w:t>
            </w:r>
          </w:p>
          <w:bookmarkEnd w:id="265"/>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6"/>
          <w:p>
            <w:pPr>
              <w:spacing w:after="20"/>
              <w:ind w:left="20"/>
              <w:jc w:val="both"/>
            </w:pPr>
            <w:r>
              <w:rPr>
                <w:rFonts w:ascii="Times New Roman"/>
                <w:b w:val="false"/>
                <w:i w:val="false"/>
                <w:color w:val="000000"/>
                <w:sz w:val="20"/>
              </w:rPr>
              <w:t>
Лауазымы</w:t>
            </w:r>
          </w:p>
          <w:bookmarkEnd w:id="266"/>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67"/>
          <w:p>
            <w:pPr>
              <w:spacing w:after="20"/>
              <w:ind w:left="20"/>
              <w:jc w:val="both"/>
            </w:pPr>
            <w:r>
              <w:rPr>
                <w:rFonts w:ascii="Times New Roman"/>
                <w:b w:val="false"/>
                <w:i w:val="false"/>
                <w:color w:val="000000"/>
                <w:sz w:val="20"/>
              </w:rPr>
              <w:t>
Қаржылық мониторинг органы</w:t>
            </w:r>
          </w:p>
          <w:bookmarkEnd w:id="267"/>
          <w:p>
            <w:pPr>
              <w:spacing w:after="20"/>
              <w:ind w:left="20"/>
              <w:jc w:val="both"/>
            </w:pPr>
            <w:r>
              <w:rPr>
                <w:rFonts w:ascii="Times New Roman"/>
                <w:b w:val="false"/>
                <w:i w:val="false"/>
                <w:color w:val="000000"/>
                <w:sz w:val="20"/>
              </w:rPr>
              <w:t>
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68"/>
          <w:p>
            <w:pPr>
              <w:spacing w:after="20"/>
              <w:ind w:left="20"/>
              <w:jc w:val="both"/>
            </w:pPr>
            <w:r>
              <w:rPr>
                <w:rFonts w:ascii="Times New Roman"/>
                <w:b w:val="false"/>
                <w:i w:val="false"/>
                <w:color w:val="000000"/>
                <w:sz w:val="20"/>
              </w:rPr>
              <w:t>
Кімнің бұйрығы</w:t>
            </w:r>
          </w:p>
          <w:bookmarkEnd w:id="268"/>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6" w:id="269"/>
    <w:p>
      <w:pPr>
        <w:spacing w:after="0"/>
        <w:ind w:left="0"/>
        <w:jc w:val="both"/>
      </w:pPr>
      <w:r>
        <w:rPr>
          <w:rFonts w:ascii="Times New Roman"/>
          <w:b w:val="false"/>
          <w:i w:val="false"/>
          <w:color w:val="000000"/>
          <w:sz w:val="28"/>
        </w:rPr>
        <w:t>
      10. Қарулы Күштерде, шекаралық және ішкі әскерлерде, ҰҚК, ІІМ, қаржылық мониторинг органдарында, прокуратура, әділет органдарында қызмет өткеру.</w:t>
      </w:r>
    </w:p>
    <w:bookmarkEnd w:id="269"/>
    <w:bookmarkStart w:name="z387" w:id="270"/>
    <w:p>
      <w:pPr>
        <w:spacing w:after="0"/>
        <w:ind w:left="0"/>
        <w:jc w:val="both"/>
      </w:pPr>
      <w:r>
        <w:rPr>
          <w:rFonts w:ascii="Times New Roman"/>
          <w:b w:val="false"/>
          <w:i w:val="false"/>
          <w:color w:val="000000"/>
          <w:sz w:val="28"/>
        </w:rPr>
        <w:t>
      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71"/>
          <w:p>
            <w:pPr>
              <w:spacing w:after="20"/>
              <w:ind w:left="20"/>
              <w:jc w:val="both"/>
            </w:pPr>
            <w:r>
              <w:rPr>
                <w:rFonts w:ascii="Times New Roman"/>
                <w:b w:val="false"/>
                <w:i w:val="false"/>
                <w:color w:val="000000"/>
                <w:sz w:val="20"/>
              </w:rPr>
              <w:t>
Қай уақыттан бастап (күні, айы, жылы)</w:t>
            </w:r>
          </w:p>
          <w:bookmarkEnd w:id="271"/>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2"/>
          <w:p>
            <w:pPr>
              <w:spacing w:after="20"/>
              <w:ind w:left="20"/>
              <w:jc w:val="both"/>
            </w:pPr>
            <w:r>
              <w:rPr>
                <w:rFonts w:ascii="Times New Roman"/>
                <w:b w:val="false"/>
                <w:i w:val="false"/>
                <w:color w:val="000000"/>
                <w:sz w:val="20"/>
              </w:rPr>
              <w:t>
Қай уақытқа дейін (күні айы, жылы)</w:t>
            </w:r>
          </w:p>
          <w:bookmarkEnd w:id="272"/>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73"/>
          <w:p>
            <w:pPr>
              <w:spacing w:after="20"/>
              <w:ind w:left="20"/>
              <w:jc w:val="both"/>
            </w:pPr>
            <w:r>
              <w:rPr>
                <w:rFonts w:ascii="Times New Roman"/>
                <w:b w:val="false"/>
                <w:i w:val="false"/>
                <w:color w:val="000000"/>
                <w:sz w:val="20"/>
              </w:rPr>
              <w:t>
Лауазымы</w:t>
            </w:r>
          </w:p>
          <w:bookmarkEnd w:id="273"/>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4"/>
          <w:p>
            <w:pPr>
              <w:spacing w:after="20"/>
              <w:ind w:left="20"/>
              <w:jc w:val="both"/>
            </w:pPr>
            <w:r>
              <w:rPr>
                <w:rFonts w:ascii="Times New Roman"/>
                <w:b w:val="false"/>
                <w:i w:val="false"/>
                <w:color w:val="000000"/>
                <w:sz w:val="20"/>
              </w:rPr>
              <w:t>
Қаржылық мониторинг органы</w:t>
            </w:r>
          </w:p>
          <w:bookmarkEnd w:id="274"/>
          <w:p>
            <w:pPr>
              <w:spacing w:after="20"/>
              <w:ind w:left="20"/>
              <w:jc w:val="both"/>
            </w:pPr>
            <w:r>
              <w:rPr>
                <w:rFonts w:ascii="Times New Roman"/>
                <w:b w:val="false"/>
                <w:i w:val="false"/>
                <w:color w:val="000000"/>
                <w:sz w:val="20"/>
              </w:rPr>
              <w:t>
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5"/>
          <w:p>
            <w:pPr>
              <w:spacing w:after="20"/>
              <w:ind w:left="20"/>
              <w:jc w:val="both"/>
            </w:pPr>
            <w:r>
              <w:rPr>
                <w:rFonts w:ascii="Times New Roman"/>
                <w:b w:val="false"/>
                <w:i w:val="false"/>
                <w:color w:val="000000"/>
                <w:sz w:val="20"/>
              </w:rPr>
              <w:t>
Кімнің бұйрығы</w:t>
            </w:r>
          </w:p>
          <w:bookmarkEnd w:id="275"/>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 w:id="276"/>
    <w:p>
      <w:pPr>
        <w:spacing w:after="0"/>
        <w:ind w:left="0"/>
        <w:jc w:val="both"/>
      </w:pPr>
      <w:r>
        <w:rPr>
          <w:rFonts w:ascii="Times New Roman"/>
          <w:b w:val="false"/>
          <w:i w:val="false"/>
          <w:color w:val="000000"/>
          <w:sz w:val="28"/>
        </w:rPr>
        <w:t>
      11. Қарулы Күштерде, шекаралық және ішкі әскерлерде, ҰҚК, ІІМ, қаржылық мониторинг органдарында, прокуратура, әділет органдарында қызмет өткеру.</w:t>
      </w:r>
    </w:p>
    <w:bookmarkEnd w:id="276"/>
    <w:bookmarkStart w:name="z394" w:id="277"/>
    <w:p>
      <w:pPr>
        <w:spacing w:after="0"/>
        <w:ind w:left="0"/>
        <w:jc w:val="both"/>
      </w:pPr>
      <w:r>
        <w:rPr>
          <w:rFonts w:ascii="Times New Roman"/>
          <w:b w:val="false"/>
          <w:i w:val="false"/>
          <w:color w:val="000000"/>
          <w:sz w:val="28"/>
        </w:rPr>
        <w:t>
      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78"/>
          <w:p>
            <w:pPr>
              <w:spacing w:after="20"/>
              <w:ind w:left="20"/>
              <w:jc w:val="both"/>
            </w:pPr>
            <w:r>
              <w:rPr>
                <w:rFonts w:ascii="Times New Roman"/>
                <w:b w:val="false"/>
                <w:i w:val="false"/>
                <w:color w:val="000000"/>
                <w:sz w:val="20"/>
              </w:rPr>
              <w:t>
Қай уақыттан бастап (күні, айы, жылы)</w:t>
            </w:r>
          </w:p>
          <w:bookmarkEnd w:id="278"/>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79"/>
          <w:p>
            <w:pPr>
              <w:spacing w:after="20"/>
              <w:ind w:left="20"/>
              <w:jc w:val="both"/>
            </w:pPr>
            <w:r>
              <w:rPr>
                <w:rFonts w:ascii="Times New Roman"/>
                <w:b w:val="false"/>
                <w:i w:val="false"/>
                <w:color w:val="000000"/>
                <w:sz w:val="20"/>
              </w:rPr>
              <w:t>
Қай уақытқа дейін (күні айы, жылы)</w:t>
            </w:r>
          </w:p>
          <w:bookmarkEnd w:id="279"/>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80"/>
          <w:p>
            <w:pPr>
              <w:spacing w:after="20"/>
              <w:ind w:left="20"/>
              <w:jc w:val="both"/>
            </w:pPr>
            <w:r>
              <w:rPr>
                <w:rFonts w:ascii="Times New Roman"/>
                <w:b w:val="false"/>
                <w:i w:val="false"/>
                <w:color w:val="000000"/>
                <w:sz w:val="20"/>
              </w:rPr>
              <w:t>
Лауазымы</w:t>
            </w:r>
          </w:p>
          <w:bookmarkEnd w:id="280"/>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81"/>
          <w:p>
            <w:pPr>
              <w:spacing w:after="20"/>
              <w:ind w:left="20"/>
              <w:jc w:val="both"/>
            </w:pPr>
            <w:r>
              <w:rPr>
                <w:rFonts w:ascii="Times New Roman"/>
                <w:b w:val="false"/>
                <w:i w:val="false"/>
                <w:color w:val="000000"/>
                <w:sz w:val="20"/>
              </w:rPr>
              <w:t>
Қаржылық мониторинг органы</w:t>
            </w:r>
          </w:p>
          <w:bookmarkEnd w:id="281"/>
          <w:p>
            <w:pPr>
              <w:spacing w:after="20"/>
              <w:ind w:left="20"/>
              <w:jc w:val="both"/>
            </w:pPr>
            <w:r>
              <w:rPr>
                <w:rFonts w:ascii="Times New Roman"/>
                <w:b w:val="false"/>
                <w:i w:val="false"/>
                <w:color w:val="000000"/>
                <w:sz w:val="20"/>
              </w:rPr>
              <w:t>
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82"/>
          <w:p>
            <w:pPr>
              <w:spacing w:after="20"/>
              <w:ind w:left="20"/>
              <w:jc w:val="both"/>
            </w:pPr>
            <w:r>
              <w:rPr>
                <w:rFonts w:ascii="Times New Roman"/>
                <w:b w:val="false"/>
                <w:i w:val="false"/>
                <w:color w:val="000000"/>
                <w:sz w:val="20"/>
              </w:rPr>
              <w:t>
Кімнің бұйрығы</w:t>
            </w:r>
          </w:p>
          <w:bookmarkEnd w:id="282"/>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283"/>
    <w:p>
      <w:pPr>
        <w:spacing w:after="0"/>
        <w:ind w:left="0"/>
        <w:jc w:val="both"/>
      </w:pPr>
      <w:r>
        <w:rPr>
          <w:rFonts w:ascii="Times New Roman"/>
          <w:b w:val="false"/>
          <w:i w:val="false"/>
          <w:color w:val="000000"/>
          <w:sz w:val="28"/>
        </w:rPr>
        <w:t>
      Ескертпе:</w:t>
      </w:r>
    </w:p>
    <w:bookmarkEnd w:id="283"/>
    <w:bookmarkStart w:name="z401" w:id="284"/>
    <w:p>
      <w:pPr>
        <w:spacing w:after="0"/>
        <w:ind w:left="0"/>
        <w:jc w:val="both"/>
      </w:pPr>
      <w:r>
        <w:rPr>
          <w:rFonts w:ascii="Times New Roman"/>
          <w:b w:val="false"/>
          <w:i w:val="false"/>
          <w:color w:val="000000"/>
          <w:sz w:val="28"/>
        </w:rPr>
        <w:t>
      Примечание:</w:t>
      </w:r>
    </w:p>
    <w:bookmarkEnd w:id="284"/>
    <w:bookmarkStart w:name="z402" w:id="285"/>
    <w:p>
      <w:pPr>
        <w:spacing w:after="0"/>
        <w:ind w:left="0"/>
        <w:jc w:val="both"/>
      </w:pPr>
      <w:r>
        <w:rPr>
          <w:rFonts w:ascii="Times New Roman"/>
          <w:b w:val="false"/>
          <w:i w:val="false"/>
          <w:color w:val="000000"/>
          <w:sz w:val="28"/>
        </w:rPr>
        <w:t>
      1. Әскер мен органдардағы қызметінде үзілістер болса, жұмыстан шығу себебі мен күні көрсетіледі. При наличии перерывов по службе в войсках и органах указывается дата и причина увольнения.</w:t>
      </w:r>
    </w:p>
    <w:bookmarkEnd w:id="285"/>
    <w:bookmarkStart w:name="z403" w:id="286"/>
    <w:p>
      <w:pPr>
        <w:spacing w:after="0"/>
        <w:ind w:left="0"/>
        <w:jc w:val="both"/>
      </w:pPr>
      <w:r>
        <w:rPr>
          <w:rFonts w:ascii="Times New Roman"/>
          <w:b w:val="false"/>
          <w:i w:val="false"/>
          <w:color w:val="000000"/>
          <w:sz w:val="28"/>
        </w:rPr>
        <w:t>
      2. Қызмет өткеру тізімін алғаш толтырар кезде: қызмет өткеру тізімі толтырылған адамның жеке қолы және органның (мекеменің, бөлімнің) кадрлар бөлімі бастығының қолы міндетті болып табылады. При первичном заполнении послужного списка обязательны: личная подпись лица, на которое составлен послужной список, и подпись руководителя отдела кадров органа.</w:t>
      </w:r>
    </w:p>
    <w:bookmarkEnd w:id="286"/>
    <w:bookmarkStart w:name="z404" w:id="287"/>
    <w:p>
      <w:pPr>
        <w:spacing w:after="0"/>
        <w:ind w:left="0"/>
        <w:jc w:val="both"/>
      </w:pPr>
      <w:r>
        <w:rPr>
          <w:rFonts w:ascii="Times New Roman"/>
          <w:b w:val="false"/>
          <w:i w:val="false"/>
          <w:color w:val="000000"/>
          <w:sz w:val="28"/>
        </w:rPr>
        <w:t>
      3. Қызмет бабындағы одан арғы барлық өзгерістер туралы жазбалар бұйрықтың атауын, нөмірі мен күнін көрсету арқылы жазылады. Записи всех последующих изменений в служебном положении производятся с указанием приказа, его номера и даты.</w:t>
      </w:r>
    </w:p>
    <w:bookmarkEnd w:id="287"/>
    <w:bookmarkStart w:name="z405" w:id="288"/>
    <w:p>
      <w:pPr>
        <w:spacing w:after="0"/>
        <w:ind w:left="0"/>
        <w:jc w:val="both"/>
      </w:pPr>
      <w:r>
        <w:rPr>
          <w:rFonts w:ascii="Times New Roman"/>
          <w:b w:val="false"/>
          <w:i w:val="false"/>
          <w:color w:val="000000"/>
          <w:sz w:val="28"/>
        </w:rPr>
        <w:t>
      Органнан ауыстырған кезде қызмет өткеру тізімінде жазылған жазбалар органның (мекеменің, бөлімнің) кадр қызметі бастығының қолымен куәландырылып мөрмен бекітіледі. При переводах из органа произведенные записи в послужном списке свидетельствуются подписью руководителя кадровой службы органа и скрепляются печатью.</w:t>
      </w:r>
    </w:p>
    <w:bookmarkEnd w:id="288"/>
    <w:bookmarkStart w:name="z406" w:id="289"/>
    <w:p>
      <w:pPr>
        <w:spacing w:after="0"/>
        <w:ind w:left="0"/>
        <w:jc w:val="both"/>
      </w:pPr>
      <w:r>
        <w:rPr>
          <w:rFonts w:ascii="Times New Roman"/>
          <w:b w:val="false"/>
          <w:i w:val="false"/>
          <w:color w:val="000000"/>
          <w:sz w:val="28"/>
        </w:rPr>
        <w:t>
      12. Жеңілдік жағдайларындағы сіңірген еңбек жылдарына есептеуге жататын қызмет кезендері.</w:t>
      </w:r>
    </w:p>
    <w:bookmarkEnd w:id="289"/>
    <w:bookmarkStart w:name="z407" w:id="290"/>
    <w:p>
      <w:pPr>
        <w:spacing w:after="0"/>
        <w:ind w:left="0"/>
        <w:jc w:val="both"/>
      </w:pPr>
      <w:r>
        <w:rPr>
          <w:rFonts w:ascii="Times New Roman"/>
          <w:b w:val="false"/>
          <w:i w:val="false"/>
          <w:color w:val="000000"/>
          <w:sz w:val="28"/>
        </w:rPr>
        <w:t>
      Периоды службы, подлежащие зачету в выслугу лет на льготных условиях.</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91"/>
          <w:p>
            <w:pPr>
              <w:spacing w:after="20"/>
              <w:ind w:left="20"/>
              <w:jc w:val="both"/>
            </w:pPr>
            <w:r>
              <w:rPr>
                <w:rFonts w:ascii="Times New Roman"/>
                <w:b w:val="false"/>
                <w:i w:val="false"/>
                <w:color w:val="000000"/>
                <w:sz w:val="20"/>
              </w:rPr>
              <w:t>
Жазбалар сіңірген еңбек жылдарына жеңілдіктерді есептеу үшін бұйрықтар мен құжаттар негізінде құжаттың нөмірі мен күні көрсетіліп жазылады</w:t>
            </w:r>
          </w:p>
          <w:bookmarkEnd w:id="291"/>
          <w:p>
            <w:pPr>
              <w:spacing w:after="20"/>
              <w:ind w:left="20"/>
              <w:jc w:val="both"/>
            </w:pPr>
            <w:r>
              <w:rPr>
                <w:rFonts w:ascii="Times New Roman"/>
                <w:b w:val="false"/>
                <w:i w:val="false"/>
                <w:color w:val="000000"/>
                <w:sz w:val="20"/>
              </w:rPr>
              <w:t>
Записи производятся на основании приказов и документов для льготного исчисления выслуги лет с указанием номера и даты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92"/>
          <w:p>
            <w:pPr>
              <w:spacing w:after="20"/>
              <w:ind w:left="20"/>
              <w:jc w:val="both"/>
            </w:pPr>
            <w:r>
              <w:rPr>
                <w:rFonts w:ascii="Times New Roman"/>
                <w:b w:val="false"/>
                <w:i w:val="false"/>
                <w:color w:val="000000"/>
                <w:sz w:val="20"/>
              </w:rPr>
              <w:t>
Қай уақыттан бастап (күні айы, жылы)</w:t>
            </w:r>
          </w:p>
          <w:bookmarkEnd w:id="292"/>
          <w:p>
            <w:pPr>
              <w:spacing w:after="20"/>
              <w:ind w:left="20"/>
              <w:jc w:val="both"/>
            </w:pPr>
            <w:r>
              <w:rPr>
                <w:rFonts w:ascii="Times New Roman"/>
                <w:b w:val="false"/>
                <w:i w:val="false"/>
                <w:color w:val="000000"/>
                <w:sz w:val="20"/>
              </w:rPr>
              <w:t>
с какого времени (число,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93"/>
          <w:p>
            <w:pPr>
              <w:spacing w:after="20"/>
              <w:ind w:left="20"/>
              <w:jc w:val="both"/>
            </w:pPr>
            <w:r>
              <w:rPr>
                <w:rFonts w:ascii="Times New Roman"/>
                <w:b w:val="false"/>
                <w:i w:val="false"/>
                <w:color w:val="000000"/>
                <w:sz w:val="20"/>
              </w:rPr>
              <w:t>
Қай уақытқа дейін (күні айы, жылы)</w:t>
            </w:r>
          </w:p>
          <w:bookmarkEnd w:id="293"/>
          <w:p>
            <w:pPr>
              <w:spacing w:after="20"/>
              <w:ind w:left="20"/>
              <w:jc w:val="both"/>
            </w:pPr>
            <w:r>
              <w:rPr>
                <w:rFonts w:ascii="Times New Roman"/>
                <w:b w:val="false"/>
                <w:i w:val="false"/>
                <w:color w:val="000000"/>
                <w:sz w:val="20"/>
              </w:rPr>
              <w:t>
По какое время (число,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294"/>
    <w:p>
      <w:pPr>
        <w:spacing w:after="0"/>
        <w:ind w:left="0"/>
        <w:jc w:val="both"/>
      </w:pPr>
      <w:r>
        <w:rPr>
          <w:rFonts w:ascii="Times New Roman"/>
          <w:b w:val="false"/>
          <w:i w:val="false"/>
          <w:color w:val="000000"/>
          <w:sz w:val="28"/>
        </w:rPr>
        <w:t>
      13. Қызметтік борышын орындаған кезде алған жарақаттары мен контузиялары; жарақаттар мен контузиялардың сипаты (қашан және қай жерде алынған)</w:t>
      </w:r>
    </w:p>
    <w:bookmarkEnd w:id="294"/>
    <w:bookmarkStart w:name="z412" w:id="295"/>
    <w:p>
      <w:pPr>
        <w:spacing w:after="0"/>
        <w:ind w:left="0"/>
        <w:jc w:val="both"/>
      </w:pPr>
      <w:r>
        <w:rPr>
          <w:rFonts w:ascii="Times New Roman"/>
          <w:b w:val="false"/>
          <w:i w:val="false"/>
          <w:color w:val="000000"/>
          <w:sz w:val="28"/>
        </w:rPr>
        <w:t>
      Ранения и контузии, полученные при исполнении служебного долга; характер ранений, контузий (когда и где получены)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3" w:id="296"/>
    <w:p>
      <w:pPr>
        <w:spacing w:after="0"/>
        <w:ind w:left="0"/>
        <w:jc w:val="both"/>
      </w:pPr>
      <w:r>
        <w:rPr>
          <w:rFonts w:ascii="Times New Roman"/>
          <w:b w:val="false"/>
          <w:i w:val="false"/>
          <w:color w:val="000000"/>
          <w:sz w:val="28"/>
        </w:rPr>
        <w:t>
      14. Наградалары мен көтермеленуі.</w:t>
      </w:r>
    </w:p>
    <w:bookmarkEnd w:id="296"/>
    <w:bookmarkStart w:name="z414" w:id="297"/>
    <w:p>
      <w:pPr>
        <w:spacing w:after="0"/>
        <w:ind w:left="0"/>
        <w:jc w:val="both"/>
      </w:pPr>
      <w:r>
        <w:rPr>
          <w:rFonts w:ascii="Times New Roman"/>
          <w:b w:val="false"/>
          <w:i w:val="false"/>
          <w:color w:val="000000"/>
          <w:sz w:val="28"/>
        </w:rPr>
        <w:t>
      Награды и поощрения.</w:t>
      </w:r>
    </w:p>
    <w:bookmarkEnd w:id="297"/>
    <w:bookmarkStart w:name="z415" w:id="298"/>
    <w:p>
      <w:pPr>
        <w:spacing w:after="0"/>
        <w:ind w:left="0"/>
        <w:jc w:val="both"/>
      </w:pPr>
      <w:r>
        <w:rPr>
          <w:rFonts w:ascii="Times New Roman"/>
          <w:b w:val="false"/>
          <w:i w:val="false"/>
          <w:color w:val="000000"/>
          <w:sz w:val="28"/>
        </w:rPr>
        <w:t>
      Наградалары мен көтермеленуі (ордендері, медальдары, құнды сыйлықтары, мақтау қағаздары, алғыс хаттар және т.б.) жазылады.</w:t>
      </w:r>
    </w:p>
    <w:bookmarkEnd w:id="298"/>
    <w:bookmarkStart w:name="z416" w:id="299"/>
    <w:p>
      <w:pPr>
        <w:spacing w:after="0"/>
        <w:ind w:left="0"/>
        <w:jc w:val="both"/>
      </w:pPr>
      <w:r>
        <w:rPr>
          <w:rFonts w:ascii="Times New Roman"/>
          <w:b w:val="false"/>
          <w:i w:val="false"/>
          <w:color w:val="000000"/>
          <w:sz w:val="28"/>
        </w:rPr>
        <w:t>
      Сондай-ақ мемлекеттік сыйлықтарды тағайындау және атақтар беру көрсетіледі.</w:t>
      </w:r>
    </w:p>
    <w:bookmarkEnd w:id="299"/>
    <w:bookmarkStart w:name="z417" w:id="300"/>
    <w:p>
      <w:pPr>
        <w:spacing w:after="0"/>
        <w:ind w:left="0"/>
        <w:jc w:val="both"/>
      </w:pPr>
      <w:r>
        <w:rPr>
          <w:rFonts w:ascii="Times New Roman"/>
          <w:b w:val="false"/>
          <w:i w:val="false"/>
          <w:color w:val="000000"/>
          <w:sz w:val="28"/>
        </w:rPr>
        <w:t>
      Заносятся награды и поощрения (ордена, медали, ценные подарки, грамоты, благодарности и пр.) Указывается также о присуждении государственных премий и присвоений званий.</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01"/>
          <w:p>
            <w:pPr>
              <w:spacing w:after="20"/>
              <w:ind w:left="20"/>
              <w:jc w:val="both"/>
            </w:pPr>
            <w:r>
              <w:rPr>
                <w:rFonts w:ascii="Times New Roman"/>
                <w:b w:val="false"/>
                <w:i w:val="false"/>
                <w:color w:val="000000"/>
                <w:sz w:val="20"/>
              </w:rPr>
              <w:t>
Немен марапатталды (көтермеленді)</w:t>
            </w:r>
          </w:p>
          <w:bookmarkEnd w:id="301"/>
          <w:p>
            <w:pPr>
              <w:spacing w:after="20"/>
              <w:ind w:left="20"/>
              <w:jc w:val="both"/>
            </w:pPr>
            <w:r>
              <w:rPr>
                <w:rFonts w:ascii="Times New Roman"/>
                <w:b w:val="false"/>
                <w:i w:val="false"/>
                <w:color w:val="000000"/>
                <w:sz w:val="20"/>
              </w:rPr>
              <w:t>
Чем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02"/>
          <w:p>
            <w:pPr>
              <w:spacing w:after="20"/>
              <w:ind w:left="20"/>
              <w:jc w:val="both"/>
            </w:pPr>
            <w:r>
              <w:rPr>
                <w:rFonts w:ascii="Times New Roman"/>
                <w:b w:val="false"/>
                <w:i w:val="false"/>
                <w:color w:val="000000"/>
                <w:sz w:val="20"/>
              </w:rPr>
              <w:t>
Не үшін марапатталды (көтермеленді)</w:t>
            </w:r>
          </w:p>
          <w:bookmarkEnd w:id="302"/>
          <w:p>
            <w:pPr>
              <w:spacing w:after="20"/>
              <w:ind w:left="20"/>
              <w:jc w:val="both"/>
            </w:pPr>
            <w:r>
              <w:rPr>
                <w:rFonts w:ascii="Times New Roman"/>
                <w:b w:val="false"/>
                <w:i w:val="false"/>
                <w:color w:val="000000"/>
                <w:sz w:val="20"/>
              </w:rPr>
              <w:t>
За что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03"/>
          <w:p>
            <w:pPr>
              <w:spacing w:after="20"/>
              <w:ind w:left="20"/>
              <w:jc w:val="both"/>
            </w:pPr>
            <w:r>
              <w:rPr>
                <w:rFonts w:ascii="Times New Roman"/>
                <w:b w:val="false"/>
                <w:i w:val="false"/>
                <w:color w:val="000000"/>
                <w:sz w:val="20"/>
              </w:rPr>
              <w:t>
Негізі (жарлық, бұйрық пен күні)</w:t>
            </w:r>
          </w:p>
          <w:bookmarkEnd w:id="303"/>
          <w:p>
            <w:pPr>
              <w:spacing w:after="20"/>
              <w:ind w:left="20"/>
              <w:jc w:val="both"/>
            </w:pPr>
            <w:r>
              <w:rPr>
                <w:rFonts w:ascii="Times New Roman"/>
                <w:b w:val="false"/>
                <w:i w:val="false"/>
                <w:color w:val="000000"/>
                <w:sz w:val="20"/>
              </w:rPr>
              <w:t>
Основание (указ, приказ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 w:id="304"/>
    <w:p>
      <w:pPr>
        <w:spacing w:after="0"/>
        <w:ind w:left="0"/>
        <w:jc w:val="both"/>
      </w:pPr>
      <w:r>
        <w:rPr>
          <w:rFonts w:ascii="Times New Roman"/>
          <w:b w:val="false"/>
          <w:i w:val="false"/>
          <w:color w:val="000000"/>
          <w:sz w:val="28"/>
        </w:rPr>
        <w:t>
      15. Наградалары мен көтермеленуі.</w:t>
      </w:r>
    </w:p>
    <w:bookmarkEnd w:id="304"/>
    <w:bookmarkStart w:name="z422" w:id="305"/>
    <w:p>
      <w:pPr>
        <w:spacing w:after="0"/>
        <w:ind w:left="0"/>
        <w:jc w:val="both"/>
      </w:pPr>
      <w:r>
        <w:rPr>
          <w:rFonts w:ascii="Times New Roman"/>
          <w:b w:val="false"/>
          <w:i w:val="false"/>
          <w:color w:val="000000"/>
          <w:sz w:val="28"/>
        </w:rPr>
        <w:t>
      Награды и поощрения.</w:t>
      </w:r>
    </w:p>
    <w:bookmarkEnd w:id="305"/>
    <w:bookmarkStart w:name="z423" w:id="306"/>
    <w:p>
      <w:pPr>
        <w:spacing w:after="0"/>
        <w:ind w:left="0"/>
        <w:jc w:val="both"/>
      </w:pPr>
      <w:r>
        <w:rPr>
          <w:rFonts w:ascii="Times New Roman"/>
          <w:b w:val="false"/>
          <w:i w:val="false"/>
          <w:color w:val="000000"/>
          <w:sz w:val="28"/>
        </w:rPr>
        <w:t>
      Наградалары мен көтермеленуі (ордендері, медальдары, құнды сыйлықтары, мақтау қағаздары, алғыс хаттар және т.б. ) жазылады.</w:t>
      </w:r>
    </w:p>
    <w:bookmarkEnd w:id="306"/>
    <w:bookmarkStart w:name="z424" w:id="307"/>
    <w:p>
      <w:pPr>
        <w:spacing w:after="0"/>
        <w:ind w:left="0"/>
        <w:jc w:val="both"/>
      </w:pPr>
      <w:r>
        <w:rPr>
          <w:rFonts w:ascii="Times New Roman"/>
          <w:b w:val="false"/>
          <w:i w:val="false"/>
          <w:color w:val="000000"/>
          <w:sz w:val="28"/>
        </w:rPr>
        <w:t>
      Сондай-ақ мемлекеттік сыйлықтарды тағайындау және атақтар беру көрсетіледі.</w:t>
      </w:r>
    </w:p>
    <w:bookmarkEnd w:id="307"/>
    <w:bookmarkStart w:name="z425" w:id="308"/>
    <w:p>
      <w:pPr>
        <w:spacing w:after="0"/>
        <w:ind w:left="0"/>
        <w:jc w:val="both"/>
      </w:pPr>
      <w:r>
        <w:rPr>
          <w:rFonts w:ascii="Times New Roman"/>
          <w:b w:val="false"/>
          <w:i w:val="false"/>
          <w:color w:val="000000"/>
          <w:sz w:val="28"/>
        </w:rPr>
        <w:t>
      Заносятся награды и поощрения (ордена, медали, ценные подарки, грамоты, благодарности и пр.) Указывается также о присуждении государственных премий и присвоений званий.</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09"/>
          <w:p>
            <w:pPr>
              <w:spacing w:after="20"/>
              <w:ind w:left="20"/>
              <w:jc w:val="both"/>
            </w:pPr>
            <w:r>
              <w:rPr>
                <w:rFonts w:ascii="Times New Roman"/>
                <w:b w:val="false"/>
                <w:i w:val="false"/>
                <w:color w:val="000000"/>
                <w:sz w:val="20"/>
              </w:rPr>
              <w:t>
Немен марапатталды (көтермеленді)</w:t>
            </w:r>
          </w:p>
          <w:bookmarkEnd w:id="309"/>
          <w:p>
            <w:pPr>
              <w:spacing w:after="20"/>
              <w:ind w:left="20"/>
              <w:jc w:val="both"/>
            </w:pPr>
            <w:r>
              <w:rPr>
                <w:rFonts w:ascii="Times New Roman"/>
                <w:b w:val="false"/>
                <w:i w:val="false"/>
                <w:color w:val="000000"/>
                <w:sz w:val="20"/>
              </w:rPr>
              <w:t>
Чем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10"/>
          <w:p>
            <w:pPr>
              <w:spacing w:after="20"/>
              <w:ind w:left="20"/>
              <w:jc w:val="both"/>
            </w:pPr>
            <w:r>
              <w:rPr>
                <w:rFonts w:ascii="Times New Roman"/>
                <w:b w:val="false"/>
                <w:i w:val="false"/>
                <w:color w:val="000000"/>
                <w:sz w:val="20"/>
              </w:rPr>
              <w:t>
Не үшін марапатталды (көтермеленді)</w:t>
            </w:r>
          </w:p>
          <w:bookmarkEnd w:id="310"/>
          <w:p>
            <w:pPr>
              <w:spacing w:after="20"/>
              <w:ind w:left="20"/>
              <w:jc w:val="both"/>
            </w:pPr>
            <w:r>
              <w:rPr>
                <w:rFonts w:ascii="Times New Roman"/>
                <w:b w:val="false"/>
                <w:i w:val="false"/>
                <w:color w:val="000000"/>
                <w:sz w:val="20"/>
              </w:rPr>
              <w:t>
За что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11"/>
          <w:p>
            <w:pPr>
              <w:spacing w:after="20"/>
              <w:ind w:left="20"/>
              <w:jc w:val="both"/>
            </w:pPr>
            <w:r>
              <w:rPr>
                <w:rFonts w:ascii="Times New Roman"/>
                <w:b w:val="false"/>
                <w:i w:val="false"/>
                <w:color w:val="000000"/>
                <w:sz w:val="20"/>
              </w:rPr>
              <w:t>
Негіздеме (жарлық, бұйрық пен күні)</w:t>
            </w:r>
          </w:p>
          <w:bookmarkEnd w:id="311"/>
          <w:p>
            <w:pPr>
              <w:spacing w:after="20"/>
              <w:ind w:left="20"/>
              <w:jc w:val="both"/>
            </w:pPr>
            <w:r>
              <w:rPr>
                <w:rFonts w:ascii="Times New Roman"/>
                <w:b w:val="false"/>
                <w:i w:val="false"/>
                <w:color w:val="000000"/>
                <w:sz w:val="20"/>
              </w:rPr>
              <w:t>
Основание (указ, приказ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 w:id="312"/>
    <w:p>
      <w:pPr>
        <w:spacing w:after="0"/>
        <w:ind w:left="0"/>
        <w:jc w:val="both"/>
      </w:pPr>
      <w:r>
        <w:rPr>
          <w:rFonts w:ascii="Times New Roman"/>
          <w:b w:val="false"/>
          <w:i w:val="false"/>
          <w:color w:val="000000"/>
          <w:sz w:val="28"/>
        </w:rPr>
        <w:t>
      16. Жазалары. Взыскания.</w:t>
      </w:r>
    </w:p>
    <w:bookmarkEnd w:id="312"/>
    <w:bookmarkStart w:name="z430" w:id="313"/>
    <w:p>
      <w:pPr>
        <w:spacing w:after="0"/>
        <w:ind w:left="0"/>
        <w:jc w:val="both"/>
      </w:pPr>
      <w:r>
        <w:rPr>
          <w:rFonts w:ascii="Times New Roman"/>
          <w:b w:val="false"/>
          <w:i w:val="false"/>
          <w:color w:val="000000"/>
          <w:sz w:val="28"/>
        </w:rPr>
        <w:t>
      Тәртіптік жазалар жазылады.</w:t>
      </w:r>
    </w:p>
    <w:bookmarkEnd w:id="313"/>
    <w:bookmarkStart w:name="z431" w:id="314"/>
    <w:p>
      <w:pPr>
        <w:spacing w:after="0"/>
        <w:ind w:left="0"/>
        <w:jc w:val="both"/>
      </w:pPr>
      <w:r>
        <w:rPr>
          <w:rFonts w:ascii="Times New Roman"/>
          <w:b w:val="false"/>
          <w:i w:val="false"/>
          <w:color w:val="000000"/>
          <w:sz w:val="28"/>
        </w:rPr>
        <w:t>
      Заносятся дисциплинарные взыскания.</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15"/>
          <w:p>
            <w:pPr>
              <w:spacing w:after="20"/>
              <w:ind w:left="20"/>
              <w:jc w:val="both"/>
            </w:pPr>
            <w:r>
              <w:rPr>
                <w:rFonts w:ascii="Times New Roman"/>
                <w:b w:val="false"/>
                <w:i w:val="false"/>
                <w:color w:val="000000"/>
                <w:sz w:val="20"/>
              </w:rPr>
              <w:t>
Кімнің бұйрығы, № және күні</w:t>
            </w:r>
          </w:p>
          <w:bookmarkEnd w:id="315"/>
          <w:p>
            <w:pPr>
              <w:spacing w:after="20"/>
              <w:ind w:left="20"/>
              <w:jc w:val="both"/>
            </w:pPr>
            <w:r>
              <w:rPr>
                <w:rFonts w:ascii="Times New Roman"/>
                <w:b w:val="false"/>
                <w:i w:val="false"/>
                <w:color w:val="000000"/>
                <w:sz w:val="20"/>
              </w:rPr>
              <w:t>
Чей приказ, № и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16"/>
          <w:p>
            <w:pPr>
              <w:spacing w:after="20"/>
              <w:ind w:left="20"/>
              <w:jc w:val="both"/>
            </w:pPr>
            <w:r>
              <w:rPr>
                <w:rFonts w:ascii="Times New Roman"/>
                <w:b w:val="false"/>
                <w:i w:val="false"/>
                <w:color w:val="000000"/>
                <w:sz w:val="20"/>
              </w:rPr>
              <w:t>
Қандай жаза және не үшін берілді</w:t>
            </w:r>
          </w:p>
          <w:bookmarkEnd w:id="316"/>
          <w:p>
            <w:pPr>
              <w:spacing w:after="20"/>
              <w:ind w:left="20"/>
              <w:jc w:val="both"/>
            </w:pPr>
            <w:r>
              <w:rPr>
                <w:rFonts w:ascii="Times New Roman"/>
                <w:b w:val="false"/>
                <w:i w:val="false"/>
                <w:color w:val="000000"/>
                <w:sz w:val="20"/>
              </w:rPr>
              <w:t>
Какое наложено взыскание и за что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17"/>
          <w:p>
            <w:pPr>
              <w:spacing w:after="20"/>
              <w:ind w:left="20"/>
              <w:jc w:val="both"/>
            </w:pPr>
            <w:r>
              <w:rPr>
                <w:rFonts w:ascii="Times New Roman"/>
                <w:b w:val="false"/>
                <w:i w:val="false"/>
                <w:color w:val="000000"/>
                <w:sz w:val="20"/>
              </w:rPr>
              <w:t>
Жазаның шешілген туралы белгі. Кімнің бұйрығы, № және күні</w:t>
            </w:r>
          </w:p>
          <w:bookmarkEnd w:id="317"/>
          <w:p>
            <w:pPr>
              <w:spacing w:after="20"/>
              <w:ind w:left="20"/>
              <w:jc w:val="both"/>
            </w:pPr>
            <w:r>
              <w:rPr>
                <w:rFonts w:ascii="Times New Roman"/>
                <w:b w:val="false"/>
                <w:i w:val="false"/>
                <w:color w:val="000000"/>
                <w:sz w:val="20"/>
              </w:rPr>
              <w:t>
Отметк а о снятии взыскания. Чей приказ №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5" w:id="318"/>
    <w:p>
      <w:pPr>
        <w:spacing w:after="0"/>
        <w:ind w:left="0"/>
        <w:jc w:val="both"/>
      </w:pPr>
      <w:r>
        <w:rPr>
          <w:rFonts w:ascii="Times New Roman"/>
          <w:b w:val="false"/>
          <w:i w:val="false"/>
          <w:color w:val="000000"/>
          <w:sz w:val="28"/>
        </w:rPr>
        <w:t>
      17. Шет елде іссапарларда болу.</w:t>
      </w:r>
    </w:p>
    <w:bookmarkEnd w:id="318"/>
    <w:bookmarkStart w:name="z436" w:id="319"/>
    <w:p>
      <w:pPr>
        <w:spacing w:after="0"/>
        <w:ind w:left="0"/>
        <w:jc w:val="both"/>
      </w:pPr>
      <w:r>
        <w:rPr>
          <w:rFonts w:ascii="Times New Roman"/>
          <w:b w:val="false"/>
          <w:i w:val="false"/>
          <w:color w:val="000000"/>
          <w:sz w:val="28"/>
        </w:rPr>
        <w:t>
      Пребывание в заграничных командировках.</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20"/>
          <w:p>
            <w:pPr>
              <w:spacing w:after="20"/>
              <w:ind w:left="20"/>
              <w:jc w:val="both"/>
            </w:pPr>
            <w:r>
              <w:rPr>
                <w:rFonts w:ascii="Times New Roman"/>
                <w:b w:val="false"/>
                <w:i w:val="false"/>
                <w:color w:val="000000"/>
                <w:sz w:val="20"/>
              </w:rPr>
              <w:t>
Қандай мақсатпен</w:t>
            </w:r>
          </w:p>
          <w:bookmarkEnd w:id="320"/>
          <w:p>
            <w:pPr>
              <w:spacing w:after="20"/>
              <w:ind w:left="20"/>
              <w:jc w:val="both"/>
            </w:pPr>
            <w:r>
              <w:rPr>
                <w:rFonts w:ascii="Times New Roman"/>
                <w:b w:val="false"/>
                <w:i w:val="false"/>
                <w:color w:val="000000"/>
                <w:sz w:val="20"/>
              </w:rPr>
              <w:t>
Где с какой целью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21"/>
          <w:p>
            <w:pPr>
              <w:spacing w:after="20"/>
              <w:ind w:left="20"/>
              <w:jc w:val="both"/>
            </w:pPr>
            <w:r>
              <w:rPr>
                <w:rFonts w:ascii="Times New Roman"/>
                <w:b w:val="false"/>
                <w:i w:val="false"/>
                <w:color w:val="000000"/>
                <w:sz w:val="20"/>
              </w:rPr>
              <w:t>
Қай уақыттан бастап (күні айы, жылы)</w:t>
            </w:r>
          </w:p>
          <w:bookmarkEnd w:id="321"/>
          <w:p>
            <w:pPr>
              <w:spacing w:after="20"/>
              <w:ind w:left="20"/>
              <w:jc w:val="both"/>
            </w:pPr>
            <w:r>
              <w:rPr>
                <w:rFonts w:ascii="Times New Roman"/>
                <w:b w:val="false"/>
                <w:i w:val="false"/>
                <w:color w:val="000000"/>
                <w:sz w:val="20"/>
              </w:rPr>
              <w:t>
с какого времени (число,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22"/>
          <w:p>
            <w:pPr>
              <w:spacing w:after="20"/>
              <w:ind w:left="20"/>
              <w:jc w:val="both"/>
            </w:pPr>
            <w:r>
              <w:rPr>
                <w:rFonts w:ascii="Times New Roman"/>
                <w:b w:val="false"/>
                <w:i w:val="false"/>
                <w:color w:val="000000"/>
                <w:sz w:val="20"/>
              </w:rPr>
              <w:t>
Қай уақытқа дейін(күні айы, жылы)</w:t>
            </w:r>
          </w:p>
          <w:bookmarkEnd w:id="322"/>
          <w:p>
            <w:pPr>
              <w:spacing w:after="20"/>
              <w:ind w:left="20"/>
              <w:jc w:val="both"/>
            </w:pPr>
            <w:r>
              <w:rPr>
                <w:rFonts w:ascii="Times New Roman"/>
                <w:b w:val="false"/>
                <w:i w:val="false"/>
                <w:color w:val="000000"/>
                <w:sz w:val="20"/>
              </w:rPr>
              <w:t>
По какое время (число,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0" w:id="323"/>
    <w:p>
      <w:pPr>
        <w:spacing w:after="0"/>
        <w:ind w:left="0"/>
        <w:jc w:val="both"/>
      </w:pPr>
      <w:r>
        <w:rPr>
          <w:rFonts w:ascii="Times New Roman"/>
          <w:b w:val="false"/>
          <w:i w:val="false"/>
          <w:color w:val="000000"/>
          <w:sz w:val="28"/>
        </w:rPr>
        <w:t>
      18. Қандай сайланбалы органдарға (қашан, қандай және қай жерде) сайланған немесе сайланды.</w:t>
      </w:r>
    </w:p>
    <w:bookmarkEnd w:id="323"/>
    <w:bookmarkStart w:name="z441" w:id="324"/>
    <w:p>
      <w:pPr>
        <w:spacing w:after="0"/>
        <w:ind w:left="0"/>
        <w:jc w:val="both"/>
      </w:pPr>
      <w:r>
        <w:rPr>
          <w:rFonts w:ascii="Times New Roman"/>
          <w:b w:val="false"/>
          <w:i w:val="false"/>
          <w:color w:val="000000"/>
          <w:sz w:val="28"/>
        </w:rPr>
        <w:t>
      В какие выборные органы избирался или избран (указать, где, в какие и когда)</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25"/>
          <w:p>
            <w:pPr>
              <w:spacing w:after="20"/>
              <w:ind w:left="20"/>
              <w:jc w:val="both"/>
            </w:pPr>
            <w:r>
              <w:rPr>
                <w:rFonts w:ascii="Times New Roman"/>
                <w:b w:val="false"/>
                <w:i w:val="false"/>
                <w:color w:val="000000"/>
                <w:sz w:val="20"/>
              </w:rPr>
              <w:t>
16. Әкесінің, шешесінің тегі, аты-жөні, әкесінің аты (бар болған жағдайда), мен олардың тұрғылықты мекенжайы</w:t>
            </w:r>
          </w:p>
          <w:bookmarkEnd w:id="325"/>
          <w:p>
            <w:pPr>
              <w:spacing w:after="20"/>
              <w:ind w:left="20"/>
              <w:jc w:val="both"/>
            </w:pPr>
            <w:r>
              <w:rPr>
                <w:rFonts w:ascii="Times New Roman"/>
                <w:b w:val="false"/>
                <w:i w:val="false"/>
                <w:color w:val="000000"/>
                <w:sz w:val="20"/>
              </w:rPr>
              <w:t>
Фамилия, имя, отчество отца матери, их местожительство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3" w:id="326"/>
    <w:p>
      <w:pPr>
        <w:spacing w:after="0"/>
        <w:ind w:left="0"/>
        <w:jc w:val="both"/>
      </w:pPr>
      <w:r>
        <w:rPr>
          <w:rFonts w:ascii="Times New Roman"/>
          <w:b w:val="false"/>
          <w:i w:val="false"/>
          <w:color w:val="000000"/>
          <w:sz w:val="28"/>
        </w:rPr>
        <w:t>
      19. Отбасы жағдайы (бойдақ, үйленген)</w:t>
      </w:r>
    </w:p>
    <w:bookmarkEnd w:id="326"/>
    <w:bookmarkStart w:name="z444" w:id="327"/>
    <w:p>
      <w:pPr>
        <w:spacing w:after="0"/>
        <w:ind w:left="0"/>
        <w:jc w:val="both"/>
      </w:pPr>
      <w:r>
        <w:rPr>
          <w:rFonts w:ascii="Times New Roman"/>
          <w:b w:val="false"/>
          <w:i w:val="false"/>
          <w:color w:val="000000"/>
          <w:sz w:val="28"/>
        </w:rPr>
        <w:t>
      Семейное положение (холост, женат)</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28"/>
          <w:p>
            <w:pPr>
              <w:spacing w:after="20"/>
              <w:ind w:left="20"/>
              <w:jc w:val="both"/>
            </w:pPr>
            <w:r>
              <w:rPr>
                <w:rFonts w:ascii="Times New Roman"/>
                <w:b w:val="false"/>
                <w:i w:val="false"/>
                <w:color w:val="000000"/>
                <w:sz w:val="20"/>
              </w:rPr>
              <w:t>
Тегі, аты-жөні, әкесінің аты (бар болған жағдайда), (әйелінің, күйеуінің, балаларының және асырауындағы адамдардың)</w:t>
            </w:r>
          </w:p>
          <w:bookmarkEnd w:id="328"/>
          <w:p>
            <w:pPr>
              <w:spacing w:after="20"/>
              <w:ind w:left="20"/>
              <w:jc w:val="both"/>
            </w:pPr>
            <w:r>
              <w:rPr>
                <w:rFonts w:ascii="Times New Roman"/>
                <w:b w:val="false"/>
                <w:i w:val="false"/>
                <w:color w:val="000000"/>
                <w:sz w:val="20"/>
              </w:rPr>
              <w:t>
Фамилия, имя и отчество (жены, мужа, детей и лиц, находящихся на иждивении)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29"/>
          <w:p>
            <w:pPr>
              <w:spacing w:after="20"/>
              <w:ind w:left="20"/>
              <w:jc w:val="both"/>
            </w:pPr>
            <w:r>
              <w:rPr>
                <w:rFonts w:ascii="Times New Roman"/>
                <w:b w:val="false"/>
                <w:i w:val="false"/>
                <w:color w:val="000000"/>
                <w:sz w:val="20"/>
              </w:rPr>
              <w:t>
Туыстық дәрежесі</w:t>
            </w:r>
          </w:p>
          <w:bookmarkEnd w:id="329"/>
          <w:p>
            <w:pPr>
              <w:spacing w:after="20"/>
              <w:ind w:left="20"/>
              <w:jc w:val="both"/>
            </w:pPr>
            <w:r>
              <w:rPr>
                <w:rFonts w:ascii="Times New Roman"/>
                <w:b w:val="false"/>
                <w:i w:val="false"/>
                <w:color w:val="000000"/>
                <w:sz w:val="20"/>
              </w:rPr>
              <w:t>
Степень родства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30"/>
          <w:p>
            <w:pPr>
              <w:spacing w:after="20"/>
              <w:ind w:left="20"/>
              <w:jc w:val="both"/>
            </w:pPr>
            <w:r>
              <w:rPr>
                <w:rFonts w:ascii="Times New Roman"/>
                <w:b w:val="false"/>
                <w:i w:val="false"/>
                <w:color w:val="000000"/>
                <w:sz w:val="20"/>
              </w:rPr>
              <w:t>
Туылған күні, айы, жылы мен жері</w:t>
            </w:r>
          </w:p>
          <w:bookmarkEnd w:id="330"/>
          <w:p>
            <w:pPr>
              <w:spacing w:after="20"/>
              <w:ind w:left="20"/>
              <w:jc w:val="both"/>
            </w:pPr>
            <w:r>
              <w:rPr>
                <w:rFonts w:ascii="Times New Roman"/>
                <w:b w:val="false"/>
                <w:i w:val="false"/>
                <w:color w:val="000000"/>
                <w:sz w:val="20"/>
              </w:rPr>
              <w:t>
Число, месяц, год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31"/>
          <w:p>
            <w:pPr>
              <w:spacing w:after="20"/>
              <w:ind w:left="20"/>
              <w:jc w:val="both"/>
            </w:pPr>
            <w:r>
              <w:rPr>
                <w:rFonts w:ascii="Times New Roman"/>
                <w:b w:val="false"/>
                <w:i w:val="false"/>
                <w:color w:val="000000"/>
                <w:sz w:val="20"/>
              </w:rPr>
              <w:t>
Негіздеме: неке, туу туралы куәлік</w:t>
            </w:r>
          </w:p>
          <w:bookmarkEnd w:id="331"/>
          <w:p>
            <w:pPr>
              <w:spacing w:after="20"/>
              <w:ind w:left="20"/>
              <w:jc w:val="both"/>
            </w:pPr>
            <w:r>
              <w:rPr>
                <w:rFonts w:ascii="Times New Roman"/>
                <w:b w:val="false"/>
                <w:i w:val="false"/>
                <w:color w:val="000000"/>
                <w:sz w:val="20"/>
              </w:rPr>
              <w:t>
Основание: свидетельство о браке, рождении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 w:id="332"/>
    <w:p>
      <w:pPr>
        <w:spacing w:after="0"/>
        <w:ind w:left="0"/>
        <w:jc w:val="both"/>
      </w:pPr>
      <w:r>
        <w:rPr>
          <w:rFonts w:ascii="Times New Roman"/>
          <w:b w:val="false"/>
          <w:i w:val="false"/>
          <w:color w:val="000000"/>
          <w:sz w:val="28"/>
        </w:rPr>
        <w:t>
      20. Қызметкердің отбасының мекенжайы.</w:t>
      </w:r>
    </w:p>
    <w:bookmarkEnd w:id="332"/>
    <w:bookmarkStart w:name="z450" w:id="333"/>
    <w:p>
      <w:pPr>
        <w:spacing w:after="0"/>
        <w:ind w:left="0"/>
        <w:jc w:val="both"/>
      </w:pPr>
      <w:r>
        <w:rPr>
          <w:rFonts w:ascii="Times New Roman"/>
          <w:b w:val="false"/>
          <w:i w:val="false"/>
          <w:color w:val="000000"/>
          <w:sz w:val="28"/>
        </w:rPr>
        <w:t>
      Адрес семьи служащего.</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 w:id="334"/>
    <w:p>
      <w:pPr>
        <w:spacing w:after="0"/>
        <w:ind w:left="0"/>
        <w:jc w:val="both"/>
      </w:pPr>
      <w:r>
        <w:rPr>
          <w:rFonts w:ascii="Times New Roman"/>
          <w:b w:val="false"/>
          <w:i w:val="false"/>
          <w:color w:val="000000"/>
          <w:sz w:val="28"/>
        </w:rPr>
        <w:t>
      Қызмет өткеру тізімі 20__жыл "___"___________________жасалды.</w:t>
      </w:r>
    </w:p>
    <w:bookmarkEnd w:id="334"/>
    <w:bookmarkStart w:name="z452" w:id="335"/>
    <w:p>
      <w:pPr>
        <w:spacing w:after="0"/>
        <w:ind w:left="0"/>
        <w:jc w:val="both"/>
      </w:pPr>
      <w:r>
        <w:rPr>
          <w:rFonts w:ascii="Times New Roman"/>
          <w:b w:val="false"/>
          <w:i w:val="false"/>
          <w:color w:val="000000"/>
          <w:sz w:val="28"/>
        </w:rPr>
        <w:t>
      Послужной список составлен "___"_________________20___год.</w:t>
      </w:r>
    </w:p>
    <w:bookmarkEnd w:id="335"/>
    <w:bookmarkStart w:name="z453" w:id="336"/>
    <w:p>
      <w:pPr>
        <w:spacing w:after="0"/>
        <w:ind w:left="0"/>
        <w:jc w:val="both"/>
      </w:pPr>
      <w:r>
        <w:rPr>
          <w:rFonts w:ascii="Times New Roman"/>
          <w:b w:val="false"/>
          <w:i w:val="false"/>
          <w:color w:val="000000"/>
          <w:sz w:val="28"/>
        </w:rPr>
        <w:t>
      Кадр бөлімшесінің бастығы _________________________________</w:t>
      </w:r>
    </w:p>
    <w:bookmarkEnd w:id="336"/>
    <w:bookmarkStart w:name="z454" w:id="337"/>
    <w:p>
      <w:pPr>
        <w:spacing w:after="0"/>
        <w:ind w:left="0"/>
        <w:jc w:val="both"/>
      </w:pPr>
      <w:r>
        <w:rPr>
          <w:rFonts w:ascii="Times New Roman"/>
          <w:b w:val="false"/>
          <w:i w:val="false"/>
          <w:color w:val="000000"/>
          <w:sz w:val="28"/>
        </w:rPr>
        <w:t>
      Руководитель кадрового службы (органы мен тегі көрсетіледі)</w:t>
      </w:r>
    </w:p>
    <w:bookmarkEnd w:id="337"/>
    <w:bookmarkStart w:name="z455" w:id="338"/>
    <w:p>
      <w:pPr>
        <w:spacing w:after="0"/>
        <w:ind w:left="0"/>
        <w:jc w:val="both"/>
      </w:pPr>
      <w:r>
        <w:rPr>
          <w:rFonts w:ascii="Times New Roman"/>
          <w:b w:val="false"/>
          <w:i w:val="false"/>
          <w:color w:val="000000"/>
          <w:sz w:val="28"/>
        </w:rPr>
        <w:t>
      (указать орган и фамилию)</w:t>
      </w:r>
    </w:p>
    <w:bookmarkEnd w:id="338"/>
    <w:bookmarkStart w:name="z456" w:id="339"/>
    <w:p>
      <w:pPr>
        <w:spacing w:after="0"/>
        <w:ind w:left="0"/>
        <w:jc w:val="both"/>
      </w:pPr>
      <w:r>
        <w:rPr>
          <w:rFonts w:ascii="Times New Roman"/>
          <w:b w:val="false"/>
          <w:i w:val="false"/>
          <w:color w:val="000000"/>
          <w:sz w:val="28"/>
        </w:rPr>
        <w:t>
      Жазылған мәліметтердің "___"_________________ 20___жыл (год)</w:t>
      </w:r>
    </w:p>
    <w:bookmarkEnd w:id="339"/>
    <w:bookmarkStart w:name="z457" w:id="340"/>
    <w:p>
      <w:pPr>
        <w:spacing w:after="0"/>
        <w:ind w:left="0"/>
        <w:jc w:val="both"/>
      </w:pPr>
      <w:r>
        <w:rPr>
          <w:rFonts w:ascii="Times New Roman"/>
          <w:b w:val="false"/>
          <w:i w:val="false"/>
          <w:color w:val="000000"/>
          <w:sz w:val="28"/>
        </w:rPr>
        <w:t>
      растығын дәлелдейтін қолхат "___"_________________ 20___жыл (год)</w:t>
      </w:r>
    </w:p>
    <w:bookmarkEnd w:id="340"/>
    <w:bookmarkStart w:name="z458" w:id="341"/>
    <w:p>
      <w:pPr>
        <w:spacing w:after="0"/>
        <w:ind w:left="0"/>
        <w:jc w:val="both"/>
      </w:pPr>
      <w:r>
        <w:rPr>
          <w:rFonts w:ascii="Times New Roman"/>
          <w:b w:val="false"/>
          <w:i w:val="false"/>
          <w:color w:val="000000"/>
          <w:sz w:val="28"/>
        </w:rPr>
        <w:t>
      Расписка в подтверждении "___"_________________ 20___жыл (год)</w:t>
      </w:r>
    </w:p>
    <w:bookmarkEnd w:id="341"/>
    <w:bookmarkStart w:name="z459" w:id="342"/>
    <w:p>
      <w:pPr>
        <w:spacing w:after="0"/>
        <w:ind w:left="0"/>
        <w:jc w:val="both"/>
      </w:pPr>
      <w:r>
        <w:rPr>
          <w:rFonts w:ascii="Times New Roman"/>
          <w:b w:val="false"/>
          <w:i w:val="false"/>
          <w:color w:val="000000"/>
          <w:sz w:val="28"/>
        </w:rPr>
        <w:t>
      Правильности записанных сведений "___"______________20___жыл (год)</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461" w:id="343"/>
    <w:p>
      <w:pPr>
        <w:spacing w:after="0"/>
        <w:ind w:left="0"/>
        <w:jc w:val="left"/>
      </w:pPr>
      <w:r>
        <w:rPr>
          <w:rFonts w:ascii="Times New Roman"/>
          <w:b/>
          <w:i w:val="false"/>
          <w:color w:val="000000"/>
        </w:rPr>
        <w:t xml:space="preserve"> МІНДЕТТЕМЕ</w:t>
      </w:r>
    </w:p>
    <w:bookmarkEnd w:id="343"/>
    <w:bookmarkStart w:name="z462" w:id="344"/>
    <w:p>
      <w:pPr>
        <w:spacing w:after="0"/>
        <w:ind w:left="0"/>
        <w:jc w:val="both"/>
      </w:pPr>
      <w:r>
        <w:rPr>
          <w:rFonts w:ascii="Times New Roman"/>
          <w:b w:val="false"/>
          <w:i w:val="false"/>
          <w:color w:val="000000"/>
          <w:sz w:val="28"/>
        </w:rPr>
        <w:t>
      Мен, __________________________________________________________</w:t>
      </w:r>
    </w:p>
    <w:bookmarkEnd w:id="344"/>
    <w:bookmarkStart w:name="z463" w:id="345"/>
    <w:p>
      <w:pPr>
        <w:spacing w:after="0"/>
        <w:ind w:left="0"/>
        <w:jc w:val="both"/>
      </w:pPr>
      <w:r>
        <w:rPr>
          <w:rFonts w:ascii="Times New Roman"/>
          <w:b w:val="false"/>
          <w:i w:val="false"/>
          <w:color w:val="000000"/>
          <w:sz w:val="28"/>
        </w:rPr>
        <w:t>
       (аты, тегі, әкесінің аты (бар болғанда))</w:t>
      </w:r>
    </w:p>
    <w:bookmarkEnd w:id="345"/>
    <w:bookmarkStart w:name="z464" w:id="346"/>
    <w:p>
      <w:pPr>
        <w:spacing w:after="0"/>
        <w:ind w:left="0"/>
        <w:jc w:val="both"/>
      </w:pPr>
      <w:r>
        <w:rPr>
          <w:rFonts w:ascii="Times New Roman"/>
          <w:b w:val="false"/>
          <w:i w:val="false"/>
          <w:color w:val="000000"/>
          <w:sz w:val="28"/>
        </w:rPr>
        <w:t xml:space="preserve">
      Қазақстан Республикасының қаржылық мониторинг органдарына қызметке орналаса отырып, Қазақстан Республикасының "Құқық қорғау қызметі туралы"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346"/>
    <w:bookmarkStart w:name="z465" w:id="347"/>
    <w:p>
      <w:pPr>
        <w:spacing w:after="0"/>
        <w:ind w:left="0"/>
        <w:jc w:val="both"/>
      </w:pPr>
      <w:r>
        <w:rPr>
          <w:rFonts w:ascii="Times New Roman"/>
          <w:b w:val="false"/>
          <w:i w:val="false"/>
          <w:color w:val="000000"/>
          <w:sz w:val="28"/>
        </w:rPr>
        <w:t>
      Қазақстан Республикасының Конституциясын және Қазақстан Республикасының заңнамаларын сақтауға;</w:t>
      </w:r>
    </w:p>
    <w:bookmarkEnd w:id="347"/>
    <w:bookmarkStart w:name="z466" w:id="348"/>
    <w:p>
      <w:pPr>
        <w:spacing w:after="0"/>
        <w:ind w:left="0"/>
        <w:jc w:val="both"/>
      </w:pPr>
      <w:r>
        <w:rPr>
          <w:rFonts w:ascii="Times New Roman"/>
          <w:b w:val="false"/>
          <w:i w:val="false"/>
          <w:color w:val="000000"/>
          <w:sz w:val="28"/>
        </w:rPr>
        <w:t>
      адам мен азаматтың құқықтары мен бостандықтарының, сондай-ақ жеке және заңды тұлғалардың, мемлекеттің заңды мүдделерінің сақталуы мен қорғалуын қамтамасыз етуге;</w:t>
      </w:r>
    </w:p>
    <w:bookmarkEnd w:id="348"/>
    <w:bookmarkStart w:name="z467" w:id="349"/>
    <w:p>
      <w:pPr>
        <w:spacing w:after="0"/>
        <w:ind w:left="0"/>
        <w:jc w:val="both"/>
      </w:pPr>
      <w:r>
        <w:rPr>
          <w:rFonts w:ascii="Times New Roman"/>
          <w:b w:val="false"/>
          <w:i w:val="false"/>
          <w:color w:val="000000"/>
          <w:sz w:val="28"/>
        </w:rPr>
        <w:t>
      заңмен көзделген тәртіп пен мерзімде жеке және тұлғалардың өтініштерін қарауға, қажетті шаралар қабылдауға;</w:t>
      </w:r>
    </w:p>
    <w:bookmarkEnd w:id="349"/>
    <w:bookmarkStart w:name="z468" w:id="350"/>
    <w:p>
      <w:pPr>
        <w:spacing w:after="0"/>
        <w:ind w:left="0"/>
        <w:jc w:val="both"/>
      </w:pPr>
      <w:r>
        <w:rPr>
          <w:rFonts w:ascii="Times New Roman"/>
          <w:b w:val="false"/>
          <w:i w:val="false"/>
          <w:color w:val="000000"/>
          <w:sz w:val="28"/>
        </w:rPr>
        <w:t>
      оларға берілген құқықтар шегінде және лауазымдық міндеттеріне сәйкес өкілеттіктерін жүзеге асыруға;</w:t>
      </w:r>
    </w:p>
    <w:bookmarkEnd w:id="350"/>
    <w:bookmarkStart w:name="z469" w:id="351"/>
    <w:p>
      <w:pPr>
        <w:spacing w:after="0"/>
        <w:ind w:left="0"/>
        <w:jc w:val="both"/>
      </w:pPr>
      <w:r>
        <w:rPr>
          <w:rFonts w:ascii="Times New Roman"/>
          <w:b w:val="false"/>
          <w:i w:val="false"/>
          <w:color w:val="000000"/>
          <w:sz w:val="28"/>
        </w:rPr>
        <w:t>
      қызметтік және еңбек тәртібін сақтауға;</w:t>
      </w:r>
    </w:p>
    <w:bookmarkEnd w:id="351"/>
    <w:bookmarkStart w:name="z470" w:id="352"/>
    <w:p>
      <w:pPr>
        <w:spacing w:after="0"/>
        <w:ind w:left="0"/>
        <w:jc w:val="both"/>
      </w:pPr>
      <w:r>
        <w:rPr>
          <w:rFonts w:ascii="Times New Roman"/>
          <w:b w:val="false"/>
          <w:i w:val="false"/>
          <w:color w:val="000000"/>
          <w:sz w:val="28"/>
        </w:rPr>
        <w:t>
      Қазақстан Республикасы Заңнамаларымен белгіленген қызметтік әдеп нормаларын сақтауға;</w:t>
      </w:r>
    </w:p>
    <w:bookmarkEnd w:id="352"/>
    <w:bookmarkStart w:name="z471" w:id="353"/>
    <w:p>
      <w:pPr>
        <w:spacing w:after="0"/>
        <w:ind w:left="0"/>
        <w:jc w:val="both"/>
      </w:pPr>
      <w:r>
        <w:rPr>
          <w:rFonts w:ascii="Times New Roman"/>
          <w:b w:val="false"/>
          <w:i w:val="false"/>
          <w:color w:val="000000"/>
          <w:sz w:val="28"/>
        </w:rPr>
        <w:t>
      жеке іске енгізу үшін барлық автобиографиялық өзгерістерді кадр қызметіне уақытылы хабарлауға;</w:t>
      </w:r>
    </w:p>
    <w:bookmarkEnd w:id="353"/>
    <w:bookmarkStart w:name="z472" w:id="354"/>
    <w:p>
      <w:pPr>
        <w:spacing w:after="0"/>
        <w:ind w:left="0"/>
        <w:jc w:val="both"/>
      </w:pPr>
      <w:r>
        <w:rPr>
          <w:rFonts w:ascii="Times New Roman"/>
          <w:b w:val="false"/>
          <w:i w:val="false"/>
          <w:color w:val="000000"/>
          <w:sz w:val="28"/>
        </w:rPr>
        <w:t>
      басшылардың заңды бұйрықтары мен өкімдерін, жоғары тұрған органдар мен лауазымды адамдардың өз өкілеттіктері шегінде шығарған шешімдері мен нұсқауларын орындауға;</w:t>
      </w:r>
    </w:p>
    <w:bookmarkEnd w:id="354"/>
    <w:bookmarkStart w:name="z473" w:id="355"/>
    <w:p>
      <w:pPr>
        <w:spacing w:after="0"/>
        <w:ind w:left="0"/>
        <w:jc w:val="both"/>
      </w:pPr>
      <w:r>
        <w:rPr>
          <w:rFonts w:ascii="Times New Roman"/>
          <w:b w:val="false"/>
          <w:i w:val="false"/>
          <w:color w:val="000000"/>
          <w:sz w:val="28"/>
        </w:rPr>
        <w:t>
      мемлекеттік құпияларды және заңмен қорғалатын өзге де құпияны, оның ішінде құқық қорғау қызметін тоқтатқаннан кейін де ол жөнінде қолхат бере отырып, заңмен белгіленген уақыт ішінде сақтауға;</w:t>
      </w:r>
    </w:p>
    <w:bookmarkEnd w:id="355"/>
    <w:bookmarkStart w:name="z474" w:id="356"/>
    <w:p>
      <w:pPr>
        <w:spacing w:after="0"/>
        <w:ind w:left="0"/>
        <w:jc w:val="both"/>
      </w:pPr>
      <w:r>
        <w:rPr>
          <w:rFonts w:ascii="Times New Roman"/>
          <w:b w:val="false"/>
          <w:i w:val="false"/>
          <w:color w:val="000000"/>
          <w:sz w:val="28"/>
        </w:rPr>
        <w:t>
      қызметтік міндеттерін атқару кезінде алған, азаматтардың жеке өмірін, ар-намысын және қадір-қасиетін қозғайтын мәліметтерді құпия сақтауға және заңдарда көзделген жағдайларды қоспағанда, олардан мұндай ақпарат беруді талап етпеуге;</w:t>
      </w:r>
    </w:p>
    <w:bookmarkEnd w:id="356"/>
    <w:bookmarkStart w:name="z475" w:id="357"/>
    <w:p>
      <w:pPr>
        <w:spacing w:after="0"/>
        <w:ind w:left="0"/>
        <w:jc w:val="both"/>
      </w:pPr>
      <w:r>
        <w:rPr>
          <w:rFonts w:ascii="Times New Roman"/>
          <w:b w:val="false"/>
          <w:i w:val="false"/>
          <w:color w:val="000000"/>
          <w:sz w:val="28"/>
        </w:rPr>
        <w:t>
      мемлекеттік мүліктің сақталуын қамтамасыз етуге;</w:t>
      </w:r>
    </w:p>
    <w:bookmarkEnd w:id="357"/>
    <w:bookmarkStart w:name="z476" w:id="358"/>
    <w:p>
      <w:pPr>
        <w:spacing w:after="0"/>
        <w:ind w:left="0"/>
        <w:jc w:val="both"/>
      </w:pPr>
      <w:r>
        <w:rPr>
          <w:rFonts w:ascii="Times New Roman"/>
          <w:b w:val="false"/>
          <w:i w:val="false"/>
          <w:color w:val="000000"/>
          <w:sz w:val="28"/>
        </w:rPr>
        <w:t>
      қызметкердің жеке мүддесі өзінің өкілеттігімен ұштасатын немесе оған қайшы келетін жағдайларда, жазбаша нысанда баянат беруге және тікелей және уәкілетті басшыны дереу хабардар етуге;</w:t>
      </w:r>
    </w:p>
    <w:bookmarkEnd w:id="358"/>
    <w:bookmarkStart w:name="z477" w:id="359"/>
    <w:p>
      <w:pPr>
        <w:spacing w:after="0"/>
        <w:ind w:left="0"/>
        <w:jc w:val="both"/>
      </w:pPr>
      <w:r>
        <w:rPr>
          <w:rFonts w:ascii="Times New Roman"/>
          <w:b w:val="false"/>
          <w:i w:val="false"/>
          <w:color w:val="000000"/>
          <w:sz w:val="28"/>
        </w:rPr>
        <w:t>
      өзінің кәсіптік деңгейі мен біліктілігін арттыруға;</w:t>
      </w:r>
    </w:p>
    <w:bookmarkEnd w:id="359"/>
    <w:bookmarkStart w:name="z478" w:id="360"/>
    <w:p>
      <w:pPr>
        <w:spacing w:after="0"/>
        <w:ind w:left="0"/>
        <w:jc w:val="both"/>
      </w:pPr>
      <w:r>
        <w:rPr>
          <w:rFonts w:ascii="Times New Roman"/>
          <w:b w:val="false"/>
          <w:i w:val="false"/>
          <w:color w:val="000000"/>
          <w:sz w:val="28"/>
        </w:rPr>
        <w:t>
      мемлекеттік қызмет мүдделеріне зиян келтіретін жария сөйлеуге жол бермеуге;</w:t>
      </w:r>
    </w:p>
    <w:bookmarkEnd w:id="360"/>
    <w:bookmarkStart w:name="z479" w:id="361"/>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бергендігі туралы өзінің тікелей басшысына оны берген күні хабарлауға;</w:t>
      </w:r>
    </w:p>
    <w:bookmarkEnd w:id="361"/>
    <w:bookmarkStart w:name="z480" w:id="362"/>
    <w:p>
      <w:pPr>
        <w:spacing w:after="0"/>
        <w:ind w:left="0"/>
        <w:jc w:val="both"/>
      </w:pPr>
      <w:r>
        <w:rPr>
          <w:rFonts w:ascii="Times New Roman"/>
          <w:b w:val="false"/>
          <w:i w:val="false"/>
          <w:color w:val="000000"/>
          <w:sz w:val="28"/>
        </w:rPr>
        <w:t>
      өз өкілеттігін орындау кезінде Қазақстан Республикасының салық заңнамасында белгіленген тәртіпте тұрғылықты мекенжайы бойынша мемлекеттік кіріс органына салық салу объектісі болып табылатын және Қазақстан Республикасының аумағында да, одан тыс жерлерде де орналасқан кірістері мен мүлкі туралы өзімің, сондай-ақ жұбайымның (зайыбына) тарапынан декларацияны жыл сайын табыс етуге;</w:t>
      </w:r>
    </w:p>
    <w:bookmarkEnd w:id="362"/>
    <w:bookmarkStart w:name="z481" w:id="363"/>
    <w:p>
      <w:pPr>
        <w:spacing w:after="0"/>
        <w:ind w:left="0"/>
        <w:jc w:val="both"/>
      </w:pPr>
      <w:r>
        <w:rPr>
          <w:rFonts w:ascii="Times New Roman"/>
          <w:b w:val="false"/>
          <w:i w:val="false"/>
          <w:color w:val="000000"/>
          <w:sz w:val="28"/>
        </w:rPr>
        <w:t>
      құқық қорғау қызметінен теріс себептер бойынша босатылған жағдайда үш жыл бойы тұрғылықты мекенжайы бойынша мемлекеттік кіріс органына Қазақстан Республикасының салық заңнамасында белгіленген тәртіпте өзімнің, сондай-ақ жұбайымның (зайыбына) тарапынан кірістеріміз бен мүлкіміз туралы декларацияны табыс етуге мiндеттенемiн.</w:t>
      </w:r>
    </w:p>
    <w:bookmarkEnd w:id="363"/>
    <w:bookmarkStart w:name="z482" w:id="364"/>
    <w:p>
      <w:pPr>
        <w:spacing w:after="0"/>
        <w:ind w:left="0"/>
        <w:jc w:val="both"/>
      </w:pPr>
      <w:r>
        <w:rPr>
          <w:rFonts w:ascii="Times New Roman"/>
          <w:b w:val="false"/>
          <w:i w:val="false"/>
          <w:color w:val="000000"/>
          <w:sz w:val="28"/>
        </w:rPr>
        <w:t>
      20 __ жылғы "___" _______________ ____________</w:t>
      </w:r>
    </w:p>
    <w:bookmarkEnd w:id="364"/>
    <w:bookmarkStart w:name="z483" w:id="365"/>
    <w:p>
      <w:pPr>
        <w:spacing w:after="0"/>
        <w:ind w:left="0"/>
        <w:jc w:val="both"/>
      </w:pPr>
      <w:r>
        <w:rPr>
          <w:rFonts w:ascii="Times New Roman"/>
          <w:b w:val="false"/>
          <w:i w:val="false"/>
          <w:color w:val="000000"/>
          <w:sz w:val="28"/>
        </w:rPr>
        <w:t>
       (Қолы)</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485" w:id="366"/>
    <w:p>
      <w:pPr>
        <w:spacing w:after="0"/>
        <w:ind w:left="0"/>
        <w:jc w:val="left"/>
      </w:pPr>
      <w:r>
        <w:rPr>
          <w:rFonts w:ascii="Times New Roman"/>
          <w:b/>
          <w:i w:val="false"/>
          <w:color w:val="000000"/>
        </w:rPr>
        <w:t xml:space="preserve"> СЫБАЙЛАС ЖЕМҚОРЛЫҚҚА ҚАРСЫ ШЕКТЕУЛЕР</w:t>
      </w:r>
    </w:p>
    <w:bookmarkEnd w:id="366"/>
    <w:bookmarkStart w:name="z486" w:id="367"/>
    <w:p>
      <w:pPr>
        <w:spacing w:after="0"/>
        <w:ind w:left="0"/>
        <w:jc w:val="both"/>
      </w:pPr>
      <w:r>
        <w:rPr>
          <w:rFonts w:ascii="Times New Roman"/>
          <w:b w:val="false"/>
          <w:i w:val="false"/>
          <w:color w:val="000000"/>
          <w:sz w:val="28"/>
        </w:rPr>
        <w:t>
      Мен______________________________________________________________________</w:t>
      </w:r>
    </w:p>
    <w:bookmarkEnd w:id="367"/>
    <w:bookmarkStart w:name="z487" w:id="368"/>
    <w:p>
      <w:pPr>
        <w:spacing w:after="0"/>
        <w:ind w:left="0"/>
        <w:jc w:val="both"/>
      </w:pPr>
      <w:r>
        <w:rPr>
          <w:rFonts w:ascii="Times New Roman"/>
          <w:b w:val="false"/>
          <w:i w:val="false"/>
          <w:color w:val="000000"/>
          <w:sz w:val="28"/>
        </w:rPr>
        <w:t>
       (аты, тегі, әкесінің аты (бар болған жағдайда))</w:t>
      </w:r>
    </w:p>
    <w:bookmarkEnd w:id="368"/>
    <w:bookmarkStart w:name="z488" w:id="369"/>
    <w:p>
      <w:pPr>
        <w:spacing w:after="0"/>
        <w:ind w:left="0"/>
        <w:jc w:val="both"/>
      </w:pPr>
      <w:r>
        <w:rPr>
          <w:rFonts w:ascii="Times New Roman"/>
          <w:b w:val="false"/>
          <w:i w:val="false"/>
          <w:color w:val="000000"/>
          <w:sz w:val="28"/>
        </w:rPr>
        <w:t>
      Қазақстан Республикасы қаржылық мониторинг органдарына қызметке орналаса отырып, Қазақстан Республикасының 2011 жылғы 6 қаңтардағы "</w:t>
      </w:r>
      <w:r>
        <w:rPr>
          <w:rFonts w:ascii="Times New Roman"/>
          <w:b w:val="false"/>
          <w:i w:val="false"/>
          <w:color w:val="000000"/>
          <w:sz w:val="28"/>
        </w:rPr>
        <w:t>Құқық қорғау қызметі туралы</w:t>
      </w:r>
      <w:r>
        <w:rPr>
          <w:rFonts w:ascii="Times New Roman"/>
          <w:b w:val="false"/>
          <w:i w:val="false"/>
          <w:color w:val="000000"/>
          <w:sz w:val="28"/>
        </w:rPr>
        <w:t>" және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Заңдарына сәйкес мәртебесін және оған негізделген беделді, қызметтік өкілеттіктер мен жеке, топтық және өзге де қызмет мүддесіндегі емес қызығушылықтарды пайдалануға алып келетін іс-әрекеттерге жол бермеу мақсатында, құқық қорғау қызметіне келуіме байланысты шектеулерді қабылдаймын.</w:t>
      </w:r>
    </w:p>
    <w:bookmarkEnd w:id="369"/>
    <w:bookmarkStart w:name="z489" w:id="370"/>
    <w:p>
      <w:pPr>
        <w:spacing w:after="0"/>
        <w:ind w:left="0"/>
        <w:jc w:val="both"/>
      </w:pPr>
      <w:r>
        <w:rPr>
          <w:rFonts w:ascii="Times New Roman"/>
          <w:b w:val="false"/>
          <w:i w:val="false"/>
          <w:color w:val="000000"/>
          <w:sz w:val="28"/>
        </w:rPr>
        <w:t>
      1. Мыналарға:</w:t>
      </w:r>
    </w:p>
    <w:bookmarkEnd w:id="370"/>
    <w:bookmarkStart w:name="z490" w:id="371"/>
    <w:p>
      <w:pPr>
        <w:spacing w:after="0"/>
        <w:ind w:left="0"/>
        <w:jc w:val="both"/>
      </w:pPr>
      <w:r>
        <w:rPr>
          <w:rFonts w:ascii="Times New Roman"/>
          <w:b w:val="false"/>
          <w:i w:val="false"/>
          <w:color w:val="000000"/>
          <w:sz w:val="28"/>
        </w:rPr>
        <w:t>
      1) уәкілетті органдардың депутаты және жергiлiктi өзiн-өзi басқару органдарының мүшесі болуға, партиялар, кәсіптік одақтар қатарында болуға, қандай да бір саяси партияны қолдауға, құқық қорғау органдары жүйесінде өз мүшелерінің еңбек, сондай-ақ басқа да әлеуметтік-экономикалық құқықтары мен мүдделерін білдіру мен қорғау және еңбек жағдайын жақсарту үшін олардың кәсіптік мүдделерінің ортақтығына негізделген саяси мақсаттарды көздейтiн қоғамдық бірлестіктер құруға;</w:t>
      </w:r>
    </w:p>
    <w:bookmarkEnd w:id="371"/>
    <w:bookmarkStart w:name="z491" w:id="372"/>
    <w:p>
      <w:pPr>
        <w:spacing w:after="0"/>
        <w:ind w:left="0"/>
        <w:jc w:val="both"/>
      </w:pPr>
      <w:r>
        <w:rPr>
          <w:rFonts w:ascii="Times New Roman"/>
          <w:b w:val="false"/>
          <w:i w:val="false"/>
          <w:color w:val="000000"/>
          <w:sz w:val="28"/>
        </w:rPr>
        <w:t>
      2) педагогтiк, ғылыми және өзге де шығармашылық қызметтердi қоспағанда, басқа да ақылы қызметпен айналысуға;</w:t>
      </w:r>
    </w:p>
    <w:bookmarkEnd w:id="372"/>
    <w:bookmarkStart w:name="z492" w:id="373"/>
    <w:p>
      <w:pPr>
        <w:spacing w:after="0"/>
        <w:ind w:left="0"/>
        <w:jc w:val="both"/>
      </w:pPr>
      <w:r>
        <w:rPr>
          <w:rFonts w:ascii="Times New Roman"/>
          <w:b w:val="false"/>
          <w:i w:val="false"/>
          <w:color w:val="000000"/>
          <w:sz w:val="28"/>
        </w:rPr>
        <w:t>
      3) кәсiпкерлiк қызметпен айналысуға, оның iшiнде оның ұйымдық-құқықтық нысанына қарамастан, коммерциялық ұйымды басқаруға қатысуға;</w:t>
      </w:r>
    </w:p>
    <w:bookmarkEnd w:id="373"/>
    <w:bookmarkStart w:name="z493" w:id="374"/>
    <w:p>
      <w:pPr>
        <w:spacing w:after="0"/>
        <w:ind w:left="0"/>
        <w:jc w:val="both"/>
      </w:pPr>
      <w:r>
        <w:rPr>
          <w:rFonts w:ascii="Times New Roman"/>
          <w:b w:val="false"/>
          <w:i w:val="false"/>
          <w:color w:val="000000"/>
          <w:sz w:val="28"/>
        </w:rPr>
        <w:t>
      4) заңдарда көзделген жағдайларды қоспағанда, үшінші тұлғалардың істері бойынша өкіл болу;</w:t>
      </w:r>
    </w:p>
    <w:bookmarkEnd w:id="374"/>
    <w:bookmarkStart w:name="z494" w:id="375"/>
    <w:p>
      <w:pPr>
        <w:spacing w:after="0"/>
        <w:ind w:left="0"/>
        <w:jc w:val="both"/>
      </w:pPr>
      <w:r>
        <w:rPr>
          <w:rFonts w:ascii="Times New Roman"/>
          <w:b w:val="false"/>
          <w:i w:val="false"/>
          <w:color w:val="000000"/>
          <w:sz w:val="28"/>
        </w:rPr>
        <w:t>
      5) өзiнiң қызметтiк әрекетiн қамтамасыз ететін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p>
    <w:bookmarkEnd w:id="375"/>
    <w:bookmarkStart w:name="z495" w:id="376"/>
    <w:p>
      <w:pPr>
        <w:spacing w:after="0"/>
        <w:ind w:left="0"/>
        <w:jc w:val="both"/>
      </w:pPr>
      <w:r>
        <w:rPr>
          <w:rFonts w:ascii="Times New Roman"/>
          <w:b w:val="false"/>
          <w:i w:val="false"/>
          <w:color w:val="000000"/>
          <w:sz w:val="28"/>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w:t>
      </w:r>
    </w:p>
    <w:bookmarkEnd w:id="376"/>
    <w:bookmarkStart w:name="z496" w:id="377"/>
    <w:p>
      <w:pPr>
        <w:spacing w:after="0"/>
        <w:ind w:left="0"/>
        <w:jc w:val="both"/>
      </w:pPr>
      <w:r>
        <w:rPr>
          <w:rFonts w:ascii="Times New Roman"/>
          <w:b w:val="false"/>
          <w:i w:val="false"/>
          <w:color w:val="000000"/>
          <w:sz w:val="28"/>
        </w:rPr>
        <w:t>
      7) лауазымдық өкiлеттiктерін атқаруға байланысты жеке және заңды тұлғалардың қызметiн жеке мақсатта пайдалануға;</w:t>
      </w:r>
    </w:p>
    <w:bookmarkEnd w:id="377"/>
    <w:bookmarkStart w:name="z497" w:id="378"/>
    <w:p>
      <w:pPr>
        <w:spacing w:after="0"/>
        <w:ind w:left="0"/>
        <w:jc w:val="both"/>
      </w:pPr>
      <w:r>
        <w:rPr>
          <w:rFonts w:ascii="Times New Roman"/>
          <w:b w:val="false"/>
          <w:i w:val="false"/>
          <w:color w:val="000000"/>
          <w:sz w:val="28"/>
        </w:rPr>
        <w:t>
      8) пайдакүнемдiк мақсатта, оның ішінде лауазымды немесе өзге де адамдармен сөз байласу арқылы қызмет бабын пайдалануға;</w:t>
      </w:r>
    </w:p>
    <w:bookmarkEnd w:id="378"/>
    <w:bookmarkStart w:name="z498" w:id="379"/>
    <w:p>
      <w:pPr>
        <w:spacing w:after="0"/>
        <w:ind w:left="0"/>
        <w:jc w:val="both"/>
      </w:pPr>
      <w:r>
        <w:rPr>
          <w:rFonts w:ascii="Times New Roman"/>
          <w:b w:val="false"/>
          <w:i w:val="false"/>
          <w:color w:val="000000"/>
          <w:sz w:val="28"/>
        </w:rPr>
        <w:t>
      9)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қайшы пайдалану арқылы ұйымдардың немесе жеке тұлғалардың материалдық мүдделерін қанағаттандыруға жәрдемдесуге;</w:t>
      </w:r>
    </w:p>
    <w:bookmarkEnd w:id="379"/>
    <w:bookmarkStart w:name="z499" w:id="380"/>
    <w:p>
      <w:pPr>
        <w:spacing w:after="0"/>
        <w:ind w:left="0"/>
        <w:jc w:val="both"/>
      </w:pPr>
      <w:r>
        <w:rPr>
          <w:rFonts w:ascii="Times New Roman"/>
          <w:b w:val="false"/>
          <w:i w:val="false"/>
          <w:color w:val="000000"/>
          <w:sz w:val="28"/>
        </w:rPr>
        <w:t>
      10)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көлемдегі жай акциялар) сатып алуды және (немесе) өткізуді қоспағанда, кәсіпкерлік қызметпен айналысуға;</w:t>
      </w:r>
    </w:p>
    <w:bookmarkEnd w:id="380"/>
    <w:bookmarkStart w:name="z500" w:id="381"/>
    <w:p>
      <w:pPr>
        <w:spacing w:after="0"/>
        <w:ind w:left="0"/>
        <w:jc w:val="both"/>
      </w:pPr>
      <w:r>
        <w:rPr>
          <w:rFonts w:ascii="Times New Roman"/>
          <w:b w:val="false"/>
          <w:i w:val="false"/>
          <w:color w:val="000000"/>
          <w:sz w:val="28"/>
        </w:rPr>
        <w:t>
      11) азаматтық-құқықтық мәмілелерді өз атынан емес – жалған, жасырын, бүркеншік атпен жасауға;</w:t>
      </w:r>
    </w:p>
    <w:bookmarkEnd w:id="381"/>
    <w:bookmarkStart w:name="z501" w:id="382"/>
    <w:p>
      <w:pPr>
        <w:spacing w:after="0"/>
        <w:ind w:left="0"/>
        <w:jc w:val="both"/>
      </w:pPr>
      <w:r>
        <w:rPr>
          <w:rFonts w:ascii="Times New Roman"/>
          <w:b w:val="false"/>
          <w:i w:val="false"/>
          <w:color w:val="000000"/>
          <w:sz w:val="28"/>
        </w:rPr>
        <w:t>
      12) өзінің жақын туыстары (ата-аналары, балалары, бала асырап алушылары, асырап алынған балалары, бір ата-анадан және әкесі немесе анасы бөлек аға-інілері және апа-сіңлілері, қарындастары, аталары, әжелері, немерелері) немесе жұбайы (зайыбы), сонымен қатар жақындары атқаратын қызметіне тікелей бағынысты лауазымды атқаруға;</w:t>
      </w:r>
    </w:p>
    <w:bookmarkEnd w:id="382"/>
    <w:bookmarkStart w:name="z502" w:id="383"/>
    <w:p>
      <w:pPr>
        <w:spacing w:after="0"/>
        <w:ind w:left="0"/>
        <w:jc w:val="both"/>
      </w:pPr>
      <w:r>
        <w:rPr>
          <w:rFonts w:ascii="Times New Roman"/>
          <w:b w:val="false"/>
          <w:i w:val="false"/>
          <w:color w:val="000000"/>
          <w:sz w:val="28"/>
        </w:rPr>
        <w:t>
      13)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пайдалануға;</w:t>
      </w:r>
    </w:p>
    <w:bookmarkEnd w:id="383"/>
    <w:bookmarkStart w:name="z503" w:id="384"/>
    <w:p>
      <w:pPr>
        <w:spacing w:after="0"/>
        <w:ind w:left="0"/>
        <w:jc w:val="both"/>
      </w:pPr>
      <w:r>
        <w:rPr>
          <w:rFonts w:ascii="Times New Roman"/>
          <w:b w:val="false"/>
          <w:i w:val="false"/>
          <w:color w:val="000000"/>
          <w:sz w:val="28"/>
        </w:rPr>
        <w:t>
      14) Қазақстан Республикасының заңнамасына сәйкес қызметтік өкілеттіктерін орындауына байланысты сыйлықтар қабылдауға құқығым жоқ.</w:t>
      </w:r>
    </w:p>
    <w:bookmarkEnd w:id="384"/>
    <w:bookmarkStart w:name="z504" w:id="385"/>
    <w:p>
      <w:pPr>
        <w:spacing w:after="0"/>
        <w:ind w:left="0"/>
        <w:jc w:val="both"/>
      </w:pPr>
      <w:r>
        <w:rPr>
          <w:rFonts w:ascii="Times New Roman"/>
          <w:b w:val="false"/>
          <w:i w:val="false"/>
          <w:color w:val="000000"/>
          <w:sz w:val="28"/>
        </w:rPr>
        <w:t>
      2. Лауазымға кіріскеннен кейін бір ай ішінде құқық қорғау қызметін өту уақытына меншігімдегі коммерциялық ұйымдардың акциялары (жарғылық капиталға қатысу үлесі) мен ақшаны, облигацияларды, заңды түрде маған тиесілі ашық және аралық инвестициялық пай қорларының пайларын қоспағанда, кірістер алуға әкелетін өзге мүлікті, сондай-ақ нотариалды түрде расталған мүліктік жалға берілген басқа да мүліктерді сенімгерлік басқаруға беруге міндеттелемін.</w:t>
      </w:r>
    </w:p>
    <w:bookmarkEnd w:id="385"/>
    <w:bookmarkStart w:name="z505" w:id="386"/>
    <w:p>
      <w:pPr>
        <w:spacing w:after="0"/>
        <w:ind w:left="0"/>
        <w:jc w:val="both"/>
      </w:pPr>
      <w:r>
        <w:rPr>
          <w:rFonts w:ascii="Times New Roman"/>
          <w:b w:val="false"/>
          <w:i w:val="false"/>
          <w:color w:val="000000"/>
          <w:sz w:val="28"/>
        </w:rPr>
        <w:t>
      3. Көрсетілген шектеулерді қабылдамаған жағдайда жұмысқа қабылдаудан бас тартуға немесе лауазымнан шығаруға (лауазымнан босату) әкелетіні туралы жазбаша түрде ескертілдім.</w:t>
      </w:r>
    </w:p>
    <w:bookmarkEnd w:id="386"/>
    <w:bookmarkStart w:name="z506" w:id="387"/>
    <w:p>
      <w:pPr>
        <w:spacing w:after="0"/>
        <w:ind w:left="0"/>
        <w:jc w:val="both"/>
      </w:pPr>
      <w:r>
        <w:rPr>
          <w:rFonts w:ascii="Times New Roman"/>
          <w:b w:val="false"/>
          <w:i w:val="false"/>
          <w:color w:val="000000"/>
          <w:sz w:val="28"/>
        </w:rPr>
        <w:t>
      20 __ жылғы "___" __________________ __________</w:t>
      </w:r>
    </w:p>
    <w:bookmarkEnd w:id="387"/>
    <w:bookmarkStart w:name="z507" w:id="388"/>
    <w:p>
      <w:pPr>
        <w:spacing w:after="0"/>
        <w:ind w:left="0"/>
        <w:jc w:val="both"/>
      </w:pPr>
      <w:r>
        <w:rPr>
          <w:rFonts w:ascii="Times New Roman"/>
          <w:b w:val="false"/>
          <w:i w:val="false"/>
          <w:color w:val="000000"/>
          <w:sz w:val="28"/>
        </w:rPr>
        <w:t>
       (Қолы)</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509" w:id="389"/>
    <w:p>
      <w:pPr>
        <w:spacing w:after="0"/>
        <w:ind w:left="0"/>
        <w:jc w:val="left"/>
      </w:pPr>
      <w:r>
        <w:rPr>
          <w:rFonts w:ascii="Times New Roman"/>
          <w:b/>
          <w:i w:val="false"/>
          <w:color w:val="000000"/>
        </w:rPr>
        <w:t xml:space="preserve"> Кепілхат</w:t>
      </w:r>
    </w:p>
    <w:bookmarkEnd w:id="389"/>
    <w:bookmarkStart w:name="z510" w:id="390"/>
    <w:p>
      <w:pPr>
        <w:spacing w:after="0"/>
        <w:ind w:left="0"/>
        <w:jc w:val="both"/>
      </w:pPr>
      <w:r>
        <w:rPr>
          <w:rFonts w:ascii="Times New Roman"/>
          <w:b w:val="false"/>
          <w:i w:val="false"/>
          <w:color w:val="000000"/>
          <w:sz w:val="28"/>
        </w:rPr>
        <w:t>
      Мен,______________________________________________________________________</w:t>
      </w:r>
    </w:p>
    <w:bookmarkEnd w:id="390"/>
    <w:bookmarkStart w:name="z511" w:id="391"/>
    <w:p>
      <w:pPr>
        <w:spacing w:after="0"/>
        <w:ind w:left="0"/>
        <w:jc w:val="both"/>
      </w:pPr>
      <w:r>
        <w:rPr>
          <w:rFonts w:ascii="Times New Roman"/>
          <w:b w:val="false"/>
          <w:i w:val="false"/>
          <w:color w:val="000000"/>
          <w:sz w:val="28"/>
        </w:rPr>
        <w:t>
       (аты, тегі, әкесінің аты (бар болғанда))</w:t>
      </w:r>
    </w:p>
    <w:bookmarkEnd w:id="391"/>
    <w:bookmarkStart w:name="z512" w:id="392"/>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құпиялар туралы</w:t>
      </w:r>
      <w:r>
        <w:rPr>
          <w:rFonts w:ascii="Times New Roman"/>
          <w:b w:val="false"/>
          <w:i w:val="false"/>
          <w:color w:val="000000"/>
          <w:sz w:val="28"/>
        </w:rPr>
        <w:t>" Заңына сәйкес,</w:t>
      </w:r>
    </w:p>
    <w:bookmarkEnd w:id="392"/>
    <w:bookmarkStart w:name="z513" w:id="393"/>
    <w:p>
      <w:pPr>
        <w:spacing w:after="0"/>
        <w:ind w:left="0"/>
        <w:jc w:val="both"/>
      </w:pPr>
      <w:r>
        <w:rPr>
          <w:rFonts w:ascii="Times New Roman"/>
          <w:b w:val="false"/>
          <w:i w:val="false"/>
          <w:color w:val="000000"/>
          <w:sz w:val="28"/>
        </w:rPr>
        <w:t>
      Қазақстан Республикасының мемлекеттік құпияларға рұқсат етілген немесе бұрын</w:t>
      </w:r>
    </w:p>
    <w:bookmarkEnd w:id="393"/>
    <w:bookmarkStart w:name="z514" w:id="394"/>
    <w:p>
      <w:pPr>
        <w:spacing w:after="0"/>
        <w:ind w:left="0"/>
        <w:jc w:val="both"/>
      </w:pPr>
      <w:r>
        <w:rPr>
          <w:rFonts w:ascii="Times New Roman"/>
          <w:b w:val="false"/>
          <w:i w:val="false"/>
          <w:color w:val="000000"/>
          <w:sz w:val="28"/>
        </w:rPr>
        <w:t>
      рұқсат етілген лауазымды адам немесе азамат өзінің құқықтары жөнінен уақытша 5</w:t>
      </w:r>
    </w:p>
    <w:bookmarkEnd w:id="394"/>
    <w:bookmarkStart w:name="z515" w:id="395"/>
    <w:p>
      <w:pPr>
        <w:spacing w:after="0"/>
        <w:ind w:left="0"/>
        <w:jc w:val="both"/>
      </w:pPr>
      <w:r>
        <w:rPr>
          <w:rFonts w:ascii="Times New Roman"/>
          <w:b w:val="false"/>
          <w:i w:val="false"/>
          <w:color w:val="000000"/>
          <w:sz w:val="28"/>
        </w:rPr>
        <w:t>
      жыл (мемлекеттік құпия болып табылатын мәліметтермен жұмыс аяқталғаннан кейін)</w:t>
      </w:r>
    </w:p>
    <w:bookmarkEnd w:id="395"/>
    <w:bookmarkStart w:name="z516" w:id="396"/>
    <w:p>
      <w:pPr>
        <w:spacing w:after="0"/>
        <w:ind w:left="0"/>
        <w:jc w:val="both"/>
      </w:pPr>
      <w:r>
        <w:rPr>
          <w:rFonts w:ascii="Times New Roman"/>
          <w:b w:val="false"/>
          <w:i w:val="false"/>
          <w:color w:val="000000"/>
          <w:sz w:val="28"/>
        </w:rPr>
        <w:t>
      мерзімге республикадан тыс жерлерге шығу құқығына шектелетінім туралы;</w:t>
      </w:r>
    </w:p>
    <w:bookmarkEnd w:id="396"/>
    <w:bookmarkStart w:name="z517" w:id="397"/>
    <w:p>
      <w:pPr>
        <w:spacing w:after="0"/>
        <w:ind w:left="0"/>
        <w:jc w:val="both"/>
      </w:pPr>
      <w:r>
        <w:rPr>
          <w:rFonts w:ascii="Times New Roman"/>
          <w:b w:val="false"/>
          <w:i w:val="false"/>
          <w:color w:val="000000"/>
          <w:sz w:val="28"/>
        </w:rPr>
        <w:t>
      мемлекеттік құпиялар туралы заңдарды бұзғаным үшін және осындай мәліміттерден</w:t>
      </w:r>
    </w:p>
    <w:bookmarkEnd w:id="397"/>
    <w:bookmarkStart w:name="z518" w:id="398"/>
    <w:p>
      <w:pPr>
        <w:spacing w:after="0"/>
        <w:ind w:left="0"/>
        <w:jc w:val="both"/>
      </w:pPr>
      <w:r>
        <w:rPr>
          <w:rFonts w:ascii="Times New Roman"/>
          <w:b w:val="false"/>
          <w:i w:val="false"/>
          <w:color w:val="000000"/>
          <w:sz w:val="28"/>
        </w:rPr>
        <w:t>
      тұратын құжаттарды жоғалту және басқа да құпиялылық тәртібін бұзғаным үшін</w:t>
      </w:r>
    </w:p>
    <w:bookmarkEnd w:id="398"/>
    <w:bookmarkStart w:name="z519" w:id="399"/>
    <w:p>
      <w:pPr>
        <w:spacing w:after="0"/>
        <w:ind w:left="0"/>
        <w:jc w:val="both"/>
      </w:pPr>
      <w:r>
        <w:rPr>
          <w:rFonts w:ascii="Times New Roman"/>
          <w:b w:val="false"/>
          <w:i w:val="false"/>
          <w:color w:val="000000"/>
          <w:sz w:val="28"/>
        </w:rPr>
        <w:t>
      Қазақстан Республикасының заңдарына сәйкес жауап беретіндігім туралы ескертілдім.</w:t>
      </w:r>
    </w:p>
    <w:bookmarkEnd w:id="399"/>
    <w:bookmarkStart w:name="z520" w:id="400"/>
    <w:p>
      <w:pPr>
        <w:spacing w:after="0"/>
        <w:ind w:left="0"/>
        <w:jc w:val="both"/>
      </w:pPr>
      <w:r>
        <w:rPr>
          <w:rFonts w:ascii="Times New Roman"/>
          <w:b w:val="false"/>
          <w:i w:val="false"/>
          <w:color w:val="000000"/>
          <w:sz w:val="28"/>
        </w:rPr>
        <w:t xml:space="preserve">
      Қазақстан Республикасының "Құқық қорғау қызметі туралы" Заңының </w:t>
      </w:r>
      <w:r>
        <w:rPr>
          <w:rFonts w:ascii="Times New Roman"/>
          <w:b w:val="false"/>
          <w:i w:val="false"/>
          <w:color w:val="000000"/>
          <w:sz w:val="28"/>
        </w:rPr>
        <w:t>16-бабы</w:t>
      </w:r>
    </w:p>
    <w:bookmarkEnd w:id="400"/>
    <w:bookmarkStart w:name="z521" w:id="401"/>
    <w:p>
      <w:pPr>
        <w:spacing w:after="0"/>
        <w:ind w:left="0"/>
        <w:jc w:val="both"/>
      </w:pPr>
      <w:r>
        <w:rPr>
          <w:rFonts w:ascii="Times New Roman"/>
          <w:b w:val="false"/>
          <w:i w:val="false"/>
          <w:color w:val="000000"/>
          <w:sz w:val="28"/>
        </w:rPr>
        <w:t>
      1-тармағының 9) тармақшасына сәйкес мемлекеттiк құпияларды және заңмен</w:t>
      </w:r>
    </w:p>
    <w:bookmarkEnd w:id="401"/>
    <w:bookmarkStart w:name="z522" w:id="402"/>
    <w:p>
      <w:pPr>
        <w:spacing w:after="0"/>
        <w:ind w:left="0"/>
        <w:jc w:val="both"/>
      </w:pPr>
      <w:r>
        <w:rPr>
          <w:rFonts w:ascii="Times New Roman"/>
          <w:b w:val="false"/>
          <w:i w:val="false"/>
          <w:color w:val="000000"/>
          <w:sz w:val="28"/>
        </w:rPr>
        <w:t>
      қорғалатын өзге де құпияны, оның iшiнде құқық қорғау қызметiн тоқтатқаннан кейiн</w:t>
      </w:r>
    </w:p>
    <w:bookmarkEnd w:id="402"/>
    <w:bookmarkStart w:name="z523" w:id="403"/>
    <w:p>
      <w:pPr>
        <w:spacing w:after="0"/>
        <w:ind w:left="0"/>
        <w:jc w:val="both"/>
      </w:pPr>
      <w:r>
        <w:rPr>
          <w:rFonts w:ascii="Times New Roman"/>
          <w:b w:val="false"/>
          <w:i w:val="false"/>
          <w:color w:val="000000"/>
          <w:sz w:val="28"/>
        </w:rPr>
        <w:t>
      де, қолхат бере отырып, заңмен белгiленген уақыт iшiнде сақтауға міндеттенемін.</w:t>
      </w:r>
    </w:p>
    <w:bookmarkEnd w:id="403"/>
    <w:bookmarkStart w:name="z524" w:id="404"/>
    <w:p>
      <w:pPr>
        <w:spacing w:after="0"/>
        <w:ind w:left="0"/>
        <w:jc w:val="both"/>
      </w:pPr>
      <w:r>
        <w:rPr>
          <w:rFonts w:ascii="Times New Roman"/>
          <w:b w:val="false"/>
          <w:i w:val="false"/>
          <w:color w:val="000000"/>
          <w:sz w:val="28"/>
        </w:rPr>
        <w:t>
      20__ жылғы "____"_____________ қолы ____________________________</w:t>
      </w:r>
    </w:p>
    <w:bookmarkEnd w:id="404"/>
    <w:bookmarkStart w:name="z525" w:id="405"/>
    <w:p>
      <w:pPr>
        <w:spacing w:after="0"/>
        <w:ind w:left="0"/>
        <w:jc w:val="both"/>
      </w:pPr>
      <w:r>
        <w:rPr>
          <w:rFonts w:ascii="Times New Roman"/>
          <w:b w:val="false"/>
          <w:i w:val="false"/>
          <w:color w:val="000000"/>
          <w:sz w:val="28"/>
        </w:rPr>
        <w:t>
      Кадр қызметінің қызметкері (қызметшісі)______________________</w:t>
      </w:r>
    </w:p>
    <w:bookmarkEnd w:id="405"/>
    <w:bookmarkStart w:name="z526" w:id="406"/>
    <w:p>
      <w:pPr>
        <w:spacing w:after="0"/>
        <w:ind w:left="0"/>
        <w:jc w:val="both"/>
      </w:pPr>
      <w:r>
        <w:rPr>
          <w:rFonts w:ascii="Times New Roman"/>
          <w:b w:val="false"/>
          <w:i w:val="false"/>
          <w:color w:val="000000"/>
          <w:sz w:val="28"/>
        </w:rPr>
        <w:t>
      20 __ жылғы "____" _____________ қолы _______________________</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528" w:id="407"/>
    <w:p>
      <w:pPr>
        <w:spacing w:after="0"/>
        <w:ind w:left="0"/>
        <w:jc w:val="left"/>
      </w:pPr>
      <w:r>
        <w:rPr>
          <w:rFonts w:ascii="Times New Roman"/>
          <w:b/>
          <w:i w:val="false"/>
          <w:color w:val="000000"/>
        </w:rPr>
        <w:t xml:space="preserve"> Қазақстан Республикасы мемлекеттік қызметшілерінің Әдеп кодексін</w:t>
      </w:r>
    </w:p>
    <w:bookmarkEnd w:id="407"/>
    <w:bookmarkStart w:name="z529" w:id="408"/>
    <w:p>
      <w:pPr>
        <w:spacing w:after="0"/>
        <w:ind w:left="0"/>
        <w:jc w:val="left"/>
      </w:pPr>
      <w:r>
        <w:rPr>
          <w:rFonts w:ascii="Times New Roman"/>
          <w:b/>
          <w:i w:val="false"/>
          <w:color w:val="000000"/>
        </w:rPr>
        <w:t xml:space="preserve"> (Мемлекеттік қызметшілердің әдеп қағидалары) сақтау жөніндегі міндеттеме</w:t>
      </w:r>
    </w:p>
    <w:bookmarkEnd w:id="408"/>
    <w:bookmarkStart w:name="z530" w:id="409"/>
    <w:p>
      <w:pPr>
        <w:spacing w:after="0"/>
        <w:ind w:left="0"/>
        <w:jc w:val="both"/>
      </w:pPr>
      <w:r>
        <w:rPr>
          <w:rFonts w:ascii="Times New Roman"/>
          <w:b w:val="false"/>
          <w:i w:val="false"/>
          <w:color w:val="000000"/>
          <w:sz w:val="28"/>
        </w:rPr>
        <w:t>
      Мен, ____________________________________________________________________,</w:t>
      </w:r>
    </w:p>
    <w:bookmarkEnd w:id="409"/>
    <w:bookmarkStart w:name="z531" w:id="410"/>
    <w:p>
      <w:pPr>
        <w:spacing w:after="0"/>
        <w:ind w:left="0"/>
        <w:jc w:val="both"/>
      </w:pPr>
      <w:r>
        <w:rPr>
          <w:rFonts w:ascii="Times New Roman"/>
          <w:b w:val="false"/>
          <w:i w:val="false"/>
          <w:color w:val="000000"/>
          <w:sz w:val="28"/>
        </w:rPr>
        <w:t>
       (аты, тегі, әкесінің аты (бар болғанда))</w:t>
      </w:r>
    </w:p>
    <w:bookmarkEnd w:id="410"/>
    <w:bookmarkStart w:name="z532" w:id="411"/>
    <w:p>
      <w:pPr>
        <w:spacing w:after="0"/>
        <w:ind w:left="0"/>
        <w:jc w:val="both"/>
      </w:pPr>
      <w:r>
        <w:rPr>
          <w:rFonts w:ascii="Times New Roman"/>
          <w:b w:val="false"/>
          <w:i w:val="false"/>
          <w:color w:val="000000"/>
          <w:sz w:val="28"/>
        </w:rPr>
        <w:t>
      Экономикалық тергеу қызметінің қызметкері бола тұра, Қазақстан Республикасы</w:t>
      </w:r>
    </w:p>
    <w:bookmarkEnd w:id="411"/>
    <w:bookmarkStart w:name="z533" w:id="412"/>
    <w:p>
      <w:pPr>
        <w:spacing w:after="0"/>
        <w:ind w:left="0"/>
        <w:jc w:val="both"/>
      </w:pPr>
      <w:r>
        <w:rPr>
          <w:rFonts w:ascii="Times New Roman"/>
          <w:b w:val="false"/>
          <w:i w:val="false"/>
          <w:color w:val="000000"/>
          <w:sz w:val="28"/>
        </w:rPr>
        <w:t xml:space="preserve">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w:t>
      </w:r>
    </w:p>
    <w:bookmarkEnd w:id="412"/>
    <w:bookmarkStart w:name="z534" w:id="413"/>
    <w:p>
      <w:pPr>
        <w:spacing w:after="0"/>
        <w:ind w:left="0"/>
        <w:jc w:val="both"/>
      </w:pPr>
      <w:r>
        <w:rPr>
          <w:rFonts w:ascii="Times New Roman"/>
          <w:b w:val="false"/>
          <w:i w:val="false"/>
          <w:color w:val="000000"/>
          <w:sz w:val="28"/>
        </w:rPr>
        <w:t>
      Республикасы мемлекеттік қызметшілерінің Әдеп кодексімен (мемлекеттік</w:t>
      </w:r>
    </w:p>
    <w:bookmarkEnd w:id="413"/>
    <w:bookmarkStart w:name="z535" w:id="414"/>
    <w:p>
      <w:pPr>
        <w:spacing w:after="0"/>
        <w:ind w:left="0"/>
        <w:jc w:val="both"/>
      </w:pPr>
      <w:r>
        <w:rPr>
          <w:rFonts w:ascii="Times New Roman"/>
          <w:b w:val="false"/>
          <w:i w:val="false"/>
          <w:color w:val="000000"/>
          <w:sz w:val="28"/>
        </w:rPr>
        <w:t>
      қызметшiлерiнiң қызметтік әдеп қағидалары) таныстым және онда көрсетілген</w:t>
      </w:r>
    </w:p>
    <w:bookmarkEnd w:id="414"/>
    <w:bookmarkStart w:name="z536" w:id="415"/>
    <w:p>
      <w:pPr>
        <w:spacing w:after="0"/>
        <w:ind w:left="0"/>
        <w:jc w:val="both"/>
      </w:pPr>
      <w:r>
        <w:rPr>
          <w:rFonts w:ascii="Times New Roman"/>
          <w:b w:val="false"/>
          <w:i w:val="false"/>
          <w:color w:val="000000"/>
          <w:sz w:val="28"/>
        </w:rPr>
        <w:t>
      міндеттемелерді қабылдап, Қазақстан Республикасы мемлекеттік қызметшілерінің</w:t>
      </w:r>
    </w:p>
    <w:bookmarkEnd w:id="415"/>
    <w:bookmarkStart w:name="z537" w:id="416"/>
    <w:p>
      <w:pPr>
        <w:spacing w:after="0"/>
        <w:ind w:left="0"/>
        <w:jc w:val="both"/>
      </w:pPr>
      <w:r>
        <w:rPr>
          <w:rFonts w:ascii="Times New Roman"/>
          <w:b w:val="false"/>
          <w:i w:val="false"/>
          <w:color w:val="000000"/>
          <w:sz w:val="28"/>
        </w:rPr>
        <w:t>
      Әдеп кодексімен қөзделген талаптарды бұзғаным үшін Қазақстан Республикасы</w:t>
      </w:r>
    </w:p>
    <w:bookmarkEnd w:id="416"/>
    <w:bookmarkStart w:name="z538" w:id="417"/>
    <w:p>
      <w:pPr>
        <w:spacing w:after="0"/>
        <w:ind w:left="0"/>
        <w:jc w:val="both"/>
      </w:pPr>
      <w:r>
        <w:rPr>
          <w:rFonts w:ascii="Times New Roman"/>
          <w:b w:val="false"/>
          <w:i w:val="false"/>
          <w:color w:val="000000"/>
          <w:sz w:val="28"/>
        </w:rPr>
        <w:t>
      заңнамасында қөрсетілген тәртіпте жауапкершілікке тартылатындығым туралы</w:t>
      </w:r>
    </w:p>
    <w:bookmarkEnd w:id="417"/>
    <w:bookmarkStart w:name="z539" w:id="418"/>
    <w:p>
      <w:pPr>
        <w:spacing w:after="0"/>
        <w:ind w:left="0"/>
        <w:jc w:val="both"/>
      </w:pPr>
      <w:r>
        <w:rPr>
          <w:rFonts w:ascii="Times New Roman"/>
          <w:b w:val="false"/>
          <w:i w:val="false"/>
          <w:color w:val="000000"/>
          <w:sz w:val="28"/>
        </w:rPr>
        <w:t>
      ескертілдім.</w:t>
      </w:r>
    </w:p>
    <w:bookmarkEnd w:id="418"/>
    <w:bookmarkStart w:name="z540" w:id="419"/>
    <w:p>
      <w:pPr>
        <w:spacing w:after="0"/>
        <w:ind w:left="0"/>
        <w:jc w:val="both"/>
      </w:pPr>
      <w:r>
        <w:rPr>
          <w:rFonts w:ascii="Times New Roman"/>
          <w:b w:val="false"/>
          <w:i w:val="false"/>
          <w:color w:val="000000"/>
          <w:sz w:val="28"/>
        </w:rPr>
        <w:t>
      20 __ жылғы "____"_______________ Қолы ________________________</w:t>
      </w:r>
    </w:p>
    <w:bookmarkEnd w:id="419"/>
    <w:bookmarkStart w:name="z541" w:id="420"/>
    <w:p>
      <w:pPr>
        <w:spacing w:after="0"/>
        <w:ind w:left="0"/>
        <w:jc w:val="both"/>
      </w:pPr>
      <w:r>
        <w:rPr>
          <w:rFonts w:ascii="Times New Roman"/>
          <w:b w:val="false"/>
          <w:i w:val="false"/>
          <w:color w:val="000000"/>
          <w:sz w:val="28"/>
        </w:rPr>
        <w:t>
      Кадр қызметінің қызметкері (қызметшісі) ______________________</w:t>
      </w:r>
    </w:p>
    <w:bookmarkEnd w:id="420"/>
    <w:bookmarkStart w:name="z542" w:id="421"/>
    <w:p>
      <w:pPr>
        <w:spacing w:after="0"/>
        <w:ind w:left="0"/>
        <w:jc w:val="both"/>
      </w:pPr>
      <w:r>
        <w:rPr>
          <w:rFonts w:ascii="Times New Roman"/>
          <w:b w:val="false"/>
          <w:i w:val="false"/>
          <w:color w:val="000000"/>
          <w:sz w:val="28"/>
        </w:rPr>
        <w:t>
      20 __ жылғы "____" _______________ Қолы ________________________</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22"/>
          <w:p>
            <w:pPr>
              <w:spacing w:after="20"/>
              <w:ind w:left="20"/>
              <w:jc w:val="both"/>
            </w:pPr>
            <w:r>
              <w:rPr>
                <w:rFonts w:ascii="Times New Roman"/>
                <w:b w:val="false"/>
                <w:i w:val="false"/>
                <w:color w:val="000000"/>
                <w:sz w:val="20"/>
              </w:rPr>
              <w:t>
Кадр есебі жөніндегі жеке</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І С П А Р А Ғ Ы</w:t>
            </w:r>
          </w:p>
          <w:p>
            <w:pPr>
              <w:spacing w:after="20"/>
              <w:ind w:left="20"/>
              <w:jc w:val="both"/>
            </w:pPr>
            <w:r>
              <w:rPr>
                <w:rFonts w:ascii="Times New Roman"/>
                <w:b w:val="false"/>
                <w:i w:val="false"/>
                <w:color w:val="000000"/>
                <w:sz w:val="20"/>
              </w:rPr>
              <w:t>
</w:t>
            </w:r>
            <w:r>
              <w:rPr>
                <w:rFonts w:ascii="Times New Roman"/>
                <w:b w:val="false"/>
                <w:i w:val="false"/>
                <w:color w:val="000000"/>
                <w:sz w:val="20"/>
              </w:rPr>
              <w:t>Л И Ч Н Ы Й Л И С Т О 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учету кадров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Тегі___________________________________________________________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_________________________________________________________________имя</w:t>
            </w:r>
          </w:p>
          <w:p>
            <w:pPr>
              <w:spacing w:after="20"/>
              <w:ind w:left="20"/>
              <w:jc w:val="both"/>
            </w:pPr>
            <w:r>
              <w:rPr>
                <w:rFonts w:ascii="Times New Roman"/>
                <w:b w:val="false"/>
                <w:i w:val="false"/>
                <w:color w:val="000000"/>
                <w:sz w:val="20"/>
              </w:rPr>
              <w:t>
</w:t>
            </w:r>
            <w:r>
              <w:rPr>
                <w:rFonts w:ascii="Times New Roman"/>
                <w:b w:val="false"/>
                <w:i w:val="false"/>
                <w:color w:val="000000"/>
                <w:sz w:val="20"/>
              </w:rPr>
              <w:t>әкесінің аты (бар болған жағдайда)_________________________________</w:t>
            </w:r>
          </w:p>
          <w:p>
            <w:pPr>
              <w:spacing w:after="20"/>
              <w:ind w:left="20"/>
              <w:jc w:val="both"/>
            </w:pPr>
            <w:r>
              <w:rPr>
                <w:rFonts w:ascii="Times New Roman"/>
                <w:b w:val="false"/>
                <w:i w:val="false"/>
                <w:color w:val="000000"/>
                <w:sz w:val="20"/>
              </w:rPr>
              <w:t>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23"/>
                <w:p>
                  <w:pPr>
                    <w:spacing w:after="20"/>
                    <w:ind w:left="20"/>
                    <w:jc w:val="both"/>
                  </w:pPr>
                  <w:r>
                    <w:rPr>
                      <w:rFonts w:ascii="Times New Roman"/>
                      <w:b w:val="false"/>
                      <w:i w:val="false"/>
                      <w:color w:val="000000"/>
                      <w:sz w:val="20"/>
                    </w:rPr>
                    <w:t>
Фото суретке</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арналған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
</w:t>
                  </w:r>
                  <w:r>
                    <w:rPr>
                      <w:rFonts w:ascii="Times New Roman"/>
                      <w:b w:val="false"/>
                      <w:i w:val="false"/>
                      <w:color w:val="000000"/>
                      <w:sz w:val="20"/>
                    </w:rPr>
                    <w:t>(4х6)</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для</w:t>
                  </w:r>
                </w:p>
                <w:p>
                  <w:pPr>
                    <w:spacing w:after="20"/>
                    <w:ind w:left="20"/>
                    <w:jc w:val="both"/>
                  </w:pPr>
                  <w:r>
                    <w:rPr>
                      <w:rFonts w:ascii="Times New Roman"/>
                      <w:b w:val="false"/>
                      <w:i w:val="false"/>
                      <w:color w:val="000000"/>
                      <w:sz w:val="20"/>
                    </w:rPr>
                    <w:t>
фотокарточки</w:t>
                  </w:r>
                </w:p>
              </w:tc>
            </w:tr>
          </w:tbl>
          <w:p/>
          <w:p>
            <w:pPr>
              <w:spacing w:after="20"/>
              <w:ind w:left="20"/>
              <w:jc w:val="both"/>
            </w:pPr>
          </w:p>
          <w:p>
            <w:pPr>
              <w:spacing w:after="20"/>
              <w:ind w:left="20"/>
              <w:jc w:val="both"/>
            </w:pPr>
          </w:p>
        </w:tc>
      </w:tr>
    </w:tbl>
    <w:bookmarkStart w:name="z558" w:id="424"/>
    <w:p>
      <w:pPr>
        <w:spacing w:after="0"/>
        <w:ind w:left="0"/>
        <w:jc w:val="both"/>
      </w:pPr>
      <w:r>
        <w:rPr>
          <w:rFonts w:ascii="Times New Roman"/>
          <w:b w:val="false"/>
          <w:i w:val="false"/>
          <w:color w:val="000000"/>
          <w:sz w:val="28"/>
        </w:rPr>
        <w:t>
      2.________________________________________________________________________</w:t>
      </w:r>
    </w:p>
    <w:bookmarkEnd w:id="424"/>
    <w:bookmarkStart w:name="z559" w:id="425"/>
    <w:p>
      <w:pPr>
        <w:spacing w:after="0"/>
        <w:ind w:left="0"/>
        <w:jc w:val="both"/>
      </w:pPr>
      <w:r>
        <w:rPr>
          <w:rFonts w:ascii="Times New Roman"/>
          <w:b w:val="false"/>
          <w:i w:val="false"/>
          <w:color w:val="000000"/>
          <w:sz w:val="28"/>
        </w:rPr>
        <w:t>
      __________тегіңізді, атыңызды, әкеңіздің атын (бар болған жағдайда) өзгерткен</w:t>
      </w:r>
    </w:p>
    <w:bookmarkEnd w:id="425"/>
    <w:bookmarkStart w:name="z560" w:id="426"/>
    <w:p>
      <w:pPr>
        <w:spacing w:after="0"/>
        <w:ind w:left="0"/>
        <w:jc w:val="both"/>
      </w:pPr>
      <w:r>
        <w:rPr>
          <w:rFonts w:ascii="Times New Roman"/>
          <w:b w:val="false"/>
          <w:i w:val="false"/>
          <w:color w:val="000000"/>
          <w:sz w:val="28"/>
        </w:rPr>
        <w:t>
      болсаңыз, қашан, қайда және қандай себеппен өзгерткеніңізді көрсетіңіз</w:t>
      </w:r>
    </w:p>
    <w:bookmarkEnd w:id="426"/>
    <w:bookmarkStart w:name="z561" w:id="427"/>
    <w:p>
      <w:pPr>
        <w:spacing w:after="0"/>
        <w:ind w:left="0"/>
        <w:jc w:val="both"/>
      </w:pPr>
      <w:r>
        <w:rPr>
          <w:rFonts w:ascii="Times New Roman"/>
          <w:b w:val="false"/>
          <w:i w:val="false"/>
          <w:color w:val="000000"/>
          <w:sz w:val="28"/>
        </w:rPr>
        <w:t>
      __________________________________________________________________________</w:t>
      </w:r>
    </w:p>
    <w:bookmarkEnd w:id="427"/>
    <w:bookmarkStart w:name="z562" w:id="428"/>
    <w:p>
      <w:pPr>
        <w:spacing w:after="0"/>
        <w:ind w:left="0"/>
        <w:jc w:val="both"/>
      </w:pPr>
      <w:r>
        <w:rPr>
          <w:rFonts w:ascii="Times New Roman"/>
          <w:b w:val="false"/>
          <w:i w:val="false"/>
          <w:color w:val="000000"/>
          <w:sz w:val="28"/>
        </w:rPr>
        <w:t>
      ___________если изменяли фамилию, имя или отчество (при его наличии), то укажите</w:t>
      </w:r>
    </w:p>
    <w:bookmarkEnd w:id="428"/>
    <w:bookmarkStart w:name="z563" w:id="429"/>
    <w:p>
      <w:pPr>
        <w:spacing w:after="0"/>
        <w:ind w:left="0"/>
        <w:jc w:val="both"/>
      </w:pPr>
      <w:r>
        <w:rPr>
          <w:rFonts w:ascii="Times New Roman"/>
          <w:b w:val="false"/>
          <w:i w:val="false"/>
          <w:color w:val="000000"/>
          <w:sz w:val="28"/>
        </w:rPr>
        <w:t>
      их, а также когда, где и по какой причине изменяли</w:t>
      </w:r>
    </w:p>
    <w:bookmarkEnd w:id="429"/>
    <w:bookmarkStart w:name="z564" w:id="430"/>
    <w:p>
      <w:pPr>
        <w:spacing w:after="0"/>
        <w:ind w:left="0"/>
        <w:jc w:val="both"/>
      </w:pPr>
      <w:r>
        <w:rPr>
          <w:rFonts w:ascii="Times New Roman"/>
          <w:b w:val="false"/>
          <w:i w:val="false"/>
          <w:color w:val="000000"/>
          <w:sz w:val="28"/>
        </w:rPr>
        <w:t>
      3. Жынысы________________</w:t>
      </w:r>
    </w:p>
    <w:bookmarkEnd w:id="430"/>
    <w:bookmarkStart w:name="z565" w:id="431"/>
    <w:p>
      <w:pPr>
        <w:spacing w:after="0"/>
        <w:ind w:left="0"/>
        <w:jc w:val="both"/>
      </w:pPr>
      <w:r>
        <w:rPr>
          <w:rFonts w:ascii="Times New Roman"/>
          <w:b w:val="false"/>
          <w:i w:val="false"/>
          <w:color w:val="000000"/>
          <w:sz w:val="28"/>
        </w:rPr>
        <w:t>
      Пол</w:t>
      </w:r>
    </w:p>
    <w:bookmarkEnd w:id="431"/>
    <w:bookmarkStart w:name="z566" w:id="432"/>
    <w:p>
      <w:pPr>
        <w:spacing w:after="0"/>
        <w:ind w:left="0"/>
        <w:jc w:val="both"/>
      </w:pPr>
      <w:r>
        <w:rPr>
          <w:rFonts w:ascii="Times New Roman"/>
          <w:b w:val="false"/>
          <w:i w:val="false"/>
          <w:color w:val="000000"/>
          <w:sz w:val="28"/>
        </w:rPr>
        <w:t>
      4. Туған күні, айы және жылы___________________________</w:t>
      </w:r>
    </w:p>
    <w:bookmarkEnd w:id="432"/>
    <w:bookmarkStart w:name="z567" w:id="433"/>
    <w:p>
      <w:pPr>
        <w:spacing w:after="0"/>
        <w:ind w:left="0"/>
        <w:jc w:val="both"/>
      </w:pPr>
      <w:r>
        <w:rPr>
          <w:rFonts w:ascii="Times New Roman"/>
          <w:b w:val="false"/>
          <w:i w:val="false"/>
          <w:color w:val="000000"/>
          <w:sz w:val="28"/>
        </w:rPr>
        <w:t>
      Год, число и месяц рождения</w:t>
      </w:r>
    </w:p>
    <w:bookmarkEnd w:id="433"/>
    <w:bookmarkStart w:name="z568" w:id="434"/>
    <w:p>
      <w:pPr>
        <w:spacing w:after="0"/>
        <w:ind w:left="0"/>
        <w:jc w:val="both"/>
      </w:pPr>
      <w:r>
        <w:rPr>
          <w:rFonts w:ascii="Times New Roman"/>
          <w:b w:val="false"/>
          <w:i w:val="false"/>
          <w:color w:val="000000"/>
          <w:sz w:val="28"/>
        </w:rPr>
        <w:t>
      5. Туған жері ______________________________________________</w:t>
      </w:r>
    </w:p>
    <w:bookmarkEnd w:id="434"/>
    <w:bookmarkStart w:name="z569" w:id="435"/>
    <w:p>
      <w:pPr>
        <w:spacing w:after="0"/>
        <w:ind w:left="0"/>
        <w:jc w:val="both"/>
      </w:pPr>
      <w:r>
        <w:rPr>
          <w:rFonts w:ascii="Times New Roman"/>
          <w:b w:val="false"/>
          <w:i w:val="false"/>
          <w:color w:val="000000"/>
          <w:sz w:val="28"/>
        </w:rPr>
        <w:t>
      Место рождения (село, ауыл, қала, аудан, облыс, өлке, республика) (село, деревня, город, район, область, край, республика)</w:t>
      </w:r>
    </w:p>
    <w:bookmarkEnd w:id="435"/>
    <w:bookmarkStart w:name="z570" w:id="436"/>
    <w:p>
      <w:pPr>
        <w:spacing w:after="0"/>
        <w:ind w:left="0"/>
        <w:jc w:val="both"/>
      </w:pPr>
      <w:r>
        <w:rPr>
          <w:rFonts w:ascii="Times New Roman"/>
          <w:b w:val="false"/>
          <w:i w:val="false"/>
          <w:color w:val="000000"/>
          <w:sz w:val="28"/>
        </w:rPr>
        <w:t>
      6.Ұлты________________________________</w:t>
      </w:r>
    </w:p>
    <w:bookmarkEnd w:id="436"/>
    <w:bookmarkStart w:name="z571" w:id="437"/>
    <w:p>
      <w:pPr>
        <w:spacing w:after="0"/>
        <w:ind w:left="0"/>
        <w:jc w:val="both"/>
      </w:pPr>
      <w:r>
        <w:rPr>
          <w:rFonts w:ascii="Times New Roman"/>
          <w:b w:val="false"/>
          <w:i w:val="false"/>
          <w:color w:val="000000"/>
          <w:sz w:val="28"/>
        </w:rPr>
        <w:t>
      Национальность</w:t>
      </w:r>
    </w:p>
    <w:bookmarkEnd w:id="437"/>
    <w:bookmarkStart w:name="z572" w:id="438"/>
    <w:p>
      <w:pPr>
        <w:spacing w:after="0"/>
        <w:ind w:left="0"/>
        <w:jc w:val="both"/>
      </w:pPr>
      <w:r>
        <w:rPr>
          <w:rFonts w:ascii="Times New Roman"/>
          <w:b w:val="false"/>
          <w:i w:val="false"/>
          <w:color w:val="000000"/>
          <w:sz w:val="28"/>
        </w:rPr>
        <w:t>
      7. Азаматтық____________________________</w:t>
      </w:r>
    </w:p>
    <w:bookmarkEnd w:id="438"/>
    <w:bookmarkStart w:name="z573" w:id="439"/>
    <w:p>
      <w:pPr>
        <w:spacing w:after="0"/>
        <w:ind w:left="0"/>
        <w:jc w:val="both"/>
      </w:pPr>
      <w:r>
        <w:rPr>
          <w:rFonts w:ascii="Times New Roman"/>
          <w:b w:val="false"/>
          <w:i w:val="false"/>
          <w:color w:val="000000"/>
          <w:sz w:val="28"/>
        </w:rPr>
        <w:t>
      Гражданство</w:t>
      </w:r>
    </w:p>
    <w:bookmarkEnd w:id="439"/>
    <w:bookmarkStart w:name="z574" w:id="440"/>
    <w:p>
      <w:pPr>
        <w:spacing w:after="0"/>
        <w:ind w:left="0"/>
        <w:jc w:val="both"/>
      </w:pPr>
      <w:r>
        <w:rPr>
          <w:rFonts w:ascii="Times New Roman"/>
          <w:b w:val="false"/>
          <w:i w:val="false"/>
          <w:color w:val="000000"/>
          <w:sz w:val="28"/>
        </w:rPr>
        <w:t>
      8. Білімі _______________________________</w:t>
      </w:r>
    </w:p>
    <w:bookmarkEnd w:id="440"/>
    <w:bookmarkStart w:name="z575" w:id="441"/>
    <w:p>
      <w:pPr>
        <w:spacing w:after="0"/>
        <w:ind w:left="0"/>
        <w:jc w:val="both"/>
      </w:pPr>
      <w:r>
        <w:rPr>
          <w:rFonts w:ascii="Times New Roman"/>
          <w:b w:val="false"/>
          <w:i w:val="false"/>
          <w:color w:val="000000"/>
          <w:sz w:val="28"/>
        </w:rPr>
        <w:t>
      Образование</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42"/>
          <w:p>
            <w:pPr>
              <w:spacing w:after="20"/>
              <w:ind w:left="20"/>
              <w:jc w:val="both"/>
            </w:pPr>
            <w:r>
              <w:rPr>
                <w:rFonts w:ascii="Times New Roman"/>
                <w:b w:val="false"/>
                <w:i w:val="false"/>
                <w:color w:val="000000"/>
                <w:sz w:val="20"/>
              </w:rPr>
              <w:t>
Оқу орнының атауы және оның орналасқан жері</w:t>
            </w:r>
          </w:p>
          <w:bookmarkEnd w:id="442"/>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43"/>
          <w:p>
            <w:pPr>
              <w:spacing w:after="20"/>
              <w:ind w:left="20"/>
              <w:jc w:val="both"/>
            </w:pPr>
            <w:r>
              <w:rPr>
                <w:rFonts w:ascii="Times New Roman"/>
                <w:b w:val="false"/>
                <w:i w:val="false"/>
                <w:color w:val="000000"/>
                <w:sz w:val="20"/>
              </w:rPr>
              <w:t>
Түскен жылы</w:t>
            </w:r>
          </w:p>
          <w:bookmarkEnd w:id="443"/>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44"/>
          <w:p>
            <w:pPr>
              <w:spacing w:after="20"/>
              <w:ind w:left="20"/>
              <w:jc w:val="both"/>
            </w:pPr>
            <w:r>
              <w:rPr>
                <w:rFonts w:ascii="Times New Roman"/>
                <w:b w:val="false"/>
                <w:i w:val="false"/>
                <w:color w:val="000000"/>
                <w:sz w:val="20"/>
              </w:rPr>
              <w:t>
Бітірген немесе шыққан жылы</w:t>
            </w:r>
          </w:p>
          <w:bookmarkEnd w:id="444"/>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45"/>
          <w:p>
            <w:pPr>
              <w:spacing w:after="20"/>
              <w:ind w:left="20"/>
              <w:jc w:val="both"/>
            </w:pPr>
            <w:r>
              <w:rPr>
                <w:rFonts w:ascii="Times New Roman"/>
                <w:b w:val="false"/>
                <w:i w:val="false"/>
                <w:color w:val="000000"/>
                <w:sz w:val="20"/>
              </w:rPr>
              <w:t>
Бітірмесе, қай курстан кетті</w:t>
            </w:r>
          </w:p>
          <w:bookmarkEnd w:id="445"/>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46"/>
          <w:p>
            <w:pPr>
              <w:spacing w:after="20"/>
              <w:ind w:left="20"/>
              <w:jc w:val="both"/>
            </w:pPr>
            <w:r>
              <w:rPr>
                <w:rFonts w:ascii="Times New Roman"/>
                <w:b w:val="false"/>
                <w:i w:val="false"/>
                <w:color w:val="000000"/>
                <w:sz w:val="20"/>
              </w:rPr>
              <w:t>
Қандай мамандық бойынша білім алды</w:t>
            </w:r>
          </w:p>
          <w:bookmarkEnd w:id="446"/>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47"/>
          <w:p>
            <w:pPr>
              <w:spacing w:after="20"/>
              <w:ind w:left="20"/>
              <w:jc w:val="both"/>
            </w:pPr>
            <w:r>
              <w:rPr>
                <w:rFonts w:ascii="Times New Roman"/>
                <w:b w:val="false"/>
                <w:i w:val="false"/>
                <w:color w:val="000000"/>
                <w:sz w:val="20"/>
              </w:rPr>
              <w:t>
Оқу орнын бітірген соң қандай біліктілікке ие болды диплом немесе куәлік нөмірін көрсету керек</w:t>
            </w:r>
          </w:p>
          <w:bookmarkEnd w:id="447"/>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2" w:id="448"/>
    <w:p>
      <w:pPr>
        <w:spacing w:after="0"/>
        <w:ind w:left="0"/>
        <w:jc w:val="both"/>
      </w:pPr>
      <w:r>
        <w:rPr>
          <w:rFonts w:ascii="Times New Roman"/>
          <w:b w:val="false"/>
          <w:i w:val="false"/>
          <w:color w:val="000000"/>
          <w:sz w:val="28"/>
        </w:rPr>
        <w:t>
      9. Қандай шет тілдерін және Тәуелсіз мемлекеттер достастығы халықтарының тілдерін</w:t>
      </w:r>
    </w:p>
    <w:bookmarkEnd w:id="448"/>
    <w:bookmarkStart w:name="z583" w:id="449"/>
    <w:p>
      <w:pPr>
        <w:spacing w:after="0"/>
        <w:ind w:left="0"/>
        <w:jc w:val="both"/>
      </w:pPr>
      <w:r>
        <w:rPr>
          <w:rFonts w:ascii="Times New Roman"/>
          <w:b w:val="false"/>
          <w:i w:val="false"/>
          <w:color w:val="000000"/>
          <w:sz w:val="28"/>
        </w:rPr>
        <w:t>
      білесіз _____________________</w:t>
      </w:r>
    </w:p>
    <w:bookmarkEnd w:id="449"/>
    <w:bookmarkStart w:name="z584" w:id="450"/>
    <w:p>
      <w:pPr>
        <w:spacing w:after="0"/>
        <w:ind w:left="0"/>
        <w:jc w:val="both"/>
      </w:pPr>
      <w:r>
        <w:rPr>
          <w:rFonts w:ascii="Times New Roman"/>
          <w:b w:val="false"/>
          <w:i w:val="false"/>
          <w:color w:val="000000"/>
          <w:sz w:val="28"/>
        </w:rPr>
        <w:t>
      Какими иностранными языками и языками народов Стран независимых государств</w:t>
      </w:r>
    </w:p>
    <w:bookmarkEnd w:id="450"/>
    <w:bookmarkStart w:name="z585" w:id="451"/>
    <w:p>
      <w:pPr>
        <w:spacing w:after="0"/>
        <w:ind w:left="0"/>
        <w:jc w:val="both"/>
      </w:pPr>
      <w:r>
        <w:rPr>
          <w:rFonts w:ascii="Times New Roman"/>
          <w:b w:val="false"/>
          <w:i w:val="false"/>
          <w:color w:val="000000"/>
          <w:sz w:val="28"/>
        </w:rPr>
        <w:t>
      владеете (оқып, сөздікпен аудара аласыз (читаете и переводите со словарем), оқып,</w:t>
      </w:r>
    </w:p>
    <w:bookmarkEnd w:id="451"/>
    <w:bookmarkStart w:name="z586" w:id="452"/>
    <w:p>
      <w:pPr>
        <w:spacing w:after="0"/>
        <w:ind w:left="0"/>
        <w:jc w:val="both"/>
      </w:pPr>
      <w:r>
        <w:rPr>
          <w:rFonts w:ascii="Times New Roman"/>
          <w:b w:val="false"/>
          <w:i w:val="false"/>
          <w:color w:val="000000"/>
          <w:sz w:val="28"/>
        </w:rPr>
        <w:t>
      түсінісе аласыз (читаете и можете объясняться) еркін меңгергенсіз (владеете свободно)</w:t>
      </w:r>
    </w:p>
    <w:bookmarkEnd w:id="452"/>
    <w:bookmarkStart w:name="z587" w:id="453"/>
    <w:p>
      <w:pPr>
        <w:spacing w:after="0"/>
        <w:ind w:left="0"/>
        <w:jc w:val="both"/>
      </w:pPr>
      <w:r>
        <w:rPr>
          <w:rFonts w:ascii="Times New Roman"/>
          <w:b w:val="false"/>
          <w:i w:val="false"/>
          <w:color w:val="000000"/>
          <w:sz w:val="28"/>
        </w:rPr>
        <w:t>
      ______________________________________________________________</w:t>
      </w:r>
    </w:p>
    <w:bookmarkEnd w:id="453"/>
    <w:bookmarkStart w:name="z588" w:id="454"/>
    <w:p>
      <w:pPr>
        <w:spacing w:after="0"/>
        <w:ind w:left="0"/>
        <w:jc w:val="both"/>
      </w:pPr>
      <w:r>
        <w:rPr>
          <w:rFonts w:ascii="Times New Roman"/>
          <w:b w:val="false"/>
          <w:i w:val="false"/>
          <w:color w:val="000000"/>
          <w:sz w:val="28"/>
        </w:rPr>
        <w:t>
      10. Ғылыми дәрежеңіз, ғылыми атағыңыз _____________________</w:t>
      </w:r>
    </w:p>
    <w:bookmarkEnd w:id="454"/>
    <w:bookmarkStart w:name="z589" w:id="455"/>
    <w:p>
      <w:pPr>
        <w:spacing w:after="0"/>
        <w:ind w:left="0"/>
        <w:jc w:val="both"/>
      </w:pPr>
      <w:r>
        <w:rPr>
          <w:rFonts w:ascii="Times New Roman"/>
          <w:b w:val="false"/>
          <w:i w:val="false"/>
          <w:color w:val="000000"/>
          <w:sz w:val="28"/>
        </w:rPr>
        <w:t>
      Ученая степень, ученое звание (қашан берілген, дипломдарыңыздың нөмірі) (когда присвоены, номера дипломов)</w:t>
      </w:r>
    </w:p>
    <w:bookmarkEnd w:id="455"/>
    <w:bookmarkStart w:name="z590" w:id="456"/>
    <w:p>
      <w:pPr>
        <w:spacing w:after="0"/>
        <w:ind w:left="0"/>
        <w:jc w:val="both"/>
      </w:pPr>
      <w:r>
        <w:rPr>
          <w:rFonts w:ascii="Times New Roman"/>
          <w:b w:val="false"/>
          <w:i w:val="false"/>
          <w:color w:val="000000"/>
          <w:sz w:val="28"/>
        </w:rPr>
        <w:t>
      11. Қандай ғылыми еңбектеріңіз бен туындыларыңыз бар</w:t>
      </w:r>
    </w:p>
    <w:bookmarkEnd w:id="456"/>
    <w:bookmarkStart w:name="z591" w:id="457"/>
    <w:p>
      <w:pPr>
        <w:spacing w:after="0"/>
        <w:ind w:left="0"/>
        <w:jc w:val="both"/>
      </w:pPr>
      <w:r>
        <w:rPr>
          <w:rFonts w:ascii="Times New Roman"/>
          <w:b w:val="false"/>
          <w:i w:val="false"/>
          <w:color w:val="000000"/>
          <w:sz w:val="28"/>
        </w:rPr>
        <w:t>
      __________________________________________________________________________</w:t>
      </w:r>
    </w:p>
    <w:bookmarkEnd w:id="457"/>
    <w:bookmarkStart w:name="z592" w:id="458"/>
    <w:p>
      <w:pPr>
        <w:spacing w:after="0"/>
        <w:ind w:left="0"/>
        <w:jc w:val="both"/>
      </w:pPr>
      <w:r>
        <w:rPr>
          <w:rFonts w:ascii="Times New Roman"/>
          <w:b w:val="false"/>
          <w:i w:val="false"/>
          <w:color w:val="000000"/>
          <w:sz w:val="28"/>
        </w:rPr>
        <w:t>
      Какие имеете научные труды и изобретени</w:t>
      </w:r>
    </w:p>
    <w:bookmarkEnd w:id="458"/>
    <w:bookmarkStart w:name="z593" w:id="459"/>
    <w:p>
      <w:pPr>
        <w:spacing w:after="0"/>
        <w:ind w:left="0"/>
        <w:jc w:val="both"/>
      </w:pPr>
      <w:r>
        <w:rPr>
          <w:rFonts w:ascii="Times New Roman"/>
          <w:b w:val="false"/>
          <w:i w:val="false"/>
          <w:color w:val="000000"/>
          <w:sz w:val="28"/>
        </w:rPr>
        <w:t>
      __________________________________________________________________________</w:t>
      </w:r>
    </w:p>
    <w:bookmarkEnd w:id="459"/>
    <w:bookmarkStart w:name="z594" w:id="460"/>
    <w:p>
      <w:pPr>
        <w:spacing w:after="0"/>
        <w:ind w:left="0"/>
        <w:jc w:val="both"/>
      </w:pPr>
      <w:r>
        <w:rPr>
          <w:rFonts w:ascii="Times New Roman"/>
          <w:b w:val="false"/>
          <w:i w:val="false"/>
          <w:color w:val="000000"/>
          <w:sz w:val="28"/>
        </w:rPr>
        <w:t>
      12. Еңбек жолыңыз (жоғары және арнаулы орта оқу орындарында оқыған жылдарыңыз,</w:t>
      </w:r>
    </w:p>
    <w:bookmarkEnd w:id="460"/>
    <w:bookmarkStart w:name="z595" w:id="461"/>
    <w:p>
      <w:pPr>
        <w:spacing w:after="0"/>
        <w:ind w:left="0"/>
        <w:jc w:val="both"/>
      </w:pPr>
      <w:r>
        <w:rPr>
          <w:rFonts w:ascii="Times New Roman"/>
          <w:b w:val="false"/>
          <w:i w:val="false"/>
          <w:color w:val="000000"/>
          <w:sz w:val="28"/>
        </w:rPr>
        <w:t>
      әскери қызмет, қоса атқарған жұмысыңыз, кәсіпкерлік қызметіңіз және т.б. түгел</w:t>
      </w:r>
    </w:p>
    <w:bookmarkEnd w:id="461"/>
    <w:bookmarkStart w:name="z596" w:id="462"/>
    <w:p>
      <w:pPr>
        <w:spacing w:after="0"/>
        <w:ind w:left="0"/>
        <w:jc w:val="both"/>
      </w:pPr>
      <w:r>
        <w:rPr>
          <w:rFonts w:ascii="Times New Roman"/>
          <w:b w:val="false"/>
          <w:i w:val="false"/>
          <w:color w:val="000000"/>
          <w:sz w:val="28"/>
        </w:rPr>
        <w:t>
      жазылады)</w:t>
      </w:r>
    </w:p>
    <w:bookmarkEnd w:id="462"/>
    <w:bookmarkStart w:name="z597" w:id="463"/>
    <w:p>
      <w:pPr>
        <w:spacing w:after="0"/>
        <w:ind w:left="0"/>
        <w:jc w:val="both"/>
      </w:pPr>
      <w:r>
        <w:rPr>
          <w:rFonts w:ascii="Times New Roman"/>
          <w:b w:val="false"/>
          <w:i w:val="false"/>
          <w:color w:val="000000"/>
          <w:sz w:val="28"/>
        </w:rPr>
        <w:t>
      __________________________________________________________________________</w:t>
      </w:r>
    </w:p>
    <w:bookmarkEnd w:id="463"/>
    <w:bookmarkStart w:name="z598" w:id="464"/>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 аталса, сол</w:t>
      </w:r>
    </w:p>
    <w:bookmarkEnd w:id="464"/>
    <w:bookmarkStart w:name="z599" w:id="465"/>
    <w:p>
      <w:pPr>
        <w:spacing w:after="0"/>
        <w:ind w:left="0"/>
        <w:jc w:val="both"/>
      </w:pPr>
      <w:r>
        <w:rPr>
          <w:rFonts w:ascii="Times New Roman"/>
          <w:b w:val="false"/>
          <w:i w:val="false"/>
          <w:color w:val="000000"/>
          <w:sz w:val="28"/>
        </w:rPr>
        <w:t>
      қалпында берілсін, әскери қызметтің лауазымы мен әскери бөлімі қоса көрсетілсін.</w:t>
      </w:r>
    </w:p>
    <w:bookmarkEnd w:id="465"/>
    <w:bookmarkStart w:name="z600" w:id="466"/>
    <w:p>
      <w:pPr>
        <w:spacing w:after="0"/>
        <w:ind w:left="0"/>
        <w:jc w:val="both"/>
      </w:pPr>
      <w:r>
        <w:rPr>
          <w:rFonts w:ascii="Times New Roman"/>
          <w:b w:val="false"/>
          <w:i w:val="false"/>
          <w:color w:val="000000"/>
          <w:sz w:val="28"/>
        </w:rPr>
        <w:t>
      Трудовая деятельность (включая учебу в высших и средних специальных</w:t>
      </w:r>
    </w:p>
    <w:bookmarkEnd w:id="466"/>
    <w:bookmarkStart w:name="z601" w:id="467"/>
    <w:p>
      <w:pPr>
        <w:spacing w:after="0"/>
        <w:ind w:left="0"/>
        <w:jc w:val="both"/>
      </w:pPr>
      <w:r>
        <w:rPr>
          <w:rFonts w:ascii="Times New Roman"/>
          <w:b w:val="false"/>
          <w:i w:val="false"/>
          <w:color w:val="000000"/>
          <w:sz w:val="28"/>
        </w:rPr>
        <w:t>
      учебныхзаведениях, военную службу, работу по совместительству,</w:t>
      </w:r>
    </w:p>
    <w:bookmarkEnd w:id="467"/>
    <w:bookmarkStart w:name="z602" w:id="468"/>
    <w:p>
      <w:pPr>
        <w:spacing w:after="0"/>
        <w:ind w:left="0"/>
        <w:jc w:val="both"/>
      </w:pPr>
      <w:r>
        <w:rPr>
          <w:rFonts w:ascii="Times New Roman"/>
          <w:b w:val="false"/>
          <w:i w:val="false"/>
          <w:color w:val="000000"/>
          <w:sz w:val="28"/>
        </w:rPr>
        <w:t>
      предпринимательскуюдеятельность и т.п.)</w:t>
      </w:r>
    </w:p>
    <w:bookmarkEnd w:id="468"/>
    <w:bookmarkStart w:name="z603" w:id="469"/>
    <w:p>
      <w:pPr>
        <w:spacing w:after="0"/>
        <w:ind w:left="0"/>
        <w:jc w:val="both"/>
      </w:pPr>
      <w:r>
        <w:rPr>
          <w:rFonts w:ascii="Times New Roman"/>
          <w:b w:val="false"/>
          <w:i w:val="false"/>
          <w:color w:val="000000"/>
          <w:sz w:val="28"/>
        </w:rPr>
        <w:t>
      __________________________________________________________________________</w:t>
      </w:r>
    </w:p>
    <w:bookmarkEnd w:id="469"/>
    <w:bookmarkStart w:name="z604" w:id="470"/>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w:t>
      </w:r>
    </w:p>
    <w:bookmarkEnd w:id="470"/>
    <w:bookmarkStart w:name="z605" w:id="471"/>
    <w:p>
      <w:pPr>
        <w:spacing w:after="0"/>
        <w:ind w:left="0"/>
        <w:jc w:val="both"/>
      </w:pPr>
      <w:r>
        <w:rPr>
          <w:rFonts w:ascii="Times New Roman"/>
          <w:b w:val="false"/>
          <w:i w:val="false"/>
          <w:color w:val="000000"/>
          <w:sz w:val="28"/>
        </w:rPr>
        <w:t>
      именовать так, как они назывались в свое время, военную службу записывать с</w:t>
      </w:r>
    </w:p>
    <w:bookmarkEnd w:id="471"/>
    <w:bookmarkStart w:name="z606" w:id="472"/>
    <w:p>
      <w:pPr>
        <w:spacing w:after="0"/>
        <w:ind w:left="0"/>
        <w:jc w:val="both"/>
      </w:pPr>
      <w:r>
        <w:rPr>
          <w:rFonts w:ascii="Times New Roman"/>
          <w:b w:val="false"/>
          <w:i w:val="false"/>
          <w:color w:val="000000"/>
          <w:sz w:val="28"/>
        </w:rPr>
        <w:t>
      указаниемдолжности и номера воинской части</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73"/>
          <w:p>
            <w:pPr>
              <w:spacing w:after="20"/>
              <w:ind w:left="20"/>
              <w:jc w:val="both"/>
            </w:pPr>
            <w:r>
              <w:rPr>
                <w:rFonts w:ascii="Times New Roman"/>
                <w:b w:val="false"/>
                <w:i w:val="false"/>
                <w:color w:val="000000"/>
                <w:sz w:val="20"/>
              </w:rPr>
              <w:t>
Мекеме, ұйым, кәсіпорын, сондай-ақ министрлік (ведомство) қоса көрсетілген қызметі,</w:t>
            </w:r>
          </w:p>
          <w:bookmarkEnd w:id="473"/>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74"/>
          <w:p>
            <w:pPr>
              <w:spacing w:after="20"/>
              <w:ind w:left="20"/>
              <w:jc w:val="both"/>
            </w:pPr>
            <w:r>
              <w:rPr>
                <w:rFonts w:ascii="Times New Roman"/>
                <w:b w:val="false"/>
                <w:i w:val="false"/>
                <w:color w:val="000000"/>
                <w:sz w:val="20"/>
              </w:rPr>
              <w:t>
Айы мен жылы</w:t>
            </w:r>
          </w:p>
          <w:bookmarkEnd w:id="474"/>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75"/>
          <w:p>
            <w:pPr>
              <w:spacing w:after="20"/>
              <w:ind w:left="20"/>
              <w:jc w:val="both"/>
            </w:pPr>
            <w:r>
              <w:rPr>
                <w:rFonts w:ascii="Times New Roman"/>
                <w:b w:val="false"/>
                <w:i w:val="false"/>
                <w:color w:val="000000"/>
                <w:sz w:val="20"/>
              </w:rPr>
              <w:t>
Мекеме, ұйым, кәсіпорын, сондай-ақ министрлік (ведомство) қоса көрсетілген қызметі,</w:t>
            </w:r>
          </w:p>
          <w:bookmarkEnd w:id="475"/>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76"/>
          <w:p>
            <w:pPr>
              <w:spacing w:after="20"/>
              <w:ind w:left="20"/>
              <w:jc w:val="both"/>
            </w:pPr>
            <w:r>
              <w:rPr>
                <w:rFonts w:ascii="Times New Roman"/>
                <w:b w:val="false"/>
                <w:i w:val="false"/>
                <w:color w:val="000000"/>
                <w:sz w:val="20"/>
              </w:rPr>
              <w:t>
Мекеме, ұйым, кәсіпорынның орналасқан жері</w:t>
            </w:r>
          </w:p>
          <w:bookmarkEnd w:id="476"/>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1" w:id="477"/>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 балаларыңыз), сондай-ақ жұбайыңыз (зайыбыңыз): Ваши близкие родственники (отец, мать, братья, сестры и дети), а также муж (жена):</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78"/>
          <w:p>
            <w:pPr>
              <w:spacing w:after="20"/>
              <w:ind w:left="20"/>
              <w:jc w:val="both"/>
            </w:pPr>
            <w:r>
              <w:rPr>
                <w:rFonts w:ascii="Times New Roman"/>
                <w:b w:val="false"/>
                <w:i w:val="false"/>
                <w:color w:val="000000"/>
                <w:sz w:val="20"/>
              </w:rPr>
              <w:t>
Туысқандық дәрежесі</w:t>
            </w:r>
          </w:p>
          <w:bookmarkEnd w:id="478"/>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79"/>
          <w:p>
            <w:pPr>
              <w:spacing w:after="20"/>
              <w:ind w:left="20"/>
              <w:jc w:val="both"/>
            </w:pPr>
            <w:r>
              <w:rPr>
                <w:rFonts w:ascii="Times New Roman"/>
                <w:b w:val="false"/>
                <w:i w:val="false"/>
                <w:color w:val="000000"/>
                <w:sz w:val="20"/>
              </w:rPr>
              <w:t>
Тегі, аты, әкесінің аты (бар болған жағдайда)1</w:t>
            </w:r>
          </w:p>
          <w:bookmarkEnd w:id="479"/>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80"/>
          <w:p>
            <w:pPr>
              <w:spacing w:after="20"/>
              <w:ind w:left="20"/>
              <w:jc w:val="both"/>
            </w:pPr>
            <w:r>
              <w:rPr>
                <w:rFonts w:ascii="Times New Roman"/>
                <w:b w:val="false"/>
                <w:i w:val="false"/>
                <w:color w:val="000000"/>
                <w:sz w:val="20"/>
              </w:rPr>
              <w:t>
Туған жері, датасы</w:t>
            </w:r>
          </w:p>
          <w:bookmarkEnd w:id="480"/>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81"/>
          <w:p>
            <w:pPr>
              <w:spacing w:after="20"/>
              <w:ind w:left="20"/>
              <w:jc w:val="both"/>
            </w:pPr>
            <w:r>
              <w:rPr>
                <w:rFonts w:ascii="Times New Roman"/>
                <w:b w:val="false"/>
                <w:i w:val="false"/>
                <w:color w:val="000000"/>
                <w:sz w:val="20"/>
              </w:rPr>
              <w:t>
Жұмыс орны, қызметі</w:t>
            </w:r>
          </w:p>
          <w:bookmarkEnd w:id="481"/>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82"/>
          <w:p>
            <w:pPr>
              <w:spacing w:after="20"/>
              <w:ind w:left="20"/>
              <w:jc w:val="both"/>
            </w:pPr>
            <w:r>
              <w:rPr>
                <w:rFonts w:ascii="Times New Roman"/>
                <w:b w:val="false"/>
                <w:i w:val="false"/>
                <w:color w:val="000000"/>
                <w:sz w:val="20"/>
              </w:rPr>
              <w:t>
Тұрғылықты мекенжайы</w:t>
            </w:r>
          </w:p>
          <w:bookmarkEnd w:id="482"/>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7" w:id="483"/>
    <w:p>
      <w:pPr>
        <w:spacing w:after="0"/>
        <w:ind w:left="0"/>
        <w:jc w:val="both"/>
      </w:pPr>
      <w:r>
        <w:rPr>
          <w:rFonts w:ascii="Times New Roman"/>
          <w:b w:val="false"/>
          <w:i w:val="false"/>
          <w:color w:val="000000"/>
          <w:sz w:val="28"/>
        </w:rPr>
        <w:t xml:space="preserve">
      14. Қандай мемлекеттік және өзге марапаттарыңыз бар __________________________ </w:t>
      </w:r>
    </w:p>
    <w:bookmarkEnd w:id="483"/>
    <w:bookmarkStart w:name="z618" w:id="484"/>
    <w:p>
      <w:pPr>
        <w:spacing w:after="0"/>
        <w:ind w:left="0"/>
        <w:jc w:val="both"/>
      </w:pPr>
      <w:r>
        <w:rPr>
          <w:rFonts w:ascii="Times New Roman"/>
          <w:b w:val="false"/>
          <w:i w:val="false"/>
          <w:color w:val="000000"/>
          <w:sz w:val="28"/>
        </w:rPr>
        <w:t>
      (қашан, немен марапатталдыңыз)</w:t>
      </w:r>
    </w:p>
    <w:bookmarkEnd w:id="484"/>
    <w:bookmarkStart w:name="z619" w:id="485"/>
    <w:p>
      <w:pPr>
        <w:spacing w:after="0"/>
        <w:ind w:left="0"/>
        <w:jc w:val="both"/>
      </w:pPr>
      <w:r>
        <w:rPr>
          <w:rFonts w:ascii="Times New Roman"/>
          <w:b w:val="false"/>
          <w:i w:val="false"/>
          <w:color w:val="000000"/>
          <w:sz w:val="28"/>
        </w:rPr>
        <w:t>
      Какие имеете государственные и другие награды</w:t>
      </w:r>
    </w:p>
    <w:bookmarkEnd w:id="485"/>
    <w:bookmarkStart w:name="z620" w:id="486"/>
    <w:p>
      <w:pPr>
        <w:spacing w:after="0"/>
        <w:ind w:left="0"/>
        <w:jc w:val="both"/>
      </w:pPr>
      <w:r>
        <w:rPr>
          <w:rFonts w:ascii="Times New Roman"/>
          <w:b w:val="false"/>
          <w:i w:val="false"/>
          <w:color w:val="000000"/>
          <w:sz w:val="28"/>
        </w:rPr>
        <w:t>
      ________________________________________________________________(когда и чем</w:t>
      </w:r>
    </w:p>
    <w:bookmarkEnd w:id="486"/>
    <w:bookmarkStart w:name="z621" w:id="487"/>
    <w:p>
      <w:pPr>
        <w:spacing w:after="0"/>
        <w:ind w:left="0"/>
        <w:jc w:val="both"/>
      </w:pPr>
      <w:r>
        <w:rPr>
          <w:rFonts w:ascii="Times New Roman"/>
          <w:b w:val="false"/>
          <w:i w:val="false"/>
          <w:color w:val="000000"/>
          <w:sz w:val="28"/>
        </w:rPr>
        <w:t>
      награждены)_______________________________________________________________</w:t>
      </w:r>
    </w:p>
    <w:bookmarkEnd w:id="487"/>
    <w:bookmarkStart w:name="z622" w:id="488"/>
    <w:p>
      <w:pPr>
        <w:spacing w:after="0"/>
        <w:ind w:left="0"/>
        <w:jc w:val="both"/>
      </w:pPr>
      <w:r>
        <w:rPr>
          <w:rFonts w:ascii="Times New Roman"/>
          <w:b w:val="false"/>
          <w:i w:val="false"/>
          <w:color w:val="000000"/>
          <w:sz w:val="28"/>
        </w:rPr>
        <w:t>
      __________________________________________________________________________</w:t>
      </w:r>
    </w:p>
    <w:bookmarkEnd w:id="488"/>
    <w:bookmarkStart w:name="z623" w:id="489"/>
    <w:p>
      <w:pPr>
        <w:spacing w:after="0"/>
        <w:ind w:left="0"/>
        <w:jc w:val="both"/>
      </w:pPr>
      <w:r>
        <w:rPr>
          <w:rFonts w:ascii="Times New Roman"/>
          <w:b w:val="false"/>
          <w:i w:val="false"/>
          <w:color w:val="000000"/>
          <w:sz w:val="28"/>
        </w:rPr>
        <w:t>
      15. Әскери қызметке қатысыңыз және әскери атағыңыз</w:t>
      </w:r>
    </w:p>
    <w:bookmarkEnd w:id="489"/>
    <w:bookmarkStart w:name="z624" w:id="490"/>
    <w:p>
      <w:pPr>
        <w:spacing w:after="0"/>
        <w:ind w:left="0"/>
        <w:jc w:val="both"/>
      </w:pPr>
      <w:r>
        <w:rPr>
          <w:rFonts w:ascii="Times New Roman"/>
          <w:b w:val="false"/>
          <w:i w:val="false"/>
          <w:color w:val="000000"/>
          <w:sz w:val="28"/>
        </w:rPr>
        <w:t>
      __________________________________________________________________________</w:t>
      </w:r>
    </w:p>
    <w:bookmarkEnd w:id="490"/>
    <w:bookmarkStart w:name="z625" w:id="491"/>
    <w:p>
      <w:pPr>
        <w:spacing w:after="0"/>
        <w:ind w:left="0"/>
        <w:jc w:val="both"/>
      </w:pPr>
      <w:r>
        <w:rPr>
          <w:rFonts w:ascii="Times New Roman"/>
          <w:b w:val="false"/>
          <w:i w:val="false"/>
          <w:color w:val="000000"/>
          <w:sz w:val="28"/>
        </w:rPr>
        <w:t>
      Отношение к воинской обязанности и воинское звание</w:t>
      </w:r>
    </w:p>
    <w:bookmarkEnd w:id="491"/>
    <w:bookmarkStart w:name="z626" w:id="492"/>
    <w:p>
      <w:pPr>
        <w:spacing w:after="0"/>
        <w:ind w:left="0"/>
        <w:jc w:val="both"/>
      </w:pPr>
      <w:r>
        <w:rPr>
          <w:rFonts w:ascii="Times New Roman"/>
          <w:b w:val="false"/>
          <w:i w:val="false"/>
          <w:color w:val="000000"/>
          <w:sz w:val="28"/>
        </w:rPr>
        <w:t>
      __________________________________________________________________________</w:t>
      </w:r>
    </w:p>
    <w:bookmarkEnd w:id="492"/>
    <w:bookmarkStart w:name="z627" w:id="493"/>
    <w:p>
      <w:pPr>
        <w:spacing w:after="0"/>
        <w:ind w:left="0"/>
        <w:jc w:val="both"/>
      </w:pPr>
      <w:r>
        <w:rPr>
          <w:rFonts w:ascii="Times New Roman"/>
          <w:b w:val="false"/>
          <w:i w:val="false"/>
          <w:color w:val="000000"/>
          <w:sz w:val="28"/>
        </w:rPr>
        <w:t>
      Құрамы___________________________________________________________________</w:t>
      </w:r>
    </w:p>
    <w:bookmarkEnd w:id="493"/>
    <w:bookmarkStart w:name="z628" w:id="494"/>
    <w:p>
      <w:pPr>
        <w:spacing w:after="0"/>
        <w:ind w:left="0"/>
        <w:jc w:val="both"/>
      </w:pPr>
      <w:r>
        <w:rPr>
          <w:rFonts w:ascii="Times New Roman"/>
          <w:b w:val="false"/>
          <w:i w:val="false"/>
          <w:color w:val="000000"/>
          <w:sz w:val="28"/>
        </w:rPr>
        <w:t>
      Әскер түрі (командалық, саяси, әкімшілік, техникалық)</w:t>
      </w:r>
    </w:p>
    <w:bookmarkEnd w:id="494"/>
    <w:bookmarkStart w:name="z629" w:id="495"/>
    <w:p>
      <w:pPr>
        <w:spacing w:after="0"/>
        <w:ind w:left="0"/>
        <w:jc w:val="both"/>
      </w:pPr>
      <w:r>
        <w:rPr>
          <w:rFonts w:ascii="Times New Roman"/>
          <w:b w:val="false"/>
          <w:i w:val="false"/>
          <w:color w:val="000000"/>
          <w:sz w:val="28"/>
        </w:rPr>
        <w:t>
      __________________________________________________________________________</w:t>
      </w:r>
    </w:p>
    <w:bookmarkEnd w:id="495"/>
    <w:bookmarkStart w:name="z630" w:id="496"/>
    <w:p>
      <w:pPr>
        <w:spacing w:after="0"/>
        <w:ind w:left="0"/>
        <w:jc w:val="both"/>
      </w:pPr>
      <w:r>
        <w:rPr>
          <w:rFonts w:ascii="Times New Roman"/>
          <w:b w:val="false"/>
          <w:i w:val="false"/>
          <w:color w:val="000000"/>
          <w:sz w:val="28"/>
        </w:rPr>
        <w:t>
      Состав____________________________________________________________________</w:t>
      </w:r>
    </w:p>
    <w:bookmarkEnd w:id="496"/>
    <w:bookmarkStart w:name="z631" w:id="497"/>
    <w:p>
      <w:pPr>
        <w:spacing w:after="0"/>
        <w:ind w:left="0"/>
        <w:jc w:val="both"/>
      </w:pPr>
      <w:r>
        <w:rPr>
          <w:rFonts w:ascii="Times New Roman"/>
          <w:b w:val="false"/>
          <w:i w:val="false"/>
          <w:color w:val="000000"/>
          <w:sz w:val="28"/>
        </w:rPr>
        <w:t>
      Род войск (командный, политический, административный, технический)</w:t>
      </w:r>
    </w:p>
    <w:bookmarkEnd w:id="497"/>
    <w:bookmarkStart w:name="z632" w:id="498"/>
    <w:p>
      <w:pPr>
        <w:spacing w:after="0"/>
        <w:ind w:left="0"/>
        <w:jc w:val="both"/>
      </w:pPr>
      <w:r>
        <w:rPr>
          <w:rFonts w:ascii="Times New Roman"/>
          <w:b w:val="false"/>
          <w:i w:val="false"/>
          <w:color w:val="000000"/>
          <w:sz w:val="28"/>
        </w:rPr>
        <w:t>
      16. Мекен-жайыңыз бен телефоныңыз</w:t>
      </w:r>
    </w:p>
    <w:bookmarkEnd w:id="498"/>
    <w:bookmarkStart w:name="z633" w:id="499"/>
    <w:p>
      <w:pPr>
        <w:spacing w:after="0"/>
        <w:ind w:left="0"/>
        <w:jc w:val="both"/>
      </w:pPr>
      <w:r>
        <w:rPr>
          <w:rFonts w:ascii="Times New Roman"/>
          <w:b w:val="false"/>
          <w:i w:val="false"/>
          <w:color w:val="000000"/>
          <w:sz w:val="28"/>
        </w:rPr>
        <w:t>
      __________________________________________________________________________</w:t>
      </w:r>
    </w:p>
    <w:bookmarkEnd w:id="499"/>
    <w:bookmarkStart w:name="z634" w:id="500"/>
    <w:p>
      <w:pPr>
        <w:spacing w:after="0"/>
        <w:ind w:left="0"/>
        <w:jc w:val="both"/>
      </w:pPr>
      <w:r>
        <w:rPr>
          <w:rFonts w:ascii="Times New Roman"/>
          <w:b w:val="false"/>
          <w:i w:val="false"/>
          <w:color w:val="000000"/>
          <w:sz w:val="28"/>
        </w:rPr>
        <w:t>
      Домашний адрес и телефон_________________________________________________</w:t>
      </w:r>
    </w:p>
    <w:bookmarkEnd w:id="500"/>
    <w:bookmarkStart w:name="z635" w:id="501"/>
    <w:p>
      <w:pPr>
        <w:spacing w:after="0"/>
        <w:ind w:left="0"/>
        <w:jc w:val="both"/>
      </w:pPr>
      <w:r>
        <w:rPr>
          <w:rFonts w:ascii="Times New Roman"/>
          <w:b w:val="false"/>
          <w:i w:val="false"/>
          <w:color w:val="000000"/>
          <w:sz w:val="28"/>
        </w:rPr>
        <w:t>
      "_____"_______________________20_____год</w:t>
      </w:r>
    </w:p>
    <w:bookmarkEnd w:id="501"/>
    <w:bookmarkStart w:name="z636" w:id="502"/>
    <w:p>
      <w:pPr>
        <w:spacing w:after="0"/>
        <w:ind w:left="0"/>
        <w:jc w:val="both"/>
      </w:pPr>
      <w:r>
        <w:rPr>
          <w:rFonts w:ascii="Times New Roman"/>
          <w:b w:val="false"/>
          <w:i w:val="false"/>
          <w:color w:val="000000"/>
          <w:sz w:val="28"/>
        </w:rPr>
        <w:t>
      Өзінің қолы________________</w:t>
      </w:r>
    </w:p>
    <w:bookmarkEnd w:id="502"/>
    <w:bookmarkStart w:name="z637" w:id="503"/>
    <w:p>
      <w:pPr>
        <w:spacing w:after="0"/>
        <w:ind w:left="0"/>
        <w:jc w:val="both"/>
      </w:pPr>
      <w:r>
        <w:rPr>
          <w:rFonts w:ascii="Times New Roman"/>
          <w:b w:val="false"/>
          <w:i w:val="false"/>
          <w:color w:val="000000"/>
          <w:sz w:val="28"/>
        </w:rPr>
        <w:t>
      Личная подпись</w:t>
      </w:r>
    </w:p>
    <w:bookmarkEnd w:id="503"/>
    <w:bookmarkStart w:name="z638" w:id="504"/>
    <w:p>
      <w:pPr>
        <w:spacing w:after="0"/>
        <w:ind w:left="0"/>
        <w:jc w:val="both"/>
      </w:pPr>
      <w:r>
        <w:rPr>
          <w:rFonts w:ascii="Times New Roman"/>
          <w:b w:val="false"/>
          <w:i w:val="false"/>
          <w:color w:val="000000"/>
          <w:sz w:val="28"/>
        </w:rPr>
        <w:t>
      (толтырылған күні)</w:t>
      </w:r>
    </w:p>
    <w:bookmarkEnd w:id="504"/>
    <w:bookmarkStart w:name="z639" w:id="505"/>
    <w:p>
      <w:pPr>
        <w:spacing w:after="0"/>
        <w:ind w:left="0"/>
        <w:jc w:val="both"/>
      </w:pPr>
      <w:r>
        <w:rPr>
          <w:rFonts w:ascii="Times New Roman"/>
          <w:b w:val="false"/>
          <w:i w:val="false"/>
          <w:color w:val="000000"/>
          <w:sz w:val="28"/>
        </w:rPr>
        <w:t>
      (дата заполнения)</w:t>
      </w:r>
    </w:p>
    <w:bookmarkEnd w:id="505"/>
    <w:bookmarkStart w:name="z640" w:id="506"/>
    <w:p>
      <w:pPr>
        <w:spacing w:after="0"/>
        <w:ind w:left="0"/>
        <w:jc w:val="both"/>
      </w:pPr>
      <w:r>
        <w:rPr>
          <w:rFonts w:ascii="Times New Roman"/>
          <w:b w:val="false"/>
          <w:i w:val="false"/>
          <w:color w:val="000000"/>
          <w:sz w:val="28"/>
        </w:rPr>
        <w:t>
      (Жеке іс парағын толтырушы қызметкер кейінгі өзгерістер туралы жеке іске енгізу үшін</w:t>
      </w:r>
    </w:p>
    <w:bookmarkEnd w:id="506"/>
    <w:bookmarkStart w:name="z641" w:id="507"/>
    <w:p>
      <w:pPr>
        <w:spacing w:after="0"/>
        <w:ind w:left="0"/>
        <w:jc w:val="both"/>
      </w:pPr>
      <w:r>
        <w:rPr>
          <w:rFonts w:ascii="Times New Roman"/>
          <w:b w:val="false"/>
          <w:i w:val="false"/>
          <w:color w:val="000000"/>
          <w:sz w:val="28"/>
        </w:rPr>
        <w:t>
      (білімі, ғылыми дәреже, атақ алуы т.с.с.) қызмет орнына хабарлауға міндетті.</w:t>
      </w:r>
    </w:p>
    <w:bookmarkEnd w:id="507"/>
    <w:bookmarkStart w:name="z642" w:id="508"/>
    <w:p>
      <w:pPr>
        <w:spacing w:after="0"/>
        <w:ind w:left="0"/>
        <w:jc w:val="both"/>
      </w:pPr>
      <w:r>
        <w:rPr>
          <w:rFonts w:ascii="Times New Roman"/>
          <w:b w:val="false"/>
          <w:i w:val="false"/>
          <w:color w:val="000000"/>
          <w:sz w:val="28"/>
        </w:rPr>
        <w:t>
      (Работник, заполняющий личный листок, обязан о всех последующих</w:t>
      </w:r>
    </w:p>
    <w:bookmarkEnd w:id="508"/>
    <w:bookmarkStart w:name="z643" w:id="509"/>
    <w:p>
      <w:pPr>
        <w:spacing w:after="0"/>
        <w:ind w:left="0"/>
        <w:jc w:val="both"/>
      </w:pPr>
      <w:r>
        <w:rPr>
          <w:rFonts w:ascii="Times New Roman"/>
          <w:b w:val="false"/>
          <w:i w:val="false"/>
          <w:color w:val="000000"/>
          <w:sz w:val="28"/>
        </w:rPr>
        <w:t>
      изменениях (образовании, присвоении ученой степени, ученого звания и т.п.) сообщать</w:t>
      </w:r>
    </w:p>
    <w:bookmarkEnd w:id="509"/>
    <w:bookmarkStart w:name="z644" w:id="510"/>
    <w:p>
      <w:pPr>
        <w:spacing w:after="0"/>
        <w:ind w:left="0"/>
        <w:jc w:val="both"/>
      </w:pPr>
      <w:r>
        <w:rPr>
          <w:rFonts w:ascii="Times New Roman"/>
          <w:b w:val="false"/>
          <w:i w:val="false"/>
          <w:color w:val="000000"/>
          <w:sz w:val="28"/>
        </w:rPr>
        <w:t>
      по месту работы для внесения этих изменений в его личное дело).</w:t>
      </w:r>
    </w:p>
    <w:bookmarkEnd w:id="510"/>
    <w:bookmarkStart w:name="z645" w:id="511"/>
    <w:p>
      <w:pPr>
        <w:spacing w:after="0"/>
        <w:ind w:left="0"/>
        <w:jc w:val="both"/>
      </w:pPr>
      <w:r>
        <w:rPr>
          <w:rFonts w:ascii="Times New Roman"/>
          <w:b w:val="false"/>
          <w:i w:val="false"/>
          <w:color w:val="000000"/>
          <w:sz w:val="28"/>
        </w:rPr>
        <w:t>
      Егер туысқандарыңыз тегін, атын, әкесінің атын (бар болған жағдайда) өзгерткен болса,</w:t>
      </w:r>
    </w:p>
    <w:bookmarkEnd w:id="511"/>
    <w:bookmarkStart w:name="z646" w:id="512"/>
    <w:p>
      <w:pPr>
        <w:spacing w:after="0"/>
        <w:ind w:left="0"/>
        <w:jc w:val="both"/>
      </w:pPr>
      <w:r>
        <w:rPr>
          <w:rFonts w:ascii="Times New Roman"/>
          <w:b w:val="false"/>
          <w:i w:val="false"/>
          <w:color w:val="000000"/>
          <w:sz w:val="28"/>
        </w:rPr>
        <w:t>
      олардың бұрынғы тегін, атын, әкесінің атын (бар болған жағдайда) қоса көрсетіңіз</w:t>
      </w:r>
    </w:p>
    <w:bookmarkEnd w:id="512"/>
    <w:bookmarkStart w:name="z647" w:id="513"/>
    <w:p>
      <w:pPr>
        <w:spacing w:after="0"/>
        <w:ind w:left="0"/>
        <w:jc w:val="both"/>
      </w:pPr>
      <w:r>
        <w:rPr>
          <w:rFonts w:ascii="Times New Roman"/>
          <w:b w:val="false"/>
          <w:i w:val="false"/>
          <w:color w:val="000000"/>
          <w:sz w:val="28"/>
        </w:rPr>
        <w:t>
      Если родственники изменяли фамилию, имя, отчество (при его наличии), то</w:t>
      </w:r>
    </w:p>
    <w:bookmarkEnd w:id="513"/>
    <w:bookmarkStart w:name="z648" w:id="514"/>
    <w:p>
      <w:pPr>
        <w:spacing w:after="0"/>
        <w:ind w:left="0"/>
        <w:jc w:val="both"/>
      </w:pPr>
      <w:r>
        <w:rPr>
          <w:rFonts w:ascii="Times New Roman"/>
          <w:b w:val="false"/>
          <w:i w:val="false"/>
          <w:color w:val="000000"/>
          <w:sz w:val="28"/>
        </w:rPr>
        <w:t>
      указываются их прежние фамилия, имя, отчество (при его наличии).</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15"/>
          <w:p>
            <w:pPr>
              <w:spacing w:after="20"/>
              <w:ind w:left="20"/>
              <w:jc w:val="both"/>
            </w:pPr>
            <w:r>
              <w:rPr>
                <w:rFonts w:ascii="Times New Roman"/>
                <w:b w:val="false"/>
                <w:i w:val="false"/>
                <w:color w:val="000000"/>
                <w:sz w:val="20"/>
              </w:rPr>
              <w:t>
Түсінікті, ұқыпты жазуыңызды өтінеміз</w:t>
            </w:r>
          </w:p>
          <w:bookmarkEnd w:id="515"/>
          <w:p>
            <w:pPr>
              <w:spacing w:after="20"/>
              <w:ind w:left="20"/>
              <w:jc w:val="both"/>
            </w:pPr>
            <w:r>
              <w:rPr>
                <w:rFonts w:ascii="Times New Roman"/>
                <w:b w:val="false"/>
                <w:i w:val="false"/>
                <w:color w:val="000000"/>
                <w:sz w:val="20"/>
              </w:rPr>
              <w:t>
Просьба: писать разборчиво, аккуратно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16"/>
          <w:p>
            <w:pPr>
              <w:spacing w:after="20"/>
              <w:ind w:left="20"/>
              <w:jc w:val="both"/>
            </w:pPr>
            <w:r>
              <w:rPr>
                <w:rFonts w:ascii="Times New Roman"/>
                <w:b w:val="false"/>
                <w:i w:val="false"/>
                <w:color w:val="000000"/>
                <w:sz w:val="20"/>
              </w:rPr>
              <w:t>
Ө М І Р Б А Я Н</w:t>
            </w:r>
          </w:p>
          <w:bookmarkEnd w:id="516"/>
          <w:p>
            <w:pPr>
              <w:spacing w:after="20"/>
              <w:ind w:left="20"/>
              <w:jc w:val="both"/>
            </w:pPr>
            <w:r>
              <w:rPr>
                <w:rFonts w:ascii="Times New Roman"/>
                <w:b w:val="false"/>
                <w:i w:val="false"/>
                <w:color w:val="000000"/>
                <w:sz w:val="20"/>
              </w:rPr>
              <w:t>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17"/>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(бар болған жағдайда),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(бар болған жағдайда), туған күні. Өзі, жұбайы (ері) және жақын туыстары қылмыстық жауапқа тартылған ба (қашан? не үшін?).</w:t>
            </w:r>
          </w:p>
          <w:bookmarkEnd w:id="517"/>
          <w:p>
            <w:pPr>
              <w:spacing w:after="20"/>
              <w:ind w:left="20"/>
              <w:jc w:val="both"/>
            </w:pPr>
            <w:r>
              <w:rPr>
                <w:rFonts w:ascii="Times New Roman"/>
                <w:b w:val="false"/>
                <w:i w:val="false"/>
                <w:color w:val="000000"/>
                <w:sz w:val="20"/>
              </w:rPr>
              <w:t>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18"/>
          <w:p>
            <w:pPr>
              <w:spacing w:after="20"/>
              <w:ind w:left="20"/>
              <w:jc w:val="both"/>
            </w:pPr>
            <w:r>
              <w:rPr>
                <w:rFonts w:ascii="Times New Roman"/>
                <w:b w:val="false"/>
                <w:i w:val="false"/>
                <w:color w:val="000000"/>
                <w:sz w:val="20"/>
              </w:rPr>
              <w:t>
"____" _______________ 20___жыл/ год</w:t>
            </w:r>
          </w:p>
          <w:bookmarkEnd w:id="518"/>
          <w:p>
            <w:pPr>
              <w:spacing w:after="20"/>
              <w:ind w:left="20"/>
              <w:jc w:val="both"/>
            </w:pPr>
            <w:r>
              <w:rPr>
                <w:rFonts w:ascii="Times New Roman"/>
                <w:b w:val="false"/>
                <w:i w:val="false"/>
                <w:color w:val="000000"/>
                <w:sz w:val="20"/>
              </w:rPr>
              <w:t>
(толтырылған дата)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19"/>
          <w:p>
            <w:pPr>
              <w:spacing w:after="20"/>
              <w:ind w:left="20"/>
              <w:jc w:val="both"/>
            </w:pPr>
            <w:r>
              <w:rPr>
                <w:rFonts w:ascii="Times New Roman"/>
                <w:b w:val="false"/>
                <w:i w:val="false"/>
                <w:color w:val="000000"/>
                <w:sz w:val="20"/>
              </w:rPr>
              <w:t>
Өзінің қолы _______________________</w:t>
            </w:r>
          </w:p>
          <w:bookmarkEnd w:id="519"/>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656" w:id="520"/>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қызметкерлерінің жеке істерін тіркеуді бақылау журналы (Түгендеу кітабы)</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21"/>
          <w:p>
            <w:pPr>
              <w:spacing w:after="20"/>
              <w:ind w:left="20"/>
              <w:jc w:val="both"/>
            </w:pPr>
            <w:r>
              <w:rPr>
                <w:rFonts w:ascii="Times New Roman"/>
                <w:b w:val="false"/>
                <w:i w:val="false"/>
                <w:color w:val="000000"/>
                <w:sz w:val="20"/>
              </w:rPr>
              <w:t>
Жеке істердің №</w:t>
            </w:r>
          </w:p>
          <w:bookmarkEnd w:id="521"/>
          <w:p>
            <w:pPr>
              <w:spacing w:after="20"/>
              <w:ind w:left="20"/>
              <w:jc w:val="both"/>
            </w:pPr>
            <w:r>
              <w:rPr>
                <w:rFonts w:ascii="Times New Roman"/>
                <w:b w:val="false"/>
                <w:i w:val="false"/>
                <w:color w:val="000000"/>
                <w:sz w:val="20"/>
              </w:rPr>
              <w:t>
№ личных 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22"/>
          <w:p>
            <w:pPr>
              <w:spacing w:after="20"/>
              <w:ind w:left="20"/>
              <w:jc w:val="both"/>
            </w:pPr>
            <w:r>
              <w:rPr>
                <w:rFonts w:ascii="Times New Roman"/>
                <w:b w:val="false"/>
                <w:i w:val="false"/>
                <w:color w:val="000000"/>
                <w:sz w:val="20"/>
              </w:rPr>
              <w:t>
Тегi, аты, әкесінің аты (бар болған жағдайда)</w:t>
            </w:r>
          </w:p>
          <w:bookmarkEnd w:id="522"/>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23"/>
          <w:p>
            <w:pPr>
              <w:spacing w:after="20"/>
              <w:ind w:left="20"/>
              <w:jc w:val="both"/>
            </w:pPr>
            <w:r>
              <w:rPr>
                <w:rFonts w:ascii="Times New Roman"/>
                <w:b w:val="false"/>
                <w:i w:val="false"/>
                <w:color w:val="000000"/>
                <w:sz w:val="20"/>
              </w:rPr>
              <w:t>
Істің берілген күні</w:t>
            </w:r>
          </w:p>
          <w:bookmarkEnd w:id="523"/>
          <w:p>
            <w:pPr>
              <w:spacing w:after="20"/>
              <w:ind w:left="20"/>
              <w:jc w:val="both"/>
            </w:pPr>
            <w:r>
              <w:rPr>
                <w:rFonts w:ascii="Times New Roman"/>
                <w:b w:val="false"/>
                <w:i w:val="false"/>
                <w:color w:val="000000"/>
                <w:sz w:val="20"/>
              </w:rPr>
              <w:t>
Дата выдачи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24"/>
          <w:p>
            <w:pPr>
              <w:spacing w:after="20"/>
              <w:ind w:left="20"/>
              <w:jc w:val="both"/>
            </w:pPr>
            <w:r>
              <w:rPr>
                <w:rFonts w:ascii="Times New Roman"/>
                <w:b w:val="false"/>
                <w:i w:val="false"/>
                <w:color w:val="000000"/>
                <w:sz w:val="20"/>
              </w:rPr>
              <w:t>
Іс кімге берілген</w:t>
            </w:r>
          </w:p>
          <w:bookmarkEnd w:id="524"/>
          <w:p>
            <w:pPr>
              <w:spacing w:after="20"/>
              <w:ind w:left="20"/>
              <w:jc w:val="both"/>
            </w:pPr>
            <w:r>
              <w:rPr>
                <w:rFonts w:ascii="Times New Roman"/>
                <w:b w:val="false"/>
                <w:i w:val="false"/>
                <w:color w:val="000000"/>
                <w:sz w:val="20"/>
              </w:rPr>
              <w:t>
Кому выдано дело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25"/>
          <w:p>
            <w:pPr>
              <w:spacing w:after="20"/>
              <w:ind w:left="20"/>
              <w:jc w:val="both"/>
            </w:pPr>
            <w:r>
              <w:rPr>
                <w:rFonts w:ascii="Times New Roman"/>
                <w:b w:val="false"/>
                <w:i w:val="false"/>
                <w:color w:val="000000"/>
                <w:sz w:val="20"/>
              </w:rPr>
              <w:t>
Істі алғандығы туралы қолхат (ілеспе хатының №)</w:t>
            </w:r>
          </w:p>
          <w:bookmarkEnd w:id="525"/>
          <w:p>
            <w:pPr>
              <w:spacing w:after="20"/>
              <w:ind w:left="20"/>
              <w:jc w:val="both"/>
            </w:pPr>
            <w:r>
              <w:rPr>
                <w:rFonts w:ascii="Times New Roman"/>
                <w:b w:val="false"/>
                <w:i w:val="false"/>
                <w:color w:val="000000"/>
                <w:sz w:val="20"/>
              </w:rPr>
              <w:t>
Расписка в получении дела (№ сопроводительного письма)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26"/>
          <w:p>
            <w:pPr>
              <w:spacing w:after="20"/>
              <w:ind w:left="20"/>
              <w:jc w:val="both"/>
            </w:pPr>
            <w:r>
              <w:rPr>
                <w:rFonts w:ascii="Times New Roman"/>
                <w:b w:val="false"/>
                <w:i w:val="false"/>
                <w:color w:val="000000"/>
                <w:sz w:val="20"/>
              </w:rPr>
              <w:t>
Телефон</w:t>
            </w:r>
          </w:p>
          <w:bookmarkEnd w:id="526"/>
          <w:p>
            <w:pPr>
              <w:spacing w:after="20"/>
              <w:ind w:left="20"/>
              <w:jc w:val="both"/>
            </w:pPr>
            <w:r>
              <w:rPr>
                <w:rFonts w:ascii="Times New Roman"/>
                <w:b w:val="false"/>
                <w:i w:val="false"/>
                <w:color w:val="000000"/>
                <w:sz w:val="20"/>
              </w:rPr>
              <w:t>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27"/>
          <w:p>
            <w:pPr>
              <w:spacing w:after="20"/>
              <w:ind w:left="20"/>
              <w:jc w:val="both"/>
            </w:pPr>
            <w:r>
              <w:rPr>
                <w:rFonts w:ascii="Times New Roman"/>
                <w:b w:val="false"/>
                <w:i w:val="false"/>
                <w:color w:val="000000"/>
                <w:sz w:val="20"/>
              </w:rPr>
              <w:t>
Істің қайтарылған күні</w:t>
            </w:r>
          </w:p>
          <w:bookmarkEnd w:id="527"/>
          <w:p>
            <w:pPr>
              <w:spacing w:after="20"/>
              <w:ind w:left="20"/>
              <w:jc w:val="both"/>
            </w:pPr>
            <w:r>
              <w:rPr>
                <w:rFonts w:ascii="Times New Roman"/>
                <w:b w:val="false"/>
                <w:i w:val="false"/>
                <w:color w:val="000000"/>
                <w:sz w:val="20"/>
              </w:rPr>
              <w:t>
Дата возврата дела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28"/>
          <w:p>
            <w:pPr>
              <w:spacing w:after="20"/>
              <w:ind w:left="20"/>
              <w:jc w:val="both"/>
            </w:pPr>
            <w:r>
              <w:rPr>
                <w:rFonts w:ascii="Times New Roman"/>
                <w:b w:val="false"/>
                <w:i w:val="false"/>
                <w:color w:val="000000"/>
                <w:sz w:val="20"/>
              </w:rPr>
              <w:t>
ӘЛІПБИЛІК КАРТОЧКА АЛФАВИТНАЯ КАРТОЧКА</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_____________________________________ Жеке іс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 личного дела 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_________________________Әкесінің аты (бар болған жағдайда)____________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 ______________ 20__ жылы/года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____________________</w:t>
            </w:r>
          </w:p>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12 қосымша</w:t>
            </w:r>
            <w:r>
              <w:br/>
            </w:r>
            <w:r>
              <w:rPr>
                <w:rFonts w:ascii="Times New Roman"/>
                <w:b w:val="false"/>
                <w:i w:val="false"/>
                <w:color w:val="000000"/>
                <w:sz w:val="20"/>
              </w:rPr>
              <w:t>Нысан</w:t>
            </w:r>
          </w:p>
        </w:tc>
      </w:tr>
    </w:tbl>
    <w:bookmarkStart w:name="z675" w:id="529"/>
    <w:p>
      <w:pPr>
        <w:spacing w:after="0"/>
        <w:ind w:left="0"/>
        <w:jc w:val="left"/>
      </w:pPr>
      <w:r>
        <w:rPr>
          <w:rFonts w:ascii="Times New Roman"/>
          <w:b/>
          <w:i w:val="false"/>
          <w:color w:val="000000"/>
        </w:rPr>
        <w:t xml:space="preserve"> Қаржылық мониторинг органдарының экономикалық тергеу қызметі қызметкерлерінің жеке істерін тіркеуді бақылау журналы (Түгендеу кітабы)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30"/>
          <w:p>
            <w:pPr>
              <w:spacing w:after="20"/>
              <w:ind w:left="20"/>
              <w:jc w:val="both"/>
            </w:pPr>
            <w:r>
              <w:rPr>
                <w:rFonts w:ascii="Times New Roman"/>
                <w:b w:val="false"/>
                <w:i w:val="false"/>
                <w:color w:val="000000"/>
                <w:sz w:val="20"/>
              </w:rPr>
              <w:t>
Жеке істердің №</w:t>
            </w:r>
          </w:p>
          <w:bookmarkEnd w:id="530"/>
          <w:p>
            <w:pPr>
              <w:spacing w:after="20"/>
              <w:ind w:left="20"/>
              <w:jc w:val="both"/>
            </w:pPr>
            <w:r>
              <w:rPr>
                <w:rFonts w:ascii="Times New Roman"/>
                <w:b w:val="false"/>
                <w:i w:val="false"/>
                <w:color w:val="000000"/>
                <w:sz w:val="20"/>
              </w:rPr>
              <w:t>
№ личных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31"/>
          <w:p>
            <w:pPr>
              <w:spacing w:after="20"/>
              <w:ind w:left="20"/>
              <w:jc w:val="both"/>
            </w:pPr>
            <w:r>
              <w:rPr>
                <w:rFonts w:ascii="Times New Roman"/>
                <w:b w:val="false"/>
                <w:i w:val="false"/>
                <w:color w:val="000000"/>
                <w:sz w:val="20"/>
              </w:rPr>
              <w:t>
Тегi, аты, әкесінің аты (бар болған жағдайда)</w:t>
            </w:r>
          </w:p>
          <w:bookmarkEnd w:id="531"/>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32"/>
          <w:p>
            <w:pPr>
              <w:spacing w:after="20"/>
              <w:ind w:left="20"/>
              <w:jc w:val="both"/>
            </w:pPr>
            <w:r>
              <w:rPr>
                <w:rFonts w:ascii="Times New Roman"/>
                <w:b w:val="false"/>
                <w:i w:val="false"/>
                <w:color w:val="000000"/>
                <w:sz w:val="20"/>
              </w:rPr>
              <w:t>
Іс кімге берілген</w:t>
            </w:r>
          </w:p>
          <w:bookmarkEnd w:id="532"/>
          <w:p>
            <w:pPr>
              <w:spacing w:after="20"/>
              <w:ind w:left="20"/>
              <w:jc w:val="both"/>
            </w:pPr>
            <w:r>
              <w:rPr>
                <w:rFonts w:ascii="Times New Roman"/>
                <w:b w:val="false"/>
                <w:i w:val="false"/>
                <w:color w:val="000000"/>
                <w:sz w:val="20"/>
              </w:rPr>
              <w:t>
Кому выдано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33"/>
          <w:p>
            <w:pPr>
              <w:spacing w:after="20"/>
              <w:ind w:left="20"/>
              <w:jc w:val="both"/>
            </w:pPr>
            <w:r>
              <w:rPr>
                <w:rFonts w:ascii="Times New Roman"/>
                <w:b w:val="false"/>
                <w:i w:val="false"/>
                <w:color w:val="000000"/>
                <w:sz w:val="20"/>
              </w:rPr>
              <w:t>
БАҚЫЛАУ КАРТОЧКАСЫ</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КОНТРОЛЬНАЯ КАРТОЧКА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______________________________________Жеке іс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 личного дела 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_________________________Әкесінің аты (бар болған жағдайда)___________________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істің берілуі туралы белгілер</w:t>
            </w:r>
          </w:p>
          <w:p>
            <w:pPr>
              <w:spacing w:after="20"/>
              <w:ind w:left="20"/>
              <w:jc w:val="both"/>
            </w:pPr>
            <w:r>
              <w:rPr>
                <w:rFonts w:ascii="Times New Roman"/>
                <w:b w:val="false"/>
                <w:i w:val="false"/>
                <w:color w:val="000000"/>
                <w:sz w:val="20"/>
              </w:rPr>
              <w:t>
Отметки о выдаче личного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34"/>
          <w:p>
            <w:pPr>
              <w:spacing w:after="20"/>
              <w:ind w:left="20"/>
              <w:jc w:val="both"/>
            </w:pPr>
            <w:r>
              <w:rPr>
                <w:rFonts w:ascii="Times New Roman"/>
                <w:b w:val="false"/>
                <w:i w:val="false"/>
                <w:color w:val="000000"/>
                <w:sz w:val="20"/>
              </w:rPr>
              <w:t>
Берілген күні</w:t>
            </w:r>
          </w:p>
          <w:bookmarkEnd w:id="534"/>
          <w:p>
            <w:pPr>
              <w:spacing w:after="20"/>
              <w:ind w:left="20"/>
              <w:jc w:val="both"/>
            </w:pPr>
            <w:r>
              <w:rPr>
                <w:rFonts w:ascii="Times New Roman"/>
                <w:b w:val="false"/>
                <w:i w:val="false"/>
                <w:color w:val="000000"/>
                <w:sz w:val="20"/>
              </w:rPr>
              <w:t>
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35"/>
          <w:p>
            <w:pPr>
              <w:spacing w:after="20"/>
              <w:ind w:left="20"/>
              <w:jc w:val="both"/>
            </w:pPr>
            <w:r>
              <w:rPr>
                <w:rFonts w:ascii="Times New Roman"/>
                <w:b w:val="false"/>
                <w:i w:val="false"/>
                <w:color w:val="000000"/>
                <w:sz w:val="20"/>
              </w:rPr>
              <w:t>
Кімге берілді</w:t>
            </w:r>
          </w:p>
          <w:bookmarkEnd w:id="535"/>
          <w:p>
            <w:pPr>
              <w:spacing w:after="20"/>
              <w:ind w:left="20"/>
              <w:jc w:val="both"/>
            </w:pPr>
            <w:r>
              <w:rPr>
                <w:rFonts w:ascii="Times New Roman"/>
                <w:b w:val="false"/>
                <w:i w:val="false"/>
                <w:color w:val="000000"/>
                <w:sz w:val="20"/>
              </w:rPr>
              <w:t>
Кому выдано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36"/>
          <w:p>
            <w:pPr>
              <w:spacing w:after="20"/>
              <w:ind w:left="20"/>
              <w:jc w:val="both"/>
            </w:pPr>
            <w:r>
              <w:rPr>
                <w:rFonts w:ascii="Times New Roman"/>
                <w:b w:val="false"/>
                <w:i w:val="false"/>
                <w:color w:val="000000"/>
                <w:sz w:val="20"/>
              </w:rPr>
              <w:t>
Қолы</w:t>
            </w:r>
          </w:p>
          <w:bookmarkEnd w:id="536"/>
          <w:p>
            <w:pPr>
              <w:spacing w:after="20"/>
              <w:ind w:left="20"/>
              <w:jc w:val="both"/>
            </w:pPr>
            <w:r>
              <w:rPr>
                <w:rFonts w:ascii="Times New Roman"/>
                <w:b w:val="false"/>
                <w:i w:val="false"/>
                <w:color w:val="000000"/>
                <w:sz w:val="20"/>
              </w:rPr>
              <w:t>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37"/>
          <w:p>
            <w:pPr>
              <w:spacing w:after="20"/>
              <w:ind w:left="20"/>
              <w:jc w:val="both"/>
            </w:pPr>
            <w:r>
              <w:rPr>
                <w:rFonts w:ascii="Times New Roman"/>
                <w:b w:val="false"/>
                <w:i w:val="false"/>
                <w:color w:val="000000"/>
                <w:sz w:val="20"/>
              </w:rPr>
              <w:t>
Номер телефона</w:t>
            </w:r>
          </w:p>
          <w:bookmarkEnd w:id="537"/>
          <w:p>
            <w:pPr>
              <w:spacing w:after="20"/>
              <w:ind w:left="20"/>
              <w:jc w:val="both"/>
            </w:pPr>
            <w:r>
              <w:rPr>
                <w:rFonts w:ascii="Times New Roman"/>
                <w:b w:val="false"/>
                <w:i w:val="false"/>
                <w:color w:val="000000"/>
                <w:sz w:val="20"/>
              </w:rPr>
              <w:t>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38"/>
          <w:p>
            <w:pPr>
              <w:spacing w:after="20"/>
              <w:ind w:left="20"/>
              <w:jc w:val="both"/>
            </w:pPr>
            <w:r>
              <w:rPr>
                <w:rFonts w:ascii="Times New Roman"/>
                <w:b w:val="false"/>
                <w:i w:val="false"/>
                <w:color w:val="000000"/>
                <w:sz w:val="20"/>
              </w:rPr>
              <w:t>
Қайтарылған күні</w:t>
            </w:r>
          </w:p>
          <w:bookmarkEnd w:id="538"/>
          <w:p>
            <w:pPr>
              <w:spacing w:after="20"/>
              <w:ind w:left="20"/>
              <w:jc w:val="both"/>
            </w:pPr>
            <w:r>
              <w:rPr>
                <w:rFonts w:ascii="Times New Roman"/>
                <w:b w:val="false"/>
                <w:i w:val="false"/>
                <w:color w:val="000000"/>
                <w:sz w:val="20"/>
              </w:rPr>
              <w:t>
Дата возврата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мониторинг</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bookmarkStart w:name="z695" w:id="539"/>
    <w:p>
      <w:pPr>
        <w:spacing w:after="0"/>
        <w:ind w:left="0"/>
        <w:jc w:val="left"/>
      </w:pPr>
      <w:r>
        <w:rPr>
          <w:rFonts w:ascii="Times New Roman"/>
          <w:b/>
          <w:i w:val="false"/>
          <w:color w:val="000000"/>
        </w:rPr>
        <w:t xml:space="preserve"> Істі куәландыратын парақ</w:t>
      </w:r>
    </w:p>
    <w:bookmarkEnd w:id="539"/>
    <w:bookmarkStart w:name="z696" w:id="540"/>
    <w:p>
      <w:pPr>
        <w:spacing w:after="0"/>
        <w:ind w:left="0"/>
        <w:jc w:val="left"/>
      </w:pPr>
      <w:r>
        <w:rPr>
          <w:rFonts w:ascii="Times New Roman"/>
          <w:b/>
          <w:i w:val="false"/>
          <w:color w:val="000000"/>
        </w:rPr>
        <w:t xml:space="preserve"> Лист-заверитель дела</w:t>
      </w:r>
    </w:p>
    <w:bookmarkEnd w:id="540"/>
    <w:bookmarkStart w:name="z697" w:id="541"/>
    <w:p>
      <w:pPr>
        <w:spacing w:after="0"/>
        <w:ind w:left="0"/>
        <w:jc w:val="both"/>
      </w:pPr>
      <w:r>
        <w:rPr>
          <w:rFonts w:ascii="Times New Roman"/>
          <w:b w:val="false"/>
          <w:i w:val="false"/>
          <w:color w:val="000000"/>
          <w:sz w:val="28"/>
        </w:rPr>
        <w:t>
      Істі куәландыратын парақ</w:t>
      </w:r>
    </w:p>
    <w:bookmarkEnd w:id="541"/>
    <w:bookmarkStart w:name="z698" w:id="542"/>
    <w:p>
      <w:pPr>
        <w:spacing w:after="0"/>
        <w:ind w:left="0"/>
        <w:jc w:val="both"/>
      </w:pPr>
      <w:r>
        <w:rPr>
          <w:rFonts w:ascii="Times New Roman"/>
          <w:b w:val="false"/>
          <w:i w:val="false"/>
          <w:color w:val="000000"/>
          <w:sz w:val="28"/>
        </w:rPr>
        <w:t>
      Лист-заверитель дела</w:t>
      </w:r>
    </w:p>
    <w:bookmarkEnd w:id="542"/>
    <w:bookmarkStart w:name="z699" w:id="543"/>
    <w:p>
      <w:pPr>
        <w:spacing w:after="0"/>
        <w:ind w:left="0"/>
        <w:jc w:val="both"/>
      </w:pPr>
      <w:r>
        <w:rPr>
          <w:rFonts w:ascii="Times New Roman"/>
          <w:b w:val="false"/>
          <w:i w:val="false"/>
          <w:color w:val="000000"/>
          <w:sz w:val="28"/>
        </w:rPr>
        <w:t>
      Қор № _____ Тізімдеме № ________ Іс № _____</w:t>
      </w:r>
    </w:p>
    <w:bookmarkEnd w:id="543"/>
    <w:bookmarkStart w:name="z700" w:id="544"/>
    <w:p>
      <w:pPr>
        <w:spacing w:after="0"/>
        <w:ind w:left="0"/>
        <w:jc w:val="both"/>
      </w:pPr>
      <w:r>
        <w:rPr>
          <w:rFonts w:ascii="Times New Roman"/>
          <w:b w:val="false"/>
          <w:i w:val="false"/>
          <w:color w:val="000000"/>
          <w:sz w:val="28"/>
        </w:rPr>
        <w:t>
      Фонд № Опись № Дело №</w:t>
      </w:r>
    </w:p>
    <w:bookmarkEnd w:id="544"/>
    <w:bookmarkStart w:name="z701" w:id="545"/>
    <w:p>
      <w:pPr>
        <w:spacing w:after="0"/>
        <w:ind w:left="0"/>
        <w:jc w:val="both"/>
      </w:pPr>
      <w:r>
        <w:rPr>
          <w:rFonts w:ascii="Times New Roman"/>
          <w:b w:val="false"/>
          <w:i w:val="false"/>
          <w:color w:val="000000"/>
          <w:sz w:val="28"/>
        </w:rPr>
        <w:t>
      Істе ___________________ парақ тігілді және нөмірленді, оның ішінде:</w:t>
      </w:r>
    </w:p>
    <w:bookmarkEnd w:id="545"/>
    <w:bookmarkStart w:name="z702" w:id="546"/>
    <w:p>
      <w:pPr>
        <w:spacing w:after="0"/>
        <w:ind w:left="0"/>
        <w:jc w:val="both"/>
      </w:pPr>
      <w:r>
        <w:rPr>
          <w:rFonts w:ascii="Times New Roman"/>
          <w:b w:val="false"/>
          <w:i w:val="false"/>
          <w:color w:val="000000"/>
          <w:sz w:val="28"/>
        </w:rPr>
        <w:t>
      В дело подшито и пронумеровано лист(ов), в том числе:</w:t>
      </w:r>
    </w:p>
    <w:bookmarkEnd w:id="546"/>
    <w:bookmarkStart w:name="z703" w:id="547"/>
    <w:p>
      <w:pPr>
        <w:spacing w:after="0"/>
        <w:ind w:left="0"/>
        <w:jc w:val="both"/>
      </w:pPr>
      <w:r>
        <w:rPr>
          <w:rFonts w:ascii="Times New Roman"/>
          <w:b w:val="false"/>
          <w:i w:val="false"/>
          <w:color w:val="000000"/>
          <w:sz w:val="28"/>
        </w:rPr>
        <w:t>
      литерлі парақ №№ _________________________________________________________</w:t>
      </w:r>
    </w:p>
    <w:bookmarkEnd w:id="547"/>
    <w:bookmarkStart w:name="z704" w:id="548"/>
    <w:p>
      <w:pPr>
        <w:spacing w:after="0"/>
        <w:ind w:left="0"/>
        <w:jc w:val="both"/>
      </w:pPr>
      <w:r>
        <w:rPr>
          <w:rFonts w:ascii="Times New Roman"/>
          <w:b w:val="false"/>
          <w:i w:val="false"/>
          <w:color w:val="000000"/>
          <w:sz w:val="28"/>
        </w:rPr>
        <w:t>
      литерные №№ листов</w:t>
      </w:r>
    </w:p>
    <w:bookmarkEnd w:id="548"/>
    <w:bookmarkStart w:name="z705" w:id="549"/>
    <w:p>
      <w:pPr>
        <w:spacing w:after="0"/>
        <w:ind w:left="0"/>
        <w:jc w:val="both"/>
      </w:pPr>
      <w:r>
        <w:rPr>
          <w:rFonts w:ascii="Times New Roman"/>
          <w:b w:val="false"/>
          <w:i w:val="false"/>
          <w:color w:val="000000"/>
          <w:sz w:val="28"/>
        </w:rPr>
        <w:t>
      өткізілген парақ №№ _______________________________________________________</w:t>
      </w:r>
    </w:p>
    <w:bookmarkEnd w:id="549"/>
    <w:bookmarkStart w:name="z706" w:id="550"/>
    <w:p>
      <w:pPr>
        <w:spacing w:after="0"/>
        <w:ind w:left="0"/>
        <w:jc w:val="both"/>
      </w:pPr>
      <w:r>
        <w:rPr>
          <w:rFonts w:ascii="Times New Roman"/>
          <w:b w:val="false"/>
          <w:i w:val="false"/>
          <w:color w:val="000000"/>
          <w:sz w:val="28"/>
        </w:rPr>
        <w:t>
      пропущенные №№ листов</w:t>
      </w:r>
    </w:p>
    <w:bookmarkEnd w:id="550"/>
    <w:bookmarkStart w:name="z707" w:id="551"/>
    <w:p>
      <w:pPr>
        <w:spacing w:after="0"/>
        <w:ind w:left="0"/>
        <w:jc w:val="both"/>
      </w:pPr>
      <w:r>
        <w:rPr>
          <w:rFonts w:ascii="Times New Roman"/>
          <w:b w:val="false"/>
          <w:i w:val="false"/>
          <w:color w:val="000000"/>
          <w:sz w:val="28"/>
        </w:rPr>
        <w:t>
      нөмірленген таза парақтар __________________________________________________</w:t>
      </w:r>
    </w:p>
    <w:bookmarkEnd w:id="551"/>
    <w:bookmarkStart w:name="z708" w:id="552"/>
    <w:p>
      <w:pPr>
        <w:spacing w:after="0"/>
        <w:ind w:left="0"/>
        <w:jc w:val="both"/>
      </w:pPr>
      <w:r>
        <w:rPr>
          <w:rFonts w:ascii="Times New Roman"/>
          <w:b w:val="false"/>
          <w:i w:val="false"/>
          <w:color w:val="000000"/>
          <w:sz w:val="28"/>
        </w:rPr>
        <w:t>
      пронумерованные чистые листы</w:t>
      </w:r>
    </w:p>
    <w:bookmarkEnd w:id="552"/>
    <w:bookmarkStart w:name="z709" w:id="553"/>
    <w:p>
      <w:pPr>
        <w:spacing w:after="0"/>
        <w:ind w:left="0"/>
        <w:jc w:val="both"/>
      </w:pPr>
      <w:r>
        <w:rPr>
          <w:rFonts w:ascii="Times New Roman"/>
          <w:b w:val="false"/>
          <w:i w:val="false"/>
          <w:color w:val="000000"/>
          <w:sz w:val="28"/>
        </w:rPr>
        <w:t>
      ішкі тізімдеме парағы ______________________________________________________</w:t>
      </w:r>
    </w:p>
    <w:bookmarkEnd w:id="553"/>
    <w:bookmarkStart w:name="z710" w:id="554"/>
    <w:p>
      <w:pPr>
        <w:spacing w:after="0"/>
        <w:ind w:left="0"/>
        <w:jc w:val="both"/>
      </w:pPr>
      <w:r>
        <w:rPr>
          <w:rFonts w:ascii="Times New Roman"/>
          <w:b w:val="false"/>
          <w:i w:val="false"/>
          <w:color w:val="000000"/>
          <w:sz w:val="28"/>
        </w:rPr>
        <w:t>
      листов внутренней описи</w:t>
      </w:r>
    </w:p>
    <w:bookmarkEnd w:id="554"/>
    <w:bookmarkStart w:name="z711" w:id="555"/>
    <w:p>
      <w:pPr>
        <w:spacing w:after="0"/>
        <w:ind w:left="0"/>
        <w:jc w:val="both"/>
      </w:pPr>
      <w:r>
        <w:rPr>
          <w:rFonts w:ascii="Times New Roman"/>
          <w:b w:val="false"/>
          <w:i w:val="false"/>
          <w:color w:val="000000"/>
          <w:sz w:val="28"/>
        </w:rPr>
        <w:t>
      Нөмірлеуге жатпайтын ішіне салынған және қосымша құжаттар ескерілген</w:t>
      </w:r>
    </w:p>
    <w:bookmarkEnd w:id="555"/>
    <w:bookmarkStart w:name="z712" w:id="556"/>
    <w:p>
      <w:pPr>
        <w:spacing w:after="0"/>
        <w:ind w:left="0"/>
        <w:jc w:val="both"/>
      </w:pPr>
      <w:r>
        <w:rPr>
          <w:rFonts w:ascii="Times New Roman"/>
          <w:b w:val="false"/>
          <w:i w:val="false"/>
          <w:color w:val="000000"/>
          <w:sz w:val="28"/>
        </w:rPr>
        <w:t>
      Учтено документов в виде вложений и приложений, не подлежащих нумерации</w:t>
      </w:r>
    </w:p>
    <w:bookmarkEnd w:id="556"/>
    <w:bookmarkStart w:name="z713" w:id="557"/>
    <w:p>
      <w:pPr>
        <w:spacing w:after="0"/>
        <w:ind w:left="0"/>
        <w:jc w:val="both"/>
      </w:pPr>
      <w:r>
        <w:rPr>
          <w:rFonts w:ascii="Times New Roman"/>
          <w:b w:val="false"/>
          <w:i w:val="false"/>
          <w:color w:val="000000"/>
          <w:sz w:val="28"/>
        </w:rPr>
        <w:t>
      ___________________________________________________________</w:t>
      </w:r>
    </w:p>
    <w:bookmarkEnd w:id="557"/>
    <w:bookmarkStart w:name="z714" w:id="558"/>
    <w:p>
      <w:pPr>
        <w:spacing w:after="0"/>
        <w:ind w:left="0"/>
        <w:jc w:val="both"/>
      </w:pPr>
      <w:r>
        <w:rPr>
          <w:rFonts w:ascii="Times New Roman"/>
          <w:b w:val="false"/>
          <w:i w:val="false"/>
          <w:color w:val="000000"/>
          <w:sz w:val="28"/>
        </w:rPr>
        <w:t>
      (құжаттардың әр түрлілігі мен олардың саны) (разновидности документов и их количество)</w:t>
      </w:r>
    </w:p>
    <w:bookmarkEnd w:id="558"/>
    <w:bookmarkStart w:name="z715" w:id="559"/>
    <w:p>
      <w:pPr>
        <w:spacing w:after="0"/>
        <w:ind w:left="0"/>
        <w:jc w:val="both"/>
      </w:pPr>
      <w:r>
        <w:rPr>
          <w:rFonts w:ascii="Times New Roman"/>
          <w:b w:val="false"/>
          <w:i w:val="false"/>
          <w:color w:val="000000"/>
          <w:sz w:val="28"/>
        </w:rPr>
        <w:t>
      Істі куәландыратын парақты толтырған лауазымды тұлғаның аты ______________</w:t>
      </w:r>
    </w:p>
    <w:bookmarkEnd w:id="559"/>
    <w:bookmarkStart w:name="z716" w:id="560"/>
    <w:p>
      <w:pPr>
        <w:spacing w:after="0"/>
        <w:ind w:left="0"/>
        <w:jc w:val="both"/>
      </w:pPr>
      <w:r>
        <w:rPr>
          <w:rFonts w:ascii="Times New Roman"/>
          <w:b w:val="false"/>
          <w:i w:val="false"/>
          <w:color w:val="000000"/>
          <w:sz w:val="28"/>
        </w:rPr>
        <w:t>
      Қолды тарқатып көрсету</w:t>
      </w:r>
    </w:p>
    <w:bookmarkEnd w:id="560"/>
    <w:bookmarkStart w:name="z717" w:id="561"/>
    <w:p>
      <w:pPr>
        <w:spacing w:after="0"/>
        <w:ind w:left="0"/>
        <w:jc w:val="both"/>
      </w:pPr>
      <w:r>
        <w:rPr>
          <w:rFonts w:ascii="Times New Roman"/>
          <w:b w:val="false"/>
          <w:i w:val="false"/>
          <w:color w:val="000000"/>
          <w:sz w:val="28"/>
        </w:rPr>
        <w:t>
      Наименование должности лица,</w:t>
      </w:r>
    </w:p>
    <w:bookmarkEnd w:id="561"/>
    <w:bookmarkStart w:name="z718" w:id="562"/>
    <w:p>
      <w:pPr>
        <w:spacing w:after="0"/>
        <w:ind w:left="0"/>
        <w:jc w:val="both"/>
      </w:pPr>
      <w:r>
        <w:rPr>
          <w:rFonts w:ascii="Times New Roman"/>
          <w:b w:val="false"/>
          <w:i w:val="false"/>
          <w:color w:val="000000"/>
          <w:sz w:val="28"/>
        </w:rPr>
        <w:t>
      (жеке қолы)</w:t>
      </w:r>
    </w:p>
    <w:bookmarkEnd w:id="562"/>
    <w:bookmarkStart w:name="z719" w:id="563"/>
    <w:p>
      <w:pPr>
        <w:spacing w:after="0"/>
        <w:ind w:left="0"/>
        <w:jc w:val="both"/>
      </w:pPr>
      <w:r>
        <w:rPr>
          <w:rFonts w:ascii="Times New Roman"/>
          <w:b w:val="false"/>
          <w:i w:val="false"/>
          <w:color w:val="000000"/>
          <w:sz w:val="28"/>
        </w:rPr>
        <w:t>
      Расшифровка подписи</w:t>
      </w:r>
    </w:p>
    <w:bookmarkEnd w:id="563"/>
    <w:bookmarkStart w:name="z720" w:id="564"/>
    <w:p>
      <w:pPr>
        <w:spacing w:after="0"/>
        <w:ind w:left="0"/>
        <w:jc w:val="both"/>
      </w:pPr>
      <w:r>
        <w:rPr>
          <w:rFonts w:ascii="Times New Roman"/>
          <w:b w:val="false"/>
          <w:i w:val="false"/>
          <w:color w:val="000000"/>
          <w:sz w:val="28"/>
        </w:rPr>
        <w:t>
      заполнившего лист-заверитель дела</w:t>
      </w:r>
    </w:p>
    <w:bookmarkEnd w:id="564"/>
    <w:bookmarkStart w:name="z721" w:id="565"/>
    <w:p>
      <w:pPr>
        <w:spacing w:after="0"/>
        <w:ind w:left="0"/>
        <w:jc w:val="both"/>
      </w:pPr>
      <w:r>
        <w:rPr>
          <w:rFonts w:ascii="Times New Roman"/>
          <w:b w:val="false"/>
          <w:i w:val="false"/>
          <w:color w:val="000000"/>
          <w:sz w:val="28"/>
        </w:rPr>
        <w:t>
      (личная подпись)</w:t>
      </w:r>
    </w:p>
    <w:bookmarkEnd w:id="565"/>
    <w:bookmarkStart w:name="z722" w:id="566"/>
    <w:p>
      <w:pPr>
        <w:spacing w:after="0"/>
        <w:ind w:left="0"/>
        <w:jc w:val="both"/>
      </w:pPr>
      <w:r>
        <w:rPr>
          <w:rFonts w:ascii="Times New Roman"/>
          <w:b w:val="false"/>
          <w:i w:val="false"/>
          <w:color w:val="000000"/>
          <w:sz w:val="28"/>
        </w:rPr>
        <w:t>
      Күні</w:t>
      </w:r>
    </w:p>
    <w:bookmarkEnd w:id="566"/>
    <w:bookmarkStart w:name="z723" w:id="567"/>
    <w:p>
      <w:pPr>
        <w:spacing w:after="0"/>
        <w:ind w:left="0"/>
        <w:jc w:val="both"/>
      </w:pPr>
      <w:r>
        <w:rPr>
          <w:rFonts w:ascii="Times New Roman"/>
          <w:b w:val="false"/>
          <w:i w:val="false"/>
          <w:color w:val="000000"/>
          <w:sz w:val="28"/>
        </w:rPr>
        <w:t>
      Дата</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3 Бұйрыққа</w:t>
            </w:r>
            <w:r>
              <w:br/>
            </w:r>
            <w:r>
              <w:rPr>
                <w:rFonts w:ascii="Times New Roman"/>
                <w:b w:val="false"/>
                <w:i w:val="false"/>
                <w:color w:val="000000"/>
                <w:sz w:val="20"/>
              </w:rPr>
              <w:t>8-қосымша</w:t>
            </w:r>
          </w:p>
        </w:tc>
      </w:tr>
    </w:tbl>
    <w:bookmarkStart w:name="z725" w:id="568"/>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568"/>
    <w:bookmarkStart w:name="z726" w:id="569"/>
    <w:p>
      <w:pPr>
        <w:spacing w:after="0"/>
        <w:ind w:left="0"/>
        <w:jc w:val="both"/>
      </w:pPr>
      <w:r>
        <w:rPr>
          <w:rFonts w:ascii="Times New Roman"/>
          <w:b w:val="false"/>
          <w:i w:val="false"/>
          <w:color w:val="000000"/>
          <w:sz w:val="28"/>
        </w:rPr>
        <w:t xml:space="preserve">
      1) Қазақстан Республикасы Қаржы министрінің "Мемлекеттік кірістер органдарының жедел-тергеу бөлімшелерінде (экономикалық тергеу қызметі) қызмет өткерудің кейбір мәселелері туралы" 2015 жылғы 29 қаңтардағы № 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10367 болып тіркелген);</w:t>
      </w:r>
    </w:p>
    <w:bookmarkEnd w:id="569"/>
    <w:bookmarkStart w:name="z727" w:id="570"/>
    <w:p>
      <w:pPr>
        <w:spacing w:after="0"/>
        <w:ind w:left="0"/>
        <w:jc w:val="both"/>
      </w:pPr>
      <w:r>
        <w:rPr>
          <w:rFonts w:ascii="Times New Roman"/>
          <w:b w:val="false"/>
          <w:i w:val="false"/>
          <w:color w:val="000000"/>
          <w:sz w:val="28"/>
        </w:rPr>
        <w:t xml:space="preserve">
      2) Қазақстан Республикасы Қаржы министрінің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 мен толықтырулар енгізу туралы" 2016 жылғы 8 ақпандағы № 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13400 болып тіркелген);</w:t>
      </w:r>
    </w:p>
    <w:bookmarkEnd w:id="570"/>
    <w:bookmarkStart w:name="z728" w:id="571"/>
    <w:p>
      <w:pPr>
        <w:spacing w:after="0"/>
        <w:ind w:left="0"/>
        <w:jc w:val="both"/>
      </w:pPr>
      <w:r>
        <w:rPr>
          <w:rFonts w:ascii="Times New Roman"/>
          <w:b w:val="false"/>
          <w:i w:val="false"/>
          <w:color w:val="000000"/>
          <w:sz w:val="28"/>
        </w:rPr>
        <w:t xml:space="preserve">
      3) Қазақстан Республикасы Қаржы министрінің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өзгерістер мен толықтырулар енгізу туралы" 2017 жылғы 27 қыркүйектегі № 582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15898 болып тіркелген);</w:t>
      </w:r>
    </w:p>
    <w:bookmarkEnd w:id="571"/>
    <w:bookmarkStart w:name="z729" w:id="572"/>
    <w:p>
      <w:pPr>
        <w:spacing w:after="0"/>
        <w:ind w:left="0"/>
        <w:jc w:val="both"/>
      </w:pPr>
      <w:r>
        <w:rPr>
          <w:rFonts w:ascii="Times New Roman"/>
          <w:b w:val="false"/>
          <w:i w:val="false"/>
          <w:color w:val="000000"/>
          <w:sz w:val="28"/>
        </w:rPr>
        <w:t xml:space="preserve">
      4) Қазақстан Республикасы Қаржы министрінің "Қазақстан Республикасы Қаржы министрінің кейбір бұйрықтарына өзгерістер енгізу туралы" 2018 жылғы 5 қарашадағы № 966 бұйрығымен бекітілген Қазақстан Республикасы Қаржы министрінің өзгерістер енгізілетін кейбір бұйрықтары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17714 болып тіркелген);</w:t>
      </w:r>
    </w:p>
    <w:bookmarkEnd w:id="572"/>
    <w:bookmarkStart w:name="z730" w:id="573"/>
    <w:p>
      <w:pPr>
        <w:spacing w:after="0"/>
        <w:ind w:left="0"/>
        <w:jc w:val="both"/>
      </w:pPr>
      <w:r>
        <w:rPr>
          <w:rFonts w:ascii="Times New Roman"/>
          <w:b w:val="false"/>
          <w:i w:val="false"/>
          <w:color w:val="000000"/>
          <w:sz w:val="28"/>
        </w:rPr>
        <w:t xml:space="preserve">
      5) Қазақстан Республикасы Қаржы министрінің "Қазақстан Республикасы Қаржы министрінің кейбір бұйрықтарына өзгерістер енгізу туралы" 2019 жылғы 19 ақпандағы № 121 бұйрығымен бекітілген өзгерістер енгізілетін Қазақстан Республикасы Қаржы министрінің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18339 болып тіркелген).</w:t>
      </w:r>
    </w:p>
    <w:bookmarkEnd w:id="573"/>
    <w:bookmarkStart w:name="z731" w:id="574"/>
    <w:p>
      <w:pPr>
        <w:spacing w:after="0"/>
        <w:ind w:left="0"/>
        <w:jc w:val="both"/>
      </w:pPr>
      <w:r>
        <w:rPr>
          <w:rFonts w:ascii="Times New Roman"/>
          <w:b w:val="false"/>
          <w:i w:val="false"/>
          <w:color w:val="000000"/>
          <w:sz w:val="28"/>
        </w:rPr>
        <w:t xml:space="preserve">
      6) Қазақстан Республикасы Премьер-Министрінің бірінші орынбасары - Қаржы министрінің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өзгерістер енгізу туралы" 2019 жылғы 12 қарашадағы № 1250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19583 болып тіркелген);</w:t>
      </w:r>
    </w:p>
    <w:bookmarkEnd w:id="574"/>
    <w:bookmarkStart w:name="z732" w:id="575"/>
    <w:p>
      <w:pPr>
        <w:spacing w:after="0"/>
        <w:ind w:left="0"/>
        <w:jc w:val="both"/>
      </w:pPr>
      <w:r>
        <w:rPr>
          <w:rFonts w:ascii="Times New Roman"/>
          <w:b w:val="false"/>
          <w:i w:val="false"/>
          <w:color w:val="000000"/>
          <w:sz w:val="28"/>
        </w:rPr>
        <w:t xml:space="preserve">
      7) Қазақстан Республикасы Қаржы министрінің "Қаржылық мониторинг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өзгерістер енгізу туралы" 2020 жылғы 9 қазандағы № 983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21413 болып тіркелген).</w:t>
      </w:r>
    </w:p>
    <w:bookmarkEnd w:id="5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