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9275" w14:textId="2b89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14 қаңтарда № 35 бұйрығы. Қазақстан Республикасының Әділет министрлігінде 2022 жылғы 17 қаңтарда № 26503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 </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28 желтоқсанда № 12590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 </w:t>
      </w:r>
    </w:p>
    <w:bookmarkEnd w:id="6"/>
    <w:bookmarkStart w:name="z11" w:id="7"/>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93-тармағы</w:t>
      </w:r>
      <w:r>
        <w:rPr>
          <w:rFonts w:ascii="Times New Roman"/>
          <w:b w:val="false"/>
          <w:i w:val="false"/>
          <w:color w:val="000000"/>
          <w:sz w:val="28"/>
        </w:rPr>
        <w:t xml:space="preserve"> 2022 жылғы 10 қаңтардан бастап 28 ақпанды қоса алғандағы кезеңде мынадай редакцияда қолданылады деп белгіленсін:</w:t>
      </w:r>
    </w:p>
    <w:bookmarkEnd w:id="7"/>
    <w:bookmarkStart w:name="z12" w:id="8"/>
    <w:p>
      <w:pPr>
        <w:spacing w:after="0"/>
        <w:ind w:left="0"/>
        <w:jc w:val="both"/>
      </w:pPr>
      <w:r>
        <w:rPr>
          <w:rFonts w:ascii="Times New Roman"/>
          <w:b w:val="false"/>
          <w:i w:val="false"/>
          <w:color w:val="000000"/>
          <w:sz w:val="28"/>
        </w:rPr>
        <w:t>
      "93. Әлеуетті өнім берушінің жобалау бойынша соңғы он жылдағы, оның ішінде ағымдағы жылдағы жұмыс тәжірибесін растайтын мәліметтер мен құжаттардың дұрыстығы әлеуетті өнім берушілердің өтініштері негізінде осындай сараптама ұйымының электрондық цифрлық қолтаңбасын пайдалана отырып, веб-портал арқылы ұсынылған жобаларға ведомстводан тыс кешенді сараптаманы жүзеге асыратын сараптама ұйымдарының хаттарымен расталады.".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бұйрық 2022 жылғы 1 шілдеден бастап қолданысқа енгізілетін Қағидалардың 273 және 274-тармақтарын қоспағанда, 2022 жылғы 10 қаңтардан бастап қолданысқа енгізіледі және ресми жариялануға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30.03.2022 </w:t>
      </w:r>
      <w:r>
        <w:rPr>
          <w:rFonts w:ascii="Times New Roman"/>
          <w:b w:val="false"/>
          <w:i w:val="false"/>
          <w:color w:val="ff0000"/>
          <w:sz w:val="28"/>
        </w:rPr>
        <w:t>№ 335</w:t>
      </w:r>
      <w:r>
        <w:rPr>
          <w:rFonts w:ascii="Times New Roman"/>
          <w:b w:val="false"/>
          <w:i w:val="false"/>
          <w:color w:val="ff0000"/>
          <w:sz w:val="28"/>
        </w:rPr>
        <w:t xml:space="preserve"> (01.04.2022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қаңтардағы</w:t>
            </w:r>
            <w:r>
              <w:br/>
            </w:r>
            <w:r>
              <w:rPr>
                <w:rFonts w:ascii="Times New Roman"/>
                <w:b w:val="false"/>
                <w:i w:val="false"/>
                <w:color w:val="000000"/>
                <w:sz w:val="20"/>
              </w:rPr>
              <w:t>№ 35 бұйрығымен</w:t>
            </w:r>
            <w:r>
              <w:br/>
            </w:r>
            <w:r>
              <w:rPr>
                <w:rFonts w:ascii="Times New Roman"/>
                <w:b w:val="false"/>
                <w:i w:val="false"/>
                <w:color w:val="000000"/>
                <w:sz w:val="20"/>
              </w:rPr>
              <w:t>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648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9"/>
    <w:p>
      <w:pPr>
        <w:spacing w:after="0"/>
        <w:ind w:left="0"/>
        <w:jc w:val="left"/>
      </w:pPr>
      <w:r>
        <w:rPr>
          <w:rFonts w:ascii="Times New Roman"/>
          <w:b/>
          <w:i w:val="false"/>
          <w:color w:val="000000"/>
        </w:rPr>
        <w:t xml:space="preserve"> Мемлекеттік сатып алуды жүзеге асыру қағидалары</w:t>
      </w:r>
    </w:p>
    <w:bookmarkEnd w:id="9"/>
    <w:bookmarkStart w:name="z18" w:id="10"/>
    <w:p>
      <w:pPr>
        <w:spacing w:after="0"/>
        <w:ind w:left="0"/>
        <w:jc w:val="both"/>
      </w:pPr>
      <w:r>
        <w:rPr>
          <w:rFonts w:ascii="Times New Roman"/>
          <w:b w:val="false"/>
          <w:i w:val="false"/>
          <w:color w:val="000000"/>
          <w:sz w:val="28"/>
        </w:rPr>
        <w:t>
      1. Осы Мемлекеттік сатып алуды жүзеге асыру қағидалары (бұдан әрі – Қағидалар) "</w:t>
      </w:r>
      <w:r>
        <w:rPr>
          <w:rFonts w:ascii="Times New Roman"/>
          <w:b w:val="false"/>
          <w:i w:val="false"/>
          <w:color w:val="000000"/>
          <w:sz w:val="28"/>
        </w:rPr>
        <w:t>Мемлекеттік сатып алу туралы</w:t>
      </w:r>
      <w:r>
        <w:rPr>
          <w:rFonts w:ascii="Times New Roman"/>
          <w:b w:val="false"/>
          <w:i w:val="false"/>
          <w:color w:val="000000"/>
          <w:sz w:val="28"/>
        </w:rPr>
        <w:t>" Қазақстан Республикасының Заңына (бұдан әрі – Заң),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xml:space="preserve">" Қазақстан Республикасының Заңдарына сәйкес әзірленді және мемлекеттік сатып алуды жүзеге асыру тәртібін айқындайды. </w:t>
      </w:r>
    </w:p>
    <w:bookmarkEnd w:id="10"/>
    <w:bookmarkStart w:name="z19" w:id="11"/>
    <w:p>
      <w:pPr>
        <w:spacing w:after="0"/>
        <w:ind w:left="0"/>
        <w:jc w:val="both"/>
      </w:pPr>
      <w:r>
        <w:rPr>
          <w:rFonts w:ascii="Times New Roman"/>
          <w:b w:val="false"/>
          <w:i w:val="false"/>
          <w:color w:val="000000"/>
          <w:sz w:val="28"/>
        </w:rPr>
        <w:t>
      2. Қағидалар мемлекеттік сатып алуды жүзеге асырудың ерекше тәртібіне сәйкес жүзеге асырылатын мемлекеттік сатып алуға қолданылмайды.</w:t>
      </w:r>
    </w:p>
    <w:bookmarkEnd w:id="11"/>
    <w:bookmarkStart w:name="z20" w:id="12"/>
    <w:p>
      <w:pPr>
        <w:spacing w:after="0"/>
        <w:ind w:left="0"/>
        <w:jc w:val="left"/>
      </w:pPr>
      <w:r>
        <w:rPr>
          <w:rFonts w:ascii="Times New Roman"/>
          <w:b/>
          <w:i w:val="false"/>
          <w:color w:val="000000"/>
        </w:rPr>
        <w:t xml:space="preserve"> 1-тарау. Жалпы ережелер</w:t>
      </w:r>
    </w:p>
    <w:bookmarkEnd w:id="12"/>
    <w:bookmarkStart w:name="z21"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bookmarkStart w:name="z22" w:id="14"/>
    <w:p>
      <w:pPr>
        <w:spacing w:after="0"/>
        <w:ind w:left="0"/>
        <w:jc w:val="both"/>
      </w:pPr>
      <w:r>
        <w:rPr>
          <w:rFonts w:ascii="Times New Roman"/>
          <w:b w:val="false"/>
          <w:i w:val="false"/>
          <w:color w:val="000000"/>
          <w:sz w:val="28"/>
        </w:rPr>
        <w:t>
      1) әлеуетті өнім берушінің қаржылық орнықтылық көрсеткіші – осы Қағидалардың 293-тармағында айқындалған тәртіппен қолданылатын, мемлекеттік кірістер органдарының ақпараттық жүйелерінің деректеріне сәйкес веб-портал автоматты түрде айқындайтын, салықтар мен әлеуетті өнім берушінің еңбекақы төлеу қорына төленген кірістер бойынша көрсеткіштер жиынтығы;</w:t>
      </w:r>
    </w:p>
    <w:bookmarkEnd w:id="14"/>
    <w:bookmarkStart w:name="z23" w:id="15"/>
    <w:p>
      <w:pPr>
        <w:spacing w:after="0"/>
        <w:ind w:left="0"/>
        <w:jc w:val="both"/>
      </w:pPr>
      <w:r>
        <w:rPr>
          <w:rFonts w:ascii="Times New Roman"/>
          <w:b w:val="false"/>
          <w:i w:val="false"/>
          <w:color w:val="000000"/>
          <w:sz w:val="28"/>
        </w:rPr>
        <w:t>
      2) веб-порталға қатысушы – веб-порталда тіркеуден өткен тапсырыс беруші, мемлекеттік сатып алуды ұйымдастырушы, бірыңғай ұйымдастырушы, әлеуетті өнім беруші;</w:t>
      </w:r>
    </w:p>
    <w:bookmarkEnd w:id="15"/>
    <w:bookmarkStart w:name="z24" w:id="16"/>
    <w:p>
      <w:pPr>
        <w:spacing w:after="0"/>
        <w:ind w:left="0"/>
        <w:jc w:val="both"/>
      </w:pPr>
      <w:r>
        <w:rPr>
          <w:rFonts w:ascii="Times New Roman"/>
          <w:b w:val="false"/>
          <w:i w:val="false"/>
          <w:color w:val="000000"/>
          <w:sz w:val="28"/>
        </w:rPr>
        <w:t>
      3) веб-порталда тіркелу – мемлекеттік сатып алу жүйесі субъектісінің веб-портал арқылы мемлекеттік сатып алуға қол жеткізуі;</w:t>
      </w:r>
    </w:p>
    <w:bookmarkEnd w:id="16"/>
    <w:bookmarkStart w:name="z25" w:id="17"/>
    <w:p>
      <w:pPr>
        <w:spacing w:after="0"/>
        <w:ind w:left="0"/>
        <w:jc w:val="both"/>
      </w:pPr>
      <w:r>
        <w:rPr>
          <w:rFonts w:ascii="Times New Roman"/>
          <w:b w:val="false"/>
          <w:i w:val="false"/>
          <w:color w:val="000000"/>
          <w:sz w:val="28"/>
        </w:rPr>
        <w:t>
      4) жеке кабинет – мемлекеттік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bookmarkEnd w:id="17"/>
    <w:bookmarkStart w:name="z26" w:id="18"/>
    <w:p>
      <w:pPr>
        <w:spacing w:after="0"/>
        <w:ind w:left="0"/>
        <w:jc w:val="both"/>
      </w:pPr>
      <w:r>
        <w:rPr>
          <w:rFonts w:ascii="Times New Roman"/>
          <w:b w:val="false"/>
          <w:i w:val="false"/>
          <w:color w:val="000000"/>
          <w:sz w:val="28"/>
        </w:rPr>
        <w:t>
      5) қазынашылық сүйемелдеу –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барлық кезеңдерінде жобаның барлық қатысушыларының – бас мердігерлердің және қосалқы мердігерлердің салықтарды төлеуінің толықтығын қамтамасыз етуді бақылау;</w:t>
      </w:r>
    </w:p>
    <w:bookmarkEnd w:id="18"/>
    <w:bookmarkStart w:name="z27" w:id="19"/>
    <w:p>
      <w:pPr>
        <w:spacing w:after="0"/>
        <w:ind w:left="0"/>
        <w:jc w:val="both"/>
      </w:pPr>
      <w:r>
        <w:rPr>
          <w:rFonts w:ascii="Times New Roman"/>
          <w:b w:val="false"/>
          <w:i w:val="false"/>
          <w:color w:val="000000"/>
          <w:sz w:val="28"/>
        </w:rPr>
        <w:t>
      6) құжаттың электрондық көшірмесі – өтініш берушінің немесе аталған құжатты куәландыруға өкілеттіктері бар адамның не мемлекеттік қызметтерді алушының өзінің жеке қатысуы кезінде берген жазбаша келісімі негізінде халыққа қызмет көрсету орталығының уәкілеттік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көрсететін құжат;</w:t>
      </w:r>
    </w:p>
    <w:bookmarkEnd w:id="19"/>
    <w:bookmarkStart w:name="z28" w:id="20"/>
    <w:p>
      <w:pPr>
        <w:spacing w:after="0"/>
        <w:ind w:left="0"/>
        <w:jc w:val="both"/>
      </w:pPr>
      <w:r>
        <w:rPr>
          <w:rFonts w:ascii="Times New Roman"/>
          <w:b w:val="false"/>
          <w:i w:val="false"/>
          <w:color w:val="000000"/>
          <w:sz w:val="28"/>
        </w:rPr>
        <w:t>
      7)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bookmarkEnd w:id="20"/>
    <w:bookmarkStart w:name="z29" w:id="21"/>
    <w:p>
      <w:pPr>
        <w:spacing w:after="0"/>
        <w:ind w:left="0"/>
        <w:jc w:val="both"/>
      </w:pPr>
      <w:r>
        <w:rPr>
          <w:rFonts w:ascii="Times New Roman"/>
          <w:b w:val="false"/>
          <w:i w:val="false"/>
          <w:color w:val="000000"/>
          <w:sz w:val="28"/>
        </w:rPr>
        <w:t>
      8) мемлекеттік сатып алу саласындағы бірыңғай оператор (бұдан әрі – бірыңғай оператор) – мемлекеттік сатып алу саласындағы уәкілетті орган айқындаған, акцияларының (жарғылық капиталға қатысу үлестерінің) жалғыз меншік иесі мемлекет болып табылатын заңды тұлға;</w:t>
      </w:r>
    </w:p>
    <w:bookmarkEnd w:id="21"/>
    <w:bookmarkStart w:name="z30" w:id="22"/>
    <w:p>
      <w:pPr>
        <w:spacing w:after="0"/>
        <w:ind w:left="0"/>
        <w:jc w:val="both"/>
      </w:pPr>
      <w:r>
        <w:rPr>
          <w:rFonts w:ascii="Times New Roman"/>
          <w:b w:val="false"/>
          <w:i w:val="false"/>
          <w:color w:val="000000"/>
          <w:sz w:val="28"/>
        </w:rPr>
        <w:t>
      9) мемлекеттік сатып алу саласындағы уәкілетті орган (бұдан әрі – уәкілетті орган) – мемлекеттік сатып алу саласында басшылықты жүзеге асыратын мемлекеттік орган;</w:t>
      </w:r>
    </w:p>
    <w:bookmarkEnd w:id="22"/>
    <w:bookmarkStart w:name="z31" w:id="23"/>
    <w:p>
      <w:pPr>
        <w:spacing w:after="0"/>
        <w:ind w:left="0"/>
        <w:jc w:val="both"/>
      </w:pPr>
      <w:r>
        <w:rPr>
          <w:rFonts w:ascii="Times New Roman"/>
          <w:b w:val="false"/>
          <w:i w:val="false"/>
          <w:color w:val="000000"/>
          <w:sz w:val="28"/>
        </w:rPr>
        <w:t xml:space="preserve">
      10) мемлекеттік сатып алу саласында электрондық депозитарий (бұдан әрі – электрондық депозитарий) - осы Қағидаларда айқындалған тәртіппен веб-порталда қалыптастырылатын әлеуетті өнім берушілердің жұмыс тәжірибесінің болуын растайтын мәліметтер мен құжаттарды қамтитын электрондық деректер базасы; </w:t>
      </w:r>
    </w:p>
    <w:bookmarkEnd w:id="23"/>
    <w:bookmarkStart w:name="z32" w:id="24"/>
    <w:p>
      <w:pPr>
        <w:spacing w:after="0"/>
        <w:ind w:left="0"/>
        <w:jc w:val="both"/>
      </w:pPr>
      <w:r>
        <w:rPr>
          <w:rFonts w:ascii="Times New Roman"/>
          <w:b w:val="false"/>
          <w:i w:val="false"/>
          <w:color w:val="000000"/>
          <w:sz w:val="28"/>
        </w:rPr>
        <w:t>
      11) мемлекеттік сатып алу туралы шарт (бұдан әрі – шарт) – Заңда көзделген жағдайларды қоспағанда, тапсырыс беруші мен өнім беруші арасында веб-портал арқылы жасалған, электрондық-цифрлық қолтаңбалармен куәландырылған азаматтық-құқықтық шарт;</w:t>
      </w:r>
    </w:p>
    <w:bookmarkEnd w:id="24"/>
    <w:bookmarkStart w:name="z33" w:id="25"/>
    <w:p>
      <w:pPr>
        <w:spacing w:after="0"/>
        <w:ind w:left="0"/>
        <w:jc w:val="both"/>
      </w:pPr>
      <w:r>
        <w:rPr>
          <w:rFonts w:ascii="Times New Roman"/>
          <w:b w:val="false"/>
          <w:i w:val="false"/>
          <w:color w:val="000000"/>
          <w:sz w:val="28"/>
        </w:rPr>
        <w:t>
      12) мемлекеттік сатып алуды бірыңғай ұйымдастырушы (бұдан әрі – бірыңғай ұйымдастырушы) – Заңның 8-бабының 1) тармақшасына сәйкес Қазақстан Республикасының Үкіметі, облыстың, республикалық маңызы бар қалалардың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bookmarkEnd w:id="25"/>
    <w:bookmarkStart w:name="z34" w:id="26"/>
    <w:p>
      <w:pPr>
        <w:spacing w:after="0"/>
        <w:ind w:left="0"/>
        <w:jc w:val="both"/>
      </w:pPr>
      <w:r>
        <w:rPr>
          <w:rFonts w:ascii="Times New Roman"/>
          <w:b w:val="false"/>
          <w:i w:val="false"/>
          <w:color w:val="000000"/>
          <w:sz w:val="28"/>
        </w:rPr>
        <w:t xml:space="preserve">
      13) мемлекеттік сатып алуды ұйымдастырушы (бұдан әрі – ұйымдастырушы) – заңды тұлға немесе оны құрған заңды тұлғаның атынан әрекет ететін, Заңның </w:t>
      </w:r>
      <w:r>
        <w:rPr>
          <w:rFonts w:ascii="Times New Roman"/>
          <w:b w:val="false"/>
          <w:i w:val="false"/>
          <w:color w:val="000000"/>
          <w:sz w:val="28"/>
        </w:rPr>
        <w:t>7-бабына</w:t>
      </w:r>
      <w:r>
        <w:rPr>
          <w:rFonts w:ascii="Times New Roman"/>
          <w:b w:val="false"/>
          <w:i w:val="false"/>
          <w:color w:val="000000"/>
          <w:sz w:val="28"/>
        </w:rPr>
        <w:t xml:space="preserve"> сәйкес мемлекеттік сатып алуды ұйымдастыруды және өткізуді жүзеге асыратын құрылымдық бөлімше;</w:t>
      </w:r>
    </w:p>
    <w:bookmarkEnd w:id="26"/>
    <w:bookmarkStart w:name="z35" w:id="27"/>
    <w:p>
      <w:pPr>
        <w:spacing w:after="0"/>
        <w:ind w:left="0"/>
        <w:jc w:val="both"/>
      </w:pPr>
      <w:r>
        <w:rPr>
          <w:rFonts w:ascii="Times New Roman"/>
          <w:b w:val="false"/>
          <w:i w:val="false"/>
          <w:color w:val="000000"/>
          <w:sz w:val="28"/>
        </w:rPr>
        <w:t>
      14) офтейк-келісімшарт – тапсырыс беруші мен әлеуетті өнім беруші арасында болашақта өндіруге жоспарланған тауарларды кепілді сатып алу жөнінде жасалған келісім;</w:t>
      </w:r>
    </w:p>
    <w:bookmarkEnd w:id="27"/>
    <w:bookmarkStart w:name="z36" w:id="28"/>
    <w:p>
      <w:pPr>
        <w:spacing w:after="0"/>
        <w:ind w:left="0"/>
        <w:jc w:val="both"/>
      </w:pPr>
      <w:r>
        <w:rPr>
          <w:rFonts w:ascii="Times New Roman"/>
          <w:b w:val="false"/>
          <w:i w:val="false"/>
          <w:color w:val="000000"/>
          <w:sz w:val="28"/>
        </w:rPr>
        <w:t>
      15) тауарлардың электрондық каталогы - сатып алынатын тауарларды автоматтандырылған сәйкестендіру мақсатында тауарлардың біріздендірілген сипаттамасын қалыптастыруға арналған веб-порталдың ақпараттық кіші жүйесі;</w:t>
      </w:r>
    </w:p>
    <w:bookmarkEnd w:id="28"/>
    <w:bookmarkStart w:name="z37" w:id="29"/>
    <w:p>
      <w:pPr>
        <w:spacing w:after="0"/>
        <w:ind w:left="0"/>
        <w:jc w:val="both"/>
      </w:pPr>
      <w:r>
        <w:rPr>
          <w:rFonts w:ascii="Times New Roman"/>
          <w:b w:val="false"/>
          <w:i w:val="false"/>
          <w:color w:val="000000"/>
          <w:sz w:val="28"/>
        </w:rPr>
        <w:t>
      16) төленген салықтардың көрсеткіші – мемлекеттік кірістер органдарының ақпараттық жүйелерінің деректері бойынша, осы Қағидалардың 44-тармағы 2) тармақшасының екінші бөлігіне сәйкес, есептелетін алдыңғы жылдың алдындағы үш жылдың ішінде әлеуетті өнім берушінің кірістерінің сомасына төленген салықтардың сомасының проценттік қатынасы;</w:t>
      </w:r>
    </w:p>
    <w:bookmarkEnd w:id="29"/>
    <w:bookmarkStart w:name="z38" w:id="30"/>
    <w:p>
      <w:pPr>
        <w:spacing w:after="0"/>
        <w:ind w:left="0"/>
        <w:jc w:val="both"/>
      </w:pPr>
      <w:r>
        <w:rPr>
          <w:rFonts w:ascii="Times New Roman"/>
          <w:b w:val="false"/>
          <w:i w:val="false"/>
          <w:color w:val="000000"/>
          <w:sz w:val="28"/>
        </w:rPr>
        <w:t>
      17) уәкілетті өкіл – веб-порталға қатысушының бірінші басшысының тиісті шешімімен веб-порталда барлық іс-қимылдарды атқаруға, соның ішінде электрондық құжаттардың көшірмелерін куәландыруға уәкілеттілік берілген веб-порталға қатысушының қолданушысы;</w:t>
      </w:r>
    </w:p>
    <w:bookmarkEnd w:id="30"/>
    <w:bookmarkStart w:name="z39" w:id="31"/>
    <w:p>
      <w:pPr>
        <w:spacing w:after="0"/>
        <w:ind w:left="0"/>
        <w:jc w:val="both"/>
      </w:pPr>
      <w:r>
        <w:rPr>
          <w:rFonts w:ascii="Times New Roman"/>
          <w:b w:val="false"/>
          <w:i w:val="false"/>
          <w:color w:val="000000"/>
          <w:sz w:val="28"/>
        </w:rPr>
        <w:t>
      18) форматтық-логикалық бақылау - веб-порталда белгіленетін, веб-порталды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p>
    <w:bookmarkEnd w:id="31"/>
    <w:bookmarkStart w:name="z40" w:id="32"/>
    <w:p>
      <w:pPr>
        <w:spacing w:after="0"/>
        <w:ind w:left="0"/>
        <w:jc w:val="both"/>
      </w:pPr>
      <w:r>
        <w:rPr>
          <w:rFonts w:ascii="Times New Roman"/>
          <w:b w:val="false"/>
          <w:i w:val="false"/>
          <w:color w:val="000000"/>
          <w:sz w:val="28"/>
        </w:rPr>
        <w:t>
      19) электрондық әмиян – әлеуетті өнім берушінің немесе өнім берушінің уәкілетті орган айқындаған тәртіппен бюджетті атқару жөніндегі орталық уәкілетті органда ашылған оның банктік шотына ақша салған кезде бірыңғай оператор әлеуетті өнім берушінің немесе өнім берушінің операцияларын көрсету үшін пайдаланатын, мыналармен:</w:t>
      </w:r>
    </w:p>
    <w:bookmarkEnd w:id="32"/>
    <w:bookmarkStart w:name="z41" w:id="33"/>
    <w:p>
      <w:pPr>
        <w:spacing w:after="0"/>
        <w:ind w:left="0"/>
        <w:jc w:val="both"/>
      </w:pPr>
      <w:r>
        <w:rPr>
          <w:rFonts w:ascii="Times New Roman"/>
          <w:b w:val="false"/>
          <w:i w:val="false"/>
          <w:color w:val="000000"/>
          <w:sz w:val="28"/>
        </w:rPr>
        <w:t>
      конкурсқа, аукционға және баға ұсыныстарын сұрауға қатысуға өтінімдерді қамтамасыз етумен;</w:t>
      </w:r>
    </w:p>
    <w:bookmarkEnd w:id="33"/>
    <w:bookmarkStart w:name="z42" w:id="34"/>
    <w:p>
      <w:pPr>
        <w:spacing w:after="0"/>
        <w:ind w:left="0"/>
        <w:jc w:val="both"/>
      </w:pPr>
      <w:r>
        <w:rPr>
          <w:rFonts w:ascii="Times New Roman"/>
          <w:b w:val="false"/>
          <w:i w:val="false"/>
          <w:color w:val="000000"/>
          <w:sz w:val="28"/>
        </w:rPr>
        <w:t>
      шарттың орындалуын қамтамасыз етумен;</w:t>
      </w:r>
    </w:p>
    <w:bookmarkEnd w:id="34"/>
    <w:bookmarkStart w:name="z43" w:id="35"/>
    <w:p>
      <w:pPr>
        <w:spacing w:after="0"/>
        <w:ind w:left="0"/>
        <w:jc w:val="both"/>
      </w:pPr>
      <w:r>
        <w:rPr>
          <w:rFonts w:ascii="Times New Roman"/>
          <w:b w:val="false"/>
          <w:i w:val="false"/>
          <w:color w:val="000000"/>
          <w:sz w:val="28"/>
        </w:rPr>
        <w:t>
      авансты қамтамасыз етумен (егер шартта аванс көзделген жағдайда);</w:t>
      </w:r>
    </w:p>
    <w:bookmarkEnd w:id="35"/>
    <w:bookmarkStart w:name="z44" w:id="3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енгізумен (бар болса) байланысты жеке шоты;</w:t>
      </w:r>
    </w:p>
    <w:bookmarkEnd w:id="36"/>
    <w:bookmarkStart w:name="z45" w:id="37"/>
    <w:p>
      <w:pPr>
        <w:spacing w:after="0"/>
        <w:ind w:left="0"/>
        <w:jc w:val="both"/>
      </w:pPr>
      <w:r>
        <w:rPr>
          <w:rFonts w:ascii="Times New Roman"/>
          <w:b w:val="false"/>
          <w:i w:val="false"/>
          <w:color w:val="000000"/>
          <w:sz w:val="28"/>
        </w:rPr>
        <w:t>
      20) электрондық құжат – өзіндегі ақпарат электрондық цифрлық нысанда ұсынылған және электрондық-цифрлық қолтаңба арқылы куәландырылған құжат;</w:t>
      </w:r>
    </w:p>
    <w:bookmarkEnd w:id="37"/>
    <w:bookmarkStart w:name="z46" w:id="38"/>
    <w:p>
      <w:pPr>
        <w:spacing w:after="0"/>
        <w:ind w:left="0"/>
        <w:jc w:val="both"/>
      </w:pPr>
      <w:r>
        <w:rPr>
          <w:rFonts w:ascii="Times New Roman"/>
          <w:b w:val="false"/>
          <w:i w:val="false"/>
          <w:color w:val="000000"/>
          <w:sz w:val="28"/>
        </w:rPr>
        <w:t>
      21) электрондық цифрлық қолтаңба – электрондық цифрлық қолтаңба құралдарымен жасалған және электрондық құжаттың шынайылығын, оның тиесілігін және мазмұнының өзгермегенін растайтын электрондық цифрлық нышандар терімі;</w:t>
      </w:r>
    </w:p>
    <w:bookmarkEnd w:id="38"/>
    <w:bookmarkStart w:name="z47" w:id="39"/>
    <w:p>
      <w:pPr>
        <w:spacing w:after="0"/>
        <w:ind w:left="0"/>
        <w:jc w:val="both"/>
      </w:pPr>
      <w:r>
        <w:rPr>
          <w:rFonts w:ascii="Times New Roman"/>
          <w:b w:val="false"/>
          <w:i w:val="false"/>
          <w:color w:val="000000"/>
          <w:sz w:val="28"/>
        </w:rPr>
        <w:t>
      22) бастапқы баға - аукцион өткізілгенге дейін Әлеуетті өнім беруші ұсынған, аукционға қатысуға өтінімге қоса берілетін, аукцион нысанасының бөлінген сомасынан бес пайыздан астам төмен болмауы тиіс баға;</w:t>
      </w:r>
    </w:p>
    <w:bookmarkEnd w:id="39"/>
    <w:bookmarkStart w:name="z48" w:id="40"/>
    <w:p>
      <w:pPr>
        <w:spacing w:after="0"/>
        <w:ind w:left="0"/>
        <w:jc w:val="both"/>
      </w:pPr>
      <w:r>
        <w:rPr>
          <w:rFonts w:ascii="Times New Roman"/>
          <w:b w:val="false"/>
          <w:i w:val="false"/>
          <w:color w:val="000000"/>
          <w:sz w:val="28"/>
        </w:rPr>
        <w:t>
      23) келісу комиссиясы - тапсырыс беруші осы Заңда айқындалған тәртіппен құратын, шарт жасасудан жалтару салдарынан мемлекеттік сатып алуға жосықсыз қатысушылардың тізіліміне енгізілген әлеуетті өнім берушілердің өтініштерін қарайтын, тұрақты жұмыс істейтін алқалы орган;</w:t>
      </w:r>
    </w:p>
    <w:bookmarkEnd w:id="40"/>
    <w:bookmarkStart w:name="z49" w:id="41"/>
    <w:p>
      <w:pPr>
        <w:spacing w:after="0"/>
        <w:ind w:left="0"/>
        <w:jc w:val="both"/>
      </w:pPr>
      <w:r>
        <w:rPr>
          <w:rFonts w:ascii="Times New Roman"/>
          <w:b w:val="false"/>
          <w:i w:val="false"/>
          <w:color w:val="000000"/>
          <w:sz w:val="28"/>
        </w:rPr>
        <w:t>
      24) негіздемелік келісім - тапсырыс беруші мен негіздемелік келісімге қатысушы арасында кейіннен шарт жасасу мақсатында орталықтандырылған мемлекеттік сатып алуды жүргізу нәтижелері бойынша бірыңғай ұйымдастырушы және (немесе) ұйымдастырушының әлеуетті өнім берушілермен арасында жасалатын келісім;</w:t>
      </w:r>
    </w:p>
    <w:bookmarkEnd w:id="41"/>
    <w:bookmarkStart w:name="z50" w:id="42"/>
    <w:p>
      <w:pPr>
        <w:spacing w:after="0"/>
        <w:ind w:left="0"/>
        <w:jc w:val="both"/>
      </w:pPr>
      <w:r>
        <w:rPr>
          <w:rFonts w:ascii="Times New Roman"/>
          <w:b w:val="false"/>
          <w:i w:val="false"/>
          <w:color w:val="000000"/>
          <w:sz w:val="28"/>
        </w:rPr>
        <w:t>
      25) электрондық дүкен – бірыңғай оператор айқындаған, веб-порталмен интеграцияланған бірыңғай ақпараттық жүйе, онда уәкілетті орган айқындайтын талаптарға сәйкес келетін әлеуетті өнім берушілер тауарлар және олардың бағалары туралы ақпаратты орналастырады.</w:t>
      </w:r>
    </w:p>
    <w:bookmarkEnd w:id="42"/>
    <w:bookmarkStart w:name="z51" w:id="43"/>
    <w:p>
      <w:pPr>
        <w:spacing w:after="0"/>
        <w:ind w:left="0"/>
        <w:jc w:val="both"/>
      </w:pPr>
      <w:r>
        <w:rPr>
          <w:rFonts w:ascii="Times New Roman"/>
          <w:b w:val="false"/>
          <w:i w:val="false"/>
          <w:color w:val="000000"/>
          <w:sz w:val="28"/>
        </w:rPr>
        <w:t>
      4. Осы Қағидаларда пайдаланатын басқа да ұғымдар Қазақстан Республикасының қолданыстағы заңнамаға сәйкес қолданылады.</w:t>
      </w:r>
    </w:p>
    <w:bookmarkEnd w:id="43"/>
    <w:bookmarkStart w:name="z52" w:id="44"/>
    <w:p>
      <w:pPr>
        <w:spacing w:after="0"/>
        <w:ind w:left="0"/>
        <w:jc w:val="left"/>
      </w:pPr>
      <w:r>
        <w:rPr>
          <w:rFonts w:ascii="Times New Roman"/>
          <w:b/>
          <w:i w:val="false"/>
          <w:color w:val="000000"/>
        </w:rPr>
        <w:t xml:space="preserve"> 2-тарау. Мемлекеттік сатып алуды жоспарлау</w:t>
      </w:r>
    </w:p>
    <w:bookmarkEnd w:id="44"/>
    <w:bookmarkStart w:name="z53" w:id="45"/>
    <w:p>
      <w:pPr>
        <w:spacing w:after="0"/>
        <w:ind w:left="0"/>
        <w:jc w:val="both"/>
      </w:pPr>
      <w:r>
        <w:rPr>
          <w:rFonts w:ascii="Times New Roman"/>
          <w:b w:val="false"/>
          <w:i w:val="false"/>
          <w:color w:val="000000"/>
          <w:sz w:val="28"/>
        </w:rPr>
        <w:t>
      5. Осы Қағидалардың 21-тармағында көзделген жағдайларды қоспағанда, тапсырыс беруші мемлекеттік сатып алуды жүзеге асыру туралы шешімді мемлекеттік сатып алудың бекітілген немесе нақтыланған жылдық жоспары (мемлекеттік сатып алудың алдын ала жоспары) негізінде қабылдайды.</w:t>
      </w:r>
    </w:p>
    <w:bookmarkEnd w:id="45"/>
    <w:bookmarkStart w:name="z54" w:id="46"/>
    <w:p>
      <w:pPr>
        <w:spacing w:after="0"/>
        <w:ind w:left="0"/>
        <w:jc w:val="both"/>
      </w:pPr>
      <w:r>
        <w:rPr>
          <w:rFonts w:ascii="Times New Roman"/>
          <w:b w:val="false"/>
          <w:i w:val="false"/>
          <w:color w:val="000000"/>
          <w:sz w:val="28"/>
        </w:rPr>
        <w:t xml:space="preserve">
      6. Мемлекеттік сатып алудың жылдық жоспарын тапсырыс беруші тиісті бюджет (даму жоспары, жеке қаржыландыру жоспары)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әзірлейді және бекітеді.</w:t>
      </w:r>
    </w:p>
    <w:bookmarkEnd w:id="46"/>
    <w:bookmarkStart w:name="z55" w:id="47"/>
    <w:p>
      <w:pPr>
        <w:spacing w:after="0"/>
        <w:ind w:left="0"/>
        <w:jc w:val="both"/>
      </w:pPr>
      <w:r>
        <w:rPr>
          <w:rFonts w:ascii="Times New Roman"/>
          <w:b w:val="false"/>
          <w:i w:val="false"/>
          <w:color w:val="000000"/>
          <w:sz w:val="28"/>
        </w:rPr>
        <w:t xml:space="preserve">
      7. Тапсырыс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2-тармағына сәйкес, тиісті бюджет бекітілгенге (нақтыланғанға) дейін тиісті бюджет комиссиясының оң ұсынысы негізінде осы Қағидаларға 1-қосымшаға сәйкес нысан бойынша мемлекеттік сатып алудың алдын ала жылдық жоспарын әзірлейді және бекітеді.</w:t>
      </w:r>
    </w:p>
    <w:bookmarkEnd w:id="47"/>
    <w:bookmarkStart w:name="z56" w:id="48"/>
    <w:p>
      <w:pPr>
        <w:spacing w:after="0"/>
        <w:ind w:left="0"/>
        <w:jc w:val="both"/>
      </w:pPr>
      <w:r>
        <w:rPr>
          <w:rFonts w:ascii="Times New Roman"/>
          <w:b w:val="false"/>
          <w:i w:val="false"/>
          <w:color w:val="000000"/>
          <w:sz w:val="28"/>
        </w:rPr>
        <w:t>
      8. Мемлекеттік кәсіпорындар, дауыс беретін акцияларының (жарғылық капиталға қатысу үлестерінің) елу пайыздан астамы мемлекетке тиесiлi заңды тұлғалар болып табылатын тапсырыс берушілер даму жоспары бекітілгенге дейін мемлекеттік сатып алудың алдын ала жылдық жоспарын әзірлейді және бекітеді.</w:t>
      </w:r>
    </w:p>
    <w:bookmarkEnd w:id="48"/>
    <w:bookmarkStart w:name="z57" w:id="49"/>
    <w:p>
      <w:pPr>
        <w:spacing w:after="0"/>
        <w:ind w:left="0"/>
        <w:jc w:val="both"/>
      </w:pPr>
      <w:r>
        <w:rPr>
          <w:rFonts w:ascii="Times New Roman"/>
          <w:b w:val="false"/>
          <w:i w:val="false"/>
          <w:color w:val="000000"/>
          <w:sz w:val="28"/>
        </w:rPr>
        <w:t>
      Көрсетілген жағдайларда мемлекеттік сатып алудың алдын ала жылдық жоспары тиісті бюджет (даму жоспары) бекітілгенге дейінгі сатыларда да, нақтыланғанға дейінгі сатыларда да жеке әзірленеді және бекітіледі.</w:t>
      </w:r>
    </w:p>
    <w:bookmarkEnd w:id="49"/>
    <w:bookmarkStart w:name="z58" w:id="50"/>
    <w:p>
      <w:pPr>
        <w:spacing w:after="0"/>
        <w:ind w:left="0"/>
        <w:jc w:val="both"/>
      </w:pPr>
      <w:r>
        <w:rPr>
          <w:rFonts w:ascii="Times New Roman"/>
          <w:b w:val="false"/>
          <w:i w:val="false"/>
          <w:color w:val="000000"/>
          <w:sz w:val="28"/>
        </w:rPr>
        <w:t>
      9. Мемлекеттік сатып алудың алдын ала жылдық жоспары мемлекеттік сатып алудың жылдық жоспары бекітілгенге (нақтыланғанға) дейін қолданылады. Тапсырыс беруші тиісті бюджетте (даму жоспарында) бекітілмеген мәліметтерді қоспағанда, мәліметтерді веб-портал арқылы мемлекеттік сатып алудың алдын ала жылдық жоспарынан мемлекеттік сатып алудың бекітілген жылдық жоспарына ауыстырады.</w:t>
      </w:r>
    </w:p>
    <w:bookmarkEnd w:id="50"/>
    <w:bookmarkStart w:name="z59" w:id="51"/>
    <w:p>
      <w:pPr>
        <w:spacing w:after="0"/>
        <w:ind w:left="0"/>
        <w:jc w:val="both"/>
      </w:pPr>
      <w:r>
        <w:rPr>
          <w:rFonts w:ascii="Times New Roman"/>
          <w:b w:val="false"/>
          <w:i w:val="false"/>
          <w:color w:val="000000"/>
          <w:sz w:val="28"/>
        </w:rPr>
        <w:t>
      10. Мемлекеттік сатып алудың жылдық жоспарын тапсырыс беруші тиісті бюджет (даму жоспары, жеке қаржыландыру жоспары) бекітілген (нақтыланған) күннен бастап он жұмыс күні ішінде бекітеді (нақтылайды).</w:t>
      </w:r>
    </w:p>
    <w:bookmarkEnd w:id="51"/>
    <w:bookmarkStart w:name="z60" w:id="52"/>
    <w:p>
      <w:pPr>
        <w:spacing w:after="0"/>
        <w:ind w:left="0"/>
        <w:jc w:val="both"/>
      </w:pPr>
      <w:r>
        <w:rPr>
          <w:rFonts w:ascii="Times New Roman"/>
          <w:b w:val="false"/>
          <w:i w:val="false"/>
          <w:color w:val="000000"/>
          <w:sz w:val="28"/>
        </w:rPr>
        <w:t>
      11. Мемлекеттік сатып алудың жылдық жоспары (мемлекеттік сатып алудың алдын ала жылдық жоспары) мынадай мәліметтерді қамтиды:</w:t>
      </w:r>
    </w:p>
    <w:bookmarkEnd w:id="52"/>
    <w:bookmarkStart w:name="z61" w:id="53"/>
    <w:p>
      <w:pPr>
        <w:spacing w:after="0"/>
        <w:ind w:left="0"/>
        <w:jc w:val="both"/>
      </w:pPr>
      <w:r>
        <w:rPr>
          <w:rFonts w:ascii="Times New Roman"/>
          <w:b w:val="false"/>
          <w:i w:val="false"/>
          <w:color w:val="000000"/>
          <w:sz w:val="28"/>
        </w:rPr>
        <w:t>
      1) мемлекеттік сатып алудың сәйкестендіру коды;</w:t>
      </w:r>
    </w:p>
    <w:bookmarkEnd w:id="53"/>
    <w:bookmarkStart w:name="z62" w:id="54"/>
    <w:p>
      <w:pPr>
        <w:spacing w:after="0"/>
        <w:ind w:left="0"/>
        <w:jc w:val="both"/>
      </w:pPr>
      <w:r>
        <w:rPr>
          <w:rFonts w:ascii="Times New Roman"/>
          <w:b w:val="false"/>
          <w:i w:val="false"/>
          <w:color w:val="000000"/>
          <w:sz w:val="28"/>
        </w:rPr>
        <w:t>
      2) қосылған құн салығын есепке алмағанда,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bookmarkEnd w:id="54"/>
    <w:bookmarkStart w:name="z63" w:id="55"/>
    <w:p>
      <w:pPr>
        <w:spacing w:after="0"/>
        <w:ind w:left="0"/>
        <w:jc w:val="both"/>
      </w:pPr>
      <w:r>
        <w:rPr>
          <w:rFonts w:ascii="Times New Roman"/>
          <w:b w:val="false"/>
          <w:i w:val="false"/>
          <w:color w:val="000000"/>
          <w:sz w:val="28"/>
        </w:rPr>
        <w:t>
      3) мемлекеттік сатып алуды жүзеге асыру тәсілі мен мерзімдері;</w:t>
      </w:r>
    </w:p>
    <w:bookmarkEnd w:id="55"/>
    <w:bookmarkStart w:name="z64" w:id="56"/>
    <w:p>
      <w:pPr>
        <w:spacing w:after="0"/>
        <w:ind w:left="0"/>
        <w:jc w:val="both"/>
      </w:pPr>
      <w:r>
        <w:rPr>
          <w:rFonts w:ascii="Times New Roman"/>
          <w:b w:val="false"/>
          <w:i w:val="false"/>
          <w:color w:val="000000"/>
          <w:sz w:val="28"/>
        </w:rPr>
        <w:t>
      4) тауарларды берудің, жұмыстарды орындаудың, қызметтерді көрсетудің жоспарланған мерзімдері мен орны;</w:t>
      </w:r>
    </w:p>
    <w:bookmarkEnd w:id="56"/>
    <w:bookmarkStart w:name="z65" w:id="57"/>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43-бабында</w:t>
      </w:r>
      <w:r>
        <w:rPr>
          <w:rFonts w:ascii="Times New Roman"/>
          <w:b w:val="false"/>
          <w:i w:val="false"/>
          <w:color w:val="000000"/>
          <w:sz w:val="28"/>
        </w:rPr>
        <w:t xml:space="preserve"> көзделген жағдайларда, әрбір қаржы жылына бөлінген және көзделген сомалар шегінде кестеге және жылдар бойынша бөлуге сәйкес тауарларды берудің, жұмыстарды орындаудың, қызметтерді көрсетудің жоспарланған мерзімдері;</w:t>
      </w:r>
    </w:p>
    <w:bookmarkEnd w:id="57"/>
    <w:bookmarkStart w:name="z66" w:id="58"/>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алуды жүзеге асыру шарттары.</w:t>
      </w:r>
    </w:p>
    <w:bookmarkEnd w:id="58"/>
    <w:bookmarkStart w:name="z67" w:id="59"/>
    <w:p>
      <w:pPr>
        <w:spacing w:after="0"/>
        <w:ind w:left="0"/>
        <w:jc w:val="both"/>
      </w:pPr>
      <w:r>
        <w:rPr>
          <w:rFonts w:ascii="Times New Roman"/>
          <w:b w:val="false"/>
          <w:i w:val="false"/>
          <w:color w:val="000000"/>
          <w:sz w:val="28"/>
        </w:rPr>
        <w:t>
      12. Қазақстан Республикасы Үкіметінің шешімімен Қазақстан Республикасы Үкіметінің 2015 жылғы 31 желтоқсандағы "Мемлекеттік сатып алуды жүзеге асыру кезінде ұлттық режимнен алып тастауды белгілеу қағидаларын бекіту туралы" № 1178 қаулысына сәйкес, ұлттық режимнен алып қою белгіленген тауарларды мемлекеттік сатып алуды жүзеге асыру кезінде тауарларды, жұмыстар мен көрсетілетін қызметтерді отандық өндірушілердің тізілімінде бар әлеуетті өндіруші өндірген тауарлар мемлекеттік сатып алуға рұқсат етіледі.</w:t>
      </w:r>
    </w:p>
    <w:bookmarkEnd w:id="59"/>
    <w:bookmarkStart w:name="z68" w:id="60"/>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bookmarkEnd w:id="60"/>
    <w:bookmarkStart w:name="z69" w:id="61"/>
    <w:p>
      <w:pPr>
        <w:spacing w:after="0"/>
        <w:ind w:left="0"/>
        <w:jc w:val="both"/>
      </w:pPr>
      <w:r>
        <w:rPr>
          <w:rFonts w:ascii="Times New Roman"/>
          <w:b w:val="false"/>
          <w:i w:val="false"/>
          <w:color w:val="000000"/>
          <w:sz w:val="28"/>
        </w:rPr>
        <w:t>
      Әлеуетті өнім берушінің осы тармақта қойылатын талаптарға сәйкестігін веб-портал "Атамекен" Қазақстан Республикасының Ұлттық Кәсіпкерлер палатасының деректері негізінде автоматты түрде айқындайды.</w:t>
      </w:r>
    </w:p>
    <w:bookmarkEnd w:id="61"/>
    <w:bookmarkStart w:name="z70" w:id="62"/>
    <w:p>
      <w:pPr>
        <w:spacing w:after="0"/>
        <w:ind w:left="0"/>
        <w:jc w:val="both"/>
      </w:pPr>
      <w:r>
        <w:rPr>
          <w:rFonts w:ascii="Times New Roman"/>
          <w:b w:val="false"/>
          <w:i w:val="false"/>
          <w:color w:val="000000"/>
          <w:sz w:val="28"/>
        </w:rPr>
        <w:t xml:space="preserve">
      13. Тапсырыс беруші Заңның </w:t>
      </w:r>
      <w:r>
        <w:rPr>
          <w:rFonts w:ascii="Times New Roman"/>
          <w:b w:val="false"/>
          <w:i w:val="false"/>
          <w:color w:val="000000"/>
          <w:sz w:val="28"/>
        </w:rPr>
        <w:t>5-бабының</w:t>
      </w:r>
      <w:r>
        <w:rPr>
          <w:rFonts w:ascii="Times New Roman"/>
          <w:b w:val="false"/>
          <w:i w:val="false"/>
          <w:color w:val="000000"/>
          <w:sz w:val="28"/>
        </w:rPr>
        <w:t> 3-тармағына сәйкес, мемлекеттік сатып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бөледі.</w:t>
      </w:r>
    </w:p>
    <w:bookmarkEnd w:id="62"/>
    <w:bookmarkStart w:name="z71" w:id="63"/>
    <w:p>
      <w:pPr>
        <w:spacing w:after="0"/>
        <w:ind w:left="0"/>
        <w:jc w:val="both"/>
      </w:pPr>
      <w:r>
        <w:rPr>
          <w:rFonts w:ascii="Times New Roman"/>
          <w:b w:val="false"/>
          <w:i w:val="false"/>
          <w:color w:val="000000"/>
          <w:sz w:val="28"/>
        </w:rPr>
        <w:t>
      14. Заңның 5-бабының 4-тармағына сәйкес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сәйкес келмейтін көлемде бекітуге (нақтылауға) жол берілмейді.</w:t>
      </w:r>
    </w:p>
    <w:bookmarkEnd w:id="63"/>
    <w:bookmarkStart w:name="z72" w:id="64"/>
    <w:p>
      <w:pPr>
        <w:spacing w:after="0"/>
        <w:ind w:left="0"/>
        <w:jc w:val="both"/>
      </w:pPr>
      <w:r>
        <w:rPr>
          <w:rFonts w:ascii="Times New Roman"/>
          <w:b w:val="false"/>
          <w:i w:val="false"/>
          <w:color w:val="000000"/>
          <w:sz w:val="28"/>
        </w:rPr>
        <w:t>
      15. Жобалау-сметалық құжаттамасы бар жұмыстарды мемлекеттік сатып алуды жүзеге асыру кезінде тапсырыс берушілер Заңның 5-бабының 5-тармағына сәйкес, мемлекеттік сатып алудың жылдық жоспарында (мемлекеттік сатып алудың алдын ала жылдық жоспарында):</w:t>
      </w:r>
    </w:p>
    <w:bookmarkEnd w:id="64"/>
    <w:bookmarkStart w:name="z73" w:id="65"/>
    <w:p>
      <w:pPr>
        <w:spacing w:after="0"/>
        <w:ind w:left="0"/>
        <w:jc w:val="both"/>
      </w:pPr>
      <w:r>
        <w:rPr>
          <w:rFonts w:ascii="Times New Roman"/>
          <w:b w:val="false"/>
          <w:i w:val="false"/>
          <w:color w:val="000000"/>
          <w:sz w:val="28"/>
        </w:rPr>
        <w:t>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көрсетеді;</w:t>
      </w:r>
    </w:p>
    <w:bookmarkEnd w:id="65"/>
    <w:bookmarkStart w:name="z74" w:id="66"/>
    <w:p>
      <w:pPr>
        <w:spacing w:after="0"/>
        <w:ind w:left="0"/>
        <w:jc w:val="both"/>
      </w:pPr>
      <w:r>
        <w:rPr>
          <w:rFonts w:ascii="Times New Roman"/>
          <w:b w:val="false"/>
          <w:i w:val="false"/>
          <w:color w:val="000000"/>
          <w:sz w:val="28"/>
        </w:rPr>
        <w:t>
      2) Қазақстан Республикасының заңнамасына сәйкес сараптамадан өткен жобалау-сметалық құжаттаманы мемлекеттік сатып алу веб-порталында орналастырады.</w:t>
      </w:r>
    </w:p>
    <w:bookmarkEnd w:id="66"/>
    <w:bookmarkStart w:name="z75" w:id="67"/>
    <w:p>
      <w:pPr>
        <w:spacing w:after="0"/>
        <w:ind w:left="0"/>
        <w:jc w:val="both"/>
      </w:pPr>
      <w:r>
        <w:rPr>
          <w:rFonts w:ascii="Times New Roman"/>
          <w:b w:val="false"/>
          <w:i w:val="false"/>
          <w:color w:val="000000"/>
          <w:sz w:val="28"/>
        </w:rPr>
        <w:t>
      16.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оны веб-порталда орналастырады.</w:t>
      </w:r>
    </w:p>
    <w:bookmarkEnd w:id="67"/>
    <w:bookmarkStart w:name="z76" w:id="68"/>
    <w:p>
      <w:pPr>
        <w:spacing w:after="0"/>
        <w:ind w:left="0"/>
        <w:jc w:val="both"/>
      </w:pPr>
      <w:r>
        <w:rPr>
          <w:rFonts w:ascii="Times New Roman"/>
          <w:b w:val="false"/>
          <w:i w:val="false"/>
          <w:color w:val="000000"/>
          <w:sz w:val="28"/>
        </w:rPr>
        <w:t xml:space="preserve">
      17. Тапсырыс берушілер Заңның </w:t>
      </w:r>
      <w:r>
        <w:rPr>
          <w:rFonts w:ascii="Times New Roman"/>
          <w:b w:val="false"/>
          <w:i w:val="false"/>
          <w:color w:val="000000"/>
          <w:sz w:val="28"/>
        </w:rPr>
        <w:t>5-бабының</w:t>
      </w:r>
      <w:r>
        <w:rPr>
          <w:rFonts w:ascii="Times New Roman"/>
          <w:b w:val="false"/>
          <w:i w:val="false"/>
          <w:color w:val="000000"/>
          <w:sz w:val="28"/>
        </w:rPr>
        <w:t> 7-тармағына сәйкес айына екі реттен асырмай мемлекеттік сатып алудың жылдық жоспарына өзгерістер және (немесе) толықтырулар енгізеді.</w:t>
      </w:r>
    </w:p>
    <w:bookmarkEnd w:id="68"/>
    <w:bookmarkStart w:name="z77" w:id="69"/>
    <w:p>
      <w:pPr>
        <w:spacing w:after="0"/>
        <w:ind w:left="0"/>
        <w:jc w:val="both"/>
      </w:pPr>
      <w:r>
        <w:rPr>
          <w:rFonts w:ascii="Times New Roman"/>
          <w:b w:val="false"/>
          <w:i w:val="false"/>
          <w:color w:val="000000"/>
          <w:sz w:val="28"/>
        </w:rPr>
        <w:t>
      18. Осы Қағидалардың 17-тармағының талабы мынадай:</w:t>
      </w:r>
    </w:p>
    <w:bookmarkEnd w:id="69"/>
    <w:bookmarkStart w:name="z78" w:id="70"/>
    <w:p>
      <w:pPr>
        <w:spacing w:after="0"/>
        <w:ind w:left="0"/>
        <w:jc w:val="both"/>
      </w:pPr>
      <w:r>
        <w:rPr>
          <w:rFonts w:ascii="Times New Roman"/>
          <w:b w:val="false"/>
          <w:i w:val="false"/>
          <w:color w:val="000000"/>
          <w:sz w:val="28"/>
        </w:rPr>
        <w:t>
      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асыратын;</w:t>
      </w:r>
    </w:p>
    <w:bookmarkEnd w:id="70"/>
    <w:bookmarkStart w:name="z79" w:id="71"/>
    <w:p>
      <w:pPr>
        <w:spacing w:after="0"/>
        <w:ind w:left="0"/>
        <w:jc w:val="both"/>
      </w:pPr>
      <w:r>
        <w:rPr>
          <w:rFonts w:ascii="Times New Roman"/>
          <w:b w:val="false"/>
          <w:i w:val="false"/>
          <w:color w:val="000000"/>
          <w:sz w:val="28"/>
        </w:rPr>
        <w:t>
      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bookmarkEnd w:id="71"/>
    <w:bookmarkStart w:name="z80" w:id="72"/>
    <w:p>
      <w:pPr>
        <w:spacing w:after="0"/>
        <w:ind w:left="0"/>
        <w:jc w:val="both"/>
      </w:pPr>
      <w:r>
        <w:rPr>
          <w:rFonts w:ascii="Times New Roman"/>
          <w:b w:val="false"/>
          <w:i w:val="false"/>
          <w:color w:val="000000"/>
          <w:sz w:val="28"/>
        </w:rPr>
        <w:t>
      3) Қазақстан Республикасының заңнамасына сәйкес бөлінетін бюджеттік бағдарламаларды бөлу, сондай-ақ тиісті бюджетті нақтылау (түзетілген) кезінде мемлекеттік сатып алу жүзеге асырылған;</w:t>
      </w:r>
    </w:p>
    <w:bookmarkEnd w:id="72"/>
    <w:bookmarkStart w:name="z81" w:id="73"/>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22-бабының</w:t>
      </w:r>
      <w:r>
        <w:rPr>
          <w:rFonts w:ascii="Times New Roman"/>
          <w:b w:val="false"/>
          <w:i w:val="false"/>
          <w:color w:val="000000"/>
          <w:sz w:val="28"/>
        </w:rPr>
        <w:t xml:space="preserve"> 2-тармағының бірінші бөлігінің 1) тармақшасында көзделген шешімді қабылдағанда;</w:t>
      </w:r>
    </w:p>
    <w:bookmarkEnd w:id="73"/>
    <w:bookmarkStart w:name="z82" w:id="74"/>
    <w:p>
      <w:pPr>
        <w:spacing w:after="0"/>
        <w:ind w:left="0"/>
        <w:jc w:val="both"/>
      </w:pPr>
      <w:r>
        <w:rPr>
          <w:rFonts w:ascii="Times New Roman"/>
          <w:b w:val="false"/>
          <w:i w:val="false"/>
          <w:color w:val="000000"/>
          <w:sz w:val="28"/>
        </w:rPr>
        <w:t>
      5) өкілдік шығыстарға байланысты тауарларды, көрсетілетін қызметтерді сатып алғанда;</w:t>
      </w:r>
    </w:p>
    <w:bookmarkEnd w:id="74"/>
    <w:bookmarkStart w:name="z83" w:id="75"/>
    <w:p>
      <w:pPr>
        <w:spacing w:after="0"/>
        <w:ind w:left="0"/>
        <w:jc w:val="both"/>
      </w:pPr>
      <w:r>
        <w:rPr>
          <w:rFonts w:ascii="Times New Roman"/>
          <w:b w:val="false"/>
          <w:i w:val="false"/>
          <w:color w:val="000000"/>
          <w:sz w:val="28"/>
        </w:rPr>
        <w:t>
      6) өткізілген мемлекеттік сатып алудың қорытындылары бойынша үнемдеу есебінен тауарларды, жұмыстарды, көрсетілетін қызметтерді сатып алу жағдайларына қолданылмайды.</w:t>
      </w:r>
    </w:p>
    <w:bookmarkEnd w:id="75"/>
    <w:bookmarkStart w:name="z84" w:id="76"/>
    <w:p>
      <w:pPr>
        <w:spacing w:after="0"/>
        <w:ind w:left="0"/>
        <w:jc w:val="both"/>
      </w:pPr>
      <w:r>
        <w:rPr>
          <w:rFonts w:ascii="Times New Roman"/>
          <w:b w:val="false"/>
          <w:i w:val="false"/>
          <w:color w:val="000000"/>
          <w:sz w:val="28"/>
        </w:rPr>
        <w:t>
      19.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енгізілген өзгерістерді және (немесе) толықтыруларды веб-порталда орналастырады.</w:t>
      </w:r>
    </w:p>
    <w:bookmarkEnd w:id="76"/>
    <w:bookmarkStart w:name="z85" w:id="77"/>
    <w:p>
      <w:pPr>
        <w:spacing w:after="0"/>
        <w:ind w:left="0"/>
        <w:jc w:val="both"/>
      </w:pPr>
      <w:r>
        <w:rPr>
          <w:rFonts w:ascii="Times New Roman"/>
          <w:b w:val="false"/>
          <w:i w:val="false"/>
          <w:color w:val="000000"/>
          <w:sz w:val="28"/>
        </w:rPr>
        <w:t>
      20. Тапсырыс беруші мемлекеттік сатып алудың жылдық жоспары (мемлекеттік сатып алудың алдын ала жылдық жоспары) бекітілген немесе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тауарларды, жұмыстарды, көрсетілетін қызметтерді жоспарланатын мемлекеттік сатып алу туралы ақпаратты бірыңғай ұйымдастырушыға ұсынады.</w:t>
      </w:r>
    </w:p>
    <w:bookmarkEnd w:id="77"/>
    <w:bookmarkStart w:name="z86" w:id="78"/>
    <w:p>
      <w:pPr>
        <w:spacing w:after="0"/>
        <w:ind w:left="0"/>
        <w:jc w:val="both"/>
      </w:pPr>
      <w:r>
        <w:rPr>
          <w:rFonts w:ascii="Times New Roman"/>
          <w:b w:val="false"/>
          <w:i w:val="false"/>
          <w:color w:val="000000"/>
          <w:sz w:val="28"/>
        </w:rPr>
        <w:t xml:space="preserve">
      21. Заңның </w:t>
      </w:r>
      <w:r>
        <w:rPr>
          <w:rFonts w:ascii="Times New Roman"/>
          <w:b w:val="false"/>
          <w:i w:val="false"/>
          <w:color w:val="000000"/>
          <w:sz w:val="28"/>
        </w:rPr>
        <w:t>39-бабы</w:t>
      </w:r>
      <w:r>
        <w:rPr>
          <w:rFonts w:ascii="Times New Roman"/>
          <w:b w:val="false"/>
          <w:i w:val="false"/>
          <w:color w:val="000000"/>
          <w:sz w:val="28"/>
        </w:rPr>
        <w:t xml:space="preserve"> 3-тармағының 4), 9), 31), 32) және 35) тармақшаларына және 50-бабына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bookmarkEnd w:id="78"/>
    <w:bookmarkStart w:name="z87" w:id="79"/>
    <w:p>
      <w:pPr>
        <w:spacing w:after="0"/>
        <w:ind w:left="0"/>
        <w:jc w:val="both"/>
      </w:pPr>
      <w:r>
        <w:rPr>
          <w:rFonts w:ascii="Times New Roman"/>
          <w:b w:val="false"/>
          <w:i w:val="false"/>
          <w:color w:val="000000"/>
          <w:sz w:val="28"/>
        </w:rPr>
        <w:t>
      22. Тауарларды, жұмыстарды, көрсетілетін қызметтердi осы Заңның 39-бабы 3-тармағының 4), 9), 31), 32) және 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bookmarkEnd w:id="79"/>
    <w:bookmarkStart w:name="z88" w:id="80"/>
    <w:p>
      <w:pPr>
        <w:spacing w:after="0"/>
        <w:ind w:left="0"/>
        <w:jc w:val="both"/>
      </w:pPr>
      <w:r>
        <w:rPr>
          <w:rFonts w:ascii="Times New Roman"/>
          <w:b w:val="false"/>
          <w:i w:val="false"/>
          <w:color w:val="000000"/>
          <w:sz w:val="28"/>
        </w:rPr>
        <w:t>
      23. Тапсырыс беруші Заңның 5-бабының 13-тармағына сәйкес шарт жасасқанға дейін:</w:t>
      </w:r>
    </w:p>
    <w:bookmarkEnd w:id="80"/>
    <w:bookmarkStart w:name="z89" w:id="81"/>
    <w:p>
      <w:pPr>
        <w:spacing w:after="0"/>
        <w:ind w:left="0"/>
        <w:jc w:val="both"/>
      </w:pPr>
      <w:r>
        <w:rPr>
          <w:rFonts w:ascii="Times New Roman"/>
          <w:b w:val="false"/>
          <w:i w:val="false"/>
          <w:color w:val="000000"/>
          <w:sz w:val="28"/>
        </w:rPr>
        <w:t>
      1) Қазақстан Республикасының заңнамасына сәйкес тиісті бюджетті нақтылау (түзету), бюджет жобасын бекіту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 (енгізілмеген);</w:t>
      </w:r>
    </w:p>
    <w:bookmarkEnd w:id="81"/>
    <w:bookmarkStart w:name="z90" w:id="82"/>
    <w:p>
      <w:pPr>
        <w:spacing w:after="0"/>
        <w:ind w:left="0"/>
        <w:jc w:val="both"/>
      </w:pPr>
      <w:r>
        <w:rPr>
          <w:rFonts w:ascii="Times New Roman"/>
          <w:b w:val="false"/>
          <w:i w:val="false"/>
          <w:color w:val="000000"/>
          <w:sz w:val="28"/>
        </w:rPr>
        <w:t>
      2) Қазақстан Республикасының заңнамасына сәйкес мемлекеттік органның стратегиялық жоспарына, тапсырыс берушінің бюджетіне (даму жоспарына, жеке қаржыландыру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тартуы мүмкін.</w:t>
      </w:r>
    </w:p>
    <w:bookmarkEnd w:id="82"/>
    <w:bookmarkStart w:name="z91" w:id="83"/>
    <w:p>
      <w:pPr>
        <w:spacing w:after="0"/>
        <w:ind w:left="0"/>
        <w:jc w:val="both"/>
      </w:pPr>
      <w:r>
        <w:rPr>
          <w:rFonts w:ascii="Times New Roman"/>
          <w:b w:val="false"/>
          <w:i w:val="false"/>
          <w:color w:val="000000"/>
          <w:sz w:val="28"/>
        </w:rPr>
        <w:t>
      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bookmarkEnd w:id="83"/>
    <w:bookmarkStart w:name="z92" w:id="84"/>
    <w:p>
      <w:pPr>
        <w:spacing w:after="0"/>
        <w:ind w:left="0"/>
        <w:jc w:val="both"/>
      </w:pPr>
      <w:r>
        <w:rPr>
          <w:rFonts w:ascii="Times New Roman"/>
          <w:b w:val="false"/>
          <w:i w:val="false"/>
          <w:color w:val="000000"/>
          <w:sz w:val="28"/>
        </w:rPr>
        <w:t>
      24. Тапсырыс беруші, ұйымдастырушы не бірыңғай оператор осы Қағидалардың 23-тармағында көрсетілген шешім қабылданған күннен бастап бес жұмыс күні ішінде:</w:t>
      </w:r>
    </w:p>
    <w:bookmarkEnd w:id="84"/>
    <w:bookmarkStart w:name="z93" w:id="85"/>
    <w:p>
      <w:pPr>
        <w:spacing w:after="0"/>
        <w:ind w:left="0"/>
        <w:jc w:val="both"/>
      </w:pPr>
      <w:r>
        <w:rPr>
          <w:rFonts w:ascii="Times New Roman"/>
          <w:b w:val="false"/>
          <w:i w:val="false"/>
          <w:color w:val="000000"/>
          <w:sz w:val="28"/>
        </w:rPr>
        <w:t>
      1) өткізілетін мемлекеттік сатып алуға қатысатын тұлғаларды қабылданған шешім туралы хабардар етеді;</w:t>
      </w:r>
    </w:p>
    <w:bookmarkEnd w:id="85"/>
    <w:bookmarkStart w:name="z94" w:id="86"/>
    <w:p>
      <w:pPr>
        <w:spacing w:after="0"/>
        <w:ind w:left="0"/>
        <w:jc w:val="both"/>
      </w:pPr>
      <w:r>
        <w:rPr>
          <w:rFonts w:ascii="Times New Roman"/>
          <w:b w:val="false"/>
          <w:i w:val="false"/>
          <w:color w:val="000000"/>
          <w:sz w:val="28"/>
        </w:rPr>
        <w:t>
      2) енгізілген конкурсқа (аукционға) қатысуға өтінімдерді қамтамасыз етуді қайтарады.</w:t>
      </w:r>
    </w:p>
    <w:bookmarkEnd w:id="86"/>
    <w:bookmarkStart w:name="z95" w:id="87"/>
    <w:p>
      <w:pPr>
        <w:spacing w:after="0"/>
        <w:ind w:left="0"/>
        <w:jc w:val="left"/>
      </w:pPr>
      <w:r>
        <w:rPr>
          <w:rFonts w:ascii="Times New Roman"/>
          <w:b/>
          <w:i w:val="false"/>
          <w:color w:val="000000"/>
        </w:rPr>
        <w:t xml:space="preserve"> 3-тарау. Ұйымдастырушыны немесе бірыңғай ұйымдастырушыны айқындау тәртібі</w:t>
      </w:r>
    </w:p>
    <w:bookmarkEnd w:id="87"/>
    <w:bookmarkStart w:name="z96" w:id="88"/>
    <w:p>
      <w:pPr>
        <w:spacing w:after="0"/>
        <w:ind w:left="0"/>
        <w:jc w:val="left"/>
      </w:pPr>
      <w:r>
        <w:rPr>
          <w:rFonts w:ascii="Times New Roman"/>
          <w:b/>
          <w:i w:val="false"/>
          <w:color w:val="000000"/>
        </w:rPr>
        <w:t xml:space="preserve"> 1-параграф. Ұйымдастырушыны айқындау тәртібі</w:t>
      </w:r>
    </w:p>
    <w:bookmarkEnd w:id="88"/>
    <w:bookmarkStart w:name="z97" w:id="89"/>
    <w:p>
      <w:pPr>
        <w:spacing w:after="0"/>
        <w:ind w:left="0"/>
        <w:jc w:val="both"/>
      </w:pPr>
      <w:r>
        <w:rPr>
          <w:rFonts w:ascii="Times New Roman"/>
          <w:b w:val="false"/>
          <w:i w:val="false"/>
          <w:color w:val="000000"/>
          <w:sz w:val="28"/>
        </w:rPr>
        <w:t>
      25.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ұйымдастырушыны және тапсырыс берушінің алда болатын мемлекеттік сатып алуда мүдделерін білдіретін лауазымды адамын айқындайды.</w:t>
      </w:r>
    </w:p>
    <w:bookmarkEnd w:id="89"/>
    <w:bookmarkStart w:name="z98" w:id="90"/>
    <w:p>
      <w:pPr>
        <w:spacing w:after="0"/>
        <w:ind w:left="0"/>
        <w:jc w:val="both"/>
      </w:pPr>
      <w:r>
        <w:rPr>
          <w:rFonts w:ascii="Times New Roman"/>
          <w:b w:val="false"/>
          <w:i w:val="false"/>
          <w:color w:val="000000"/>
          <w:sz w:val="28"/>
        </w:rPr>
        <w:t>
      26. Тапсырыс беруші мемлекеттік сатып алуды ұйымдастыру және өткізу рәсімін орындауға жауапты өз құрылымдық бөлімшесінің немесе лауазымды тұлғасының атынан ұйымдастырушы бола алады.</w:t>
      </w:r>
    </w:p>
    <w:bookmarkEnd w:id="90"/>
    <w:bookmarkStart w:name="z99" w:id="91"/>
    <w:p>
      <w:pPr>
        <w:spacing w:after="0"/>
        <w:ind w:left="0"/>
        <w:jc w:val="both"/>
      </w:pPr>
      <w:r>
        <w:rPr>
          <w:rFonts w:ascii="Times New Roman"/>
          <w:b w:val="false"/>
          <w:i w:val="false"/>
          <w:color w:val="000000"/>
          <w:sz w:val="28"/>
        </w:rPr>
        <w:t>
      27. Тапсырыс беруші Заңның 7-бабының 2-тармағына сәйкес тапсырыс беруші ұйымдастырушы етіп тапсырыс берушіге ведомстволық бағынысты мемлекеттік мекемені айқындауға құқылы.</w:t>
      </w:r>
    </w:p>
    <w:bookmarkEnd w:id="91"/>
    <w:bookmarkStart w:name="z100" w:id="92"/>
    <w:p>
      <w:pPr>
        <w:spacing w:after="0"/>
        <w:ind w:left="0"/>
        <w:jc w:val="both"/>
      </w:pPr>
      <w:r>
        <w:rPr>
          <w:rFonts w:ascii="Times New Roman"/>
          <w:b w:val="false"/>
          <w:i w:val="false"/>
          <w:color w:val="000000"/>
          <w:sz w:val="28"/>
        </w:rPr>
        <w:t>
      28. Тапсырыс беруші Заңның 7-бабының 3-тармағына сәйкес тапсырыс берушіге ведомстволық бағынысты бірнеше мемлекеттік мекеме үшін тапсырыс беруші ұйымдастырушы ретінде әрекет етуге құқылы.</w:t>
      </w:r>
    </w:p>
    <w:bookmarkEnd w:id="92"/>
    <w:bookmarkStart w:name="z101" w:id="93"/>
    <w:p>
      <w:pPr>
        <w:spacing w:after="0"/>
        <w:ind w:left="0"/>
        <w:jc w:val="both"/>
      </w:pPr>
      <w:r>
        <w:rPr>
          <w:rFonts w:ascii="Times New Roman"/>
          <w:b w:val="false"/>
          <w:i w:val="false"/>
          <w:color w:val="000000"/>
          <w:sz w:val="28"/>
        </w:rPr>
        <w:t>
      29. Тапсырыс беруші Заңның 7-бабының 4-тармағына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p>
    <w:bookmarkEnd w:id="93"/>
    <w:bookmarkStart w:name="z102" w:id="94"/>
    <w:p>
      <w:pPr>
        <w:spacing w:after="0"/>
        <w:ind w:left="0"/>
        <w:jc w:val="both"/>
      </w:pPr>
      <w:r>
        <w:rPr>
          <w:rFonts w:ascii="Times New Roman"/>
          <w:b w:val="false"/>
          <w:i w:val="false"/>
          <w:color w:val="000000"/>
          <w:sz w:val="28"/>
        </w:rPr>
        <w:t>
      30. Бюджеттік бағдарлама әкімшісі Заңның 7-бабының 5-тармағына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p>
    <w:bookmarkEnd w:id="94"/>
    <w:bookmarkStart w:name="z103" w:id="95"/>
    <w:p>
      <w:pPr>
        <w:spacing w:after="0"/>
        <w:ind w:left="0"/>
        <w:jc w:val="both"/>
      </w:pPr>
      <w:r>
        <w:rPr>
          <w:rFonts w:ascii="Times New Roman"/>
          <w:b w:val="false"/>
          <w:i w:val="false"/>
          <w:color w:val="000000"/>
          <w:sz w:val="28"/>
        </w:rPr>
        <w:t>
      Бюджеттік бағдарламаның әкімшісі, Заңның 7-бабы 5-тармағының екінші бөлігіне сәйкес, өзі оларға қатысты мемлекеттік басқару органы болып табылатын бірнеше заңды тұлғалар, ведомстволар мен ведомстволық бағынысты ұйымдар үшін олардың арасынан мемлекеттік сатып алуды ұйымдастырушыны айқындауға құқылы.</w:t>
      </w:r>
    </w:p>
    <w:bookmarkEnd w:id="95"/>
    <w:bookmarkStart w:name="z104" w:id="96"/>
    <w:p>
      <w:pPr>
        <w:spacing w:after="0"/>
        <w:ind w:left="0"/>
        <w:jc w:val="both"/>
      </w:pPr>
      <w:r>
        <w:rPr>
          <w:rFonts w:ascii="Times New Roman"/>
          <w:b w:val="false"/>
          <w:i w:val="false"/>
          <w:color w:val="000000"/>
          <w:sz w:val="28"/>
        </w:rPr>
        <w:t>
      Мемлекеттік кәсіпорын өзімен үлестес тұлғалар үшін Заңның 7-бабы 5-тармағының үшінші бөлігіне сәйкес мемлекеттік сатып алуды ұйымдастырушы ретінде әрекет етуге құқылы.</w:t>
      </w:r>
    </w:p>
    <w:bookmarkEnd w:id="96"/>
    <w:bookmarkStart w:name="z105" w:id="97"/>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елу және одан да көп пайызы мемлекетке тиесілі заңды тұлға, Заңның 7-бабы 5-тармағының екінші бөлігіне сәйкес, өзімен үлестес тұлғалар үшін мемлекеттік сатып алуды ұйымдастырушы болуға құқылы.</w:t>
      </w:r>
    </w:p>
    <w:bookmarkEnd w:id="97"/>
    <w:bookmarkStart w:name="z106" w:id="98"/>
    <w:p>
      <w:pPr>
        <w:spacing w:after="0"/>
        <w:ind w:left="0"/>
        <w:jc w:val="both"/>
      </w:pPr>
      <w:r>
        <w:rPr>
          <w:rFonts w:ascii="Times New Roman"/>
          <w:b w:val="false"/>
          <w:i w:val="false"/>
          <w:color w:val="000000"/>
          <w:sz w:val="28"/>
        </w:rPr>
        <w:t>
      31. Тапсырыс беруші мен мемлекеттік сатып алуды ұйымдастырушы бір тұлға ретінде әрекет еткен жағдайларды қоспағанда,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айқындайды. Ұйымдастырушының өкілі мемлекеттік сатып алуды ұйымдастыру және өткізу рәсімдерін орындауға жауапты құрылымдық бөлімшенің қызметкерлері қатарынан айқындалады.</w:t>
      </w:r>
    </w:p>
    <w:bookmarkEnd w:id="98"/>
    <w:bookmarkStart w:name="z107" w:id="99"/>
    <w:p>
      <w:pPr>
        <w:spacing w:after="0"/>
        <w:ind w:left="0"/>
        <w:jc w:val="left"/>
      </w:pPr>
      <w:r>
        <w:rPr>
          <w:rFonts w:ascii="Times New Roman"/>
          <w:b/>
          <w:i w:val="false"/>
          <w:color w:val="000000"/>
        </w:rPr>
        <w:t xml:space="preserve"> 2-параграф. Бірыңғай ұйымдастырушыны айқындау тәртібі</w:t>
      </w:r>
    </w:p>
    <w:bookmarkEnd w:id="99"/>
    <w:bookmarkStart w:name="z108" w:id="100"/>
    <w:p>
      <w:pPr>
        <w:spacing w:after="0"/>
        <w:ind w:left="0"/>
        <w:jc w:val="both"/>
      </w:pPr>
      <w:r>
        <w:rPr>
          <w:rFonts w:ascii="Times New Roman"/>
          <w:b w:val="false"/>
          <w:i w:val="false"/>
          <w:color w:val="000000"/>
          <w:sz w:val="28"/>
        </w:rPr>
        <w:t>
      32. Орталықтандырылған мемлекеттік сатып алуларды бірыңғай ұйымдастырушылар жүзеге асырады.</w:t>
      </w:r>
    </w:p>
    <w:bookmarkEnd w:id="100"/>
    <w:bookmarkStart w:name="z109" w:id="101"/>
    <w:p>
      <w:pPr>
        <w:spacing w:after="0"/>
        <w:ind w:left="0"/>
        <w:jc w:val="both"/>
      </w:pPr>
      <w:r>
        <w:rPr>
          <w:rFonts w:ascii="Times New Roman"/>
          <w:b w:val="false"/>
          <w:i w:val="false"/>
          <w:color w:val="000000"/>
          <w:sz w:val="28"/>
        </w:rPr>
        <w:t>
      33. Уәкілетті орган, олар бойынша бірыңғай ұйымдастырушылар мемлекеттік сатып алуды жүзеге асыратын тауарлардың, жұмыстардың, көрсетілетін қызметтердің тізбелерін айқындайды.</w:t>
      </w:r>
    </w:p>
    <w:bookmarkEnd w:id="101"/>
    <w:bookmarkStart w:name="z110" w:id="102"/>
    <w:p>
      <w:pPr>
        <w:spacing w:after="0"/>
        <w:ind w:left="0"/>
        <w:jc w:val="both"/>
      </w:pPr>
      <w:r>
        <w:rPr>
          <w:rFonts w:ascii="Times New Roman"/>
          <w:b w:val="false"/>
          <w:i w:val="false"/>
          <w:color w:val="000000"/>
          <w:sz w:val="28"/>
        </w:rPr>
        <w:t>
      34. Мемлекеттік сатып алуды бірыңғай ұйымдастырушы мемлекеттік сатып алуды:</w:t>
      </w:r>
    </w:p>
    <w:bookmarkEnd w:id="102"/>
    <w:bookmarkStart w:name="z111" w:id="103"/>
    <w:p>
      <w:pPr>
        <w:spacing w:after="0"/>
        <w:ind w:left="0"/>
        <w:jc w:val="both"/>
      </w:pPr>
      <w:r>
        <w:rPr>
          <w:rFonts w:ascii="Times New Roman"/>
          <w:b w:val="false"/>
          <w:i w:val="false"/>
          <w:color w:val="000000"/>
          <w:sz w:val="28"/>
        </w:rPr>
        <w:t>
      1) уәкілетті орган айқындайтын тауарлардың, жұмыстардың, көрсетілетін қызметтердің тізбесі бойынша;</w:t>
      </w:r>
    </w:p>
    <w:bookmarkEnd w:id="103"/>
    <w:bookmarkStart w:name="z112" w:id="104"/>
    <w:p>
      <w:pPr>
        <w:spacing w:after="0"/>
        <w:ind w:left="0"/>
        <w:jc w:val="both"/>
      </w:pPr>
      <w:r>
        <w:rPr>
          <w:rFonts w:ascii="Times New Roman"/>
          <w:b w:val="false"/>
          <w:i w:val="false"/>
          <w:color w:val="000000"/>
          <w:sz w:val="28"/>
        </w:rPr>
        <w:t>
      2) уәкілетті орган айқындайтын тауарлардың, жұмыстардың, көрсетілетін қызметтердің тізбесі бойынша біртекті тауарларды, жұмыстарды, көрсетілетін қызметтерді беру (орындау, көрсету) орнына қарамастан, бір лотқа біріктіру арқылы.</w:t>
      </w:r>
    </w:p>
    <w:bookmarkEnd w:id="104"/>
    <w:bookmarkStart w:name="z113" w:id="105"/>
    <w:p>
      <w:pPr>
        <w:spacing w:after="0"/>
        <w:ind w:left="0"/>
        <w:jc w:val="left"/>
      </w:pPr>
      <w:r>
        <w:rPr>
          <w:rFonts w:ascii="Times New Roman"/>
          <w:b/>
          <w:i w:val="false"/>
          <w:color w:val="000000"/>
        </w:rPr>
        <w:t xml:space="preserve"> 4-тарау. Әлеуетті өнім берушілерге қойылатын біліктілік талаптары</w:t>
      </w:r>
    </w:p>
    <w:bookmarkEnd w:id="105"/>
    <w:bookmarkStart w:name="z114" w:id="106"/>
    <w:p>
      <w:pPr>
        <w:spacing w:after="0"/>
        <w:ind w:left="0"/>
        <w:jc w:val="left"/>
      </w:pPr>
      <w:r>
        <w:rPr>
          <w:rFonts w:ascii="Times New Roman"/>
          <w:b/>
          <w:i w:val="false"/>
          <w:color w:val="000000"/>
        </w:rPr>
        <w:t xml:space="preserve"> 1-параграф. Әлеуетті өнім берушілерге қойылатын біліктілік талаптары</w:t>
      </w:r>
    </w:p>
    <w:bookmarkEnd w:id="106"/>
    <w:bookmarkStart w:name="z115" w:id="107"/>
    <w:p>
      <w:pPr>
        <w:spacing w:after="0"/>
        <w:ind w:left="0"/>
        <w:jc w:val="both"/>
      </w:pPr>
      <w:r>
        <w:rPr>
          <w:rFonts w:ascii="Times New Roman"/>
          <w:b w:val="false"/>
          <w:i w:val="false"/>
          <w:color w:val="000000"/>
          <w:sz w:val="28"/>
        </w:rPr>
        <w:t>
      35. Әлеуетті өнім берушілерге мынадай біліктілік талаптары қойылады:</w:t>
      </w:r>
    </w:p>
    <w:bookmarkEnd w:id="107"/>
    <w:bookmarkStart w:name="z116" w:id="108"/>
    <w:p>
      <w:pPr>
        <w:spacing w:after="0"/>
        <w:ind w:left="0"/>
        <w:jc w:val="both"/>
      </w:pPr>
      <w:r>
        <w:rPr>
          <w:rFonts w:ascii="Times New Roman"/>
          <w:b w:val="false"/>
          <w:i w:val="false"/>
          <w:color w:val="000000"/>
          <w:sz w:val="28"/>
        </w:rPr>
        <w:t>
      1) құқық қабілеттілігінің (заңды тұлғалар үшін), азаматтық әрекетке қабілеттілігінің (жеке тұлғалар үшін) болуы;</w:t>
      </w:r>
    </w:p>
    <w:bookmarkEnd w:id="108"/>
    <w:bookmarkStart w:name="z117" w:id="109"/>
    <w:p>
      <w:pPr>
        <w:spacing w:after="0"/>
        <w:ind w:left="0"/>
        <w:jc w:val="both"/>
      </w:pPr>
      <w:r>
        <w:rPr>
          <w:rFonts w:ascii="Times New Roman"/>
          <w:b w:val="false"/>
          <w:i w:val="false"/>
          <w:color w:val="000000"/>
          <w:sz w:val="28"/>
        </w:rPr>
        <w:t>
      2) қаржылық орнықты болуы және тиісті қаржы жылына республикалық бюджет туралы заңда белгіленген айлық есептік көрсеткіштің алты еселенген мөлшерінен асатын салықтық берешегінің болмауы.</w:t>
      </w:r>
    </w:p>
    <w:bookmarkEnd w:id="109"/>
    <w:bookmarkStart w:name="z118" w:id="110"/>
    <w:p>
      <w:pPr>
        <w:spacing w:after="0"/>
        <w:ind w:left="0"/>
        <w:jc w:val="both"/>
      </w:pPr>
      <w:r>
        <w:rPr>
          <w:rFonts w:ascii="Times New Roman"/>
          <w:b w:val="false"/>
          <w:i w:val="false"/>
          <w:color w:val="000000"/>
          <w:sz w:val="28"/>
        </w:rPr>
        <w:t>
      Әлеуетті өнім берушінің қаржылық орнықтылығы оларды осы Қағидаларында айқындалған тәртіппен айқындалады.</w:t>
      </w:r>
    </w:p>
    <w:bookmarkEnd w:id="110"/>
    <w:bookmarkStart w:name="z119" w:id="111"/>
    <w:p>
      <w:pPr>
        <w:spacing w:after="0"/>
        <w:ind w:left="0"/>
        <w:jc w:val="both"/>
      </w:pPr>
      <w:r>
        <w:rPr>
          <w:rFonts w:ascii="Times New Roman"/>
          <w:b w:val="false"/>
          <w:i w:val="false"/>
          <w:color w:val="000000"/>
          <w:sz w:val="28"/>
        </w:rPr>
        <w:t>
      3) банкроттық не таратылу рәсіміне жатқызылмауы;</w:t>
      </w:r>
    </w:p>
    <w:bookmarkEnd w:id="111"/>
    <w:bookmarkStart w:name="z120" w:id="112"/>
    <w:p>
      <w:pPr>
        <w:spacing w:after="0"/>
        <w:ind w:left="0"/>
        <w:jc w:val="both"/>
      </w:pPr>
      <w:r>
        <w:rPr>
          <w:rFonts w:ascii="Times New Roman"/>
          <w:b w:val="false"/>
          <w:i w:val="false"/>
          <w:color w:val="000000"/>
          <w:sz w:val="28"/>
        </w:rPr>
        <w:t>
      4) мемлекеттік сатып алу туралы шарт бойынша міндеттемелерді орындау үшін жеткілікті материалдық, еңбек және қаржы ресурстарының болуы;</w:t>
      </w:r>
    </w:p>
    <w:bookmarkEnd w:id="112"/>
    <w:bookmarkStart w:name="z121" w:id="113"/>
    <w:p>
      <w:pPr>
        <w:spacing w:after="0"/>
        <w:ind w:left="0"/>
        <w:jc w:val="both"/>
      </w:pPr>
      <w:r>
        <w:rPr>
          <w:rFonts w:ascii="Times New Roman"/>
          <w:b w:val="false"/>
          <w:i w:val="false"/>
          <w:color w:val="000000"/>
          <w:sz w:val="28"/>
        </w:rPr>
        <w:t>
      5)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bookmarkEnd w:id="113"/>
    <w:bookmarkStart w:name="z122" w:id="114"/>
    <w:p>
      <w:pPr>
        <w:spacing w:after="0"/>
        <w:ind w:left="0"/>
        <w:jc w:val="both"/>
      </w:pPr>
      <w:r>
        <w:rPr>
          <w:rFonts w:ascii="Times New Roman"/>
          <w:b w:val="false"/>
          <w:i w:val="false"/>
          <w:color w:val="000000"/>
          <w:sz w:val="28"/>
        </w:rPr>
        <w:t>
      36. Осы Қағидалардың 35-тармағының қаржылық орнықтылыққа ие болу бөлігінде 2) тармақшасында, 4) және 5) тармақшаларында көзделген біліктілік талаптары қосалқы мердігерлерге (бірлесіп орындаушыларға) қолданылмайды.</w:t>
      </w:r>
    </w:p>
    <w:bookmarkEnd w:id="114"/>
    <w:bookmarkStart w:name="z123" w:id="115"/>
    <w:p>
      <w:pPr>
        <w:spacing w:after="0"/>
        <w:ind w:left="0"/>
        <w:jc w:val="left"/>
      </w:pPr>
      <w:r>
        <w:rPr>
          <w:rFonts w:ascii="Times New Roman"/>
          <w:b/>
          <w:i w:val="false"/>
          <w:color w:val="000000"/>
        </w:rPr>
        <w:t xml:space="preserve"> 2-параграф. Әлеуетті өнім берушінің құқық қабілеттілігіне ие болу бөлігінде біліктілік талаптарына сәйкестігін айқындау тәртібі</w:t>
      </w:r>
    </w:p>
    <w:bookmarkEnd w:id="115"/>
    <w:bookmarkStart w:name="z124" w:id="116"/>
    <w:p>
      <w:pPr>
        <w:spacing w:after="0"/>
        <w:ind w:left="0"/>
        <w:jc w:val="both"/>
      </w:pPr>
      <w:r>
        <w:rPr>
          <w:rFonts w:ascii="Times New Roman"/>
          <w:b w:val="false"/>
          <w:i w:val="false"/>
          <w:color w:val="000000"/>
          <w:sz w:val="28"/>
        </w:rPr>
        <w:t>
      37.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bookmarkEnd w:id="116"/>
    <w:bookmarkStart w:name="z125" w:id="117"/>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w:t>
      </w:r>
    </w:p>
    <w:bookmarkEnd w:id="117"/>
    <w:bookmarkStart w:name="z126" w:id="118"/>
    <w:p>
      <w:pPr>
        <w:spacing w:after="0"/>
        <w:ind w:left="0"/>
        <w:jc w:val="both"/>
      </w:pPr>
      <w:r>
        <w:rPr>
          <w:rFonts w:ascii="Times New Roman"/>
          <w:b w:val="false"/>
          <w:i w:val="false"/>
          <w:color w:val="000000"/>
          <w:sz w:val="28"/>
        </w:rPr>
        <w:t>
      39. Шарт бойынша міндеттемелерді орындау қажеттігінен тікелей туындамайтын осындай рұқсатының (хабарлама жіберудің) және (немесе) рұқсат беру құжатының кіші түрінің болуы бойынша талаптарды белгілеуге жол берілмейді.</w:t>
      </w:r>
    </w:p>
    <w:bookmarkEnd w:id="118"/>
    <w:bookmarkStart w:name="z127" w:id="119"/>
    <w:p>
      <w:pPr>
        <w:spacing w:after="0"/>
        <w:ind w:left="0"/>
        <w:jc w:val="left"/>
      </w:pPr>
      <w:r>
        <w:rPr>
          <w:rFonts w:ascii="Times New Roman"/>
          <w:b/>
          <w:i w:val="false"/>
          <w:color w:val="000000"/>
        </w:rPr>
        <w:t xml:space="preserve"> 3-параграф. Әлеуетті өнім берушінің қаржылық орнықтылығы түріндегі біліктілік талаптарына сәйкестігін айқындау тәртібі</w:t>
      </w:r>
    </w:p>
    <w:bookmarkEnd w:id="119"/>
    <w:bookmarkStart w:name="z128" w:id="120"/>
    <w:p>
      <w:pPr>
        <w:spacing w:after="0"/>
        <w:ind w:left="0"/>
        <w:jc w:val="both"/>
      </w:pPr>
      <w:r>
        <w:rPr>
          <w:rFonts w:ascii="Times New Roman"/>
          <w:b w:val="false"/>
          <w:i w:val="false"/>
          <w:color w:val="000000"/>
          <w:sz w:val="28"/>
        </w:rPr>
        <w:t>
      40. Әлеуетті өнім берушінің қаржылық орнықтылығы түріндегі біліктілік талабы конкурс (аукцион) тәсілімен мемлекеттік сатып алуға қатысатын әлеуетті өнім берушілерге қойылады:</w:t>
      </w:r>
    </w:p>
    <w:bookmarkEnd w:id="120"/>
    <w:bookmarkStart w:name="z129" w:id="121"/>
    <w:p>
      <w:pPr>
        <w:spacing w:after="0"/>
        <w:ind w:left="0"/>
        <w:jc w:val="both"/>
      </w:pPr>
      <w:r>
        <w:rPr>
          <w:rFonts w:ascii="Times New Roman"/>
          <w:b w:val="false"/>
          <w:i w:val="false"/>
          <w:color w:val="000000"/>
          <w:sz w:val="28"/>
        </w:rPr>
        <w:t>
      1)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төрт мың еселенген мөлшерінен асатын болса, тауарларды;</w:t>
      </w:r>
    </w:p>
    <w:bookmarkEnd w:id="121"/>
    <w:bookmarkStart w:name="z130" w:id="122"/>
    <w:p>
      <w:pPr>
        <w:spacing w:after="0"/>
        <w:ind w:left="0"/>
        <w:jc w:val="both"/>
      </w:pPr>
      <w:r>
        <w:rPr>
          <w:rFonts w:ascii="Times New Roman"/>
          <w:b w:val="false"/>
          <w:i w:val="false"/>
          <w:color w:val="000000"/>
          <w:sz w:val="28"/>
        </w:rPr>
        <w:t>
      2)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жиырма мың еселенген мөлшерінен асатын болса, жұмыстарды;</w:t>
      </w:r>
    </w:p>
    <w:bookmarkEnd w:id="122"/>
    <w:bookmarkStart w:name="z131" w:id="123"/>
    <w:p>
      <w:pPr>
        <w:spacing w:after="0"/>
        <w:ind w:left="0"/>
        <w:jc w:val="both"/>
      </w:pPr>
      <w:r>
        <w:rPr>
          <w:rFonts w:ascii="Times New Roman"/>
          <w:b w:val="false"/>
          <w:i w:val="false"/>
          <w:color w:val="000000"/>
          <w:sz w:val="28"/>
        </w:rPr>
        <w:t>
      3) егер тиісті мемлекеттік сатып алудың (лоттың) бөлінген сомасы тиісті қаржы жылына арналған республикалық бюджет туралы заңда белгіленген айлық есептік көрсеткіштің сегіз мың еселенген мөлшерінен асатын болса, көрсетілетін қызметтерді сатып алуға құқығы бар.</w:t>
      </w:r>
    </w:p>
    <w:bookmarkEnd w:id="123"/>
    <w:bookmarkStart w:name="z132" w:id="124"/>
    <w:p>
      <w:pPr>
        <w:spacing w:after="0"/>
        <w:ind w:left="0"/>
        <w:jc w:val="both"/>
      </w:pPr>
      <w:r>
        <w:rPr>
          <w:rFonts w:ascii="Times New Roman"/>
          <w:b w:val="false"/>
          <w:i w:val="false"/>
          <w:color w:val="000000"/>
          <w:sz w:val="28"/>
        </w:rPr>
        <w:t>
      41. Мемлекеттік сатып алу жүзеге асырылған жағдайларда, әлеуетті өнім берушінің қаржылық орнықтылығы түріндегі біліктілік талабы мемлекеттік сатып алудың (лоттың) бөлінген сомасына қарамастан қойылады:</w:t>
      </w:r>
    </w:p>
    <w:bookmarkEnd w:id="124"/>
    <w:bookmarkStart w:name="z133" w:id="125"/>
    <w:p>
      <w:pPr>
        <w:spacing w:after="0"/>
        <w:ind w:left="0"/>
        <w:jc w:val="both"/>
      </w:pPr>
      <w:r>
        <w:rPr>
          <w:rFonts w:ascii="Times New Roman"/>
          <w:b w:val="false"/>
          <w:i w:val="false"/>
          <w:color w:val="000000"/>
          <w:sz w:val="28"/>
        </w:rPr>
        <w:t>
      1) техникалық-экономикалық негіздемені, жобалау-сметалық (үлгілік жобалау-сметалық) құжаттаманы және қала құрылысы жобаларын әзірлеу жөніндегі жұмыстарды;</w:t>
      </w:r>
    </w:p>
    <w:bookmarkEnd w:id="125"/>
    <w:bookmarkStart w:name="z134" w:id="126"/>
    <w:p>
      <w:pPr>
        <w:spacing w:after="0"/>
        <w:ind w:left="0"/>
        <w:jc w:val="both"/>
      </w:pPr>
      <w:r>
        <w:rPr>
          <w:rFonts w:ascii="Times New Roman"/>
          <w:b w:val="false"/>
          <w:i w:val="false"/>
          <w:color w:val="000000"/>
          <w:sz w:val="28"/>
        </w:rPr>
        <w:t>
      2) объектілер құрылысының жобаларына ведомстводан тыс кешенді сараптама жөніндегі жұмыстарды;</w:t>
      </w:r>
    </w:p>
    <w:bookmarkEnd w:id="126"/>
    <w:bookmarkStart w:name="z135" w:id="127"/>
    <w:p>
      <w:pPr>
        <w:spacing w:after="0"/>
        <w:ind w:left="0"/>
        <w:jc w:val="both"/>
      </w:pPr>
      <w:r>
        <w:rPr>
          <w:rFonts w:ascii="Times New Roman"/>
          <w:b w:val="false"/>
          <w:i w:val="false"/>
          <w:color w:val="000000"/>
          <w:sz w:val="28"/>
        </w:rPr>
        <w:t>
      3) техникалық қадағалау және (немесе) жобаларды басқару жөніндегі инжинирингтік қызметтерді;</w:t>
      </w:r>
    </w:p>
    <w:bookmarkEnd w:id="127"/>
    <w:bookmarkStart w:name="z136" w:id="128"/>
    <w:p>
      <w:pPr>
        <w:spacing w:after="0"/>
        <w:ind w:left="0"/>
        <w:jc w:val="both"/>
      </w:pPr>
      <w:r>
        <w:rPr>
          <w:rFonts w:ascii="Times New Roman"/>
          <w:b w:val="false"/>
          <w:i w:val="false"/>
          <w:color w:val="000000"/>
          <w:sz w:val="28"/>
        </w:rPr>
        <w:t>
      4) Заңның 16-бабының 7) тармақшасына сәйкес әзірленетін және бекітілетін үлгілік конкурстық (аукциондық) құжаттамаларға сәйкес мемлекеттік сатып алу жүзеге асырылатын тауарларды, жұмыстарды, көрсетілетін қызметтерді сатып алу кезінде жүзеге асырылады.</w:t>
      </w:r>
    </w:p>
    <w:bookmarkEnd w:id="128"/>
    <w:bookmarkStart w:name="z137" w:id="129"/>
    <w:p>
      <w:pPr>
        <w:spacing w:after="0"/>
        <w:ind w:left="0"/>
        <w:jc w:val="both"/>
      </w:pPr>
      <w:r>
        <w:rPr>
          <w:rFonts w:ascii="Times New Roman"/>
          <w:b w:val="false"/>
          <w:i w:val="false"/>
          <w:color w:val="000000"/>
          <w:sz w:val="28"/>
        </w:rPr>
        <w:t>
      42. Әлеуетті өнім берушінің қаржылық орнықтылығы түріндегі біліктілік талабы Заңның 51-бабына сәйкес мемлекеттік сатып алуға қатысатын әлеуетті өнім берушілерге қолданылмайды.</w:t>
      </w:r>
    </w:p>
    <w:bookmarkEnd w:id="129"/>
    <w:bookmarkStart w:name="z138" w:id="130"/>
    <w:p>
      <w:pPr>
        <w:spacing w:after="0"/>
        <w:ind w:left="0"/>
        <w:jc w:val="both"/>
      </w:pPr>
      <w:r>
        <w:rPr>
          <w:rFonts w:ascii="Times New Roman"/>
          <w:b w:val="false"/>
          <w:i w:val="false"/>
          <w:color w:val="000000"/>
          <w:sz w:val="28"/>
        </w:rPr>
        <w:t>
      43.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bookmarkEnd w:id="130"/>
    <w:bookmarkStart w:name="z139" w:id="131"/>
    <w:p>
      <w:pPr>
        <w:spacing w:after="0"/>
        <w:ind w:left="0"/>
        <w:jc w:val="both"/>
      </w:pPr>
      <w:r>
        <w:rPr>
          <w:rFonts w:ascii="Times New Roman"/>
          <w:b w:val="false"/>
          <w:i w:val="false"/>
          <w:color w:val="000000"/>
          <w:sz w:val="28"/>
        </w:rPr>
        <w:t>
      1) кірістер;</w:t>
      </w:r>
    </w:p>
    <w:bookmarkEnd w:id="131"/>
    <w:bookmarkStart w:name="z140" w:id="132"/>
    <w:p>
      <w:pPr>
        <w:spacing w:after="0"/>
        <w:ind w:left="0"/>
        <w:jc w:val="both"/>
      </w:pPr>
      <w:r>
        <w:rPr>
          <w:rFonts w:ascii="Times New Roman"/>
          <w:b w:val="false"/>
          <w:i w:val="false"/>
          <w:color w:val="000000"/>
          <w:sz w:val="28"/>
        </w:rPr>
        <w:t>
      2) төленген салықтар;</w:t>
      </w:r>
    </w:p>
    <w:bookmarkEnd w:id="132"/>
    <w:bookmarkStart w:name="z141" w:id="133"/>
    <w:p>
      <w:pPr>
        <w:spacing w:after="0"/>
        <w:ind w:left="0"/>
        <w:jc w:val="both"/>
      </w:pPr>
      <w:r>
        <w:rPr>
          <w:rFonts w:ascii="Times New Roman"/>
          <w:b w:val="false"/>
          <w:i w:val="false"/>
          <w:color w:val="000000"/>
          <w:sz w:val="28"/>
        </w:rPr>
        <w:t>
      3) негізгі құралдар;</w:t>
      </w:r>
    </w:p>
    <w:bookmarkEnd w:id="133"/>
    <w:bookmarkStart w:name="z142" w:id="134"/>
    <w:p>
      <w:pPr>
        <w:spacing w:after="0"/>
        <w:ind w:left="0"/>
        <w:jc w:val="both"/>
      </w:pPr>
      <w:r>
        <w:rPr>
          <w:rFonts w:ascii="Times New Roman"/>
          <w:b w:val="false"/>
          <w:i w:val="false"/>
          <w:color w:val="000000"/>
          <w:sz w:val="28"/>
        </w:rPr>
        <w:t>
      4) еңбек ақы төлеу қоры.</w:t>
      </w:r>
    </w:p>
    <w:bookmarkEnd w:id="134"/>
    <w:bookmarkStart w:name="z143" w:id="135"/>
    <w:p>
      <w:pPr>
        <w:spacing w:after="0"/>
        <w:ind w:left="0"/>
        <w:jc w:val="both"/>
      </w:pPr>
      <w:r>
        <w:rPr>
          <w:rFonts w:ascii="Times New Roman"/>
          <w:b w:val="false"/>
          <w:i w:val="false"/>
          <w:color w:val="000000"/>
          <w:sz w:val="28"/>
        </w:rPr>
        <w:t>
      44. Әлеуетті өнім беруші, егер ол жиынтығында мынадай шарттарға сәйкес келсе, қаржылық орнықты деп танылады:</w:t>
      </w:r>
    </w:p>
    <w:bookmarkEnd w:id="135"/>
    <w:bookmarkStart w:name="z144" w:id="136"/>
    <w:p>
      <w:pPr>
        <w:spacing w:after="0"/>
        <w:ind w:left="0"/>
        <w:jc w:val="both"/>
      </w:pPr>
      <w:r>
        <w:rPr>
          <w:rFonts w:ascii="Times New Roman"/>
          <w:b w:val="false"/>
          <w:i w:val="false"/>
          <w:color w:val="000000"/>
          <w:sz w:val="28"/>
        </w:rPr>
        <w:t>
      1) әлеуетті өнім берушінің кірістері мемлекеттік кірістер органдарының ақпараттық жүйелерінің деректеріне сәйкес өткен жылдың алдындағы үш жыл ішінде мемлекеттік сатып алуды жүзеге асыру үшін бөлінген соманың кемінде екіден бір бөлігін құрайды;</w:t>
      </w:r>
    </w:p>
    <w:bookmarkEnd w:id="136"/>
    <w:bookmarkStart w:name="z145" w:id="137"/>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деректеріне сәйкес өткен жылдың алдындағы үш жыл ішінде әлеуетті өнім беруші кірістерінің кемінде үш пайызын құрайды.</w:t>
      </w:r>
    </w:p>
    <w:bookmarkEnd w:id="137"/>
    <w:bookmarkStart w:name="z146" w:id="138"/>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мәліметіне сәйкес мынадай формула бойынша айқындалады:</w:t>
      </w:r>
    </w:p>
    <w:bookmarkEnd w:id="138"/>
    <w:bookmarkStart w:name="z147" w:id="139"/>
    <w:p>
      <w:pPr>
        <w:spacing w:after="0"/>
        <w:ind w:left="0"/>
        <w:jc w:val="both"/>
      </w:pPr>
      <w:r>
        <w:rPr>
          <w:rFonts w:ascii="Times New Roman"/>
          <w:b w:val="false"/>
          <w:i w:val="false"/>
          <w:color w:val="000000"/>
          <w:sz w:val="28"/>
        </w:rPr>
        <w:t>
      ТСК = ТС / КС х 100%,</w:t>
      </w:r>
    </w:p>
    <w:bookmarkEnd w:id="139"/>
    <w:bookmarkStart w:name="z148" w:id="140"/>
    <w:p>
      <w:pPr>
        <w:spacing w:after="0"/>
        <w:ind w:left="0"/>
        <w:jc w:val="both"/>
      </w:pPr>
      <w:r>
        <w:rPr>
          <w:rFonts w:ascii="Times New Roman"/>
          <w:b w:val="false"/>
          <w:i w:val="false"/>
          <w:color w:val="000000"/>
          <w:sz w:val="28"/>
        </w:rPr>
        <w:t>
      мұнда:</w:t>
      </w:r>
    </w:p>
    <w:bookmarkEnd w:id="140"/>
    <w:bookmarkStart w:name="z149" w:id="141"/>
    <w:p>
      <w:pPr>
        <w:spacing w:after="0"/>
        <w:ind w:left="0"/>
        <w:jc w:val="both"/>
      </w:pPr>
      <w:r>
        <w:rPr>
          <w:rFonts w:ascii="Times New Roman"/>
          <w:b w:val="false"/>
          <w:i w:val="false"/>
          <w:color w:val="000000"/>
          <w:sz w:val="28"/>
        </w:rPr>
        <w:t>
      ТСК – төленген салықтардың көрсеткіші;</w:t>
      </w:r>
    </w:p>
    <w:bookmarkEnd w:id="141"/>
    <w:bookmarkStart w:name="z150" w:id="142"/>
    <w:p>
      <w:pPr>
        <w:spacing w:after="0"/>
        <w:ind w:left="0"/>
        <w:jc w:val="both"/>
      </w:pPr>
      <w:r>
        <w:rPr>
          <w:rFonts w:ascii="Times New Roman"/>
          <w:b w:val="false"/>
          <w:i w:val="false"/>
          <w:color w:val="000000"/>
          <w:sz w:val="28"/>
        </w:rPr>
        <w:t>
      ТС – есептелетін үш жылдық кезең үшін төленген салықтарының сомасы;</w:t>
      </w:r>
    </w:p>
    <w:bookmarkEnd w:id="142"/>
    <w:bookmarkStart w:name="z151" w:id="143"/>
    <w:p>
      <w:pPr>
        <w:spacing w:after="0"/>
        <w:ind w:left="0"/>
        <w:jc w:val="both"/>
      </w:pPr>
      <w:r>
        <w:rPr>
          <w:rFonts w:ascii="Times New Roman"/>
          <w:b w:val="false"/>
          <w:i w:val="false"/>
          <w:color w:val="000000"/>
          <w:sz w:val="28"/>
        </w:rPr>
        <w:t>
      КС - есептелетін үш жылдық кезең үшін әлеуетті өнім берушінің кіріс сомасы;</w:t>
      </w:r>
    </w:p>
    <w:bookmarkEnd w:id="143"/>
    <w:bookmarkStart w:name="z152" w:id="144"/>
    <w:p>
      <w:pPr>
        <w:spacing w:after="0"/>
        <w:ind w:left="0"/>
        <w:jc w:val="both"/>
      </w:pPr>
      <w:r>
        <w:rPr>
          <w:rFonts w:ascii="Times New Roman"/>
          <w:b w:val="false"/>
          <w:i w:val="false"/>
          <w:color w:val="000000"/>
          <w:sz w:val="28"/>
        </w:rPr>
        <w:t>
      3) әлеуетті өнім берушінің негізгі құралдарының құны мемлекеттік кірістер органдарының ақпараттық жүйелерінің деректеріне сәйкес өткен жылдың алдындағы үш жыл ішінде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End w:id="144"/>
    <w:bookmarkStart w:name="z153" w:id="145"/>
    <w:p>
      <w:pPr>
        <w:spacing w:after="0"/>
        <w:ind w:left="0"/>
        <w:jc w:val="both"/>
      </w:pPr>
      <w:r>
        <w:rPr>
          <w:rFonts w:ascii="Times New Roman"/>
          <w:b w:val="false"/>
          <w:i w:val="false"/>
          <w:color w:val="000000"/>
          <w:sz w:val="28"/>
        </w:rPr>
        <w:t>
      4) әлеуетті өнім берушінің жұмыскерлеріне еңбекақы төлеу қоры мемлекеттік кірістер органдарының ақпараттық жүйелерінің деректеріне сәйкес өткен жылдың алдындағы үш жыл ішінде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End w:id="145"/>
    <w:bookmarkStart w:name="z154" w:id="146"/>
    <w:p>
      <w:pPr>
        <w:spacing w:after="0"/>
        <w:ind w:left="0"/>
        <w:jc w:val="both"/>
      </w:pPr>
      <w:r>
        <w:rPr>
          <w:rFonts w:ascii="Times New Roman"/>
          <w:b w:val="false"/>
          <w:i w:val="false"/>
          <w:color w:val="000000"/>
          <w:sz w:val="28"/>
        </w:rPr>
        <w:t>
      45. Тауарларды мемлекеттік сатып алуға қатысатын әлеуетті өнім беруші, егер ол жиынтығында осы Қағидалардың 44-тармағының 1) және 2) тармақшаларында көзделген шарттарға сәйкес келсе, қаржылық орнықты деп танылады.</w:t>
      </w:r>
    </w:p>
    <w:bookmarkEnd w:id="146"/>
    <w:bookmarkStart w:name="z155" w:id="147"/>
    <w:p>
      <w:pPr>
        <w:spacing w:after="0"/>
        <w:ind w:left="0"/>
        <w:jc w:val="both"/>
      </w:pPr>
      <w:r>
        <w:rPr>
          <w:rFonts w:ascii="Times New Roman"/>
          <w:b w:val="false"/>
          <w:i w:val="false"/>
          <w:color w:val="000000"/>
          <w:sz w:val="28"/>
        </w:rPr>
        <w:t>
      46. Жанар-жағармай материалдарын бөлшек және көтерме саудада өткізу бойынша мемлекеттік сатып алуға қатысатын әлеуетті өнім беруші, сондай-ақ индустриялық қызметті мемлекеттік қолдау саласындағы уәкілетті органмен көлік құралдарын және (немесе) ауыл шаруашылығы техникасын өнеркәсіптік құрастыру туралы келісім жасасқан әлеуетті өнім беруші, егер оның осы Қағидалардың 44-тармағының 2) тармақшасына сәйкес есептелетін төленген салықтардың көрсеткіші оның кірістерінің кемінде бір пайызын құраса, қаржылық орнықты деп танылады.</w:t>
      </w:r>
    </w:p>
    <w:bookmarkEnd w:id="147"/>
    <w:bookmarkStart w:name="z156" w:id="148"/>
    <w:p>
      <w:pPr>
        <w:spacing w:after="0"/>
        <w:ind w:left="0"/>
        <w:jc w:val="both"/>
      </w:pPr>
      <w:r>
        <w:rPr>
          <w:rFonts w:ascii="Times New Roman"/>
          <w:b w:val="false"/>
          <w:i w:val="false"/>
          <w:color w:val="000000"/>
          <w:sz w:val="28"/>
        </w:rPr>
        <w:t>
      47. Қызметтерді мемлекеттік сатып алуға қатысатын әлеуетті өнім беруші, егер ол жиынтығында осы Қағидалардың 44-тармағының 1), 2) және 4) тармақшаларында көзделген шарттарға сәйкес келсе, қаржылық орнықты деп танылады.</w:t>
      </w:r>
    </w:p>
    <w:bookmarkEnd w:id="148"/>
    <w:bookmarkStart w:name="z157" w:id="149"/>
    <w:p>
      <w:pPr>
        <w:spacing w:after="0"/>
        <w:ind w:left="0"/>
        <w:jc w:val="both"/>
      </w:pPr>
      <w:r>
        <w:rPr>
          <w:rFonts w:ascii="Times New Roman"/>
          <w:b w:val="false"/>
          <w:i w:val="false"/>
          <w:color w:val="000000"/>
          <w:sz w:val="28"/>
        </w:rPr>
        <w:t>
      48. Қаржы лизингі бойынша қызметтерді мемлекеттік сатып алуға қатысатын әлеуетті өнім беруші, егер ол жиынтығында осы Қағидалардың 44-тармағының 1) және 4) тармақшаларында көзделген шарттарға сәйкес келсе, қаржылық орнықты деп танылады.</w:t>
      </w:r>
    </w:p>
    <w:bookmarkEnd w:id="149"/>
    <w:bookmarkStart w:name="z158" w:id="150"/>
    <w:p>
      <w:pPr>
        <w:spacing w:after="0"/>
        <w:ind w:left="0"/>
        <w:jc w:val="both"/>
      </w:pPr>
      <w:r>
        <w:rPr>
          <w:rFonts w:ascii="Times New Roman"/>
          <w:b w:val="false"/>
          <w:i w:val="false"/>
          <w:color w:val="000000"/>
          <w:sz w:val="28"/>
        </w:rPr>
        <w:t>
      49. Шағын кәсіпкерлік субъектісіне жататын және жұмыстарды мемлекеттік сатып алуға қатысатын әлеуетті өнім беруші, егер ол жиынтығында осы Қағидалардың 44-тармағының 1), 2) және 4) тармақшаларында көзделген шарттарға сәйкес келсе, қаржылық орнықты деп танылады.</w:t>
      </w:r>
    </w:p>
    <w:bookmarkEnd w:id="150"/>
    <w:bookmarkStart w:name="z159" w:id="151"/>
    <w:p>
      <w:pPr>
        <w:spacing w:after="0"/>
        <w:ind w:left="0"/>
        <w:jc w:val="both"/>
      </w:pPr>
      <w:r>
        <w:rPr>
          <w:rFonts w:ascii="Times New Roman"/>
          <w:b w:val="false"/>
          <w:i w:val="false"/>
          <w:color w:val="000000"/>
          <w:sz w:val="28"/>
        </w:rPr>
        <w:t>
      50. Техникалық-экономикалық негіздемені, жобалау-сметалық (үлгілік жобалау-сметалық) құжаттаманы және қала құрылысы жобаларын әзірлеу жөніндегі жұмыстарды, сондай-ақ объектілер құрылысы жобаларына ведомстводан тыс кешенді сараптама жөніндегі жұмыстарды мемлекеттік сатып алуға қатысатын әлеуетті өнім беруші, егер ол жиынтығында осы Қағидалардың 44-тармағының 1), 2) және 4) тармақшаларында көзделген шарттарға сәйкес келсе, қаржылық орнықты деп танылады.</w:t>
      </w:r>
    </w:p>
    <w:bookmarkEnd w:id="151"/>
    <w:bookmarkStart w:name="z160" w:id="152"/>
    <w:p>
      <w:pPr>
        <w:spacing w:after="0"/>
        <w:ind w:left="0"/>
        <w:jc w:val="both"/>
      </w:pPr>
      <w:r>
        <w:rPr>
          <w:rFonts w:ascii="Times New Roman"/>
          <w:b w:val="false"/>
          <w:i w:val="false"/>
          <w:color w:val="000000"/>
          <w:sz w:val="28"/>
        </w:rPr>
        <w:t xml:space="preserve">
      51.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2017 жылғы 25 желтоқсандағы № 121-VI ҚРЗ Заңының (бұдан әрі - Салық кодексін қолданысқа енгізу туралы заң) </w:t>
      </w:r>
      <w:r>
        <w:rPr>
          <w:rFonts w:ascii="Times New Roman"/>
          <w:b w:val="false"/>
          <w:i w:val="false"/>
          <w:color w:val="000000"/>
          <w:sz w:val="28"/>
        </w:rPr>
        <w:t>57-4-бабына</w:t>
      </w:r>
      <w:r>
        <w:rPr>
          <w:rFonts w:ascii="Times New Roman"/>
          <w:b w:val="false"/>
          <w:i w:val="false"/>
          <w:color w:val="000000"/>
          <w:sz w:val="28"/>
        </w:rPr>
        <w:t xml:space="preserve"> сәйкес арнаулы салық режимін қолданатын және микрокәсіпкерлік немесе шағын кәсіпкерлік субъектілері деп танылатын, салық төлеуден босатылған әлеуетті өнім берушілер, егер олардың осы Қағидалардың 44-тармағының 2) тармақшасына сәйкес есептелетін, төленген салықтарының көрсеткіші оның кірістерінің кемінде үш пайызын құраса, 2020 жылғы 1 қаңтардан бастап 2023 жылғы 1 қаңтар аралығындағы кезеңге қаржылық орнықты деп танылады.</w:t>
      </w:r>
    </w:p>
    <w:bookmarkEnd w:id="152"/>
    <w:bookmarkStart w:name="z161" w:id="153"/>
    <w:p>
      <w:pPr>
        <w:spacing w:after="0"/>
        <w:ind w:left="0"/>
        <w:jc w:val="both"/>
      </w:pPr>
      <w:r>
        <w:rPr>
          <w:rFonts w:ascii="Times New Roman"/>
          <w:b w:val="false"/>
          <w:i w:val="false"/>
          <w:color w:val="000000"/>
          <w:sz w:val="28"/>
        </w:rPr>
        <w:t>
      Бұл ретте жоғарыда көрсетілген тұлғалардың салық төлеуден босатылған кезеңіне есептелген салық сомасы төленген салықтардың көрсеткішін есептеу кезінде төлем ретінде есепке алынады.</w:t>
      </w:r>
    </w:p>
    <w:bookmarkEnd w:id="153"/>
    <w:bookmarkStart w:name="z162" w:id="154"/>
    <w:p>
      <w:pPr>
        <w:spacing w:after="0"/>
        <w:ind w:left="0"/>
        <w:jc w:val="both"/>
      </w:pPr>
      <w:r>
        <w:rPr>
          <w:rFonts w:ascii="Times New Roman"/>
          <w:b w:val="false"/>
          <w:i w:val="false"/>
          <w:color w:val="000000"/>
          <w:sz w:val="28"/>
        </w:rPr>
        <w:t>
      Мұндай тұлғалардың тізбесін мемлекеттік кірістер органдарының мәліметтері негізінде веб-портал автоматты түрде айқындайды.</w:t>
      </w:r>
    </w:p>
    <w:bookmarkEnd w:id="154"/>
    <w:bookmarkStart w:name="z163" w:id="155"/>
    <w:p>
      <w:pPr>
        <w:spacing w:after="0"/>
        <w:ind w:left="0"/>
        <w:jc w:val="both"/>
      </w:pPr>
      <w:r>
        <w:rPr>
          <w:rFonts w:ascii="Times New Roman"/>
          <w:b w:val="false"/>
          <w:i w:val="false"/>
          <w:color w:val="000000"/>
          <w:sz w:val="28"/>
        </w:rPr>
        <w:t xml:space="preserve">
      52. Мемлекеттік кірістер органдарының мәліметтері әлеуетті өнім берушінің қаржылық орнықтылығын айқындау мақсаттары үшін веб-порталда, осы мәліметтер қолданылған жылдың алдындағы жылдың 1 қазанынан кешіктірмей күнтізбелік жыл ішінде бір рет жаңартылып отырады. </w:t>
      </w:r>
    </w:p>
    <w:bookmarkEnd w:id="155"/>
    <w:bookmarkStart w:name="z164" w:id="156"/>
    <w:p>
      <w:pPr>
        <w:spacing w:after="0"/>
        <w:ind w:left="0"/>
        <w:jc w:val="both"/>
      </w:pPr>
      <w:r>
        <w:rPr>
          <w:rFonts w:ascii="Times New Roman"/>
          <w:b w:val="false"/>
          <w:i w:val="false"/>
          <w:color w:val="000000"/>
          <w:sz w:val="28"/>
        </w:rPr>
        <w:t>
      Бұл ретте әлеуетті өнім берушілердің қаржылық орнықтылығы бойынша мемлекеттік кірістер органдарының мәліметтері веб-порталда үш жылдық кезеңнің соңғы есептелетін жылы үшін жаңартылады.</w:t>
      </w:r>
    </w:p>
    <w:bookmarkEnd w:id="156"/>
    <w:bookmarkStart w:name="z165" w:id="157"/>
    <w:p>
      <w:pPr>
        <w:spacing w:after="0"/>
        <w:ind w:left="0"/>
        <w:jc w:val="both"/>
      </w:pPr>
      <w:r>
        <w:rPr>
          <w:rFonts w:ascii="Times New Roman"/>
          <w:b w:val="false"/>
          <w:i w:val="false"/>
          <w:color w:val="000000"/>
          <w:sz w:val="28"/>
        </w:rPr>
        <w:t>
      53. Мемлекеттік кіріс органдары қаржылық орнықтылық көрсеткіштерін бұрмалау, төмендету, көрсетпеу және/немесе негізсіз асырып жіберу фактілерін, оның ішінде әлеуетті өнім берушілердің салық есептіліктерінің қосымша нысандарын ұсынуы және (немесе) салық декларацияларын кері қайтарып алу арқылы анықтаған жағдайларда, уәкілетті орган:</w:t>
      </w:r>
    </w:p>
    <w:bookmarkEnd w:id="157"/>
    <w:bookmarkStart w:name="z166" w:id="158"/>
    <w:p>
      <w:pPr>
        <w:spacing w:after="0"/>
        <w:ind w:left="0"/>
        <w:jc w:val="both"/>
      </w:pPr>
      <w:r>
        <w:rPr>
          <w:rFonts w:ascii="Times New Roman"/>
          <w:b w:val="false"/>
          <w:i w:val="false"/>
          <w:color w:val="000000"/>
          <w:sz w:val="28"/>
        </w:rPr>
        <w:t>
      1) Мемлекеттік кірістер органдарының нақты деректеріне сәйкес осындай әлеуетті өнім берушілер бойынша мәліметтерді веб-порталда түзетеді;</w:t>
      </w:r>
    </w:p>
    <w:bookmarkEnd w:id="158"/>
    <w:bookmarkStart w:name="z167" w:id="159"/>
    <w:p>
      <w:pPr>
        <w:spacing w:after="0"/>
        <w:ind w:left="0"/>
        <w:jc w:val="both"/>
      </w:pPr>
      <w:r>
        <w:rPr>
          <w:rFonts w:ascii="Times New Roman"/>
          <w:b w:val="false"/>
          <w:i w:val="false"/>
          <w:color w:val="000000"/>
          <w:sz w:val="28"/>
        </w:rPr>
        <w:t>
      2) Заңның 11-бабында көзделген жағдайларда мұндай әлеуетті өнім берушілерді мемлекеттік сатып алуға жосықсыз қатысушылардың тізіліміне енгізу жөнінде шаралар қабылдайды.</w:t>
      </w:r>
    </w:p>
    <w:bookmarkEnd w:id="159"/>
    <w:bookmarkStart w:name="z168" w:id="160"/>
    <w:p>
      <w:pPr>
        <w:spacing w:after="0"/>
        <w:ind w:left="0"/>
        <w:jc w:val="left"/>
      </w:pPr>
      <w:r>
        <w:rPr>
          <w:rFonts w:ascii="Times New Roman"/>
          <w:b/>
          <w:i w:val="false"/>
          <w:color w:val="000000"/>
        </w:rPr>
        <w:t xml:space="preserve"> 4-параграф. Әлеуетті өнім берушінің салық берешегінің болмауы бөлігінде біліктілік талаптарына сәйкестігін айқындау тәртібі</w:t>
      </w:r>
    </w:p>
    <w:bookmarkEnd w:id="160"/>
    <w:bookmarkStart w:name="z169" w:id="161"/>
    <w:p>
      <w:pPr>
        <w:spacing w:after="0"/>
        <w:ind w:left="0"/>
        <w:jc w:val="both"/>
      </w:pPr>
      <w:r>
        <w:rPr>
          <w:rFonts w:ascii="Times New Roman"/>
          <w:b w:val="false"/>
          <w:i w:val="false"/>
          <w:color w:val="000000"/>
          <w:sz w:val="28"/>
        </w:rPr>
        <w:t>
      54. Тиісті қаржы жылына арналған республикалық бюджет туралы заңда белгіленген айлық есептік көрсеткіштің алты еселенген мөлшерінен асатын мөлшердегі салық берешегін және міндетті зейнетақы жарналары, міндетті кәсіптік зейнетақы жарналары мен әлеуметтік аударымдар бойынша берешекті мемлекеттік кіріс органдары мәліметтерінің негізінде веб-портал автоматты түрде айқындайды.</w:t>
      </w:r>
    </w:p>
    <w:bookmarkEnd w:id="161"/>
    <w:bookmarkStart w:name="z170" w:id="162"/>
    <w:p>
      <w:pPr>
        <w:spacing w:after="0"/>
        <w:ind w:left="0"/>
        <w:jc w:val="left"/>
      </w:pPr>
      <w:r>
        <w:rPr>
          <w:rFonts w:ascii="Times New Roman"/>
          <w:b/>
          <w:i w:val="false"/>
          <w:color w:val="000000"/>
        </w:rPr>
        <w:t xml:space="preserve"> 5-параграф. Әлеуетті өнім берушілердің банкроттық не тарату рәсіміне қатысы жоқтығы бөлігінде біліктілік талаптарына сәйкестігін айқындау тәртібі</w:t>
      </w:r>
    </w:p>
    <w:bookmarkEnd w:id="162"/>
    <w:bookmarkStart w:name="z171" w:id="163"/>
    <w:p>
      <w:pPr>
        <w:spacing w:after="0"/>
        <w:ind w:left="0"/>
        <w:jc w:val="both"/>
      </w:pPr>
      <w:r>
        <w:rPr>
          <w:rFonts w:ascii="Times New Roman"/>
          <w:b w:val="false"/>
          <w:i w:val="false"/>
          <w:color w:val="000000"/>
          <w:sz w:val="28"/>
        </w:rPr>
        <w:t>
      55. Әлеуетті өнім берушінің банкроттық не тарату рәсіміне қатысы жоқтығы бөлігінде біліктілік талабына сәйкестігі банкроттық не тарату рәсімдерінің жүргізілуін бақылауды жүзеге асыратын уәкілетті органның интернет-ресурсында орналастырылған ақпарат арқылы айқындалады.</w:t>
      </w:r>
    </w:p>
    <w:bookmarkEnd w:id="163"/>
    <w:bookmarkStart w:name="z172" w:id="164"/>
    <w:p>
      <w:pPr>
        <w:spacing w:after="0"/>
        <w:ind w:left="0"/>
        <w:jc w:val="left"/>
      </w:pPr>
      <w:r>
        <w:rPr>
          <w:rFonts w:ascii="Times New Roman"/>
          <w:b/>
          <w:i w:val="false"/>
          <w:color w:val="000000"/>
        </w:rPr>
        <w:t xml:space="preserve"> 6-параграф. Әлеуетті өнім берушінің материалдық және еңбек ресурстарына ие болуы бөлігінде біліктілік талаптарына сәйкестігін айқындау тәртібі</w:t>
      </w:r>
    </w:p>
    <w:bookmarkEnd w:id="164"/>
    <w:bookmarkStart w:name="z173" w:id="165"/>
    <w:p>
      <w:pPr>
        <w:spacing w:after="0"/>
        <w:ind w:left="0"/>
        <w:jc w:val="both"/>
      </w:pPr>
      <w:r>
        <w:rPr>
          <w:rFonts w:ascii="Times New Roman"/>
          <w:b w:val="false"/>
          <w:i w:val="false"/>
          <w:color w:val="000000"/>
          <w:sz w:val="28"/>
        </w:rPr>
        <w:t>
      56. Конкурс және аукцион тәсілімен мемлекеттік сатып алу шеңберінде шарттық міндеттемелерді орындау үшін қажетті материалдық және еңбек ресурстары осы Қағидаларда белгіленген қосымшаларға сәйкес біліктілік талаптарында көрсетіледі.</w:t>
      </w:r>
    </w:p>
    <w:bookmarkEnd w:id="165"/>
    <w:bookmarkStart w:name="z174" w:id="166"/>
    <w:p>
      <w:pPr>
        <w:spacing w:after="0"/>
        <w:ind w:left="0"/>
        <w:jc w:val="both"/>
      </w:pPr>
      <w:r>
        <w:rPr>
          <w:rFonts w:ascii="Times New Roman"/>
          <w:b w:val="false"/>
          <w:i w:val="false"/>
          <w:color w:val="000000"/>
          <w:sz w:val="28"/>
        </w:rPr>
        <w:t>
      57. Құрылыс (жаңа құрылыс, кеңейту, техникалық қайта жарақтандыру, жаңғырту, реконструкциялау, реставрациялау және қолданыстағы объектілерді күрделі жөндеу) саласындағы жұмыстарды мемлекеттік сатып алуды жүзеге асыру, техникалық-экономикалық негіздемені, жобалау-сметалық құжаттаманы және қала құрылысы жобаларын әзірлеу кезінде Қазақстан Республикасының рұқсаттар және хабарламалар туралы заңнамасына сәйкес берілген тиісті рұқсат (лицензия) әлеуетті өнім берушінің материалдық және еңбек ресурстарына ие екендігін растайтын құжат болып табылады.</w:t>
      </w:r>
    </w:p>
    <w:bookmarkEnd w:id="166"/>
    <w:bookmarkStart w:name="z175" w:id="167"/>
    <w:p>
      <w:pPr>
        <w:spacing w:after="0"/>
        <w:ind w:left="0"/>
        <w:jc w:val="both"/>
      </w:pPr>
      <w:r>
        <w:rPr>
          <w:rFonts w:ascii="Times New Roman"/>
          <w:b w:val="false"/>
          <w:i w:val="false"/>
          <w:color w:val="000000"/>
          <w:sz w:val="28"/>
        </w:rPr>
        <w:t>
      58. Құрылыс-монтаждау жұмыстарына тиісті рұқсаты (хабарламасы) бар және құрылыспен байланысты емес жұмыстарды (бар объектілерді ағымдағы немесе орташа жөндеу, абаттандыру немесе құрылыспен байланысты емес өзге де жұмыс түрлері) мемлекеттік сатып алуға қатысатын әлеуетті өнім берушілер Қазақстан Республикасының рұқсаттар және хабарламалар туралы заңнамасына сәйкес берілген тиісті рұқсатпен (лицензиямен) материалдық және еңбек ресурстарына ие екендігін растайды.</w:t>
      </w:r>
    </w:p>
    <w:bookmarkEnd w:id="167"/>
    <w:bookmarkStart w:name="z176" w:id="168"/>
    <w:p>
      <w:pPr>
        <w:spacing w:after="0"/>
        <w:ind w:left="0"/>
        <w:jc w:val="both"/>
      </w:pPr>
      <w:r>
        <w:rPr>
          <w:rFonts w:ascii="Times New Roman"/>
          <w:b w:val="false"/>
          <w:i w:val="false"/>
          <w:color w:val="000000"/>
          <w:sz w:val="28"/>
        </w:rPr>
        <w:t xml:space="preserve">
      59. Тауарларды мемлекеттік сатып алуға қатысатын әлеуетті өнім берушілерге материалдық және еңбек ресурстарына ие болу бөлігінде біліктілік талабы қойылмайды. </w:t>
      </w:r>
    </w:p>
    <w:bookmarkEnd w:id="168"/>
    <w:bookmarkStart w:name="z177" w:id="169"/>
    <w:p>
      <w:pPr>
        <w:spacing w:after="0"/>
        <w:ind w:left="0"/>
        <w:jc w:val="both"/>
      </w:pPr>
      <w:r>
        <w:rPr>
          <w:rFonts w:ascii="Times New Roman"/>
          <w:b w:val="false"/>
          <w:i w:val="false"/>
          <w:color w:val="000000"/>
          <w:sz w:val="28"/>
        </w:rPr>
        <w:t>
      Жекелеген тауарларды мемлекеттік сатып алуды жүзеге асыру кезінде материалдық және еңбек ресурстарына ие болу бөлігіндегі біліктілік талабы Заңның 16-бабының 7) тармақшасына сәйкес әзірленетін және бекітілетін үлгілік конкурстық құжаттамада (аукциондық құжаттамада) көзделеді.</w:t>
      </w:r>
    </w:p>
    <w:bookmarkEnd w:id="169"/>
    <w:bookmarkStart w:name="z178" w:id="170"/>
    <w:p>
      <w:pPr>
        <w:spacing w:after="0"/>
        <w:ind w:left="0"/>
        <w:jc w:val="both"/>
      </w:pPr>
      <w:r>
        <w:rPr>
          <w:rFonts w:ascii="Times New Roman"/>
          <w:b w:val="false"/>
          <w:i w:val="false"/>
          <w:color w:val="000000"/>
          <w:sz w:val="28"/>
        </w:rPr>
        <w:t>
      60. Заңның 9-бабы 2-тармағына сәйкес материалдық және еңбек ресурстарына ие болу бөлігінде, мынадай:</w:t>
      </w:r>
    </w:p>
    <w:bookmarkEnd w:id="170"/>
    <w:bookmarkStart w:name="z179" w:id="171"/>
    <w:p>
      <w:pPr>
        <w:spacing w:after="0"/>
        <w:ind w:left="0"/>
        <w:jc w:val="both"/>
      </w:pPr>
      <w:r>
        <w:rPr>
          <w:rFonts w:ascii="Times New Roman"/>
          <w:b w:val="false"/>
          <w:i w:val="false"/>
          <w:color w:val="000000"/>
          <w:sz w:val="28"/>
        </w:rPr>
        <w:t>
      1) мемлекеттік сатып алуға әлеуетті өнім берушілердің қатысуын шектейтін және негізсіз күрделендіретін;</w:t>
      </w:r>
    </w:p>
    <w:bookmarkEnd w:id="171"/>
    <w:bookmarkStart w:name="z180" w:id="172"/>
    <w:p>
      <w:pPr>
        <w:spacing w:after="0"/>
        <w:ind w:left="0"/>
        <w:jc w:val="both"/>
      </w:pPr>
      <w:r>
        <w:rPr>
          <w:rFonts w:ascii="Times New Roman"/>
          <w:b w:val="false"/>
          <w:i w:val="false"/>
          <w:color w:val="000000"/>
          <w:sz w:val="28"/>
        </w:rPr>
        <w:t>
      2)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bookmarkEnd w:id="172"/>
    <w:bookmarkStart w:name="z181" w:id="173"/>
    <w:p>
      <w:pPr>
        <w:spacing w:after="0"/>
        <w:ind w:left="0"/>
        <w:jc w:val="both"/>
      </w:pPr>
      <w:r>
        <w:rPr>
          <w:rFonts w:ascii="Times New Roman"/>
          <w:b w:val="false"/>
          <w:i w:val="false"/>
          <w:color w:val="000000"/>
          <w:sz w:val="28"/>
        </w:rPr>
        <w:t>
      61. Егер конкурстық құжаттамада материалдық ресурстардың болуы жөніндегі талап қамтылған жағдайда, онда материалдық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қызметтерді көрсету мерзімінен кем болмайды.</w:t>
      </w:r>
    </w:p>
    <w:bookmarkEnd w:id="173"/>
    <w:bookmarkStart w:name="z182" w:id="174"/>
    <w:p>
      <w:pPr>
        <w:spacing w:after="0"/>
        <w:ind w:left="0"/>
        <w:jc w:val="both"/>
      </w:pPr>
      <w:r>
        <w:rPr>
          <w:rFonts w:ascii="Times New Roman"/>
          <w:b w:val="false"/>
          <w:i w:val="false"/>
          <w:color w:val="000000"/>
          <w:sz w:val="28"/>
        </w:rPr>
        <w:t>
      62. Материалдық ресурстарды қосалқы жалдау шартының электрондық көшірмесін ұсынуға жол берілмейді.</w:t>
      </w:r>
    </w:p>
    <w:bookmarkEnd w:id="174"/>
    <w:bookmarkStart w:name="z183" w:id="175"/>
    <w:p>
      <w:pPr>
        <w:spacing w:after="0"/>
        <w:ind w:left="0"/>
        <w:jc w:val="both"/>
      </w:pPr>
      <w:r>
        <w:rPr>
          <w:rFonts w:ascii="Times New Roman"/>
          <w:b w:val="false"/>
          <w:i w:val="false"/>
          <w:color w:val="000000"/>
          <w:sz w:val="28"/>
        </w:rPr>
        <w:t xml:space="preserve">
      63. Еңбек өтілі бойынша талап болған жағдайда, аударылған міндетті зейнетақы жарналары туралы бірыңғай жинақтаушы зейнетақы қорынан үзінді көшірменің немесе жүргізілген әлеуметтік аударымдар туралы Мемлекеттік әлеуметтік сақтандыру қорынан мәліметтердің электрондық көшірмесі және Қазақстан Республикасы Еңбек кодексінің </w:t>
      </w:r>
      <w:r>
        <w:rPr>
          <w:rFonts w:ascii="Times New Roman"/>
          <w:b w:val="false"/>
          <w:i w:val="false"/>
          <w:color w:val="000000"/>
          <w:sz w:val="28"/>
        </w:rPr>
        <w:t>35-бабының</w:t>
      </w:r>
      <w:r>
        <w:rPr>
          <w:rFonts w:ascii="Times New Roman"/>
          <w:b w:val="false"/>
          <w:i w:val="false"/>
          <w:color w:val="000000"/>
          <w:sz w:val="28"/>
        </w:rPr>
        <w:t xml:space="preserve"> 1), 2), 3), 4), 5) және 8) тармақшаларында көзделген құжаттардың бірі қызметкердің еңбек өтілін растайтын құжат болып табылады.</w:t>
      </w:r>
    </w:p>
    <w:bookmarkEnd w:id="175"/>
    <w:bookmarkStart w:name="z184" w:id="176"/>
    <w:p>
      <w:pPr>
        <w:spacing w:after="0"/>
        <w:ind w:left="0"/>
        <w:jc w:val="both"/>
      </w:pPr>
      <w:r>
        <w:rPr>
          <w:rFonts w:ascii="Times New Roman"/>
          <w:b w:val="false"/>
          <w:i w:val="false"/>
          <w:color w:val="000000"/>
          <w:sz w:val="28"/>
        </w:rPr>
        <w:t>
      Бұл ретте қызметкердің соңғы он жыл ішіндегі жұмыс өтілі ескеріледі.</w:t>
      </w:r>
    </w:p>
    <w:bookmarkEnd w:id="176"/>
    <w:bookmarkStart w:name="z185" w:id="177"/>
    <w:p>
      <w:pPr>
        <w:spacing w:after="0"/>
        <w:ind w:left="0"/>
        <w:jc w:val="left"/>
      </w:pPr>
      <w:r>
        <w:rPr>
          <w:rFonts w:ascii="Times New Roman"/>
          <w:b/>
          <w:i w:val="false"/>
          <w:color w:val="000000"/>
        </w:rPr>
        <w:t xml:space="preserve"> 7-параграф. Әлеуетті өнім берушінің жұмыс тәжірибесінің болуы бөлігінде біліктілік талаптарына сәйкестігін айқындау тәртібі</w:t>
      </w:r>
    </w:p>
    <w:bookmarkEnd w:id="177"/>
    <w:bookmarkStart w:name="z186" w:id="178"/>
    <w:p>
      <w:pPr>
        <w:spacing w:after="0"/>
        <w:ind w:left="0"/>
        <w:jc w:val="both"/>
      </w:pPr>
      <w:r>
        <w:rPr>
          <w:rFonts w:ascii="Times New Roman"/>
          <w:b w:val="false"/>
          <w:i w:val="false"/>
          <w:color w:val="000000"/>
          <w:sz w:val="28"/>
        </w:rPr>
        <w:t xml:space="preserve">
      64. Әлеуетті өнім берушінің сатып алынатын тауарлар, жұмыстар, көрсетілетін қызметтер нарығында жұмыс тәжірибесінің болуы бөлігінде, оның ішінде тауарлардың, жұмыстардың, көрсетілетін қызметтердің ұқсас (ұқсас) түрлері бойынша біліктілік талабы осы Қағидаларда белгіленген талаптарды ескере отырып, конкурстық (аукциондық) құжаттамада белгіленуі мүмкін. </w:t>
      </w:r>
    </w:p>
    <w:bookmarkEnd w:id="178"/>
    <w:bookmarkStart w:name="z187" w:id="179"/>
    <w:p>
      <w:pPr>
        <w:spacing w:after="0"/>
        <w:ind w:left="0"/>
        <w:jc w:val="both"/>
      </w:pPr>
      <w:r>
        <w:rPr>
          <w:rFonts w:ascii="Times New Roman"/>
          <w:b w:val="false"/>
          <w:i w:val="false"/>
          <w:color w:val="000000"/>
          <w:sz w:val="28"/>
        </w:rPr>
        <w:t>
      65. Егер жұмыстар мен көрсетілетін қызметтерді мемлекеттік сатып алуды жүзеге асыруға Қазақстан Республикасының рұқсаттар және хабарламалар туралы заңнамасына сәйкес бірінші немесе екінші санаттағы тиісті рұқсаттың болуы талап етілген жағдайда, жұмыс тәжірибесінің болуы бойынша біліктілік талабы қойылмайды;</w:t>
      </w:r>
    </w:p>
    <w:bookmarkEnd w:id="179"/>
    <w:bookmarkStart w:name="z188" w:id="180"/>
    <w:p>
      <w:pPr>
        <w:spacing w:after="0"/>
        <w:ind w:left="0"/>
        <w:jc w:val="both"/>
      </w:pPr>
      <w:r>
        <w:rPr>
          <w:rFonts w:ascii="Times New Roman"/>
          <w:b w:val="false"/>
          <w:i w:val="false"/>
          <w:color w:val="000000"/>
          <w:sz w:val="28"/>
        </w:rPr>
        <w:t xml:space="preserve">
      66. Әлеуетті өнім берушінің сатып алынатын қызметтер нарығында жұмыс тәжірибесінің болуы бөлігінде, оның ішінде осы Қағидалардың 65-тармағының талаптарын ескере отырып, ұқсас (ұқсас) қызмет түрлері бойынша біліктілік талабы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қажет болған жағдайда белгіленеді.</w:t>
      </w:r>
    </w:p>
    <w:bookmarkEnd w:id="180"/>
    <w:bookmarkStart w:name="z189" w:id="181"/>
    <w:p>
      <w:pPr>
        <w:spacing w:after="0"/>
        <w:ind w:left="0"/>
        <w:jc w:val="both"/>
      </w:pPr>
      <w:r>
        <w:rPr>
          <w:rFonts w:ascii="Times New Roman"/>
          <w:b w:val="false"/>
          <w:i w:val="false"/>
          <w:color w:val="000000"/>
          <w:sz w:val="28"/>
        </w:rPr>
        <w:t>
      67. Жұмыс тәжірибесінің болуы бөлігінде біліктілік талабы тауарларды мемлекеттік сатып алуға қатысатын әлеуетті өнім берушілерге қойылмайды.</w:t>
      </w:r>
    </w:p>
    <w:bookmarkEnd w:id="181"/>
    <w:bookmarkStart w:name="z190" w:id="182"/>
    <w:p>
      <w:pPr>
        <w:spacing w:after="0"/>
        <w:ind w:left="0"/>
        <w:jc w:val="both"/>
      </w:pPr>
      <w:r>
        <w:rPr>
          <w:rFonts w:ascii="Times New Roman"/>
          <w:b w:val="false"/>
          <w:i w:val="false"/>
          <w:color w:val="000000"/>
          <w:sz w:val="28"/>
        </w:rPr>
        <w:t>
      68. Әлеуетті өнім берушінің сатып алынатын жұмыстар мен көрсетілетін қызметтер нарығында жұмыс тәжірибесінің болуы бөлігінде, оның ішінде осы Қағидалардың 65-тармағының талаптарын ескере отырып, ұқсас (ұқсас) жұмыстар мен көрсетілетін қызметтер түрлері бойынша біліктілік талабы конкурстық құжаттамада (аукциондық құжаттамада) мынадай өлшемшарттарға сәйкес қажет болған жағдайда белгіленеді:</w:t>
      </w:r>
    </w:p>
    <w:bookmarkEnd w:id="182"/>
    <w:bookmarkStart w:name="z191" w:id="183"/>
    <w:p>
      <w:pPr>
        <w:spacing w:after="0"/>
        <w:ind w:left="0"/>
        <w:jc w:val="both"/>
      </w:pPr>
      <w:r>
        <w:rPr>
          <w:rFonts w:ascii="Times New Roman"/>
          <w:b w:val="false"/>
          <w:i w:val="false"/>
          <w:color w:val="000000"/>
          <w:sz w:val="28"/>
        </w:rPr>
        <w:t>
      1)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жиырма бес мың еселенген мөлшерінен асатын болса, бір жылды;</w:t>
      </w:r>
    </w:p>
    <w:bookmarkEnd w:id="183"/>
    <w:bookmarkStart w:name="z192" w:id="184"/>
    <w:p>
      <w:pPr>
        <w:spacing w:after="0"/>
        <w:ind w:left="0"/>
        <w:jc w:val="both"/>
      </w:pPr>
      <w:r>
        <w:rPr>
          <w:rFonts w:ascii="Times New Roman"/>
          <w:b w:val="false"/>
          <w:i w:val="false"/>
          <w:color w:val="000000"/>
          <w:sz w:val="28"/>
        </w:rPr>
        <w:t>
      2)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елу мың еселенген мөлшерінен асатын болса, екі жылды;</w:t>
      </w:r>
    </w:p>
    <w:bookmarkEnd w:id="184"/>
    <w:bookmarkStart w:name="z193" w:id="185"/>
    <w:p>
      <w:pPr>
        <w:spacing w:after="0"/>
        <w:ind w:left="0"/>
        <w:jc w:val="both"/>
      </w:pPr>
      <w:r>
        <w:rPr>
          <w:rFonts w:ascii="Times New Roman"/>
          <w:b w:val="false"/>
          <w:i w:val="false"/>
          <w:color w:val="000000"/>
          <w:sz w:val="28"/>
        </w:rPr>
        <w:t>
      3)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жүз мың еселенген мөлшерінен асып кетсе, үш жылды;</w:t>
      </w:r>
    </w:p>
    <w:bookmarkEnd w:id="185"/>
    <w:bookmarkStart w:name="z194" w:id="186"/>
    <w:p>
      <w:pPr>
        <w:spacing w:after="0"/>
        <w:ind w:left="0"/>
        <w:jc w:val="both"/>
      </w:pPr>
      <w:r>
        <w:rPr>
          <w:rFonts w:ascii="Times New Roman"/>
          <w:b w:val="false"/>
          <w:i w:val="false"/>
          <w:color w:val="000000"/>
          <w:sz w:val="28"/>
        </w:rPr>
        <w:t>
      4)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жүз елу мың еселенген мөлшерінен асып кетсе, төрт жылды;</w:t>
      </w:r>
    </w:p>
    <w:bookmarkEnd w:id="186"/>
    <w:bookmarkStart w:name="z195" w:id="187"/>
    <w:p>
      <w:pPr>
        <w:spacing w:after="0"/>
        <w:ind w:left="0"/>
        <w:jc w:val="both"/>
      </w:pPr>
      <w:r>
        <w:rPr>
          <w:rFonts w:ascii="Times New Roman"/>
          <w:b w:val="false"/>
          <w:i w:val="false"/>
          <w:color w:val="000000"/>
          <w:sz w:val="28"/>
        </w:rPr>
        <w:t>
      5)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асатын болса, бес жылды құрайды.</w:t>
      </w:r>
    </w:p>
    <w:bookmarkEnd w:id="187"/>
    <w:bookmarkStart w:name="z196" w:id="188"/>
    <w:p>
      <w:pPr>
        <w:spacing w:after="0"/>
        <w:ind w:left="0"/>
        <w:jc w:val="both"/>
      </w:pPr>
      <w:r>
        <w:rPr>
          <w:rFonts w:ascii="Times New Roman"/>
          <w:b w:val="false"/>
          <w:i w:val="false"/>
          <w:color w:val="000000"/>
          <w:sz w:val="28"/>
        </w:rPr>
        <w:t>
      69. Заңның 16-бабының 7) тармақшасына сәйкес әзірленетін және бекітілетін үлгілік конкурстық (аукциондық) құжаттама әлеуетті өнім берушінің жұмыс тәжірибесінің болуы бөлігінде біліктілік талаптарын белгілеудің өзге де тәртібін көздеуі мүмкін.</w:t>
      </w:r>
    </w:p>
    <w:bookmarkEnd w:id="188"/>
    <w:bookmarkStart w:name="z197" w:id="189"/>
    <w:p>
      <w:pPr>
        <w:spacing w:after="0"/>
        <w:ind w:left="0"/>
        <w:jc w:val="left"/>
      </w:pPr>
      <w:r>
        <w:rPr>
          <w:rFonts w:ascii="Times New Roman"/>
          <w:b/>
          <w:i w:val="false"/>
          <w:color w:val="000000"/>
        </w:rPr>
        <w:t xml:space="preserve"> 5-тарау. Тауарлардың электрондық каталогынан тауарларды мемлекеттік сатып алу</w:t>
      </w:r>
    </w:p>
    <w:bookmarkEnd w:id="189"/>
    <w:bookmarkStart w:name="z198" w:id="190"/>
    <w:p>
      <w:pPr>
        <w:spacing w:after="0"/>
        <w:ind w:left="0"/>
        <w:jc w:val="both"/>
      </w:pPr>
      <w:r>
        <w:rPr>
          <w:rFonts w:ascii="Times New Roman"/>
          <w:b w:val="false"/>
          <w:i w:val="false"/>
          <w:color w:val="000000"/>
          <w:sz w:val="28"/>
        </w:rPr>
        <w:t>
      70. Тауарлардың электрондық каталогынан тауарларды мемлекеттік сатып алу уәкілетті орган бекіткен тауарлар тізбесі бойынша жүзеге асырылады.</w:t>
      </w:r>
    </w:p>
    <w:bookmarkEnd w:id="190"/>
    <w:bookmarkStart w:name="z199" w:id="191"/>
    <w:p>
      <w:pPr>
        <w:spacing w:after="0"/>
        <w:ind w:left="0"/>
        <w:jc w:val="both"/>
      </w:pPr>
      <w:r>
        <w:rPr>
          <w:rFonts w:ascii="Times New Roman"/>
          <w:b w:val="false"/>
          <w:i w:val="false"/>
          <w:color w:val="000000"/>
          <w:sz w:val="28"/>
        </w:rPr>
        <w:t xml:space="preserve">
      71. Мемлекеттік сатып алу электрондық каталогтан жүзеге асырылатын тауарлар тізбесіне енгізілген тауарларды мемлекеттік сатып алуды жүзеге асыру кезінде әлеуетті өнім беруші ұсынатын техникалық ерекшелік, ол ұсынатын тауар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каталогтан қалыптастырылады. </w:t>
      </w:r>
    </w:p>
    <w:bookmarkEnd w:id="191"/>
    <w:bookmarkStart w:name="z200" w:id="192"/>
    <w:p>
      <w:pPr>
        <w:spacing w:after="0"/>
        <w:ind w:left="0"/>
        <w:jc w:val="both"/>
      </w:pPr>
      <w:r>
        <w:rPr>
          <w:rFonts w:ascii="Times New Roman"/>
          <w:b w:val="false"/>
          <w:i w:val="false"/>
          <w:color w:val="000000"/>
          <w:sz w:val="28"/>
        </w:rPr>
        <w:t>
      72. Әлеуетті өнім берушінің өтінімін қалыптастыру кезінде ол ұсынатын тауардың техникалық ерекшелігі конкурс, аукцион, баға ұсыныстарын сұрату тәсілдерімен мемлекеттік сатып алу жөніндегі электрондық каталогтан, электрондық дүкеннен және тікелей шарт жасасу арқылы бір көзден қалыптастырылады.</w:t>
      </w:r>
    </w:p>
    <w:bookmarkEnd w:id="192"/>
    <w:bookmarkStart w:name="z201" w:id="193"/>
    <w:p>
      <w:pPr>
        <w:spacing w:after="0"/>
        <w:ind w:left="0"/>
        <w:jc w:val="left"/>
      </w:pPr>
      <w:r>
        <w:rPr>
          <w:rFonts w:ascii="Times New Roman"/>
          <w:b/>
          <w:i w:val="false"/>
          <w:color w:val="000000"/>
        </w:rPr>
        <w:t xml:space="preserve"> 6-тарау. Демпингтік бағаны айқындау тәртібі</w:t>
      </w:r>
    </w:p>
    <w:bookmarkEnd w:id="193"/>
    <w:bookmarkStart w:name="z202" w:id="194"/>
    <w:p>
      <w:pPr>
        <w:spacing w:after="0"/>
        <w:ind w:left="0"/>
        <w:jc w:val="left"/>
      </w:pPr>
      <w:r>
        <w:rPr>
          <w:rFonts w:ascii="Times New Roman"/>
          <w:b/>
          <w:i w:val="false"/>
          <w:color w:val="000000"/>
        </w:rPr>
        <w:t xml:space="preserve"> 1-параграф. Конкурс тәсілімен мемлекеттік сатып алуды жүзеге асыру кезінде демпингтік бағаны айқындау тәртібі</w:t>
      </w:r>
    </w:p>
    <w:bookmarkEnd w:id="194"/>
    <w:bookmarkStart w:name="z203" w:id="195"/>
    <w:p>
      <w:pPr>
        <w:spacing w:after="0"/>
        <w:ind w:left="0"/>
        <w:jc w:val="both"/>
      </w:pPr>
      <w:r>
        <w:rPr>
          <w:rFonts w:ascii="Times New Roman"/>
          <w:b w:val="false"/>
          <w:i w:val="false"/>
          <w:color w:val="000000"/>
          <w:sz w:val="28"/>
        </w:rPr>
        <w:t>
      73. Егер әлеуетті өнім берушінің жұмыстарға арналған қатысуға өтінімнің бағасы техникалық-экономикалық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бес пайыздан астам төмен болған жағдайда, ол демпингтік болып танылады.</w:t>
      </w:r>
    </w:p>
    <w:bookmarkEnd w:id="195"/>
    <w:bookmarkStart w:name="z204" w:id="196"/>
    <w:p>
      <w:pPr>
        <w:spacing w:after="0"/>
        <w:ind w:left="0"/>
        <w:jc w:val="both"/>
      </w:pPr>
      <w:r>
        <w:rPr>
          <w:rFonts w:ascii="Times New Roman"/>
          <w:b w:val="false"/>
          <w:i w:val="false"/>
          <w:color w:val="000000"/>
          <w:sz w:val="28"/>
        </w:rPr>
        <w:t xml:space="preserve">
      74.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bookmarkEnd w:id="196"/>
    <w:bookmarkStart w:name="z205" w:id="197"/>
    <w:p>
      <w:pPr>
        <w:spacing w:after="0"/>
        <w:ind w:left="0"/>
        <w:jc w:val="both"/>
      </w:pPr>
      <w:r>
        <w:rPr>
          <w:rFonts w:ascii="Times New Roman"/>
          <w:b w:val="false"/>
          <w:i w:val="false"/>
          <w:color w:val="000000"/>
          <w:sz w:val="28"/>
        </w:rPr>
        <w:t xml:space="preserve">
      75. Әлеуетті өнім берушінің (аккредиттелген сараптамалық ұйымның)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12681 болып тіркелген) сәйкес белгіленген бағадан ол төмен болса, демпингтік деп танылады.</w:t>
      </w:r>
    </w:p>
    <w:bookmarkEnd w:id="197"/>
    <w:bookmarkStart w:name="z206" w:id="198"/>
    <w:p>
      <w:pPr>
        <w:spacing w:after="0"/>
        <w:ind w:left="0"/>
        <w:jc w:val="both"/>
      </w:pPr>
      <w:r>
        <w:rPr>
          <w:rFonts w:ascii="Times New Roman"/>
          <w:b w:val="false"/>
          <w:i w:val="false"/>
          <w:color w:val="000000"/>
          <w:sz w:val="28"/>
        </w:rPr>
        <w:t>
      76. Егер әлеуетті өнім берушінің сәулет, қала құрылысы және құрылыс қызметі саласында инжинирингтік қызметтер (техникалық және авторлық қадағалау, жобаны басқару) көрсетуге арналған конкурстық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bookmarkEnd w:id="198"/>
    <w:bookmarkStart w:name="z207" w:id="199"/>
    <w:p>
      <w:pPr>
        <w:spacing w:after="0"/>
        <w:ind w:left="0"/>
        <w:jc w:val="both"/>
      </w:pPr>
      <w:r>
        <w:rPr>
          <w:rFonts w:ascii="Times New Roman"/>
          <w:b w:val="false"/>
          <w:i w:val="false"/>
          <w:color w:val="000000"/>
          <w:sz w:val="28"/>
        </w:rPr>
        <w:t>
      77. Әлеуетті өнім берушінің конкурсқа қатысуға өтінімінің бағасы тауарларға, жұмыстарға (осы Қағидалардың 73, 74, 75-тармақтарында көзделген жұмыстарды қоспағанда), қызметтерге (осы Қағидалардың 76-тармағында көзделген қызметтерді қоспағанда) егер конкурсқа бөлінген бағасынан жиырма пайыздан астам төмен болған жағдайда, ол демпингтік деп танылады.</w:t>
      </w:r>
    </w:p>
    <w:bookmarkEnd w:id="199"/>
    <w:bookmarkStart w:name="z208" w:id="200"/>
    <w:p>
      <w:pPr>
        <w:spacing w:after="0"/>
        <w:ind w:left="0"/>
        <w:jc w:val="both"/>
      </w:pPr>
      <w:r>
        <w:rPr>
          <w:rFonts w:ascii="Times New Roman"/>
          <w:b w:val="false"/>
          <w:i w:val="false"/>
          <w:color w:val="000000"/>
          <w:sz w:val="28"/>
        </w:rPr>
        <w:t>
      78. Әлеуетті өнім беруші шарттың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осы Қағидалардың 77-тармағында көзделген тауарлар, жұмыстар, көрсетілетін қызметтерді мемлекеттік сатып алу бойынша демпингтік баға ұсынуға рұқсат етіледі.</w:t>
      </w:r>
    </w:p>
    <w:bookmarkEnd w:id="200"/>
    <w:bookmarkStart w:name="z209" w:id="201"/>
    <w:p>
      <w:pPr>
        <w:spacing w:after="0"/>
        <w:ind w:left="0"/>
        <w:jc w:val="both"/>
      </w:pPr>
      <w:r>
        <w:rPr>
          <w:rFonts w:ascii="Times New Roman"/>
          <w:b w:val="false"/>
          <w:i w:val="false"/>
          <w:color w:val="000000"/>
          <w:sz w:val="28"/>
        </w:rPr>
        <w:t>
      79. Осы Қағидалардың 73 – 76-тармақтарымен көзделген жағдайларда демпингтік баға ұсынуға рұқсат етілмейді.</w:t>
      </w:r>
    </w:p>
    <w:bookmarkEnd w:id="201"/>
    <w:bookmarkStart w:name="z210" w:id="202"/>
    <w:p>
      <w:pPr>
        <w:spacing w:after="0"/>
        <w:ind w:left="0"/>
        <w:jc w:val="left"/>
      </w:pPr>
      <w:r>
        <w:rPr>
          <w:rFonts w:ascii="Times New Roman"/>
          <w:b/>
          <w:i w:val="false"/>
          <w:color w:val="000000"/>
        </w:rPr>
        <w:t xml:space="preserve"> 2-параграф. Баға ұсыныстарын сұрату тәсілімен мемлекеттік сатып алуды жүзеге асыру кезінде демпингтік бағаны айқындау тәртібі</w:t>
      </w:r>
    </w:p>
    <w:bookmarkEnd w:id="202"/>
    <w:bookmarkStart w:name="z211" w:id="203"/>
    <w:p>
      <w:pPr>
        <w:spacing w:after="0"/>
        <w:ind w:left="0"/>
        <w:jc w:val="both"/>
      </w:pPr>
      <w:r>
        <w:rPr>
          <w:rFonts w:ascii="Times New Roman"/>
          <w:b w:val="false"/>
          <w:i w:val="false"/>
          <w:color w:val="000000"/>
          <w:sz w:val="28"/>
        </w:rPr>
        <w:t>
      80. Баға ұсыныстарын сұрату тәсілімен мемлекеттік сатып алуға қатысатын әлеуетті өнім берушінің баға ұсынысы, егер ол барлық ұсынылған баға ұсыныстарының орташа арифметикалық бағасынан отыз пайыздан астам төмен болса, демпингтік деп танылады.</w:t>
      </w:r>
    </w:p>
    <w:bookmarkEnd w:id="203"/>
    <w:bookmarkStart w:name="z212" w:id="204"/>
    <w:p>
      <w:pPr>
        <w:spacing w:after="0"/>
        <w:ind w:left="0"/>
        <w:jc w:val="both"/>
      </w:pPr>
      <w:r>
        <w:rPr>
          <w:rFonts w:ascii="Times New Roman"/>
          <w:b w:val="false"/>
          <w:i w:val="false"/>
          <w:color w:val="000000"/>
          <w:sz w:val="28"/>
        </w:rPr>
        <w:t>
      Заңның 26-бабына сәйкес мұндай баға ұсынысын веб-портал автоматты түрде қабылдамауға тиіс.</w:t>
      </w:r>
    </w:p>
    <w:bookmarkEnd w:id="204"/>
    <w:bookmarkStart w:name="z213" w:id="205"/>
    <w:p>
      <w:pPr>
        <w:spacing w:after="0"/>
        <w:ind w:left="0"/>
        <w:jc w:val="left"/>
      </w:pPr>
      <w:r>
        <w:rPr>
          <w:rFonts w:ascii="Times New Roman"/>
          <w:b/>
          <w:i w:val="false"/>
          <w:color w:val="000000"/>
        </w:rPr>
        <w:t xml:space="preserve"> 3-параграф. Электрондық дүкен арқылы мемлекеттік сатып алуды жүзеге асыру кезінде демпингтік бағаны айқындау тәртібі</w:t>
      </w:r>
    </w:p>
    <w:bookmarkEnd w:id="205"/>
    <w:bookmarkStart w:name="z214" w:id="206"/>
    <w:p>
      <w:pPr>
        <w:spacing w:after="0"/>
        <w:ind w:left="0"/>
        <w:jc w:val="both"/>
      </w:pPr>
      <w:r>
        <w:rPr>
          <w:rFonts w:ascii="Times New Roman"/>
          <w:b w:val="false"/>
          <w:i w:val="false"/>
          <w:color w:val="000000"/>
          <w:sz w:val="28"/>
        </w:rPr>
        <w:t>
      81. Егер әлеуетті өнім берушінің электрондық дүкенде орналастырылған тауарға баға ұсынысы көрсетілген тауарға ақпарат орналастырған әлеуетті өнім берушілердің барлық баға ұсыныстарының орташа арифметикалық бағасынан елу пайыздан астам төмен болса, ол демпингтік деп танылады.</w:t>
      </w:r>
    </w:p>
    <w:bookmarkEnd w:id="206"/>
    <w:bookmarkStart w:name="z215" w:id="207"/>
    <w:p>
      <w:pPr>
        <w:spacing w:after="0"/>
        <w:ind w:left="0"/>
        <w:jc w:val="both"/>
      </w:pPr>
      <w:r>
        <w:rPr>
          <w:rFonts w:ascii="Times New Roman"/>
          <w:b w:val="false"/>
          <w:i w:val="false"/>
          <w:color w:val="000000"/>
          <w:sz w:val="28"/>
        </w:rPr>
        <w:t>
      Мұндай баға ұсынысын электрондық дүкен Заңның 26-бабына сәйкес автоматты түрде қабылдамауға тиіс.</w:t>
      </w:r>
    </w:p>
    <w:bookmarkEnd w:id="207"/>
    <w:bookmarkStart w:name="z216" w:id="208"/>
    <w:p>
      <w:pPr>
        <w:spacing w:after="0"/>
        <w:ind w:left="0"/>
        <w:jc w:val="left"/>
      </w:pPr>
      <w:r>
        <w:rPr>
          <w:rFonts w:ascii="Times New Roman"/>
          <w:b/>
          <w:i w:val="false"/>
          <w:color w:val="000000"/>
        </w:rPr>
        <w:t xml:space="preserve"> 7-тарау. Заңды тұлғалардың уақытша бірлестіктерінің (консорциумның) мемлекеттік сатып алуға қатысуының ерекше шарттары</w:t>
      </w:r>
    </w:p>
    <w:bookmarkEnd w:id="208"/>
    <w:bookmarkStart w:name="z217" w:id="209"/>
    <w:p>
      <w:pPr>
        <w:spacing w:after="0"/>
        <w:ind w:left="0"/>
        <w:jc w:val="both"/>
      </w:pPr>
      <w:r>
        <w:rPr>
          <w:rFonts w:ascii="Times New Roman"/>
          <w:b w:val="false"/>
          <w:i w:val="false"/>
          <w:color w:val="000000"/>
          <w:sz w:val="28"/>
        </w:rPr>
        <w:t>
      82. Заңды тұлғалардың уақытша бірлестіктері (консорциум) мемлекеттік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ұсынады:</w:t>
      </w:r>
    </w:p>
    <w:bookmarkEnd w:id="209"/>
    <w:bookmarkStart w:name="z218" w:id="210"/>
    <w:p>
      <w:pPr>
        <w:spacing w:after="0"/>
        <w:ind w:left="0"/>
        <w:jc w:val="both"/>
      </w:pPr>
      <w:r>
        <w:rPr>
          <w:rFonts w:ascii="Times New Roman"/>
          <w:b w:val="false"/>
          <w:i w:val="false"/>
          <w:color w:val="000000"/>
          <w:sz w:val="28"/>
        </w:rPr>
        <w:t>
      1) заңды тұлғалардың мүшелері арасында жасалған бірлескен шаруашылық қызмет туралы шарт (консорциялық келісім);</w:t>
      </w:r>
    </w:p>
    <w:bookmarkEnd w:id="210"/>
    <w:bookmarkStart w:name="z219" w:id="211"/>
    <w:p>
      <w:pPr>
        <w:spacing w:after="0"/>
        <w:ind w:left="0"/>
        <w:jc w:val="both"/>
      </w:pPr>
      <w:r>
        <w:rPr>
          <w:rFonts w:ascii="Times New Roman"/>
          <w:b w:val="false"/>
          <w:i w:val="false"/>
          <w:color w:val="000000"/>
          <w:sz w:val="28"/>
        </w:rPr>
        <w:t>
      2) бірлескен шаруашылық қызмет туралы шартта көзделген қызмет ббөлігінде тауарларды ұсыну, жұмыстарды орындау, қызмет көрсету құқығына лицензия.</w:t>
      </w:r>
    </w:p>
    <w:bookmarkEnd w:id="211"/>
    <w:bookmarkStart w:name="z220" w:id="212"/>
    <w:p>
      <w:pPr>
        <w:spacing w:after="0"/>
        <w:ind w:left="0"/>
        <w:jc w:val="both"/>
      </w:pPr>
      <w:r>
        <w:rPr>
          <w:rFonts w:ascii="Times New Roman"/>
          <w:b w:val="false"/>
          <w:i w:val="false"/>
          <w:color w:val="000000"/>
          <w:sz w:val="28"/>
        </w:rPr>
        <w:t>
      Консорциум конкурсқа қатысқан жағдайда конкурстық баға ұсынысына әсер ететін критерийлерді есептеу консорциалдық келісіммен айқындалған консорциумның негізгі қатысушысына қатысты қолданылады.</w:t>
      </w:r>
    </w:p>
    <w:bookmarkEnd w:id="212"/>
    <w:bookmarkStart w:name="z221" w:id="213"/>
    <w:p>
      <w:pPr>
        <w:spacing w:after="0"/>
        <w:ind w:left="0"/>
        <w:jc w:val="both"/>
      </w:pPr>
      <w:r>
        <w:rPr>
          <w:rFonts w:ascii="Times New Roman"/>
          <w:b w:val="false"/>
          <w:i w:val="false"/>
          <w:color w:val="000000"/>
          <w:sz w:val="28"/>
        </w:rPr>
        <w:t>
      Бұл ретте шарт конкурстық баға ұсынысына әсер ететін өлшемшарт қолданылған консорциумның қатысушысымен жасалады.</w:t>
      </w:r>
    </w:p>
    <w:bookmarkEnd w:id="213"/>
    <w:bookmarkStart w:name="z222" w:id="214"/>
    <w:p>
      <w:pPr>
        <w:spacing w:after="0"/>
        <w:ind w:left="0"/>
        <w:jc w:val="both"/>
      </w:pPr>
      <w:r>
        <w:rPr>
          <w:rFonts w:ascii="Times New Roman"/>
          <w:b w:val="false"/>
          <w:i w:val="false"/>
          <w:color w:val="000000"/>
          <w:sz w:val="28"/>
        </w:rPr>
        <w:t>
      83. Консорциумның барлық қатысушылары Заңның 9-бабы 1-тармағының 1), 2) және 3) тармақшаларында көзделген біліктілік талаптарына сәйкес болуға тиіс, сондай-ақ Заңның 6-бабында көзделген шектеулері болмауға тиіс.</w:t>
      </w:r>
    </w:p>
    <w:bookmarkEnd w:id="214"/>
    <w:bookmarkStart w:name="z223" w:id="215"/>
    <w:p>
      <w:pPr>
        <w:spacing w:after="0"/>
        <w:ind w:left="0"/>
        <w:jc w:val="both"/>
      </w:pPr>
      <w:r>
        <w:rPr>
          <w:rFonts w:ascii="Times New Roman"/>
          <w:b w:val="false"/>
          <w:i w:val="false"/>
          <w:color w:val="000000"/>
          <w:sz w:val="28"/>
        </w:rPr>
        <w:t>
      84. Консорциумның бір немесе бірнеше қатысушысы тиісті материалдық және еңбек ресурстарының болуы, сондай-ақ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көрсетілген талаптарға сәйкес болған жағдайда, консорциум біліктілік талаптарына сәйкес деп танылады.</w:t>
      </w:r>
    </w:p>
    <w:bookmarkEnd w:id="215"/>
    <w:bookmarkStart w:name="z224" w:id="216"/>
    <w:p>
      <w:pPr>
        <w:spacing w:after="0"/>
        <w:ind w:left="0"/>
        <w:jc w:val="both"/>
      </w:pPr>
      <w:r>
        <w:rPr>
          <w:rFonts w:ascii="Times New Roman"/>
          <w:b w:val="false"/>
          <w:i w:val="false"/>
          <w:color w:val="000000"/>
          <w:sz w:val="28"/>
        </w:rPr>
        <w:t>
      Бұл ретте, консорциумның негізгі қатысушысының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құқықтық қабілеттілігі өткізілетін мемлекеттік сатып алу нысанасына сәйкес болады.</w:t>
      </w:r>
    </w:p>
    <w:bookmarkEnd w:id="216"/>
    <w:bookmarkStart w:name="z225" w:id="217"/>
    <w:p>
      <w:pPr>
        <w:spacing w:after="0"/>
        <w:ind w:left="0"/>
        <w:jc w:val="both"/>
      </w:pPr>
      <w:r>
        <w:rPr>
          <w:rFonts w:ascii="Times New Roman"/>
          <w:b w:val="false"/>
          <w:i w:val="false"/>
          <w:color w:val="000000"/>
          <w:sz w:val="28"/>
        </w:rPr>
        <w:t>
      85. Консорциумның негізгі қатысушысы көрсетілген талаптарға сәйкес болған жағдайда консорциум Заңның 9-бабы 1-тармағының 5) тармақшасында көзделген біліктілік талаптарына сәйкес деп танылады.</w:t>
      </w:r>
    </w:p>
    <w:bookmarkEnd w:id="217"/>
    <w:bookmarkStart w:name="z226" w:id="218"/>
    <w:p>
      <w:pPr>
        <w:spacing w:after="0"/>
        <w:ind w:left="0"/>
        <w:jc w:val="left"/>
      </w:pPr>
      <w:r>
        <w:rPr>
          <w:rFonts w:ascii="Times New Roman"/>
          <w:b/>
          <w:i w:val="false"/>
          <w:color w:val="000000"/>
        </w:rPr>
        <w:t xml:space="preserve"> 8-тарау. Электрондық депозитарийді қалыптастыру және жүргізу</w:t>
      </w:r>
    </w:p>
    <w:bookmarkEnd w:id="218"/>
    <w:bookmarkStart w:name="z227" w:id="219"/>
    <w:p>
      <w:pPr>
        <w:spacing w:after="0"/>
        <w:ind w:left="0"/>
        <w:jc w:val="both"/>
      </w:pPr>
      <w:r>
        <w:rPr>
          <w:rFonts w:ascii="Times New Roman"/>
          <w:b w:val="false"/>
          <w:i w:val="false"/>
          <w:color w:val="000000"/>
          <w:sz w:val="28"/>
        </w:rPr>
        <w:t xml:space="preserve">
      86. Электрондық депозитерий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тауарлардың, жұмыстардың, көрсетілетін қызметтердің тізбесі бойынша веб-порталда қалыптасады.</w:t>
      </w:r>
    </w:p>
    <w:bookmarkEnd w:id="219"/>
    <w:bookmarkStart w:name="z228" w:id="220"/>
    <w:p>
      <w:pPr>
        <w:spacing w:after="0"/>
        <w:ind w:left="0"/>
        <w:jc w:val="both"/>
      </w:pPr>
      <w:r>
        <w:rPr>
          <w:rFonts w:ascii="Times New Roman"/>
          <w:b w:val="false"/>
          <w:i w:val="false"/>
          <w:color w:val="000000"/>
          <w:sz w:val="28"/>
        </w:rPr>
        <w:t xml:space="preserve">
      87. Электрондық депозитарийді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веб-портал арқылы әлеуетті өнім берушілер енгізетін жұмыс тәжірибесін растайтын мәліметтер мен құжаттар негізінде уәкілетті органның ведомствосы және оның аумақтық бөлімшелері қалыптастырады.</w:t>
      </w:r>
    </w:p>
    <w:bookmarkEnd w:id="220"/>
    <w:bookmarkStart w:name="z229" w:id="221"/>
    <w:p>
      <w:pPr>
        <w:spacing w:after="0"/>
        <w:ind w:left="0"/>
        <w:jc w:val="both"/>
      </w:pPr>
      <w:r>
        <w:rPr>
          <w:rFonts w:ascii="Times New Roman"/>
          <w:b w:val="false"/>
          <w:i w:val="false"/>
          <w:color w:val="000000"/>
          <w:sz w:val="28"/>
        </w:rPr>
        <w:t>
      88. Электрондық депозитарий электрондық депозитарийге енгізілетін әлеуетті өнім берушілердің жұмыс тәжірибесін растайтын мәліметтер мен құжаттардың дұрыстығын растау жолымен қалыптастырылады.</w:t>
      </w:r>
    </w:p>
    <w:bookmarkEnd w:id="221"/>
    <w:bookmarkStart w:name="z230" w:id="222"/>
    <w:p>
      <w:pPr>
        <w:spacing w:after="0"/>
        <w:ind w:left="0"/>
        <w:jc w:val="both"/>
      </w:pPr>
      <w:r>
        <w:rPr>
          <w:rFonts w:ascii="Times New Roman"/>
          <w:b w:val="false"/>
          <w:i w:val="false"/>
          <w:color w:val="000000"/>
          <w:sz w:val="28"/>
        </w:rPr>
        <w:t>
      89. Әлеуетті өнім берушінің соңғы он жылдағы, оның ішінде ағымдағы жылдағы жұмыс тәжірибесін растайтын мәліметтер мен құжаттарды уәкілетті органның ведомствосы және оның аумақтық бөлімшелері олардың анықтығы расталғаннан кейін электрондық депозитарийге енгізеді.</w:t>
      </w:r>
    </w:p>
    <w:bookmarkEnd w:id="222"/>
    <w:bookmarkStart w:name="z231" w:id="223"/>
    <w:p>
      <w:pPr>
        <w:spacing w:after="0"/>
        <w:ind w:left="0"/>
        <w:jc w:val="both"/>
      </w:pPr>
      <w:r>
        <w:rPr>
          <w:rFonts w:ascii="Times New Roman"/>
          <w:b w:val="false"/>
          <w:i w:val="false"/>
          <w:color w:val="000000"/>
          <w:sz w:val="28"/>
        </w:rPr>
        <w:t>
      Әлеуетті өнім берушілердің электрондық депозитарийге соңғы он жылдағы, оның ішінде ағымдағы жылдағы жұмыс тәжірибесін растайтын мәліметтер мен құжаттарды енгізу туралы өтінімдерін әлеуетті өнім беруші қалыптастырады және веб-портал арқылы береді.</w:t>
      </w:r>
    </w:p>
    <w:bookmarkEnd w:id="223"/>
    <w:bookmarkStart w:name="z232" w:id="224"/>
    <w:p>
      <w:pPr>
        <w:spacing w:after="0"/>
        <w:ind w:left="0"/>
        <w:jc w:val="both"/>
      </w:pPr>
      <w:r>
        <w:rPr>
          <w:rFonts w:ascii="Times New Roman"/>
          <w:b w:val="false"/>
          <w:i w:val="false"/>
          <w:color w:val="000000"/>
          <w:sz w:val="28"/>
        </w:rPr>
        <w:t>
      Әлеуетті өнім берушілердің мұндай өтінімдерін уәкілетті органның ведомствосы және оның аумақтық бөлімшелері он жұмыс күні ішінде қарайды.</w:t>
      </w:r>
    </w:p>
    <w:bookmarkEnd w:id="224"/>
    <w:bookmarkStart w:name="z233" w:id="225"/>
    <w:p>
      <w:pPr>
        <w:spacing w:after="0"/>
        <w:ind w:left="0"/>
        <w:jc w:val="both"/>
      </w:pPr>
      <w:r>
        <w:rPr>
          <w:rFonts w:ascii="Times New Roman"/>
          <w:b w:val="false"/>
          <w:i w:val="false"/>
          <w:color w:val="000000"/>
          <w:sz w:val="28"/>
        </w:rPr>
        <w:t>
      90. Әлеуетті өнім берушінің соңғы он жылдағы, оның ішінде ағымдағы жылдағы жұмыс тәжірибесін растайтын мәліметтер мен құжаттардың дұрыстығын растау мақсатында мұндай әлеуетті өнім беруші осы Қағидаларда айқындалған тәртіппен тиісті мемлекеттік органдарға, сондай-ақ лауазымды және өзге де жеке және заңды тұлғаларға жүгінеді.</w:t>
      </w:r>
    </w:p>
    <w:bookmarkEnd w:id="225"/>
    <w:bookmarkStart w:name="z234" w:id="226"/>
    <w:p>
      <w:pPr>
        <w:spacing w:after="0"/>
        <w:ind w:left="0"/>
        <w:jc w:val="both"/>
      </w:pPr>
      <w:r>
        <w:rPr>
          <w:rFonts w:ascii="Times New Roman"/>
          <w:b w:val="false"/>
          <w:i w:val="false"/>
          <w:color w:val="000000"/>
          <w:sz w:val="28"/>
        </w:rPr>
        <w:t>
      91. Уәкілетті органның ведомствосы және оның аумақтық бөлімшелері бюджет қаражаты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bookmarkEnd w:id="226"/>
    <w:bookmarkStart w:name="z235" w:id="227"/>
    <w:p>
      <w:pPr>
        <w:spacing w:after="0"/>
        <w:ind w:left="0"/>
        <w:jc w:val="both"/>
      </w:pPr>
      <w:r>
        <w:rPr>
          <w:rFonts w:ascii="Times New Roman"/>
          <w:b w:val="false"/>
          <w:i w:val="false"/>
          <w:color w:val="000000"/>
          <w:sz w:val="28"/>
        </w:rPr>
        <w:t>
      1) бюджет қаражаты есебінен қаржыландырылатын және 2014 жылғы 1 қаңтардан бастап пайдалануға берілген объектілер бойынша әлеуетті өнім берушінің жұмыс тәжірибесін растайтын мәліметтер мен құжаттардың анықтығы қазынашылық органдарының деректері негізінде айқындалады;</w:t>
      </w:r>
    </w:p>
    <w:bookmarkEnd w:id="227"/>
    <w:bookmarkStart w:name="z236" w:id="228"/>
    <w:p>
      <w:pPr>
        <w:spacing w:after="0"/>
        <w:ind w:left="0"/>
        <w:jc w:val="both"/>
      </w:pPr>
      <w:r>
        <w:rPr>
          <w:rFonts w:ascii="Times New Roman"/>
          <w:b w:val="false"/>
          <w:i w:val="false"/>
          <w:color w:val="000000"/>
          <w:sz w:val="28"/>
        </w:rPr>
        <w:t>
      2) бюджет қаражаты есебінен қаржыландырылатын және 2014 жылғы 1 қаңтарға дейін пайдалануға берілген объектілер бойынша әлеуетті өнім берушінің өтінімінде көрсетілген мәліметтер мен құжаттардың анықтығын:</w:t>
      </w:r>
    </w:p>
    <w:bookmarkEnd w:id="228"/>
    <w:bookmarkStart w:name="z237" w:id="229"/>
    <w:p>
      <w:pPr>
        <w:spacing w:after="0"/>
        <w:ind w:left="0"/>
        <w:jc w:val="both"/>
      </w:pPr>
      <w:r>
        <w:rPr>
          <w:rFonts w:ascii="Times New Roman"/>
          <w:b w:val="false"/>
          <w:i w:val="false"/>
          <w:color w:val="000000"/>
          <w:sz w:val="28"/>
        </w:rPr>
        <w:t>
      тапсырыс беруші (қайта ұйымдастырылған жағдайда – тапсырыс берушінің құқықтық мирасқоры) және (немесе) меншік иесі;</w:t>
      </w:r>
    </w:p>
    <w:bookmarkEnd w:id="229"/>
    <w:bookmarkStart w:name="z238" w:id="230"/>
    <w:p>
      <w:pPr>
        <w:spacing w:after="0"/>
        <w:ind w:left="0"/>
        <w:jc w:val="both"/>
      </w:pPr>
      <w:r>
        <w:rPr>
          <w:rFonts w:ascii="Times New Roman"/>
          <w:b w:val="false"/>
          <w:i w:val="false"/>
          <w:color w:val="000000"/>
          <w:sz w:val="28"/>
        </w:rPr>
        <w:t>
      сәулет және қала құрылысы саласындағы функцияларды жүзеге асыратын уәкілетті орган не мемлекеттік сәулет-құрылыс бақылауын жүзеге асыратын орган не құрылыс объектісі орналасқан жер бойынша жылжымайтын мүлікке құқықтарды мемлекеттік тіркеу саласындағы уәкілетті орган растайды;</w:t>
      </w:r>
    </w:p>
    <w:bookmarkEnd w:id="230"/>
    <w:bookmarkStart w:name="z239" w:id="231"/>
    <w:p>
      <w:pPr>
        <w:spacing w:after="0"/>
        <w:ind w:left="0"/>
        <w:jc w:val="both"/>
      </w:pPr>
      <w:r>
        <w:rPr>
          <w:rFonts w:ascii="Times New Roman"/>
          <w:b w:val="false"/>
          <w:i w:val="false"/>
          <w:color w:val="000000"/>
          <w:sz w:val="28"/>
        </w:rPr>
        <w:t>
      Бұл ретте мұндай растау әлеуетті өнім берушілердің жоғарыда көрсетілген адамдардың кемінде біреуінің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bookmarkEnd w:id="231"/>
    <w:bookmarkStart w:name="z240" w:id="232"/>
    <w:p>
      <w:pPr>
        <w:spacing w:after="0"/>
        <w:ind w:left="0"/>
        <w:jc w:val="both"/>
      </w:pPr>
      <w:r>
        <w:rPr>
          <w:rFonts w:ascii="Times New Roman"/>
          <w:b w:val="false"/>
          <w:i w:val="false"/>
          <w:color w:val="000000"/>
          <w:sz w:val="28"/>
        </w:rPr>
        <w:t>
      3) әлеуетті өнім берушінің жұмыс тәжірибесін растайтын құжаттардың осы "Қазақстан Республикасындағы сәулет, қала құрылысы және құрылыс қызметі туралы" Қазақстан Республикасының Заңының 20-бабына сәйкес сәулет, қала құрылысы және құрылыс қызметі саласындағы уәкілетті орган бекіткен нысандарға сәйкестігі.</w:t>
      </w:r>
    </w:p>
    <w:bookmarkEnd w:id="232"/>
    <w:bookmarkStart w:name="z241" w:id="233"/>
    <w:p>
      <w:pPr>
        <w:spacing w:after="0"/>
        <w:ind w:left="0"/>
        <w:jc w:val="both"/>
      </w:pPr>
      <w:r>
        <w:rPr>
          <w:rFonts w:ascii="Times New Roman"/>
          <w:b w:val="false"/>
          <w:i w:val="false"/>
          <w:color w:val="000000"/>
          <w:sz w:val="28"/>
        </w:rPr>
        <w:t>
      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bookmarkEnd w:id="233"/>
    <w:bookmarkStart w:name="z242" w:id="234"/>
    <w:p>
      <w:pPr>
        <w:spacing w:after="0"/>
        <w:ind w:left="0"/>
        <w:jc w:val="both"/>
      </w:pPr>
      <w:r>
        <w:rPr>
          <w:rFonts w:ascii="Times New Roman"/>
          <w:b w:val="false"/>
          <w:i w:val="false"/>
          <w:color w:val="000000"/>
          <w:sz w:val="28"/>
        </w:rPr>
        <w:t>
      бюджет қаражаты есебінен қаржыландырылатын және 2014 жылғы 1 қаңтардан бастап пайдалануға енгізілген объектілер бойынша қазынашылық органдарынан;</w:t>
      </w:r>
    </w:p>
    <w:bookmarkEnd w:id="234"/>
    <w:bookmarkStart w:name="z243" w:id="235"/>
    <w:p>
      <w:pPr>
        <w:spacing w:after="0"/>
        <w:ind w:left="0"/>
        <w:jc w:val="both"/>
      </w:pPr>
      <w:r>
        <w:rPr>
          <w:rFonts w:ascii="Times New Roman"/>
          <w:b w:val="false"/>
          <w:i w:val="false"/>
          <w:color w:val="000000"/>
          <w:sz w:val="28"/>
        </w:rPr>
        <w:t>
      осы тармақтың 2) тармақшасында көрсетілген кемінде бір тұлғадан растау болса;</w:t>
      </w:r>
    </w:p>
    <w:bookmarkEnd w:id="235"/>
    <w:bookmarkStart w:name="z244" w:id="236"/>
    <w:p>
      <w:pPr>
        <w:spacing w:after="0"/>
        <w:ind w:left="0"/>
        <w:jc w:val="both"/>
      </w:pPr>
      <w:r>
        <w:rPr>
          <w:rFonts w:ascii="Times New Roman"/>
          <w:b w:val="false"/>
          <w:i w:val="false"/>
          <w:color w:val="000000"/>
          <w:sz w:val="28"/>
        </w:rPr>
        <w:t>
      заңды күшіне енген сот шешімі болған жағдайда, электрондық депозитарийге енгізіледі.</w:t>
      </w:r>
    </w:p>
    <w:bookmarkEnd w:id="236"/>
    <w:bookmarkStart w:name="z245" w:id="237"/>
    <w:p>
      <w:pPr>
        <w:spacing w:after="0"/>
        <w:ind w:left="0"/>
        <w:jc w:val="both"/>
      </w:pPr>
      <w:r>
        <w:rPr>
          <w:rFonts w:ascii="Times New Roman"/>
          <w:b w:val="false"/>
          <w:i w:val="false"/>
          <w:color w:val="000000"/>
          <w:sz w:val="28"/>
        </w:rPr>
        <w:t>
      92. Уәкілетті органның ведомствосы және оның аумақтық бөлімшелері бюджеттен тыс қаражат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bookmarkEnd w:id="237"/>
    <w:bookmarkStart w:name="z246" w:id="238"/>
    <w:p>
      <w:pPr>
        <w:spacing w:after="0"/>
        <w:ind w:left="0"/>
        <w:jc w:val="both"/>
      </w:pPr>
      <w:r>
        <w:rPr>
          <w:rFonts w:ascii="Times New Roman"/>
          <w:b w:val="false"/>
          <w:i w:val="false"/>
          <w:color w:val="000000"/>
          <w:sz w:val="28"/>
        </w:rPr>
        <w:t>
      1) техникалық жағынан күрделі объектілер бойынша әлеуетті өнім берушінің жұмыс тәжірибесін растайтын мәліметтер мен құжаттар осы Қағидалардың 91-тармағына сәйкес қаралады;</w:t>
      </w:r>
    </w:p>
    <w:bookmarkEnd w:id="238"/>
    <w:bookmarkStart w:name="z247" w:id="239"/>
    <w:p>
      <w:pPr>
        <w:spacing w:after="0"/>
        <w:ind w:left="0"/>
        <w:jc w:val="both"/>
      </w:pPr>
      <w:r>
        <w:rPr>
          <w:rFonts w:ascii="Times New Roman"/>
          <w:b w:val="false"/>
          <w:i w:val="false"/>
          <w:color w:val="000000"/>
          <w:sz w:val="28"/>
        </w:rPr>
        <w:t>
      2) бюджеттен тыс қаражат есебінен қаржыландырылатын және 2014 жылдың 1 қаңтарына дейін пайдалануға енгізілген объектілер бойынша әлеуетті өнім берушінің өтінімінде көрсетілген мәліметтер мен құжаттардың дәйектілігін:</w:t>
      </w:r>
    </w:p>
    <w:bookmarkEnd w:id="239"/>
    <w:bookmarkStart w:name="z248" w:id="240"/>
    <w:p>
      <w:pPr>
        <w:spacing w:after="0"/>
        <w:ind w:left="0"/>
        <w:jc w:val="both"/>
      </w:pPr>
      <w:r>
        <w:rPr>
          <w:rFonts w:ascii="Times New Roman"/>
          <w:b w:val="false"/>
          <w:i w:val="false"/>
          <w:color w:val="000000"/>
          <w:sz w:val="28"/>
        </w:rPr>
        <w:t>
      тапсырыс беруші немесе меншік иесі;</w:t>
      </w:r>
    </w:p>
    <w:bookmarkEnd w:id="240"/>
    <w:bookmarkStart w:name="z249" w:id="241"/>
    <w:p>
      <w:pPr>
        <w:spacing w:after="0"/>
        <w:ind w:left="0"/>
        <w:jc w:val="both"/>
      </w:pPr>
      <w:r>
        <w:rPr>
          <w:rFonts w:ascii="Times New Roman"/>
          <w:b w:val="false"/>
          <w:i w:val="false"/>
          <w:color w:val="000000"/>
          <w:sz w:val="28"/>
        </w:rPr>
        <w:t>
      құрылыс объектісінің орналасқан жері бойынша мемлекеттік сәулет-құрылыс бақылауын жүзеге асыратын орган;</w:t>
      </w:r>
    </w:p>
    <w:bookmarkEnd w:id="241"/>
    <w:bookmarkStart w:name="z250" w:id="242"/>
    <w:p>
      <w:pPr>
        <w:spacing w:after="0"/>
        <w:ind w:left="0"/>
        <w:jc w:val="both"/>
      </w:pPr>
      <w:r>
        <w:rPr>
          <w:rFonts w:ascii="Times New Roman"/>
          <w:b w:val="false"/>
          <w:i w:val="false"/>
          <w:color w:val="000000"/>
          <w:sz w:val="28"/>
        </w:rPr>
        <w:t>
      2016 жылғы 1 қаңтардан бастап объект пайдалануға енгізілген жағдайларда құрылыс объектісі орналасқан жерде сәулет және қала құрылысы саласындағы функцияларды жүзеге асыратын жергілікті атқарушы орган;</w:t>
      </w:r>
    </w:p>
    <w:bookmarkEnd w:id="242"/>
    <w:bookmarkStart w:name="z251" w:id="243"/>
    <w:p>
      <w:pPr>
        <w:spacing w:after="0"/>
        <w:ind w:left="0"/>
        <w:jc w:val="both"/>
      </w:pPr>
      <w:r>
        <w:rPr>
          <w:rFonts w:ascii="Times New Roman"/>
          <w:b w:val="false"/>
          <w:i w:val="false"/>
          <w:color w:val="000000"/>
          <w:sz w:val="28"/>
        </w:rPr>
        <w:t>
      2016 жылғы 1 қаңтарға дейін объект пайдалануға енгізілген жағдайларда меншік иесінің салынған объектіні пайдалануға өз бетінше қабылдауына байланысты өзге де жеке және заңды тұлғалар растайды.</w:t>
      </w:r>
    </w:p>
    <w:bookmarkEnd w:id="243"/>
    <w:bookmarkStart w:name="z252" w:id="244"/>
    <w:p>
      <w:pPr>
        <w:spacing w:after="0"/>
        <w:ind w:left="0"/>
        <w:jc w:val="both"/>
      </w:pPr>
      <w:r>
        <w:rPr>
          <w:rFonts w:ascii="Times New Roman"/>
          <w:b w:val="false"/>
          <w:i w:val="false"/>
          <w:color w:val="000000"/>
          <w:sz w:val="28"/>
        </w:rPr>
        <w:t>
      Бұл ретте мұндай растау әлеуетті өнім берушілердің жоғарыда көрсетілген кемінде екі тұлғаның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bookmarkEnd w:id="244"/>
    <w:bookmarkStart w:name="z253" w:id="245"/>
    <w:p>
      <w:pPr>
        <w:spacing w:after="0"/>
        <w:ind w:left="0"/>
        <w:jc w:val="both"/>
      </w:pPr>
      <w:r>
        <w:rPr>
          <w:rFonts w:ascii="Times New Roman"/>
          <w:b w:val="false"/>
          <w:i w:val="false"/>
          <w:color w:val="000000"/>
          <w:sz w:val="28"/>
        </w:rPr>
        <w:t>
      Осы тармақтың екінші абзацында көрсетілген тұлғаның веб-портал арқылы растау мүмкіндігі болмаған жағдайда әлеуетті өнім беруші өтінімге одан алынған хаттын электрондық көшірмесін қоса береді;</w:t>
      </w:r>
    </w:p>
    <w:bookmarkEnd w:id="245"/>
    <w:bookmarkStart w:name="z254" w:id="246"/>
    <w:p>
      <w:pPr>
        <w:spacing w:after="0"/>
        <w:ind w:left="0"/>
        <w:jc w:val="both"/>
      </w:pPr>
      <w:r>
        <w:rPr>
          <w:rFonts w:ascii="Times New Roman"/>
          <w:b w:val="false"/>
          <w:i w:val="false"/>
          <w:color w:val="000000"/>
          <w:sz w:val="28"/>
        </w:rPr>
        <w:t xml:space="preserve">
      3) әлеуетті өнім берушінің жұмыс тәжірибесін растайтын құжаттардың "Қазақстан Республикасындағы сәулет, қала құрылысы және құрылыс қызметі туралы" Қазақстан Республикасының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нысандарға сәйкестігі.</w:t>
      </w:r>
    </w:p>
    <w:bookmarkEnd w:id="246"/>
    <w:bookmarkStart w:name="z255" w:id="247"/>
    <w:p>
      <w:pPr>
        <w:spacing w:after="0"/>
        <w:ind w:left="0"/>
        <w:jc w:val="both"/>
      </w:pPr>
      <w:r>
        <w:rPr>
          <w:rFonts w:ascii="Times New Roman"/>
          <w:b w:val="false"/>
          <w:i w:val="false"/>
          <w:color w:val="000000"/>
          <w:sz w:val="28"/>
        </w:rPr>
        <w:t>
      Құжаттар осы тармақшаның бірінші бөлігінде көрсетілген талаптарға сәйкес келмеген жағдайда, мұндай құжаттар дұрыс деп танылады және егер мұндай құжаттардың дұрыстығын:</w:t>
      </w:r>
    </w:p>
    <w:bookmarkEnd w:id="247"/>
    <w:bookmarkStart w:name="z256" w:id="248"/>
    <w:p>
      <w:pPr>
        <w:spacing w:after="0"/>
        <w:ind w:left="0"/>
        <w:jc w:val="both"/>
      </w:pPr>
      <w:r>
        <w:rPr>
          <w:rFonts w:ascii="Times New Roman"/>
          <w:b w:val="false"/>
          <w:i w:val="false"/>
          <w:color w:val="000000"/>
          <w:sz w:val="28"/>
        </w:rPr>
        <w:t>
      кемінде екі уәкілетті органнан және осы тармақтың 2) тармақшасында көрсетілген тұлғалардан растау;</w:t>
      </w:r>
    </w:p>
    <w:bookmarkEnd w:id="248"/>
    <w:bookmarkStart w:name="z257" w:id="249"/>
    <w:p>
      <w:pPr>
        <w:spacing w:after="0"/>
        <w:ind w:left="0"/>
        <w:jc w:val="both"/>
      </w:pPr>
      <w:r>
        <w:rPr>
          <w:rFonts w:ascii="Times New Roman"/>
          <w:b w:val="false"/>
          <w:i w:val="false"/>
          <w:color w:val="000000"/>
          <w:sz w:val="28"/>
        </w:rPr>
        <w:t>
      заңды күшіне енген сот шешімі болған жағдайларда, электрондық депозитарийге енгізіледі.</w:t>
      </w:r>
    </w:p>
    <w:bookmarkEnd w:id="249"/>
    <w:bookmarkStart w:name="z258" w:id="250"/>
    <w:p>
      <w:pPr>
        <w:spacing w:after="0"/>
        <w:ind w:left="0"/>
        <w:jc w:val="both"/>
      </w:pPr>
      <w:r>
        <w:rPr>
          <w:rFonts w:ascii="Times New Roman"/>
          <w:b w:val="false"/>
          <w:i w:val="false"/>
          <w:color w:val="000000"/>
          <w:sz w:val="28"/>
        </w:rPr>
        <w:t xml:space="preserve">
      93. Әлеуетті өнім берушінің жобалау бойынша соңғы он жылдағы, оның ішінде ағымдағы жылдағы жұмыс тәжірибесін растайтын мәліметтер мен құжаттардың дұрыстығы құрылыс жобасы бойынша ведомстводан тыс кешенді сараптаманың оң сараптамалық қорытындыларымен расталады. </w:t>
      </w:r>
    </w:p>
    <w:bookmarkEnd w:id="250"/>
    <w:bookmarkStart w:name="z259" w:id="251"/>
    <w:p>
      <w:pPr>
        <w:spacing w:after="0"/>
        <w:ind w:left="0"/>
        <w:jc w:val="both"/>
      </w:pPr>
      <w:r>
        <w:rPr>
          <w:rFonts w:ascii="Times New Roman"/>
          <w:b w:val="false"/>
          <w:i w:val="false"/>
          <w:color w:val="000000"/>
          <w:sz w:val="28"/>
        </w:rPr>
        <w:t xml:space="preserve">
      Мемлекеттік сараптама ұйымы берген ведомстводан тыс кешенді сараптаманың оң сараптамалық қорытындысының дұрыстығын уәкілетті органның ведомствосы және оның аумақтық бөлімшелері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6-4) тармақшасына сәйкес қалыптастырылатын құрылыс жобалары мемлекеттік банкінің мәліметтері негізінде растайды. </w:t>
      </w:r>
    </w:p>
    <w:bookmarkEnd w:id="251"/>
    <w:bookmarkStart w:name="z260" w:id="252"/>
    <w:p>
      <w:pPr>
        <w:spacing w:after="0"/>
        <w:ind w:left="0"/>
        <w:jc w:val="both"/>
      </w:pPr>
      <w:r>
        <w:rPr>
          <w:rFonts w:ascii="Times New Roman"/>
          <w:b w:val="false"/>
          <w:i w:val="false"/>
          <w:color w:val="000000"/>
          <w:sz w:val="28"/>
        </w:rPr>
        <w:t>
      Ведомстводан тыс кешенді сараптаманың өзге де оң сараптама қорытындыларының дұрыстығы әлеуетті өнім берушілердің өтініштері негізінде осындай сараптама ұйымдарының электрондық цифрлық қолтаңбасын пайдалана отырып, веб-портал арқылы ұсынылған аккредиттелген сараптама ұйымдарының хаттарымен расталады.</w:t>
      </w:r>
    </w:p>
    <w:bookmarkEnd w:id="252"/>
    <w:bookmarkStart w:name="z261" w:id="253"/>
    <w:p>
      <w:pPr>
        <w:spacing w:after="0"/>
        <w:ind w:left="0"/>
        <w:jc w:val="both"/>
      </w:pPr>
      <w:r>
        <w:rPr>
          <w:rFonts w:ascii="Times New Roman"/>
          <w:b w:val="false"/>
          <w:i w:val="false"/>
          <w:color w:val="000000"/>
          <w:sz w:val="28"/>
        </w:rPr>
        <w:t>
      94. Егер объектілерді пайдалануға қабылдау актісінде көрсетілген құрылыс объектісінің атауы функционалдық мақсаттың бірнеше түрлерін көздеген жағдайда, онда әлеуетті өнім берушінің мұндай жұмыс тәжірибесі электрондық депозитарийге функционалдық мақсаттың әрбір түрі бойынша жеке енгізіледі.</w:t>
      </w:r>
    </w:p>
    <w:bookmarkEnd w:id="253"/>
    <w:bookmarkStart w:name="z262" w:id="254"/>
    <w:p>
      <w:pPr>
        <w:spacing w:after="0"/>
        <w:ind w:left="0"/>
        <w:jc w:val="both"/>
      </w:pPr>
      <w:r>
        <w:rPr>
          <w:rFonts w:ascii="Times New Roman"/>
          <w:b w:val="false"/>
          <w:i w:val="false"/>
          <w:color w:val="000000"/>
          <w:sz w:val="28"/>
        </w:rPr>
        <w:t>
      95. Уәкілетті органның ведомствосы және оның аумақтық бөлімшелері толтырылған мәліметтердің растайтын құжаттарға сәйкестігін ескере отырып, әлеуетті өнім берушілердің өтінімдерін қарайды.</w:t>
      </w:r>
    </w:p>
    <w:bookmarkEnd w:id="254"/>
    <w:bookmarkStart w:name="z263" w:id="255"/>
    <w:p>
      <w:pPr>
        <w:spacing w:after="0"/>
        <w:ind w:left="0"/>
        <w:jc w:val="both"/>
      </w:pPr>
      <w:r>
        <w:rPr>
          <w:rFonts w:ascii="Times New Roman"/>
          <w:b w:val="false"/>
          <w:i w:val="false"/>
          <w:color w:val="000000"/>
          <w:sz w:val="28"/>
        </w:rPr>
        <w:t>
      96. Веб-портал арқылы электрондық депозитарийге енгізілетін, оның жұмыс тәжірибесін растайтын мәліметтер мен құжаттардың дұрыстығын растау туралы әлеуетті өнім берушілердің өтінімдерін қарау нәтижелері бойынша әлеуетті өнім берушінің әрбір жұмыс тәжірибесі бөлінісінде мынадай шешімдердің бірі қабылданады:</w:t>
      </w:r>
    </w:p>
    <w:bookmarkEnd w:id="255"/>
    <w:bookmarkStart w:name="z264" w:id="256"/>
    <w:p>
      <w:pPr>
        <w:spacing w:after="0"/>
        <w:ind w:left="0"/>
        <w:jc w:val="both"/>
      </w:pPr>
      <w:r>
        <w:rPr>
          <w:rFonts w:ascii="Times New Roman"/>
          <w:b w:val="false"/>
          <w:i w:val="false"/>
          <w:color w:val="000000"/>
          <w:sz w:val="28"/>
        </w:rPr>
        <w:t>
      1) мәліметтер мен құжаттар осы Қағидалардың 91 – 93-тармақтарында көзделген талаптарға сәйкес келген жағдайларда қабылданатын растау туралы;</w:t>
      </w:r>
    </w:p>
    <w:bookmarkEnd w:id="256"/>
    <w:bookmarkStart w:name="z265" w:id="257"/>
    <w:p>
      <w:pPr>
        <w:spacing w:after="0"/>
        <w:ind w:left="0"/>
        <w:jc w:val="both"/>
      </w:pPr>
      <w:r>
        <w:rPr>
          <w:rFonts w:ascii="Times New Roman"/>
          <w:b w:val="false"/>
          <w:i w:val="false"/>
          <w:color w:val="000000"/>
          <w:sz w:val="28"/>
        </w:rPr>
        <w:t>
      2) растаудан бас тарту туралы, ол мынадай жағдайларда қабылданады:</w:t>
      </w:r>
    </w:p>
    <w:bookmarkEnd w:id="257"/>
    <w:bookmarkStart w:name="z266" w:id="258"/>
    <w:p>
      <w:pPr>
        <w:spacing w:after="0"/>
        <w:ind w:left="0"/>
        <w:jc w:val="both"/>
      </w:pPr>
      <w:r>
        <w:rPr>
          <w:rFonts w:ascii="Times New Roman"/>
          <w:b w:val="false"/>
          <w:i w:val="false"/>
          <w:color w:val="000000"/>
          <w:sz w:val="28"/>
        </w:rPr>
        <w:t>
      жұмыс тәжірибесін растайтын құжаттар бойынша әлеуетті өнім берушінің дұрыс емес ақпарат беру фактісін анықтау;</w:t>
      </w:r>
    </w:p>
    <w:bookmarkEnd w:id="258"/>
    <w:bookmarkStart w:name="z267" w:id="259"/>
    <w:p>
      <w:pPr>
        <w:spacing w:after="0"/>
        <w:ind w:left="0"/>
        <w:jc w:val="both"/>
      </w:pPr>
      <w:r>
        <w:rPr>
          <w:rFonts w:ascii="Times New Roman"/>
          <w:b w:val="false"/>
          <w:i w:val="false"/>
          <w:color w:val="000000"/>
          <w:sz w:val="28"/>
        </w:rPr>
        <w:t>
      осы Қағидалардың 91 – 93-тармақтарында көзделген талаптарға мәліметтер мен құжаттардың сәйкес келмеуі.</w:t>
      </w:r>
    </w:p>
    <w:bookmarkEnd w:id="259"/>
    <w:bookmarkStart w:name="z268" w:id="260"/>
    <w:p>
      <w:pPr>
        <w:spacing w:after="0"/>
        <w:ind w:left="0"/>
        <w:jc w:val="both"/>
      </w:pPr>
      <w:r>
        <w:rPr>
          <w:rFonts w:ascii="Times New Roman"/>
          <w:b w:val="false"/>
          <w:i w:val="false"/>
          <w:color w:val="000000"/>
          <w:sz w:val="28"/>
        </w:rPr>
        <w:t>
      97. Әлеуетті өнім берушінің жұмыс тәжірибесін растайтын мәліметтер мен құжаттар "Расталды" мәртебесі бар электрондық депозитарийге мынадай:</w:t>
      </w:r>
    </w:p>
    <w:bookmarkEnd w:id="260"/>
    <w:bookmarkStart w:name="z269" w:id="261"/>
    <w:p>
      <w:pPr>
        <w:spacing w:after="0"/>
        <w:ind w:left="0"/>
        <w:jc w:val="both"/>
      </w:pPr>
      <w:r>
        <w:rPr>
          <w:rFonts w:ascii="Times New Roman"/>
          <w:b w:val="false"/>
          <w:i w:val="false"/>
          <w:color w:val="000000"/>
          <w:sz w:val="28"/>
        </w:rPr>
        <w:t>
      1) осы Қағидалардың 96-тармағының 1) тармақшасында көзделген шешімді қабылдау;</w:t>
      </w:r>
    </w:p>
    <w:bookmarkEnd w:id="261"/>
    <w:bookmarkStart w:name="z270" w:id="262"/>
    <w:p>
      <w:pPr>
        <w:spacing w:after="0"/>
        <w:ind w:left="0"/>
        <w:jc w:val="both"/>
      </w:pPr>
      <w:r>
        <w:rPr>
          <w:rFonts w:ascii="Times New Roman"/>
          <w:b w:val="false"/>
          <w:i w:val="false"/>
          <w:color w:val="000000"/>
          <w:sz w:val="28"/>
        </w:rPr>
        <w:t>
      2) уәкілетті органның ведомствосы және оның аумақтық бөлімшелері 2021 жылғы 31 желтоқсанға дейінгі мерзімде электрондық депозитарийде қамтылған әлеуетті өнім берушінің жұмыс тәжірибесін растайтын мәліметтер мен құжаттарды верификациялау (тексеру) жағдайларында енгізіледі.</w:t>
      </w:r>
    </w:p>
    <w:bookmarkEnd w:id="262"/>
    <w:bookmarkStart w:name="z271" w:id="263"/>
    <w:p>
      <w:pPr>
        <w:spacing w:after="0"/>
        <w:ind w:left="0"/>
        <w:jc w:val="both"/>
      </w:pPr>
      <w:r>
        <w:rPr>
          <w:rFonts w:ascii="Times New Roman"/>
          <w:b w:val="false"/>
          <w:i w:val="false"/>
          <w:color w:val="000000"/>
          <w:sz w:val="28"/>
        </w:rPr>
        <w:t>
      98. Әлеуетті өнім берушілер электрондық депозитарийді қалыптастыру және жүргізу кезінде анықталған әлеуетті өнім берушінің жұмыс тәжірибесін растайтын құжаттар бойынша дұрыс емес ақпарат ұсынған жағдайда, уәкілетті органның ведомствосы және оның аумақтық бөлімшелері осындай факті туралы өзідеріне белгілі болған күннен бастап күнтізбелік отыз күннен кешіктірмей, осындай әлеуетті өнім берушіні мемлекеттік сатып алуға жосықсыз қатысушы деп тану туралы сотқа талап-арызбен жүгінеді.</w:t>
      </w:r>
    </w:p>
    <w:bookmarkEnd w:id="263"/>
    <w:bookmarkStart w:name="z272" w:id="264"/>
    <w:p>
      <w:pPr>
        <w:spacing w:after="0"/>
        <w:ind w:left="0"/>
        <w:jc w:val="both"/>
      </w:pPr>
      <w:r>
        <w:rPr>
          <w:rFonts w:ascii="Times New Roman"/>
          <w:b w:val="false"/>
          <w:i w:val="false"/>
          <w:color w:val="000000"/>
          <w:sz w:val="28"/>
        </w:rPr>
        <w:t>
      99. Электрондық депозитарийге енгізілген мәліметтерді түзетуді уәкілетті органның ведомствосы мен оның аумақтық бөлімшелері веб-портал арқылы берілген әлеуетті өнім берушілердің өтінімдері келіп түскен күннен бастап он жұмыс күні ішінде жүзеге асырады.</w:t>
      </w:r>
    </w:p>
    <w:bookmarkEnd w:id="264"/>
    <w:bookmarkStart w:name="z273" w:id="265"/>
    <w:p>
      <w:pPr>
        <w:spacing w:after="0"/>
        <w:ind w:left="0"/>
        <w:jc w:val="both"/>
      </w:pPr>
      <w:r>
        <w:rPr>
          <w:rFonts w:ascii="Times New Roman"/>
          <w:b w:val="false"/>
          <w:i w:val="false"/>
          <w:color w:val="000000"/>
          <w:sz w:val="28"/>
        </w:rPr>
        <w:t>
      Мұндай түзету:</w:t>
      </w:r>
    </w:p>
    <w:bookmarkEnd w:id="265"/>
    <w:bookmarkStart w:name="z274" w:id="266"/>
    <w:p>
      <w:pPr>
        <w:spacing w:after="0"/>
        <w:ind w:left="0"/>
        <w:jc w:val="both"/>
      </w:pPr>
      <w:r>
        <w:rPr>
          <w:rFonts w:ascii="Times New Roman"/>
          <w:b w:val="false"/>
          <w:i w:val="false"/>
          <w:color w:val="000000"/>
          <w:sz w:val="28"/>
        </w:rPr>
        <w:t xml:space="preserve">
      1)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w:t>
      </w:r>
    </w:p>
    <w:bookmarkEnd w:id="266"/>
    <w:bookmarkStart w:name="z275" w:id="267"/>
    <w:p>
      <w:pPr>
        <w:spacing w:after="0"/>
        <w:ind w:left="0"/>
        <w:jc w:val="both"/>
      </w:pPr>
      <w:r>
        <w:rPr>
          <w:rFonts w:ascii="Times New Roman"/>
          <w:b w:val="false"/>
          <w:i w:val="false"/>
          <w:color w:val="000000"/>
          <w:sz w:val="28"/>
        </w:rPr>
        <w:t>
      2) әлеуетті өнім берушінің жұмыс тәжірибесін растайтын құжаттарда көрсетілген мәліметтер ескеріле отырып, жүзеге асырылады.</w:t>
      </w:r>
    </w:p>
    <w:bookmarkEnd w:id="267"/>
    <w:bookmarkStart w:name="z276" w:id="268"/>
    <w:p>
      <w:pPr>
        <w:spacing w:after="0"/>
        <w:ind w:left="0"/>
        <w:jc w:val="both"/>
      </w:pPr>
      <w:r>
        <w:rPr>
          <w:rFonts w:ascii="Times New Roman"/>
          <w:b w:val="false"/>
          <w:i w:val="false"/>
          <w:color w:val="000000"/>
          <w:sz w:val="28"/>
        </w:rPr>
        <w:t>
      100. Уәкілетті органның ведомствосы мен оның аумақтық бөлімшелері өтінім берілген түзетулер шегінде электрондық депозитарийге енгізілген мәліметтерді түзету туралы әлеуетті өнім берушілердің өтінімдерін қарайды.</w:t>
      </w:r>
    </w:p>
    <w:bookmarkEnd w:id="268"/>
    <w:bookmarkStart w:name="z277" w:id="269"/>
    <w:p>
      <w:pPr>
        <w:spacing w:after="0"/>
        <w:ind w:left="0"/>
        <w:jc w:val="both"/>
      </w:pPr>
      <w:r>
        <w:rPr>
          <w:rFonts w:ascii="Times New Roman"/>
          <w:b w:val="false"/>
          <w:i w:val="false"/>
          <w:color w:val="000000"/>
          <w:sz w:val="28"/>
        </w:rPr>
        <w:t>
      101. Веб-портал арқылы электрондық депозитарийге енгізілген мәліметтерді түзету туралы әлеуетті өнім берушілердің өтінімдерін қарау нәтижелері бойынша әлеуетті өнім берушінің әрбір жұмыс тәжірибесі бөлінісінде мынадай:</w:t>
      </w:r>
    </w:p>
    <w:bookmarkEnd w:id="269"/>
    <w:bookmarkStart w:name="z278" w:id="270"/>
    <w:p>
      <w:pPr>
        <w:spacing w:after="0"/>
        <w:ind w:left="0"/>
        <w:jc w:val="both"/>
      </w:pPr>
      <w:r>
        <w:rPr>
          <w:rFonts w:ascii="Times New Roman"/>
          <w:b w:val="false"/>
          <w:i w:val="false"/>
          <w:color w:val="000000"/>
          <w:sz w:val="28"/>
        </w:rPr>
        <w:t xml:space="preserve">
      1) әлеуетті өнім берушінің өтінімінде көрсетілген ұсынылатын түзетулер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келген жағдайда қабылданатын түзетуді растау туралы;</w:t>
      </w:r>
    </w:p>
    <w:bookmarkEnd w:id="270"/>
    <w:bookmarkStart w:name="z279" w:id="271"/>
    <w:p>
      <w:pPr>
        <w:spacing w:after="0"/>
        <w:ind w:left="0"/>
        <w:jc w:val="both"/>
      </w:pPr>
      <w:r>
        <w:rPr>
          <w:rFonts w:ascii="Times New Roman"/>
          <w:b w:val="false"/>
          <w:i w:val="false"/>
          <w:color w:val="000000"/>
          <w:sz w:val="28"/>
        </w:rPr>
        <w:t>
      2) әлеуетті өнім берушінің өтінімінде көрсетілген ұсынылатын түзетулер "Қазақстан Республикасындағы сәулет, қала құрылысы және құрылыс қызметі туралы" Қазақстан Республикасы Заңының 20-бабына сәйкес ғимараттар мен құрылыстарды сәулет, қала құрылысы және құрылыс қызметі саласындағы уәкілетті орган бекіткен техникалық және (немесе) технологиялық жағынан күрделі объектілерге жатқызудың жалпы тәртібін айқындау қағидаларының талаптарына сәйкес келмеген жағдайда қабылданатын түзетуді растаудан бас тарту туралы шешімдердің бірі қабылданады.</w:t>
      </w:r>
    </w:p>
    <w:bookmarkEnd w:id="271"/>
    <w:bookmarkStart w:name="z280" w:id="272"/>
    <w:p>
      <w:pPr>
        <w:spacing w:after="0"/>
        <w:ind w:left="0"/>
        <w:jc w:val="both"/>
      </w:pPr>
      <w:r>
        <w:rPr>
          <w:rFonts w:ascii="Times New Roman"/>
          <w:b w:val="false"/>
          <w:i w:val="false"/>
          <w:color w:val="000000"/>
          <w:sz w:val="28"/>
        </w:rPr>
        <w:t>
      102. Осы Қағидалардың 96 және 100-тармақтарында көзделген шешімдерге Қазақстан Республикасының заңнамасына сәйкес сот тәртібімен шағым жасалуы мүмкін.</w:t>
      </w:r>
    </w:p>
    <w:bookmarkEnd w:id="272"/>
    <w:bookmarkStart w:name="z281" w:id="273"/>
    <w:p>
      <w:pPr>
        <w:spacing w:after="0"/>
        <w:ind w:left="0"/>
        <w:jc w:val="both"/>
      </w:pPr>
      <w:r>
        <w:rPr>
          <w:rFonts w:ascii="Times New Roman"/>
          <w:b w:val="false"/>
          <w:i w:val="false"/>
          <w:color w:val="000000"/>
          <w:sz w:val="28"/>
        </w:rPr>
        <w:t>
      103. Электрондық депозитарийде қамтылған әлеуетті өнім берушінің жұмыс тәжірибесін растайтын мәліметтер мен құжаттарды бұғаттауды уәкілетті органның ведомствосы әлеуетті өнім берушінің жұмыс тәжірибесін растайтын құжаттар бойынша дұрыс емес ақпарат беру фактісі анықталған жағдайларда жүзеге асырады.</w:t>
      </w:r>
    </w:p>
    <w:bookmarkEnd w:id="273"/>
    <w:bookmarkStart w:name="z282" w:id="274"/>
    <w:p>
      <w:pPr>
        <w:spacing w:after="0"/>
        <w:ind w:left="0"/>
        <w:jc w:val="both"/>
      </w:pPr>
      <w:r>
        <w:rPr>
          <w:rFonts w:ascii="Times New Roman"/>
          <w:b w:val="false"/>
          <w:i w:val="false"/>
          <w:color w:val="000000"/>
          <w:sz w:val="28"/>
        </w:rPr>
        <w:t>
      104. Электрондық депозитарийдегі әлеуетті өнім берушінің жұмыс тәжірибесін растайтын мәліметтер мен құжаттарды бұғаттауды уәкілетті органның ведомствосы веб-портал арқылы жіберілген бұғаттауға өтінімдер келіп түскен күннен бастап бес жұмыс күні ішінде растайтын құжаттарды қоса бере отырып, ішкі мемлекеттік аудит органдары, оның ішінде тапсырыс беруші, ұйымдастырушы, бірыңғай ұйымдастырушы ұсынған мәліметтер мен құжаттар негізінде мемлекеттік сатып алуды жүзеге асырудың кез келген сатысында жүзеге асырады.</w:t>
      </w:r>
    </w:p>
    <w:bookmarkEnd w:id="274"/>
    <w:bookmarkStart w:name="z283" w:id="275"/>
    <w:p>
      <w:pPr>
        <w:spacing w:after="0"/>
        <w:ind w:left="0"/>
        <w:jc w:val="both"/>
      </w:pPr>
      <w:r>
        <w:rPr>
          <w:rFonts w:ascii="Times New Roman"/>
          <w:b w:val="false"/>
          <w:i w:val="false"/>
          <w:color w:val="000000"/>
          <w:sz w:val="28"/>
        </w:rPr>
        <w:t>
      105. Электрондық депозитарийде дәйексіз ақпарат фактілерін растайтын құжаттарсыз қамтылған әлеуетті өнім берушінің жұмыс тәжірибесін растайтын мәліметтер мен құжаттарды бұғаттауға арналған өтінімдерді уәкілетті органның ведомствосы дәлелді негіздемелерді көрсете отырып, кері қайтарады.</w:t>
      </w:r>
    </w:p>
    <w:bookmarkEnd w:id="275"/>
    <w:bookmarkStart w:name="z284" w:id="276"/>
    <w:p>
      <w:pPr>
        <w:spacing w:after="0"/>
        <w:ind w:left="0"/>
        <w:jc w:val="both"/>
      </w:pPr>
      <w:r>
        <w:rPr>
          <w:rFonts w:ascii="Times New Roman"/>
          <w:b w:val="false"/>
          <w:i w:val="false"/>
          <w:color w:val="000000"/>
          <w:sz w:val="28"/>
        </w:rPr>
        <w:t>
      106. Электрондық депозитарийдегі әлеуетті өнім берушінің жұмыс тәжірибесін растайтын мәліметтер мен құжаттарды бұғаттаудан шығаруды уәкілетті органның ведомствосы бұғатталған мәліметтер мен құжаттарды дұрыс деп тану туралы заңды күшіне енген сот шешімдерінің негізінде жүзеге асырады.</w:t>
      </w:r>
    </w:p>
    <w:bookmarkEnd w:id="276"/>
    <w:bookmarkStart w:name="z285" w:id="277"/>
    <w:p>
      <w:pPr>
        <w:spacing w:after="0"/>
        <w:ind w:left="0"/>
        <w:jc w:val="both"/>
      </w:pPr>
      <w:r>
        <w:rPr>
          <w:rFonts w:ascii="Times New Roman"/>
          <w:b w:val="false"/>
          <w:i w:val="false"/>
          <w:color w:val="000000"/>
          <w:sz w:val="28"/>
        </w:rPr>
        <w:t>
      107. Уәкілетті органның ведомствосы әлеуетті өнім берушіні немесе өнім берушіні мемлекеттік сатып алуға жосықсыз қатысушылардың тізіліміне енгізген күннен бастап бес жұмыс күні ішінде оларға электрондық депозитарийдегі мәліметтер мен құжаттар бойынша дұрыс емес ақпарат беру фактісінің анықталуы себебінен мұндай мәліметтер мен құжаттарды электрондық депозитарийден алып тастайды.</w:t>
      </w:r>
    </w:p>
    <w:bookmarkEnd w:id="277"/>
    <w:bookmarkStart w:name="z286" w:id="278"/>
    <w:p>
      <w:pPr>
        <w:spacing w:after="0"/>
        <w:ind w:left="0"/>
        <w:jc w:val="left"/>
      </w:pPr>
      <w:r>
        <w:rPr>
          <w:rFonts w:ascii="Times New Roman"/>
          <w:b/>
          <w:i w:val="false"/>
          <w:color w:val="000000"/>
        </w:rPr>
        <w:t xml:space="preserve"> 9-тарау. Конкурс тәсілімен мемлекеттік сатып алуды жүзеге асыру тәртібі</w:t>
      </w:r>
    </w:p>
    <w:bookmarkEnd w:id="278"/>
    <w:bookmarkStart w:name="z287" w:id="279"/>
    <w:p>
      <w:pPr>
        <w:spacing w:after="0"/>
        <w:ind w:left="0"/>
        <w:jc w:val="left"/>
      </w:pPr>
      <w:r>
        <w:rPr>
          <w:rFonts w:ascii="Times New Roman"/>
          <w:b/>
          <w:i w:val="false"/>
          <w:color w:val="000000"/>
        </w:rPr>
        <w:t xml:space="preserve"> 1-параграф. Ұйымдастырушымен, бірыңғай ұйымдастырушымен конкурс тәсілімен мемлекеттік сатып алуды жүзеге асыру кезеңдері</w:t>
      </w:r>
    </w:p>
    <w:bookmarkEnd w:id="279"/>
    <w:bookmarkStart w:name="z288" w:id="280"/>
    <w:p>
      <w:pPr>
        <w:spacing w:after="0"/>
        <w:ind w:left="0"/>
        <w:jc w:val="both"/>
      </w:pPr>
      <w:r>
        <w:rPr>
          <w:rFonts w:ascii="Times New Roman"/>
          <w:b w:val="false"/>
          <w:i w:val="false"/>
          <w:color w:val="000000"/>
          <w:sz w:val="28"/>
        </w:rPr>
        <w:t>
      108. Конкурс тәсілімен мемлекеттік сатып алуды ұйымдастыру және өткізу мынадай реттілікпен іс-шараларды орындауды көздейді:</w:t>
      </w:r>
    </w:p>
    <w:bookmarkEnd w:id="280"/>
    <w:bookmarkStart w:name="z289" w:id="281"/>
    <w:p>
      <w:pPr>
        <w:spacing w:after="0"/>
        <w:ind w:left="0"/>
        <w:jc w:val="both"/>
      </w:pPr>
      <w:r>
        <w:rPr>
          <w:rFonts w:ascii="Times New Roman"/>
          <w:b w:val="false"/>
          <w:i w:val="false"/>
          <w:color w:val="000000"/>
          <w:sz w:val="28"/>
        </w:rPr>
        <w:t>
      1) тапсырыс берушi мен ұйымдастырушы бiр тұлғаны білдіретін жағдайларды қоспағанда, тапсырыс берушінің ұйымдастырушыны және алдағы уақытта болатын конкурста соңғысының мүдделерін білдіретін тапсырыс берушінің лауазымды адамын айқындауы;</w:t>
      </w:r>
    </w:p>
    <w:bookmarkEnd w:id="281"/>
    <w:bookmarkStart w:name="z290" w:id="282"/>
    <w:p>
      <w:pPr>
        <w:spacing w:after="0"/>
        <w:ind w:left="0"/>
        <w:jc w:val="both"/>
      </w:pPr>
      <w:r>
        <w:rPr>
          <w:rFonts w:ascii="Times New Roman"/>
          <w:b w:val="false"/>
          <w:i w:val="false"/>
          <w:color w:val="000000"/>
          <w:sz w:val="28"/>
        </w:rPr>
        <w:t>
      2) тапсырыс беруші ұйымдастырушыға конкурс тәсілімен мемлекеттік сатып алуды ұйымдастыру және өткізу үшін ақпараттар мен құжаттарды не бірыңғай ұйымдастырушыға конкурс тәсілімен мемлекеттік сатып алуды ұйымдастыру және өткізу үшін тапсырманы ұсыну;</w:t>
      </w:r>
    </w:p>
    <w:bookmarkEnd w:id="282"/>
    <w:bookmarkStart w:name="z291" w:id="283"/>
    <w:p>
      <w:pPr>
        <w:spacing w:after="0"/>
        <w:ind w:left="0"/>
        <w:jc w:val="both"/>
      </w:pPr>
      <w:r>
        <w:rPr>
          <w:rFonts w:ascii="Times New Roman"/>
          <w:b w:val="false"/>
          <w:i w:val="false"/>
          <w:color w:val="000000"/>
          <w:sz w:val="28"/>
        </w:rPr>
        <w:t>
      3) тапсырыс берушiнің конкурс тәсілімен мемлекеттік сатып алуды ұйымдастыру және өткізу рәсімдерін орындау үшін ұйымдастырушыға, бірыңғай ұйымдастырушыға веб-портал арқылы мемлекеттік сатып алудың жылдық жоспарының (мемлекеттік сатып алудың алдын ала жоспарының) тармақтарын жіберуі;</w:t>
      </w:r>
    </w:p>
    <w:bookmarkEnd w:id="283"/>
    <w:bookmarkStart w:name="z292" w:id="284"/>
    <w:p>
      <w:pPr>
        <w:spacing w:after="0"/>
        <w:ind w:left="0"/>
        <w:jc w:val="both"/>
      </w:pPr>
      <w:r>
        <w:rPr>
          <w:rFonts w:ascii="Times New Roman"/>
          <w:b w:val="false"/>
          <w:i w:val="false"/>
          <w:color w:val="000000"/>
          <w:sz w:val="28"/>
        </w:rPr>
        <w:t>
      4) конкурстық комиссияның құрамын, сараптау комиссия тобының құрамын не сарапшыны (қажет болғанда) айқындау және бекіту, конкурстық комиссияның хатшысын айқындау;</w:t>
      </w:r>
    </w:p>
    <w:bookmarkEnd w:id="284"/>
    <w:bookmarkStart w:name="z293" w:id="285"/>
    <w:p>
      <w:pPr>
        <w:spacing w:after="0"/>
        <w:ind w:left="0"/>
        <w:jc w:val="both"/>
      </w:pPr>
      <w:r>
        <w:rPr>
          <w:rFonts w:ascii="Times New Roman"/>
          <w:b w:val="false"/>
          <w:i w:val="false"/>
          <w:color w:val="000000"/>
          <w:sz w:val="28"/>
        </w:rPr>
        <w:t>
      5) конкурстық құжаттаманың жобасын бекіту;</w:t>
      </w:r>
    </w:p>
    <w:bookmarkEnd w:id="285"/>
    <w:bookmarkStart w:name="z294" w:id="286"/>
    <w:p>
      <w:pPr>
        <w:spacing w:after="0"/>
        <w:ind w:left="0"/>
        <w:jc w:val="both"/>
      </w:pPr>
      <w:r>
        <w:rPr>
          <w:rFonts w:ascii="Times New Roman"/>
          <w:b w:val="false"/>
          <w:i w:val="false"/>
          <w:color w:val="000000"/>
          <w:sz w:val="28"/>
        </w:rPr>
        <w:t>
      6) конкурс тәсілімен мемлекеттік сатып алуды жүзеге асыру туралы хабарламаны, сондай-ақ конкурстық құжаттаманың мәтінін веб-порталда орналастыру;</w:t>
      </w:r>
    </w:p>
    <w:bookmarkEnd w:id="286"/>
    <w:bookmarkStart w:name="z295" w:id="287"/>
    <w:p>
      <w:pPr>
        <w:spacing w:after="0"/>
        <w:ind w:left="0"/>
        <w:jc w:val="both"/>
      </w:pPr>
      <w:r>
        <w:rPr>
          <w:rFonts w:ascii="Times New Roman"/>
          <w:b w:val="false"/>
          <w:i w:val="false"/>
          <w:color w:val="000000"/>
          <w:sz w:val="28"/>
        </w:rPr>
        <w:t>
      7) конкурстық құжаттаманың жобасын веб-портал арқылы алдын ала талқылау және конкурстық құжаттаманың жобасын алдын ала талқылаудың хаттамасын, сондай-ақ конкурстық құжаттаманың мәтінін веб-порталда жариялау;</w:t>
      </w:r>
    </w:p>
    <w:bookmarkEnd w:id="287"/>
    <w:bookmarkStart w:name="z296" w:id="288"/>
    <w:p>
      <w:pPr>
        <w:spacing w:after="0"/>
        <w:ind w:left="0"/>
        <w:jc w:val="both"/>
      </w:pPr>
      <w:r>
        <w:rPr>
          <w:rFonts w:ascii="Times New Roman"/>
          <w:b w:val="false"/>
          <w:i w:val="false"/>
          <w:color w:val="000000"/>
          <w:sz w:val="28"/>
        </w:rPr>
        <w:t>
      8) әлеуетті өнім берушілердің конкурсқа қатысуға электронды құжат нысанындағы өтінімдерін ұсыну және оларды веб-порталда автоматты түрде тіркеу;</w:t>
      </w:r>
    </w:p>
    <w:bookmarkEnd w:id="288"/>
    <w:bookmarkStart w:name="z297" w:id="289"/>
    <w:p>
      <w:pPr>
        <w:spacing w:after="0"/>
        <w:ind w:left="0"/>
        <w:jc w:val="both"/>
      </w:pPr>
      <w:r>
        <w:rPr>
          <w:rFonts w:ascii="Times New Roman"/>
          <w:b w:val="false"/>
          <w:i w:val="false"/>
          <w:color w:val="000000"/>
          <w:sz w:val="28"/>
        </w:rPr>
        <w:t>
      9) өтінімдерді автоматты түрде ашу және тиісті ашу хаттамасын веб-порталда жариялау;</w:t>
      </w:r>
    </w:p>
    <w:bookmarkEnd w:id="289"/>
    <w:bookmarkStart w:name="z298" w:id="290"/>
    <w:p>
      <w:pPr>
        <w:spacing w:after="0"/>
        <w:ind w:left="0"/>
        <w:jc w:val="both"/>
      </w:pPr>
      <w:r>
        <w:rPr>
          <w:rFonts w:ascii="Times New Roman"/>
          <w:b w:val="false"/>
          <w:i w:val="false"/>
          <w:color w:val="000000"/>
          <w:sz w:val="28"/>
        </w:rPr>
        <w:t>
      10) біліктілік талаптарына және конкурстық құжаттама талаптарына сәйкестігі тұрғысында әлеуетті өнім берушілердің конкурсқа қатысуға өтінімдерін, сондай-ақ Заңның 6-бабында көзделген шектеулердің болмауын конкурстық комиссияның веб-портал арқылы қарауы;</w:t>
      </w:r>
    </w:p>
    <w:bookmarkEnd w:id="290"/>
    <w:bookmarkStart w:name="z299" w:id="291"/>
    <w:p>
      <w:pPr>
        <w:spacing w:after="0"/>
        <w:ind w:left="0"/>
        <w:jc w:val="both"/>
      </w:pPr>
      <w:r>
        <w:rPr>
          <w:rFonts w:ascii="Times New Roman"/>
          <w:b w:val="false"/>
          <w:i w:val="false"/>
          <w:color w:val="000000"/>
          <w:sz w:val="28"/>
        </w:rPr>
        <w:t>
      11) әлеуетті өнім берушілердің конкурсқа қатысуға арналған өз өтінімдерін біліктілік талаптарына және конкурстық құжаттама талаптарына сәйкес келтіруі;</w:t>
      </w:r>
    </w:p>
    <w:bookmarkEnd w:id="291"/>
    <w:bookmarkStart w:name="z300" w:id="292"/>
    <w:p>
      <w:pPr>
        <w:spacing w:after="0"/>
        <w:ind w:left="0"/>
        <w:jc w:val="both"/>
      </w:pPr>
      <w:r>
        <w:rPr>
          <w:rFonts w:ascii="Times New Roman"/>
          <w:b w:val="false"/>
          <w:i w:val="false"/>
          <w:color w:val="000000"/>
          <w:sz w:val="28"/>
        </w:rPr>
        <w:t>
      12) әлеуетті өнім берушілердің біліктілік талаптарына және конкурстық құжаттама талаптарына сәйкестендірілген конкурсқа қатысуға өтінімдерін қайтадан қарауы;</w:t>
      </w:r>
    </w:p>
    <w:bookmarkEnd w:id="292"/>
    <w:bookmarkStart w:name="z301" w:id="293"/>
    <w:p>
      <w:pPr>
        <w:spacing w:after="0"/>
        <w:ind w:left="0"/>
        <w:jc w:val="both"/>
      </w:pPr>
      <w:r>
        <w:rPr>
          <w:rFonts w:ascii="Times New Roman"/>
          <w:b w:val="false"/>
          <w:i w:val="false"/>
          <w:color w:val="000000"/>
          <w:sz w:val="28"/>
        </w:rPr>
        <w:t>
      13) біліктілік талаптарына және конкурстық құжаттама талаптарына сәйкес келетін әлеуетті өнім берушілерді айқындау және оларды конкурсқа қатысушы деп тану, сондай-ақ конкурсқа қатысушылардың конкурстық баға ұсынымдарына өлшемшарттардың салыстырмалы мәндерiн қолдану;</w:t>
      </w:r>
    </w:p>
    <w:bookmarkEnd w:id="293"/>
    <w:bookmarkStart w:name="z302" w:id="294"/>
    <w:p>
      <w:pPr>
        <w:spacing w:after="0"/>
        <w:ind w:left="0"/>
        <w:jc w:val="both"/>
      </w:pPr>
      <w:r>
        <w:rPr>
          <w:rFonts w:ascii="Times New Roman"/>
          <w:b w:val="false"/>
          <w:i w:val="false"/>
          <w:color w:val="000000"/>
          <w:sz w:val="28"/>
        </w:rPr>
        <w:t>
      14) конкурсқа қатысушылардың шартты бағаларын веб-порталдың автоматты түрде салыстыруы, ең төменгі шартты баға негізінде конкурстың жеңімпазын, сондай-ақ екінші орын алған әлеуетті өнім берушіні айқындау және конкурс тәсілімен мемлекеттік сатып алудың қорытындысы туралы хаттаманы веб-порталда жариялау;</w:t>
      </w:r>
    </w:p>
    <w:bookmarkEnd w:id="294"/>
    <w:bookmarkStart w:name="z303" w:id="295"/>
    <w:p>
      <w:pPr>
        <w:spacing w:after="0"/>
        <w:ind w:left="0"/>
        <w:jc w:val="both"/>
      </w:pPr>
      <w:r>
        <w:rPr>
          <w:rFonts w:ascii="Times New Roman"/>
          <w:b w:val="false"/>
          <w:i w:val="false"/>
          <w:color w:val="000000"/>
          <w:sz w:val="28"/>
        </w:rPr>
        <w:t>
      15) тапсырыс берушінің конкурс тәсілімен мемлекеттік сатып алу қорытындысы туралы хаттамасы негізінде жеңімпазбен шарт жасасуы;</w:t>
      </w:r>
    </w:p>
    <w:bookmarkEnd w:id="295"/>
    <w:bookmarkStart w:name="z304" w:id="296"/>
    <w:p>
      <w:pPr>
        <w:spacing w:after="0"/>
        <w:ind w:left="0"/>
        <w:jc w:val="both"/>
      </w:pPr>
      <w:r>
        <w:rPr>
          <w:rFonts w:ascii="Times New Roman"/>
          <w:b w:val="false"/>
          <w:i w:val="false"/>
          <w:color w:val="000000"/>
          <w:sz w:val="28"/>
        </w:rPr>
        <w:t>
      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 кезінде жүзеге асырылмайды.</w:t>
      </w:r>
    </w:p>
    <w:bookmarkEnd w:id="296"/>
    <w:bookmarkStart w:name="z305" w:id="297"/>
    <w:p>
      <w:pPr>
        <w:spacing w:after="0"/>
        <w:ind w:left="0"/>
        <w:jc w:val="both"/>
      </w:pPr>
      <w:r>
        <w:rPr>
          <w:rFonts w:ascii="Times New Roman"/>
          <w:b w:val="false"/>
          <w:i w:val="false"/>
          <w:color w:val="000000"/>
          <w:sz w:val="28"/>
        </w:rPr>
        <w:t>
      Осы тармақтың 11) тармақшасында көзделген іс-шаралар конкурстық комиссия біліктілік талаптарына және конкурстық құжаттама талаптарына сәйкес келмейтін әлеуетті өнім берушілерді анықтаған жағдайда жүзеге асырылады.</w:t>
      </w:r>
    </w:p>
    <w:bookmarkEnd w:id="297"/>
    <w:bookmarkStart w:name="z306" w:id="298"/>
    <w:p>
      <w:pPr>
        <w:spacing w:after="0"/>
        <w:ind w:left="0"/>
        <w:jc w:val="both"/>
      </w:pPr>
      <w:r>
        <w:rPr>
          <w:rFonts w:ascii="Times New Roman"/>
          <w:b w:val="false"/>
          <w:i w:val="false"/>
          <w:color w:val="000000"/>
          <w:sz w:val="28"/>
        </w:rPr>
        <w:t>
      109. Бірыңғай ұйымдастырушы мемлекеттік сатып алуды келесі кезеңдердің ретін сақтай отырып, өткізеді:</w:t>
      </w:r>
    </w:p>
    <w:bookmarkEnd w:id="298"/>
    <w:bookmarkStart w:name="z307" w:id="299"/>
    <w:p>
      <w:pPr>
        <w:spacing w:after="0"/>
        <w:ind w:left="0"/>
        <w:jc w:val="both"/>
      </w:pPr>
      <w:r>
        <w:rPr>
          <w:rFonts w:ascii="Times New Roman"/>
          <w:b w:val="false"/>
          <w:i w:val="false"/>
          <w:color w:val="000000"/>
          <w:sz w:val="28"/>
        </w:rPr>
        <w:t>
      1) тапсырыс берушінің бірыңғай ұйымдастырушыға мемлекеттік сатып алуды ұйымдастыруға және өткізуге осы Қағидалардың 115-тармағында белгіленген құжаттарды қамтитын тапсырманы ұсынуы;</w:t>
      </w:r>
    </w:p>
    <w:bookmarkEnd w:id="299"/>
    <w:bookmarkStart w:name="z308" w:id="300"/>
    <w:p>
      <w:pPr>
        <w:spacing w:after="0"/>
        <w:ind w:left="0"/>
        <w:jc w:val="both"/>
      </w:pPr>
      <w:r>
        <w:rPr>
          <w:rFonts w:ascii="Times New Roman"/>
          <w:b w:val="false"/>
          <w:i w:val="false"/>
          <w:color w:val="000000"/>
          <w:sz w:val="28"/>
        </w:rPr>
        <w:t>
      2) тапсырыс беруші ұсынған осы Қағидалардың 115-тармағында белгіленген құжаттарды қамтитын тапсырманың негізінде бірыңғай ұйымдастырушының конкурстық құжаттаманың жобасын әзірлеуі және бекітуі;</w:t>
      </w:r>
    </w:p>
    <w:bookmarkEnd w:id="300"/>
    <w:bookmarkStart w:name="z309" w:id="301"/>
    <w:p>
      <w:pPr>
        <w:spacing w:after="0"/>
        <w:ind w:left="0"/>
        <w:jc w:val="both"/>
      </w:pPr>
      <w:r>
        <w:rPr>
          <w:rFonts w:ascii="Times New Roman"/>
          <w:b w:val="false"/>
          <w:i w:val="false"/>
          <w:color w:val="000000"/>
          <w:sz w:val="28"/>
        </w:rPr>
        <w:t>
      3) мемлекеттік сатып алуды бірыңғай ұйымдастырушының конкурстық комиссияның құрамын анықтауы және бекітуі.</w:t>
      </w:r>
    </w:p>
    <w:bookmarkEnd w:id="301"/>
    <w:bookmarkStart w:name="z310" w:id="302"/>
    <w:p>
      <w:pPr>
        <w:spacing w:after="0"/>
        <w:ind w:left="0"/>
        <w:jc w:val="both"/>
      </w:pPr>
      <w:r>
        <w:rPr>
          <w:rFonts w:ascii="Times New Roman"/>
          <w:b w:val="false"/>
          <w:i w:val="false"/>
          <w:color w:val="000000"/>
          <w:sz w:val="28"/>
        </w:rPr>
        <w:t>
      Осы Қағидалардың 34-тармағының 1) тармақшасында көзделген жағдайда бірыңғай ұйымдастырушы анықтайтын және бекітетін конкурстық комиссияның құрамына тапсырыс берушінің өкілдері де енеді;</w:t>
      </w:r>
    </w:p>
    <w:bookmarkEnd w:id="302"/>
    <w:bookmarkStart w:name="z311" w:id="303"/>
    <w:p>
      <w:pPr>
        <w:spacing w:after="0"/>
        <w:ind w:left="0"/>
        <w:jc w:val="both"/>
      </w:pPr>
      <w:r>
        <w:rPr>
          <w:rFonts w:ascii="Times New Roman"/>
          <w:b w:val="false"/>
          <w:i w:val="false"/>
          <w:color w:val="000000"/>
          <w:sz w:val="28"/>
        </w:rPr>
        <w:t>
      4) қажет болған жағдайда бірыңғай ұйымдастырушы конкурстық құжаттамаға өзгерістер мен (немесе) толықтырулар енгізуі;</w:t>
      </w:r>
    </w:p>
    <w:bookmarkEnd w:id="303"/>
    <w:bookmarkStart w:name="z312" w:id="304"/>
    <w:p>
      <w:pPr>
        <w:spacing w:after="0"/>
        <w:ind w:left="0"/>
        <w:jc w:val="both"/>
      </w:pPr>
      <w:r>
        <w:rPr>
          <w:rFonts w:ascii="Times New Roman"/>
          <w:b w:val="false"/>
          <w:i w:val="false"/>
          <w:color w:val="000000"/>
          <w:sz w:val="28"/>
        </w:rPr>
        <w:t>
      5) бірыңғай ұйымдастырушының мемлекеттік сатып алуды өткізу туралы хабарландыруды веб-порталға орналастыруы;</w:t>
      </w:r>
    </w:p>
    <w:bookmarkEnd w:id="304"/>
    <w:bookmarkStart w:name="z313" w:id="305"/>
    <w:p>
      <w:pPr>
        <w:spacing w:after="0"/>
        <w:ind w:left="0"/>
        <w:jc w:val="both"/>
      </w:pPr>
      <w:r>
        <w:rPr>
          <w:rFonts w:ascii="Times New Roman"/>
          <w:b w:val="false"/>
          <w:i w:val="false"/>
          <w:color w:val="000000"/>
          <w:sz w:val="28"/>
        </w:rPr>
        <w:t>
      6) осы Қағидалардың 34-тармағының 1) тармақшасында көзделген жағдайда бірыңғай ұйымдастырушының тапсырыс берушіге конкурстық құжаттың техникалық ерекшелігіне және (немесе) мемлекеттік сатып алу туралы шарттың жобасына конкурстық құжаттама алған, веб-порталда автоматты түрде тіркелген тұлғалардың тарапына сұрау салулар мен ескертулер жіберуі;</w:t>
      </w:r>
    </w:p>
    <w:bookmarkEnd w:id="305"/>
    <w:bookmarkStart w:name="z314" w:id="306"/>
    <w:p>
      <w:pPr>
        <w:spacing w:after="0"/>
        <w:ind w:left="0"/>
        <w:jc w:val="both"/>
      </w:pPr>
      <w:r>
        <w:rPr>
          <w:rFonts w:ascii="Times New Roman"/>
          <w:b w:val="false"/>
          <w:i w:val="false"/>
          <w:color w:val="000000"/>
          <w:sz w:val="28"/>
        </w:rPr>
        <w:t>
      7) конкурс жеңімпазын айқындау;</w:t>
      </w:r>
    </w:p>
    <w:bookmarkEnd w:id="306"/>
    <w:bookmarkStart w:name="z315" w:id="307"/>
    <w:p>
      <w:pPr>
        <w:spacing w:after="0"/>
        <w:ind w:left="0"/>
        <w:jc w:val="both"/>
      </w:pPr>
      <w:r>
        <w:rPr>
          <w:rFonts w:ascii="Times New Roman"/>
          <w:b w:val="false"/>
          <w:i w:val="false"/>
          <w:color w:val="000000"/>
          <w:sz w:val="28"/>
        </w:rPr>
        <w:t>
      8) тапсырыс берушінің мемлекеттік сатып алудың қорытындылары туралы хаттаманың негізінде жеңімпазбен осы Қағидаларда белгіленген тәртіппен мемлекеттік сатып алу туралы шарт жасасуы.</w:t>
      </w:r>
    </w:p>
    <w:bookmarkEnd w:id="307"/>
    <w:bookmarkStart w:name="z316" w:id="308"/>
    <w:p>
      <w:pPr>
        <w:spacing w:after="0"/>
        <w:ind w:left="0"/>
        <w:jc w:val="both"/>
      </w:pPr>
      <w:r>
        <w:rPr>
          <w:rFonts w:ascii="Times New Roman"/>
          <w:b w:val="false"/>
          <w:i w:val="false"/>
          <w:color w:val="000000"/>
          <w:sz w:val="28"/>
        </w:rPr>
        <w:t>
      110. Тапсырыс беруші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өзгерістер мен (немесе) толықтырулар енгізген күннен бастап он жұмыс күнінен кешіктірмей бірыңғай ұйымдастырушыға тауарлардың, жұмыстардың, көрсетілетін қызметтердің мемлекеттік сатып алу жоспары туралы ақпаратты ұсынады.</w:t>
      </w:r>
    </w:p>
    <w:bookmarkEnd w:id="308"/>
    <w:bookmarkStart w:name="z317" w:id="309"/>
    <w:p>
      <w:pPr>
        <w:spacing w:after="0"/>
        <w:ind w:left="0"/>
        <w:jc w:val="both"/>
      </w:pPr>
      <w:r>
        <w:rPr>
          <w:rFonts w:ascii="Times New Roman"/>
          <w:b w:val="false"/>
          <w:i w:val="false"/>
          <w:color w:val="000000"/>
          <w:sz w:val="28"/>
        </w:rPr>
        <w:t>
      111. Бірыңғай ұйымдастырушының мемлекеттік сатып алуды ұйымдастыруы және өткізуі Заңда және осы қағидаларда белгіленген ерекшеліктерді ескере отырып, ұйымдастырушыға қойылатын талаптарға сәйкес жүзеге асырылады.</w:t>
      </w:r>
    </w:p>
    <w:bookmarkEnd w:id="309"/>
    <w:bookmarkStart w:name="z318" w:id="310"/>
    <w:p>
      <w:pPr>
        <w:spacing w:after="0"/>
        <w:ind w:left="0"/>
        <w:jc w:val="left"/>
      </w:pPr>
      <w:r>
        <w:rPr>
          <w:rFonts w:ascii="Times New Roman"/>
          <w:b/>
          <w:i w:val="false"/>
          <w:color w:val="000000"/>
        </w:rPr>
        <w:t xml:space="preserve"> 2-параграф. Конкурсты ұйымдастыру және өткізу үшін тапсырыс берушінің ұйымдастырушыға (бірыңғай ұйымдастырушыға) ақпараттарды және құжаттарды ұсынуы</w:t>
      </w:r>
    </w:p>
    <w:bookmarkEnd w:id="310"/>
    <w:bookmarkStart w:name="z319" w:id="311"/>
    <w:p>
      <w:pPr>
        <w:spacing w:after="0"/>
        <w:ind w:left="0"/>
        <w:jc w:val="both"/>
      </w:pPr>
      <w:r>
        <w:rPr>
          <w:rFonts w:ascii="Times New Roman"/>
          <w:b w:val="false"/>
          <w:i w:val="false"/>
          <w:color w:val="000000"/>
          <w:sz w:val="28"/>
        </w:rPr>
        <w:t>
      112.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bookmarkEnd w:id="311"/>
    <w:bookmarkStart w:name="z320" w:id="312"/>
    <w:p>
      <w:pPr>
        <w:spacing w:after="0"/>
        <w:ind w:left="0"/>
        <w:jc w:val="both"/>
      </w:pPr>
      <w:r>
        <w:rPr>
          <w:rFonts w:ascii="Times New Roman"/>
          <w:b w:val="false"/>
          <w:i w:val="false"/>
          <w:color w:val="000000"/>
          <w:sz w:val="28"/>
        </w:rPr>
        <w:t>
      113. Жобалау-сметалық құжаттаманы талап ететін жұмыстарды мемлекеттік сатып алуды жүзеге асыру кезінде конкурстық құжаттамада Заңның 21-бабы, 2-тармағы, 2) тармақшасының үшінші бөлігіне сәйкес белгіленген тәртіппен бекітілген жобалау-сметалық құжаттама техникалық ерекшелігі және оның ведомстводан тыс кешенді сараптамасының оң қорытындысы болуға тиіс.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312"/>
    <w:bookmarkStart w:name="z321" w:id="313"/>
    <w:p>
      <w:pPr>
        <w:spacing w:after="0"/>
        <w:ind w:left="0"/>
        <w:jc w:val="both"/>
      </w:pPr>
      <w:r>
        <w:rPr>
          <w:rFonts w:ascii="Times New Roman"/>
          <w:b w:val="false"/>
          <w:i w:val="false"/>
          <w:color w:val="000000"/>
          <w:sz w:val="28"/>
        </w:rPr>
        <w:t>
      114. Конкурстық құжаттамада мыналар:</w:t>
      </w:r>
    </w:p>
    <w:bookmarkEnd w:id="313"/>
    <w:bookmarkStart w:name="z322" w:id="314"/>
    <w:p>
      <w:pPr>
        <w:spacing w:after="0"/>
        <w:ind w:left="0"/>
        <w:jc w:val="both"/>
      </w:pPr>
      <w:r>
        <w:rPr>
          <w:rFonts w:ascii="Times New Roman"/>
          <w:b w:val="false"/>
          <w:i w:val="false"/>
          <w:color w:val="000000"/>
          <w:sz w:val="28"/>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bookmarkEnd w:id="314"/>
    <w:bookmarkStart w:name="z323" w:id="315"/>
    <w:p>
      <w:pPr>
        <w:spacing w:after="0"/>
        <w:ind w:left="0"/>
        <w:jc w:val="both"/>
      </w:pPr>
      <w:r>
        <w:rPr>
          <w:rFonts w:ascii="Times New Roman"/>
          <w:b w:val="false"/>
          <w:i w:val="false"/>
          <w:color w:val="000000"/>
          <w:sz w:val="28"/>
        </w:rPr>
        <w:t>
      2) тауарды лизингке беру бойынша көрсетілетін қызметтерді берушіні айқындау және лизингтің нысанасын мұқият сипаттау қажеттігі туындағанда;</w:t>
      </w:r>
    </w:p>
    <w:bookmarkEnd w:id="315"/>
    <w:bookmarkStart w:name="z324" w:id="316"/>
    <w:p>
      <w:pPr>
        <w:spacing w:after="0"/>
        <w:ind w:left="0"/>
        <w:jc w:val="both"/>
      </w:pPr>
      <w:r>
        <w:rPr>
          <w:rFonts w:ascii="Times New Roman"/>
          <w:b w:val="false"/>
          <w:i w:val="false"/>
          <w:color w:val="000000"/>
          <w:sz w:val="28"/>
        </w:rPr>
        <w:t>
      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bookmarkEnd w:id="316"/>
    <w:bookmarkStart w:name="z325" w:id="317"/>
    <w:p>
      <w:pPr>
        <w:spacing w:after="0"/>
        <w:ind w:left="0"/>
        <w:jc w:val="both"/>
      </w:pPr>
      <w:r>
        <w:rPr>
          <w:rFonts w:ascii="Times New Roman"/>
          <w:b w:val="false"/>
          <w:i w:val="false"/>
          <w:color w:val="000000"/>
          <w:sz w:val="28"/>
        </w:rPr>
        <w:t>
      115. Осы Қағидалардың 34-тармағының 1) тармақшаларында көзделген жағдайларда конкурс тәсілімен мемлекеттік сатып алуды ұйымдастыруды және өткізуді бірыңғай ұйымдастырушы тапсырыс берушінің қазақ және орыс тілдерінде мынадай құжаттарды қамтитын тапсырмасының негізінде жүзеге асырады:</w:t>
      </w:r>
    </w:p>
    <w:bookmarkEnd w:id="317"/>
    <w:bookmarkStart w:name="z326" w:id="318"/>
    <w:p>
      <w:pPr>
        <w:spacing w:after="0"/>
        <w:ind w:left="0"/>
        <w:jc w:val="both"/>
      </w:pPr>
      <w:r>
        <w:rPr>
          <w:rFonts w:ascii="Times New Roman"/>
          <w:b w:val="false"/>
          <w:i w:val="false"/>
          <w:color w:val="000000"/>
          <w:sz w:val="28"/>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bookmarkEnd w:id="318"/>
    <w:bookmarkStart w:name="z327" w:id="319"/>
    <w:p>
      <w:pPr>
        <w:spacing w:after="0"/>
        <w:ind w:left="0"/>
        <w:jc w:val="both"/>
      </w:pPr>
      <w:r>
        <w:rPr>
          <w:rFonts w:ascii="Times New Roman"/>
          <w:b w:val="false"/>
          <w:i w:val="false"/>
          <w:color w:val="000000"/>
          <w:sz w:val="28"/>
        </w:rPr>
        <w:t>
      2) тапсырыс берушінің бірінші басшысы не оның міндетін атқаратын тұлға не не бюджеттік бағдарламаның басшысы не оның міндетін атқаратын адам қол қойған, бекіткен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құрамы.</w:t>
      </w:r>
    </w:p>
    <w:bookmarkEnd w:id="319"/>
    <w:bookmarkStart w:name="z328" w:id="320"/>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жобасы, белгіленген тәртіппен бекітілген жобалау-сметалық құжаттама және оның ведомстводан тыс кешенді сараптаманың оң қорытындысы қамтылады. Бұл ретте осындай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320"/>
    <w:bookmarkStart w:name="z329" w:id="321"/>
    <w:p>
      <w:pPr>
        <w:spacing w:after="0"/>
        <w:ind w:left="0"/>
        <w:jc w:val="both"/>
      </w:pPr>
      <w:r>
        <w:rPr>
          <w:rFonts w:ascii="Times New Roman"/>
          <w:b w:val="false"/>
          <w:i w:val="false"/>
          <w:color w:val="000000"/>
          <w:sz w:val="28"/>
        </w:rPr>
        <w:t>
      116. Осы Қағидалардың 34-тармағының 2) тармақшасында көзделген жағдайда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bookmarkEnd w:id="321"/>
    <w:bookmarkStart w:name="z330" w:id="322"/>
    <w:p>
      <w:pPr>
        <w:spacing w:after="0"/>
        <w:ind w:left="0"/>
        <w:jc w:val="both"/>
      </w:pPr>
      <w:r>
        <w:rPr>
          <w:rFonts w:ascii="Times New Roman"/>
          <w:b w:val="false"/>
          <w:i w:val="false"/>
          <w:color w:val="000000"/>
          <w:sz w:val="28"/>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тапсырыс берушінің конкурсты өткізуге өтінімі;</w:t>
      </w:r>
    </w:p>
    <w:bookmarkEnd w:id="322"/>
    <w:bookmarkStart w:name="z331" w:id="323"/>
    <w:p>
      <w:pPr>
        <w:spacing w:after="0"/>
        <w:ind w:left="0"/>
        <w:jc w:val="both"/>
      </w:pPr>
      <w:r>
        <w:rPr>
          <w:rFonts w:ascii="Times New Roman"/>
          <w:b w:val="false"/>
          <w:i w:val="false"/>
          <w:color w:val="000000"/>
          <w:sz w:val="28"/>
        </w:rPr>
        <w:t>
      2) тапсырыс берушінің бірінші басшысы не оның міндетін атқаратын тұлға не бюджеттік бағдарламаның басшысы не оның міндетін атқаратын адам бекіткен әлеуетті өнім берушілерге қойылатын біліктілік талаптарының жобасы мен сатып алынатын тауарлардың, жұмыстардың, көрсетілетін қызметтердің талап етілетін функционалдық, техникалық, сапалық және пайдалану сипаттамаларының ерекшеліктерін көрсете отырып, техникалық ерекшеліктің жобасы.</w:t>
      </w:r>
    </w:p>
    <w:bookmarkEnd w:id="323"/>
    <w:bookmarkStart w:name="z332" w:id="324"/>
    <w:p>
      <w:pPr>
        <w:spacing w:after="0"/>
        <w:ind w:left="0"/>
        <w:jc w:val="left"/>
      </w:pPr>
      <w:r>
        <w:rPr>
          <w:rFonts w:ascii="Times New Roman"/>
          <w:b/>
          <w:i w:val="false"/>
          <w:color w:val="000000"/>
        </w:rPr>
        <w:t xml:space="preserve"> 3-параграф. Конкурстық комиссияның құрамын айқындау және бекіту</w:t>
      </w:r>
    </w:p>
    <w:bookmarkEnd w:id="324"/>
    <w:bookmarkStart w:name="z333" w:id="325"/>
    <w:p>
      <w:pPr>
        <w:spacing w:after="0"/>
        <w:ind w:left="0"/>
        <w:jc w:val="both"/>
      </w:pPr>
      <w:r>
        <w:rPr>
          <w:rFonts w:ascii="Times New Roman"/>
          <w:b w:val="false"/>
          <w:i w:val="false"/>
          <w:color w:val="000000"/>
          <w:sz w:val="28"/>
        </w:rPr>
        <w:t>
      117. Конкурс тәсілімен мемлекеттік сатып алуды ұйымдастыру және жүргізу рәсімдерін орындау үшін ұйымдастырушы, бірыңғай ұйымдастырушы әрбір конкурсқа жеке конкурстық комиссияны бекітеді және конкурстық комиссияның хатшысын айқындайды.</w:t>
      </w:r>
    </w:p>
    <w:bookmarkEnd w:id="325"/>
    <w:bookmarkStart w:name="z334" w:id="326"/>
    <w:p>
      <w:pPr>
        <w:spacing w:after="0"/>
        <w:ind w:left="0"/>
        <w:jc w:val="both"/>
      </w:pPr>
      <w:r>
        <w:rPr>
          <w:rFonts w:ascii="Times New Roman"/>
          <w:b w:val="false"/>
          <w:i w:val="false"/>
          <w:color w:val="000000"/>
          <w:sz w:val="28"/>
        </w:rPr>
        <w:t>
      118. Конкурстық комиссия құру және конкурстық комиссия хатшысын айқындау туралы шешімді ұйымдастырушының бірінші басшысы не оның міндеттерін атқаратын адам не бюджеттік бағдарламаның басшысы не оның міндетін атқаратын адам қабылдайды.</w:t>
      </w:r>
    </w:p>
    <w:bookmarkEnd w:id="326"/>
    <w:bookmarkStart w:name="z335" w:id="327"/>
    <w:p>
      <w:pPr>
        <w:spacing w:after="0"/>
        <w:ind w:left="0"/>
        <w:jc w:val="both"/>
      </w:pPr>
      <w:r>
        <w:rPr>
          <w:rFonts w:ascii="Times New Roman"/>
          <w:b w:val="false"/>
          <w:i w:val="false"/>
          <w:color w:val="000000"/>
          <w:sz w:val="28"/>
        </w:rPr>
        <w:t>
      119.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конкурстық комиссия хатшысын айқындау туралы шешімді тапсырыс берушінің бірінші басшысы не оның міндеттерін атқаратын адам не бюджеттік бағдарламаның басшысы не оның міндетін атқаратын адам қабылдайды.</w:t>
      </w:r>
    </w:p>
    <w:bookmarkEnd w:id="327"/>
    <w:bookmarkStart w:name="z336" w:id="328"/>
    <w:p>
      <w:pPr>
        <w:spacing w:after="0"/>
        <w:ind w:left="0"/>
        <w:jc w:val="both"/>
      </w:pPr>
      <w:r>
        <w:rPr>
          <w:rFonts w:ascii="Times New Roman"/>
          <w:b w:val="false"/>
          <w:i w:val="false"/>
          <w:color w:val="000000"/>
          <w:sz w:val="28"/>
        </w:rPr>
        <w:t>
      120. Мемлекеттік сатып алуды бірыңғай ұйымдастырушы жүзеге асырған жағдайда конкурстық комиссия құру және конкурстық комиссия хатшысын айқындау туралы шешімді бірыңғай ұйымдастырушының бірінші басшысы не оның міндеттерін атқаратын адам қабылдайды.</w:t>
      </w:r>
    </w:p>
    <w:bookmarkEnd w:id="328"/>
    <w:bookmarkStart w:name="z337" w:id="329"/>
    <w:p>
      <w:pPr>
        <w:spacing w:after="0"/>
        <w:ind w:left="0"/>
        <w:jc w:val="both"/>
      </w:pPr>
      <w:r>
        <w:rPr>
          <w:rFonts w:ascii="Times New Roman"/>
          <w:b w:val="false"/>
          <w:i w:val="false"/>
          <w:color w:val="000000"/>
          <w:sz w:val="28"/>
        </w:rPr>
        <w:t>
      121. Жұмыстарды мемлекеттік сатып алуды жүзеге асырған кезде ұйымдастырушы, ал егер ұйымдастырушы ретінде тапсырыс берушінің өзі тікелей не оның атынан құрылымдық бөлімшесі (лауазымды адамы) әрекет еткен жағдайда, тапсырыс беруші қажет болған кезде конкурстық комиссияның құрамына тиісті қызмет саласындағы уәкілетті органның өкілдерін, оның келісімі бойынша веб-порталда тіркелген қызметкерлерінің қатарынан енгізеді.</w:t>
      </w:r>
    </w:p>
    <w:bookmarkEnd w:id="329"/>
    <w:bookmarkStart w:name="z338" w:id="330"/>
    <w:p>
      <w:pPr>
        <w:spacing w:after="0"/>
        <w:ind w:left="0"/>
        <w:jc w:val="both"/>
      </w:pPr>
      <w:r>
        <w:rPr>
          <w:rFonts w:ascii="Times New Roman"/>
          <w:b w:val="false"/>
          <w:i w:val="false"/>
          <w:color w:val="000000"/>
          <w:sz w:val="28"/>
        </w:rPr>
        <w:t>
      122.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қажет болған кезде сараптау комиссиясын құрады не сарапшыны тартады.</w:t>
      </w:r>
    </w:p>
    <w:bookmarkEnd w:id="330"/>
    <w:bookmarkStart w:name="z339" w:id="331"/>
    <w:p>
      <w:pPr>
        <w:spacing w:after="0"/>
        <w:ind w:left="0"/>
        <w:jc w:val="both"/>
      </w:pPr>
      <w:r>
        <w:rPr>
          <w:rFonts w:ascii="Times New Roman"/>
          <w:b w:val="false"/>
          <w:i w:val="false"/>
          <w:color w:val="000000"/>
          <w:sz w:val="28"/>
        </w:rPr>
        <w:t>
      123. Конкурстық комиссияның мүшелері конкурстық комиссияның төрағасы және басқа да мүшелері болып табылады. Конкурстық комиссияның мүшелері өтінімдерді қарайды және дауыс беруде ауысу құқығынсыз қатысады.</w:t>
      </w:r>
    </w:p>
    <w:bookmarkEnd w:id="331"/>
    <w:bookmarkStart w:name="z340" w:id="332"/>
    <w:p>
      <w:pPr>
        <w:spacing w:after="0"/>
        <w:ind w:left="0"/>
        <w:jc w:val="both"/>
      </w:pPr>
      <w:r>
        <w:rPr>
          <w:rFonts w:ascii="Times New Roman"/>
          <w:b w:val="false"/>
          <w:i w:val="false"/>
          <w:color w:val="000000"/>
          <w:sz w:val="28"/>
        </w:rPr>
        <w:t>
      Конкурстық комиссия мүшелерінің жалпы саны Заңның 2-бабының 10) тармақшасына сәйкес тақ санды, бірақ кемінде үш адамды құрайды.</w:t>
      </w:r>
    </w:p>
    <w:bookmarkEnd w:id="332"/>
    <w:bookmarkStart w:name="z341" w:id="333"/>
    <w:p>
      <w:pPr>
        <w:spacing w:after="0"/>
        <w:ind w:left="0"/>
        <w:jc w:val="both"/>
      </w:pPr>
      <w:r>
        <w:rPr>
          <w:rFonts w:ascii="Times New Roman"/>
          <w:b w:val="false"/>
          <w:i w:val="false"/>
          <w:color w:val="000000"/>
          <w:sz w:val="28"/>
        </w:rPr>
        <w:t>
      Бірыңғай ұйымдастырушы құратын конкурстық комиссия мүшелерінің жалпы саны тақ санды, бірақ кемінде бес адамды құрайды.</w:t>
      </w:r>
    </w:p>
    <w:bookmarkEnd w:id="333"/>
    <w:bookmarkStart w:name="z342" w:id="334"/>
    <w:p>
      <w:pPr>
        <w:spacing w:after="0"/>
        <w:ind w:left="0"/>
        <w:jc w:val="both"/>
      </w:pPr>
      <w:r>
        <w:rPr>
          <w:rFonts w:ascii="Times New Roman"/>
          <w:b w:val="false"/>
          <w:i w:val="false"/>
          <w:color w:val="000000"/>
          <w:sz w:val="28"/>
        </w:rPr>
        <w:t>
      124. Өз өкілеттіктерін іске асыру мақсатында тиісті мемлекеттік органның конкурстық комиссияларында қоғамдық кеңестер мүшелері қатысады.</w:t>
      </w:r>
    </w:p>
    <w:bookmarkEnd w:id="334"/>
    <w:bookmarkStart w:name="z343" w:id="335"/>
    <w:p>
      <w:pPr>
        <w:spacing w:after="0"/>
        <w:ind w:left="0"/>
        <w:jc w:val="both"/>
      </w:pPr>
      <w:r>
        <w:rPr>
          <w:rFonts w:ascii="Times New Roman"/>
          <w:b w:val="false"/>
          <w:i w:val="false"/>
          <w:color w:val="000000"/>
          <w:sz w:val="28"/>
        </w:rPr>
        <w:t>
      125. Осы Қағидалардың 25-тармағында көзделген жағдайда конкурстық комиссияның төрағасы болып тапсырыс берушінің бірінші басшысының орынбасарынан төмен емес лауазымды тұлға айқындалады.</w:t>
      </w:r>
    </w:p>
    <w:bookmarkEnd w:id="335"/>
    <w:bookmarkStart w:name="z344" w:id="336"/>
    <w:p>
      <w:pPr>
        <w:spacing w:after="0"/>
        <w:ind w:left="0"/>
        <w:jc w:val="both"/>
      </w:pPr>
      <w:r>
        <w:rPr>
          <w:rFonts w:ascii="Times New Roman"/>
          <w:b w:val="false"/>
          <w:i w:val="false"/>
          <w:color w:val="000000"/>
          <w:sz w:val="28"/>
        </w:rPr>
        <w:t>
      126. Осы Қағидалардың 27, 29-тармақтары мен 30-тармағының екінші бөлігінде көзделген жағдайларда конкурстық комиссияның төрағасы болып ұйымдастырушының бірінші басшысының орынбасарынан не оның міндетін атқаратын адамдан төмен емес лауазымды адам, не бюджеттік бағдарламаның басшысы не оның міндетін атқаратын адам айқындалады.</w:t>
      </w:r>
    </w:p>
    <w:bookmarkEnd w:id="336"/>
    <w:bookmarkStart w:name="z345" w:id="337"/>
    <w:p>
      <w:pPr>
        <w:spacing w:after="0"/>
        <w:ind w:left="0"/>
        <w:jc w:val="both"/>
      </w:pPr>
      <w:r>
        <w:rPr>
          <w:rFonts w:ascii="Times New Roman"/>
          <w:b w:val="false"/>
          <w:i w:val="false"/>
          <w:color w:val="000000"/>
          <w:sz w:val="28"/>
        </w:rPr>
        <w:t>
      127. Осы Қағидалардың 26, 28-тармақтары мен 30-тармағының бірінші бөлігінде көзделген жағдайларда конкурстық комиссияның төрағасы болып тапсырыс берушінің бірінші басшысының орынбасарынан не оның міндетін атқаратын адамдан төмен емес лауазымды адам, не бюджеттік бағдарламаның басшысы не оның міндетін атқаратын адам айқындалады.</w:t>
      </w:r>
    </w:p>
    <w:bookmarkEnd w:id="337"/>
    <w:bookmarkStart w:name="z346" w:id="338"/>
    <w:p>
      <w:pPr>
        <w:spacing w:after="0"/>
        <w:ind w:left="0"/>
        <w:jc w:val="both"/>
      </w:pPr>
      <w:r>
        <w:rPr>
          <w:rFonts w:ascii="Times New Roman"/>
          <w:b w:val="false"/>
          <w:i w:val="false"/>
          <w:color w:val="000000"/>
          <w:sz w:val="28"/>
        </w:rPr>
        <w:t>
      128. Орталықтандырылған мемлекеттік сатып алуды жүзеге асыру кезінде бірыңғай ұйымдастырушының бірінші басшысы не оның міндетін атқаратын адам не оның орынбасары конкурстық комиссияның (аукциондық комиссияның) төрағасы болып айқындалады.</w:t>
      </w:r>
    </w:p>
    <w:bookmarkEnd w:id="338"/>
    <w:bookmarkStart w:name="z347" w:id="339"/>
    <w:p>
      <w:pPr>
        <w:spacing w:after="0"/>
        <w:ind w:left="0"/>
        <w:jc w:val="both"/>
      </w:pPr>
      <w:r>
        <w:rPr>
          <w:rFonts w:ascii="Times New Roman"/>
          <w:b w:val="false"/>
          <w:i w:val="false"/>
          <w:color w:val="000000"/>
          <w:sz w:val="28"/>
        </w:rPr>
        <w:t>
      129. Конкурстық комиссия төрағасы болмаған жағдайда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 бірінші басшы айқындалады.</w:t>
      </w:r>
    </w:p>
    <w:bookmarkEnd w:id="339"/>
    <w:bookmarkStart w:name="z348" w:id="340"/>
    <w:p>
      <w:pPr>
        <w:spacing w:after="0"/>
        <w:ind w:left="0"/>
        <w:jc w:val="both"/>
      </w:pPr>
      <w:r>
        <w:rPr>
          <w:rFonts w:ascii="Times New Roman"/>
          <w:b w:val="false"/>
          <w:i w:val="false"/>
          <w:color w:val="000000"/>
          <w:sz w:val="28"/>
        </w:rPr>
        <w:t>
      130. Бірыңғай ұйымдастырушы құрған конкурстық комиссияны қайта бекіткен жағдайда бірыңғай ұйымдастырушының бірінші басшысының міндеттерін атқаратын лауазымды адам конкурстық комиссияның төрағасы болып айқындалады.</w:t>
      </w:r>
    </w:p>
    <w:bookmarkEnd w:id="340"/>
    <w:bookmarkStart w:name="z349" w:id="341"/>
    <w:p>
      <w:pPr>
        <w:spacing w:after="0"/>
        <w:ind w:left="0"/>
        <w:jc w:val="both"/>
      </w:pPr>
      <w:r>
        <w:rPr>
          <w:rFonts w:ascii="Times New Roman"/>
          <w:b w:val="false"/>
          <w:i w:val="false"/>
          <w:color w:val="000000"/>
          <w:sz w:val="28"/>
        </w:rPr>
        <w:t>
      131. Бюджеттік инвестициялық жобалардың іске асырылуын көздейтін бюджеттік даму бағдарламаларының орталық атқарушы және өзге орталық мемлекеттік органдардың, олардың ведомствалық және аумақтық бөлімшелері, ведомствалық бағынысты мемлекеттік заңды тұлғалардың, сондай-ақ дауыс беретін акцияларының (жарғылық капиталға қатысу үлестерінің) елу пайыздан астамы мемлекетке тиесілі заңды тұлғалардың және олармен үлестес заңды тұлғалардың шеңберінде конкурс жүргізілген кезде, тапсырыс берушінің бірінші басшысы конкурстық комиссияның төрағасы болып айқындалады.</w:t>
      </w:r>
    </w:p>
    <w:bookmarkEnd w:id="341"/>
    <w:bookmarkStart w:name="z350" w:id="342"/>
    <w:p>
      <w:pPr>
        <w:spacing w:after="0"/>
        <w:ind w:left="0"/>
        <w:jc w:val="both"/>
      </w:pPr>
      <w:r>
        <w:rPr>
          <w:rFonts w:ascii="Times New Roman"/>
          <w:b w:val="false"/>
          <w:i w:val="false"/>
          <w:color w:val="000000"/>
          <w:sz w:val="28"/>
        </w:rPr>
        <w:t>
      132.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конкурс өткізген кезде тапсырыс берушінің бірінші басшысы конкурстық комиссияның төрағасы болып айқындалады.</w:t>
      </w:r>
    </w:p>
    <w:bookmarkEnd w:id="342"/>
    <w:bookmarkStart w:name="z351" w:id="343"/>
    <w:p>
      <w:pPr>
        <w:spacing w:after="0"/>
        <w:ind w:left="0"/>
        <w:jc w:val="both"/>
      </w:pPr>
      <w:r>
        <w:rPr>
          <w:rFonts w:ascii="Times New Roman"/>
          <w:b w:val="false"/>
          <w:i w:val="false"/>
          <w:color w:val="000000"/>
          <w:sz w:val="28"/>
        </w:rPr>
        <w:t>
      133. Конкурстық комиссияның төрағасы:</w:t>
      </w:r>
    </w:p>
    <w:bookmarkEnd w:id="343"/>
    <w:bookmarkStart w:name="z352" w:id="344"/>
    <w:p>
      <w:pPr>
        <w:spacing w:after="0"/>
        <w:ind w:left="0"/>
        <w:jc w:val="both"/>
      </w:pPr>
      <w:r>
        <w:rPr>
          <w:rFonts w:ascii="Times New Roman"/>
          <w:b w:val="false"/>
          <w:i w:val="false"/>
          <w:color w:val="000000"/>
          <w:sz w:val="28"/>
        </w:rPr>
        <w:t>
      1) конкурстық комиссияның қызметін басқарады;</w:t>
      </w:r>
    </w:p>
    <w:bookmarkEnd w:id="344"/>
    <w:bookmarkStart w:name="z353" w:id="345"/>
    <w:p>
      <w:pPr>
        <w:spacing w:after="0"/>
        <w:ind w:left="0"/>
        <w:jc w:val="both"/>
      </w:pPr>
      <w:r>
        <w:rPr>
          <w:rFonts w:ascii="Times New Roman"/>
          <w:b w:val="false"/>
          <w:i w:val="false"/>
          <w:color w:val="000000"/>
          <w:sz w:val="28"/>
        </w:rPr>
        <w:t>
      2) осы Қағидаларда көзделген өзге де функцияларды жүзеге асырады.</w:t>
      </w:r>
    </w:p>
    <w:bookmarkEnd w:id="345"/>
    <w:bookmarkStart w:name="z354" w:id="346"/>
    <w:p>
      <w:pPr>
        <w:spacing w:after="0"/>
        <w:ind w:left="0"/>
        <w:jc w:val="both"/>
      </w:pPr>
      <w:r>
        <w:rPr>
          <w:rFonts w:ascii="Times New Roman"/>
          <w:b w:val="false"/>
          <w:i w:val="false"/>
          <w:color w:val="000000"/>
          <w:sz w:val="28"/>
        </w:rPr>
        <w:t>
      134. Конкурстық комиссия оны құру туралы шешім күшіне енген күннен бастап әрекет етеді және шарт жасасқан күні өз қызметін тоқтатады.</w:t>
      </w:r>
    </w:p>
    <w:bookmarkEnd w:id="346"/>
    <w:bookmarkStart w:name="z355" w:id="347"/>
    <w:p>
      <w:pPr>
        <w:spacing w:after="0"/>
        <w:ind w:left="0"/>
        <w:jc w:val="both"/>
      </w:pPr>
      <w:r>
        <w:rPr>
          <w:rFonts w:ascii="Times New Roman"/>
          <w:b w:val="false"/>
          <w:i w:val="false"/>
          <w:color w:val="000000"/>
          <w:sz w:val="28"/>
        </w:rPr>
        <w:t>
      135.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47"/>
    <w:bookmarkStart w:name="z356" w:id="348"/>
    <w:p>
      <w:pPr>
        <w:spacing w:after="0"/>
        <w:ind w:left="0"/>
        <w:jc w:val="both"/>
      </w:pPr>
      <w:r>
        <w:rPr>
          <w:rFonts w:ascii="Times New Roman"/>
          <w:b w:val="false"/>
          <w:i w:val="false"/>
          <w:color w:val="000000"/>
          <w:sz w:val="28"/>
        </w:rPr>
        <w:t>
      136.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p>
    <w:bookmarkEnd w:id="348"/>
    <w:bookmarkStart w:name="z357" w:id="349"/>
    <w:p>
      <w:pPr>
        <w:spacing w:after="0"/>
        <w:ind w:left="0"/>
        <w:jc w:val="both"/>
      </w:pPr>
      <w:r>
        <w:rPr>
          <w:rFonts w:ascii="Times New Roman"/>
          <w:b w:val="false"/>
          <w:i w:val="false"/>
          <w:color w:val="000000"/>
          <w:sz w:val="28"/>
        </w:rPr>
        <w:t>
      137.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p>
    <w:bookmarkEnd w:id="349"/>
    <w:bookmarkStart w:name="z358" w:id="350"/>
    <w:p>
      <w:pPr>
        <w:spacing w:after="0"/>
        <w:ind w:left="0"/>
        <w:jc w:val="left"/>
      </w:pPr>
      <w:r>
        <w:rPr>
          <w:rFonts w:ascii="Times New Roman"/>
          <w:b/>
          <w:i w:val="false"/>
          <w:color w:val="000000"/>
        </w:rPr>
        <w:t xml:space="preserve"> 4-параграф. Конкурстық комиссияның хатшысын айқындау</w:t>
      </w:r>
    </w:p>
    <w:bookmarkEnd w:id="350"/>
    <w:bookmarkStart w:name="z359" w:id="351"/>
    <w:p>
      <w:pPr>
        <w:spacing w:after="0"/>
        <w:ind w:left="0"/>
        <w:jc w:val="both"/>
      </w:pPr>
      <w:r>
        <w:rPr>
          <w:rFonts w:ascii="Times New Roman"/>
          <w:b w:val="false"/>
          <w:i w:val="false"/>
          <w:color w:val="000000"/>
          <w:sz w:val="28"/>
        </w:rPr>
        <w:t>
      138.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p>
    <w:bookmarkEnd w:id="351"/>
    <w:bookmarkStart w:name="z360" w:id="352"/>
    <w:p>
      <w:pPr>
        <w:spacing w:after="0"/>
        <w:ind w:left="0"/>
        <w:jc w:val="both"/>
      </w:pPr>
      <w:r>
        <w:rPr>
          <w:rFonts w:ascii="Times New Roman"/>
          <w:b w:val="false"/>
          <w:i w:val="false"/>
          <w:color w:val="000000"/>
          <w:sz w:val="28"/>
        </w:rPr>
        <w:t>
      139. Конкурстық комиссияның хатшысы ұйымдастырушының мемлекеттік сатып алуды ұйымдастыруға және жүргізуге жауапты құрылымдық бөлімшесінің лауазымды тұлғаларының арасынан айқындалады.</w:t>
      </w:r>
    </w:p>
    <w:bookmarkEnd w:id="352"/>
    <w:bookmarkStart w:name="z361" w:id="353"/>
    <w:p>
      <w:pPr>
        <w:spacing w:after="0"/>
        <w:ind w:left="0"/>
        <w:jc w:val="both"/>
      </w:pPr>
      <w:r>
        <w:rPr>
          <w:rFonts w:ascii="Times New Roman"/>
          <w:b w:val="false"/>
          <w:i w:val="false"/>
          <w:color w:val="000000"/>
          <w:sz w:val="28"/>
        </w:rPr>
        <w:t>
      140. Мемлекеттік сатып алуды бірыңғай ұйымдастырушы жүзеге асырған жағдайда конкурстық комиссияның хатшысы бірыңғай ұйымдастырушының лауазымды адамдары арасынан айқындалады.</w:t>
      </w:r>
    </w:p>
    <w:bookmarkEnd w:id="353"/>
    <w:bookmarkStart w:name="z362" w:id="354"/>
    <w:p>
      <w:pPr>
        <w:spacing w:after="0"/>
        <w:ind w:left="0"/>
        <w:jc w:val="both"/>
      </w:pPr>
      <w:r>
        <w:rPr>
          <w:rFonts w:ascii="Times New Roman"/>
          <w:b w:val="false"/>
          <w:i w:val="false"/>
          <w:color w:val="000000"/>
          <w:sz w:val="28"/>
        </w:rPr>
        <w:t>
      141. Конкурстық комиссияның хатшысы:</w:t>
      </w:r>
    </w:p>
    <w:bookmarkEnd w:id="354"/>
    <w:bookmarkStart w:name="z363" w:id="355"/>
    <w:p>
      <w:pPr>
        <w:spacing w:after="0"/>
        <w:ind w:left="0"/>
        <w:jc w:val="both"/>
      </w:pPr>
      <w:r>
        <w:rPr>
          <w:rFonts w:ascii="Times New Roman"/>
          <w:b w:val="false"/>
          <w:i w:val="false"/>
          <w:color w:val="000000"/>
          <w:sz w:val="28"/>
        </w:rPr>
        <w:t>
      1) веб-порталда конкурстық құжаттаманың жобасын қалыптастырады және жариялайды;</w:t>
      </w:r>
    </w:p>
    <w:bookmarkEnd w:id="355"/>
    <w:bookmarkStart w:name="z364" w:id="356"/>
    <w:p>
      <w:pPr>
        <w:spacing w:after="0"/>
        <w:ind w:left="0"/>
        <w:jc w:val="both"/>
      </w:pPr>
      <w:r>
        <w:rPr>
          <w:rFonts w:ascii="Times New Roman"/>
          <w:b w:val="false"/>
          <w:i w:val="false"/>
          <w:color w:val="000000"/>
          <w:sz w:val="28"/>
        </w:rPr>
        <w:t>
      2) веб-порталда конкурс өткізілетіні туралы хабарландыруды, конкурстық құжаттаманың жобасын алдын-ала талқылау хаттамасын, конкурсқа қатысуға өтінімдерді ашу хаттамасын, бар болған кезде конкурсқа қатысуға алдын ала рұқсат беру хаттамасын, конкурс тәсілімен мемлекеттік сатып алу қорытындысы туралы хаттаманы, сондай-ақ болған кезде басқа да құжаттарды жариялайды;</w:t>
      </w:r>
    </w:p>
    <w:bookmarkEnd w:id="356"/>
    <w:bookmarkStart w:name="z365" w:id="357"/>
    <w:p>
      <w:pPr>
        <w:spacing w:after="0"/>
        <w:ind w:left="0"/>
        <w:jc w:val="both"/>
      </w:pPr>
      <w:r>
        <w:rPr>
          <w:rFonts w:ascii="Times New Roman"/>
          <w:b w:val="false"/>
          <w:i w:val="false"/>
          <w:color w:val="000000"/>
          <w:sz w:val="28"/>
        </w:rPr>
        <w:t>
      3) веб-порталда бар болған жағдайда сараптау комиссиясының немесе сарапшының қорытындысын жариялайды;</w:t>
      </w:r>
    </w:p>
    <w:bookmarkEnd w:id="357"/>
    <w:bookmarkStart w:name="z366" w:id="358"/>
    <w:p>
      <w:pPr>
        <w:spacing w:after="0"/>
        <w:ind w:left="0"/>
        <w:jc w:val="both"/>
      </w:pPr>
      <w:r>
        <w:rPr>
          <w:rFonts w:ascii="Times New Roman"/>
          <w:b w:val="false"/>
          <w:i w:val="false"/>
          <w:color w:val="000000"/>
          <w:sz w:val="28"/>
        </w:rPr>
        <w:t>
      4) осы Қағидаларда көзделген өзге де функцияларды жүзеге асырады.</w:t>
      </w:r>
    </w:p>
    <w:bookmarkEnd w:id="358"/>
    <w:bookmarkStart w:name="z367" w:id="359"/>
    <w:p>
      <w:pPr>
        <w:spacing w:after="0"/>
        <w:ind w:left="0"/>
        <w:jc w:val="left"/>
      </w:pPr>
      <w:r>
        <w:rPr>
          <w:rFonts w:ascii="Times New Roman"/>
          <w:b/>
          <w:i w:val="false"/>
          <w:color w:val="000000"/>
        </w:rPr>
        <w:t xml:space="preserve"> 5-параграф. Сараптау комиссиясының құрамын не сарапшыны айқындау және бекіту (қажет болған кезде)</w:t>
      </w:r>
    </w:p>
    <w:bookmarkEnd w:id="359"/>
    <w:bookmarkStart w:name="z368" w:id="360"/>
    <w:p>
      <w:pPr>
        <w:spacing w:after="0"/>
        <w:ind w:left="0"/>
        <w:jc w:val="both"/>
      </w:pPr>
      <w:r>
        <w:rPr>
          <w:rFonts w:ascii="Times New Roman"/>
          <w:b w:val="false"/>
          <w:i w:val="false"/>
          <w:color w:val="000000"/>
          <w:sz w:val="28"/>
        </w:rPr>
        <w:t>
      142. Конкурс тәсілімен мемлекеттік сатып алуды ұйымдастыру және жүргізу кезінде ұйымдастырушы Заңның 27-бабының 2-тармағына сәйкес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құрады не сарапшыны айқындайды.</w:t>
      </w:r>
    </w:p>
    <w:bookmarkEnd w:id="360"/>
    <w:bookmarkStart w:name="z369" w:id="361"/>
    <w:p>
      <w:pPr>
        <w:spacing w:after="0"/>
        <w:ind w:left="0"/>
        <w:jc w:val="both"/>
      </w:pPr>
      <w:r>
        <w:rPr>
          <w:rFonts w:ascii="Times New Roman"/>
          <w:b w:val="false"/>
          <w:i w:val="false"/>
          <w:color w:val="000000"/>
          <w:sz w:val="28"/>
        </w:rPr>
        <w:t>
      143. Осы Қағидалардың 34-тармағының 1) тармақшаларында көзделген жағдайда тапсырыс беруші қажеттілігіне орай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bookmarkEnd w:id="361"/>
    <w:bookmarkStart w:name="z370" w:id="362"/>
    <w:p>
      <w:pPr>
        <w:spacing w:after="0"/>
        <w:ind w:left="0"/>
        <w:jc w:val="both"/>
      </w:pPr>
      <w:r>
        <w:rPr>
          <w:rFonts w:ascii="Times New Roman"/>
          <w:b w:val="false"/>
          <w:i w:val="false"/>
          <w:color w:val="000000"/>
          <w:sz w:val="28"/>
        </w:rPr>
        <w:t>
      144. Осы Қағидалардың 34-тармағының 2) тармақшасында көзделген жағдайда бірыңғай ұйымдастырушы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bookmarkEnd w:id="362"/>
    <w:bookmarkStart w:name="z371" w:id="363"/>
    <w:p>
      <w:pPr>
        <w:spacing w:after="0"/>
        <w:ind w:left="0"/>
        <w:jc w:val="both"/>
      </w:pPr>
      <w:r>
        <w:rPr>
          <w:rFonts w:ascii="Times New Roman"/>
          <w:b w:val="false"/>
          <w:i w:val="false"/>
          <w:color w:val="000000"/>
          <w:sz w:val="28"/>
        </w:rPr>
        <w:t>
      145. Жұмыстарды мемлекеттік сатып алу бойынша конкурсты ұйымдастырған және жүргізген кезде конкурстық құжаттама заңнамаға сәйкес сараптамадан өткен жобалық-сметалық құжаттаманы қамтиды, сараптау комиссиясы құрылмайды, сарапшы тартылмайды.</w:t>
      </w:r>
    </w:p>
    <w:bookmarkEnd w:id="363"/>
    <w:bookmarkStart w:name="z372" w:id="364"/>
    <w:p>
      <w:pPr>
        <w:spacing w:after="0"/>
        <w:ind w:left="0"/>
        <w:jc w:val="both"/>
      </w:pPr>
      <w:r>
        <w:rPr>
          <w:rFonts w:ascii="Times New Roman"/>
          <w:b w:val="false"/>
          <w:i w:val="false"/>
          <w:color w:val="000000"/>
          <w:sz w:val="28"/>
        </w:rPr>
        <w:t>
      146. Сараптау комиссиясын құру не сарапшыны тарту туралы шешімді ұйымдастырушының бірінші басшысы не оның міндетін атқаратын адам, не бюджеттік бағдарламаның басшысы не оның міндетін атқаратын адам қабылдайды.</w:t>
      </w:r>
    </w:p>
    <w:bookmarkEnd w:id="364"/>
    <w:bookmarkStart w:name="z373" w:id="365"/>
    <w:p>
      <w:pPr>
        <w:spacing w:after="0"/>
        <w:ind w:left="0"/>
        <w:jc w:val="both"/>
      </w:pPr>
      <w:r>
        <w:rPr>
          <w:rFonts w:ascii="Times New Roman"/>
          <w:b w:val="false"/>
          <w:i w:val="false"/>
          <w:color w:val="000000"/>
          <w:sz w:val="28"/>
        </w:rPr>
        <w:t>
      147. Осы Қағидалардың 34-тармағының 1) тармақшасында көзделген жағдайларда сараптау комиссиясын құру туралы шешімді тапсырыс берушінің бірінші басшысы не оның міндетін атқаратын адам, не бюджеттік бағдарламаның басшысы не оның міндетін атқаратын адам қабылдайды.</w:t>
      </w:r>
    </w:p>
    <w:bookmarkEnd w:id="365"/>
    <w:bookmarkStart w:name="z374" w:id="366"/>
    <w:p>
      <w:pPr>
        <w:spacing w:after="0"/>
        <w:ind w:left="0"/>
        <w:jc w:val="both"/>
      </w:pPr>
      <w:r>
        <w:rPr>
          <w:rFonts w:ascii="Times New Roman"/>
          <w:b w:val="false"/>
          <w:i w:val="false"/>
          <w:color w:val="000000"/>
          <w:sz w:val="28"/>
        </w:rPr>
        <w:t>
      148. Осы Қағидалардың 34-тармағының 2) тармақшасында көзделген жағдайда сараптау комиссиясын құру туралы шешімді бірыңғай ұйымдастырушының бірінші басшысы не оның міндетін атқаратын адам қабылдайды.</w:t>
      </w:r>
    </w:p>
    <w:bookmarkEnd w:id="366"/>
    <w:bookmarkStart w:name="z375" w:id="367"/>
    <w:p>
      <w:pPr>
        <w:spacing w:after="0"/>
        <w:ind w:left="0"/>
        <w:jc w:val="both"/>
      </w:pPr>
      <w:r>
        <w:rPr>
          <w:rFonts w:ascii="Times New Roman"/>
          <w:b w:val="false"/>
          <w:i w:val="false"/>
          <w:color w:val="000000"/>
          <w:sz w:val="28"/>
        </w:rPr>
        <w:t>
      149. Конкурсты өткізу басталғанға дейін конкурстық комиссия мүшелері, конкурстық комиссияның хатшысы, сондай-ақ сараптау комиссиясы не сарапшы конкурстық құжаттаманың бекітілген жобасымен және оның қосымшаларымен танысады.</w:t>
      </w:r>
    </w:p>
    <w:bookmarkEnd w:id="367"/>
    <w:bookmarkStart w:name="z376" w:id="368"/>
    <w:p>
      <w:pPr>
        <w:spacing w:after="0"/>
        <w:ind w:left="0"/>
        <w:jc w:val="both"/>
      </w:pPr>
      <w:r>
        <w:rPr>
          <w:rFonts w:ascii="Times New Roman"/>
          <w:b w:val="false"/>
          <w:i w:val="false"/>
          <w:color w:val="000000"/>
          <w:sz w:val="28"/>
        </w:rPr>
        <w:t>
      150. Сараптау комиссиясының төрағасы, төрағасының орынбасары және басқа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болады.</w:t>
      </w:r>
    </w:p>
    <w:bookmarkEnd w:id="368"/>
    <w:bookmarkStart w:name="z377" w:id="369"/>
    <w:p>
      <w:pPr>
        <w:spacing w:after="0"/>
        <w:ind w:left="0"/>
        <w:jc w:val="both"/>
      </w:pPr>
      <w:r>
        <w:rPr>
          <w:rFonts w:ascii="Times New Roman"/>
          <w:b w:val="false"/>
          <w:i w:val="false"/>
          <w:color w:val="000000"/>
          <w:sz w:val="28"/>
        </w:rPr>
        <w:t>
      151. Конкурс тәсілімен мемлекеттік сатып алуды ұйымдастырған және өткізген кезде сараптау комиссиясы не сарапшы әлеуетті өнім берушілер ұсынған тауарлардың, жұмыстардың, көрсетілетін қызметтердің конкурстық құжаттама талаптарына сәйкестігіне сараптамалық қорытынды береді және конкурстық комиссия шешім қабылдаған кезде дауыс беру құқығы болмайды.</w:t>
      </w:r>
    </w:p>
    <w:bookmarkEnd w:id="369"/>
    <w:bookmarkStart w:name="z378" w:id="370"/>
    <w:p>
      <w:pPr>
        <w:spacing w:after="0"/>
        <w:ind w:left="0"/>
        <w:jc w:val="both"/>
      </w:pPr>
      <w:r>
        <w:rPr>
          <w:rFonts w:ascii="Times New Roman"/>
          <w:b w:val="false"/>
          <w:i w:val="false"/>
          <w:color w:val="000000"/>
          <w:sz w:val="28"/>
        </w:rPr>
        <w:t>
      152. Конкурстық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сарапшыны анықтаған жағдайда, сарапшы қол қояды және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алдын ала рұқсат беру туралы хаттамасына, мемлекеттік сатып алулардың қорытындысы туралы хаттамаға қоса беріледі.</w:t>
      </w:r>
    </w:p>
    <w:bookmarkEnd w:id="370"/>
    <w:bookmarkStart w:name="z379" w:id="371"/>
    <w:p>
      <w:pPr>
        <w:spacing w:after="0"/>
        <w:ind w:left="0"/>
        <w:jc w:val="both"/>
      </w:pPr>
      <w:r>
        <w:rPr>
          <w:rFonts w:ascii="Times New Roman"/>
          <w:b w:val="false"/>
          <w:i w:val="false"/>
          <w:color w:val="000000"/>
          <w:sz w:val="28"/>
        </w:rPr>
        <w:t>
      Сарапшының қорытындысына міндетті түрде сарапшының біліктілігін растайтын құжаттар (білімі туралы диплом, сертификат, аттестат не өзге құжат) қоса берілуі тиіс.</w:t>
      </w:r>
    </w:p>
    <w:bookmarkEnd w:id="371"/>
    <w:bookmarkStart w:name="z380" w:id="372"/>
    <w:p>
      <w:pPr>
        <w:spacing w:after="0"/>
        <w:ind w:left="0"/>
        <w:jc w:val="both"/>
      </w:pPr>
      <w:r>
        <w:rPr>
          <w:rFonts w:ascii="Times New Roman"/>
          <w:b w:val="false"/>
          <w:i w:val="false"/>
          <w:color w:val="000000"/>
          <w:sz w:val="28"/>
        </w:rPr>
        <w:t>
      153. Сараптау комиссиясының әлеуетті өнім берушілер ұсынатын тауарлардың, жұмыстардың, көрсетілетін қызметтердің конкурстық құжаттама талаптарына сәйкестігі тұрғысынан айқындауы ашық дауыс берумен жүзеге асырылады және егер оған сараптау комиссиясы мүшелерінің жалпы санының көпшілігі дауыс берсе, қабылданды деп есептеледі.</w:t>
      </w:r>
    </w:p>
    <w:bookmarkEnd w:id="372"/>
    <w:bookmarkStart w:name="z381" w:id="373"/>
    <w:p>
      <w:pPr>
        <w:spacing w:after="0"/>
        <w:ind w:left="0"/>
        <w:jc w:val="both"/>
      </w:pPr>
      <w:r>
        <w:rPr>
          <w:rFonts w:ascii="Times New Roman"/>
          <w:b w:val="false"/>
          <w:i w:val="false"/>
          <w:color w:val="000000"/>
          <w:sz w:val="28"/>
        </w:rPr>
        <w:t>
      154.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bookmarkEnd w:id="373"/>
    <w:bookmarkStart w:name="z382" w:id="374"/>
    <w:p>
      <w:pPr>
        <w:spacing w:after="0"/>
        <w:ind w:left="0"/>
        <w:jc w:val="both"/>
      </w:pPr>
      <w:r>
        <w:rPr>
          <w:rFonts w:ascii="Times New Roman"/>
          <w:b w:val="false"/>
          <w:i w:val="false"/>
          <w:color w:val="000000"/>
          <w:sz w:val="28"/>
        </w:rPr>
        <w:t>
      155. Сараптау комиссиясының қорытындысымен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p>
    <w:bookmarkEnd w:id="374"/>
    <w:bookmarkStart w:name="z383" w:id="375"/>
    <w:p>
      <w:pPr>
        <w:spacing w:after="0"/>
        <w:ind w:left="0"/>
        <w:jc w:val="both"/>
      </w:pPr>
      <w:r>
        <w:rPr>
          <w:rFonts w:ascii="Times New Roman"/>
          <w:b w:val="false"/>
          <w:i w:val="false"/>
          <w:color w:val="000000"/>
          <w:sz w:val="28"/>
        </w:rPr>
        <w:t>
      156.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p>
    <w:bookmarkEnd w:id="375"/>
    <w:bookmarkStart w:name="z384" w:id="376"/>
    <w:p>
      <w:pPr>
        <w:spacing w:after="0"/>
        <w:ind w:left="0"/>
        <w:jc w:val="left"/>
      </w:pPr>
      <w:r>
        <w:rPr>
          <w:rFonts w:ascii="Times New Roman"/>
          <w:b/>
          <w:i w:val="false"/>
          <w:color w:val="000000"/>
        </w:rPr>
        <w:t xml:space="preserve"> 6-параграф. Конкурстық құжаттаманың жобасын бекіту және оны веб-порталда жариялау</w:t>
      </w:r>
    </w:p>
    <w:bookmarkEnd w:id="376"/>
    <w:bookmarkStart w:name="z385" w:id="377"/>
    <w:p>
      <w:pPr>
        <w:spacing w:after="0"/>
        <w:ind w:left="0"/>
        <w:jc w:val="both"/>
      </w:pPr>
      <w:r>
        <w:rPr>
          <w:rFonts w:ascii="Times New Roman"/>
          <w:b w:val="false"/>
          <w:i w:val="false"/>
          <w:color w:val="000000"/>
          <w:sz w:val="28"/>
        </w:rPr>
        <w:t xml:space="preserve">
      157. Ұйымдастырушы не бірыңғай ұйымдастырушы конкурс жүргізудің шарттары мен тәртібін анықтау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веб-порталда қазақ және орыс тілдерінде конкурстық құжаттаманың жобасын қалыптастырады және мынадай:</w:t>
      </w:r>
    </w:p>
    <w:bookmarkEnd w:id="377"/>
    <w:bookmarkStart w:name="z386" w:id="378"/>
    <w:p>
      <w:pPr>
        <w:spacing w:after="0"/>
        <w:ind w:left="0"/>
        <w:jc w:val="both"/>
      </w:pPr>
      <w:r>
        <w:rPr>
          <w:rFonts w:ascii="Times New Roman"/>
          <w:b w:val="false"/>
          <w:i w:val="false"/>
          <w:color w:val="000000"/>
          <w:sz w:val="28"/>
        </w:rPr>
        <w:t>
      1) тапсырыс берушi мен ұйымдастырушы бiр тұлғаны білдіретін;</w:t>
      </w:r>
    </w:p>
    <w:bookmarkEnd w:id="378"/>
    <w:bookmarkStart w:name="z387" w:id="379"/>
    <w:p>
      <w:pPr>
        <w:spacing w:after="0"/>
        <w:ind w:left="0"/>
        <w:jc w:val="both"/>
      </w:pPr>
      <w:r>
        <w:rPr>
          <w:rFonts w:ascii="Times New Roman"/>
          <w:b w:val="false"/>
          <w:i w:val="false"/>
          <w:color w:val="000000"/>
          <w:sz w:val="28"/>
        </w:rPr>
        <w:t>
      2) конкурс тәсілімен мемлекеттік сатып алуды бірыңғай ұйымдастырушы жүзеге асыратын жағдайларды қоспағанда, оны тапсырыс берушімен келіседі.</w:t>
      </w:r>
    </w:p>
    <w:bookmarkEnd w:id="379"/>
    <w:bookmarkStart w:name="z388" w:id="380"/>
    <w:p>
      <w:pPr>
        <w:spacing w:after="0"/>
        <w:ind w:left="0"/>
        <w:jc w:val="both"/>
      </w:pPr>
      <w:r>
        <w:rPr>
          <w:rFonts w:ascii="Times New Roman"/>
          <w:b w:val="false"/>
          <w:i w:val="false"/>
          <w:color w:val="000000"/>
          <w:sz w:val="28"/>
        </w:rPr>
        <w:t>
      158. Ұйымдастырушы әзірлеген конкурстық құжаттаманың жобасын тапсырыс берушінің бірінші басшысы не оның міндеттерін атқарушы тұлға, не бюджеттік бағдарламаның басшысы не оның міндетін атқаратын адам бекітеді.</w:t>
      </w:r>
    </w:p>
    <w:bookmarkEnd w:id="380"/>
    <w:bookmarkStart w:name="z389" w:id="381"/>
    <w:p>
      <w:pPr>
        <w:spacing w:after="0"/>
        <w:ind w:left="0"/>
        <w:jc w:val="both"/>
      </w:pPr>
      <w:r>
        <w:rPr>
          <w:rFonts w:ascii="Times New Roman"/>
          <w:b w:val="false"/>
          <w:i w:val="false"/>
          <w:color w:val="000000"/>
          <w:sz w:val="28"/>
        </w:rPr>
        <w:t>
      159. Осы Қағидалардың 34-тармағының 1) және 2) тармақшаларына сәйкес айқындалатын мемлекеттік сатып алуды бірыңғай ұйымдастырушы әзірленген конкурстық құжаттаманың жобасын бірыңғай ұйымдастырушының бірінші басшысы немесе оның міндеттерін атқаратын тұлға бекітеді.</w:t>
      </w:r>
    </w:p>
    <w:bookmarkEnd w:id="381"/>
    <w:bookmarkStart w:name="z390" w:id="382"/>
    <w:p>
      <w:pPr>
        <w:spacing w:after="0"/>
        <w:ind w:left="0"/>
        <w:jc w:val="both"/>
      </w:pPr>
      <w:r>
        <w:rPr>
          <w:rFonts w:ascii="Times New Roman"/>
          <w:b w:val="false"/>
          <w:i w:val="false"/>
          <w:color w:val="000000"/>
          <w:sz w:val="28"/>
        </w:rPr>
        <w:t>
      160. Бірыңғай ұйымдастырушы әзірлеген және бекіткен конкурстық құжаттаманың жобасы конкурстық құжаттаманың ажыратылмас бөлігі болып табылатын техникалық ерекшелікті, шарт жобасын және сараптау комиссияның құрамын не сарапшыны (бар болса) қамтиды.</w:t>
      </w:r>
    </w:p>
    <w:bookmarkEnd w:id="382"/>
    <w:bookmarkStart w:name="z391" w:id="383"/>
    <w:p>
      <w:pPr>
        <w:spacing w:after="0"/>
        <w:ind w:left="0"/>
        <w:jc w:val="left"/>
      </w:pPr>
      <w:r>
        <w:rPr>
          <w:rFonts w:ascii="Times New Roman"/>
          <w:b/>
          <w:i w:val="false"/>
          <w:color w:val="000000"/>
        </w:rPr>
        <w:t xml:space="preserve"> 7-параграф. Конкурс өткізу туралы хабарлама</w:t>
      </w:r>
    </w:p>
    <w:bookmarkEnd w:id="383"/>
    <w:bookmarkStart w:name="z392" w:id="384"/>
    <w:p>
      <w:pPr>
        <w:spacing w:after="0"/>
        <w:ind w:left="0"/>
        <w:jc w:val="both"/>
      </w:pPr>
      <w:r>
        <w:rPr>
          <w:rFonts w:ascii="Times New Roman"/>
          <w:b w:val="false"/>
          <w:i w:val="false"/>
          <w:color w:val="000000"/>
          <w:sz w:val="28"/>
        </w:rPr>
        <w:t>
      161. Ұйымдастырушы конкурстық құжаттаманың жобасы бекітілген күннен бастап үш жұмыс күнінен кешіктірмей конкурс тәсілімен мемлекеттік сатып алуды жүзеге асыру туралы хабарландырудың мәтінін, сондай-ақ конкурстық құжаттаманың жобасын веб-порталда орналастырады.</w:t>
      </w:r>
    </w:p>
    <w:bookmarkEnd w:id="384"/>
    <w:bookmarkStart w:name="z393" w:id="385"/>
    <w:p>
      <w:pPr>
        <w:spacing w:after="0"/>
        <w:ind w:left="0"/>
        <w:jc w:val="both"/>
      </w:pPr>
      <w:r>
        <w:rPr>
          <w:rFonts w:ascii="Times New Roman"/>
          <w:b w:val="false"/>
          <w:i w:val="false"/>
          <w:color w:val="000000"/>
          <w:sz w:val="28"/>
        </w:rPr>
        <w:t>
      162. Заңның 22-бабы 3-тармағына сәйкес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bookmarkEnd w:id="385"/>
    <w:bookmarkStart w:name="z394" w:id="386"/>
    <w:p>
      <w:pPr>
        <w:spacing w:after="0"/>
        <w:ind w:left="0"/>
        <w:jc w:val="both"/>
      </w:pPr>
      <w:r>
        <w:rPr>
          <w:rFonts w:ascii="Times New Roman"/>
          <w:b w:val="false"/>
          <w:i w:val="false"/>
          <w:color w:val="000000"/>
          <w:sz w:val="28"/>
        </w:rPr>
        <w:t>
      163. 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 құжаттама Заңның 22-бабында айқындалған тәртіппен алдын ала талқылауға жатады.</w:t>
      </w:r>
    </w:p>
    <w:bookmarkEnd w:id="386"/>
    <w:bookmarkStart w:name="z395" w:id="387"/>
    <w:p>
      <w:pPr>
        <w:spacing w:after="0"/>
        <w:ind w:left="0"/>
        <w:jc w:val="both"/>
      </w:pPr>
      <w:r>
        <w:rPr>
          <w:rFonts w:ascii="Times New Roman"/>
          <w:b w:val="false"/>
          <w:i w:val="false"/>
          <w:color w:val="000000"/>
          <w:sz w:val="28"/>
        </w:rPr>
        <w:t>
      164. Заңның 22-бабы 3-тармағына сәйкес егер осы Қағидалардың 169-тармағына сәйкес конкурстық құжаттаманың жобасын алдын ала талқылау жүзеге асырылмаған жағдайда, әлеуетті өнім берушілердің конкурсқа қатысуға өтінімдерін ұсынатын мерзімнің соңғы күні конкурс тәсілімен мемлекеттік сатып алуды жүзеге асыру туралы хабарламаның мәтінін орналастырған күннен бастап күнтізбелік он бес күннен кем болмауы тиіс.</w:t>
      </w:r>
    </w:p>
    <w:bookmarkEnd w:id="387"/>
    <w:bookmarkStart w:name="z396" w:id="388"/>
    <w:p>
      <w:pPr>
        <w:spacing w:after="0"/>
        <w:ind w:left="0"/>
        <w:jc w:val="both"/>
      </w:pPr>
      <w:r>
        <w:rPr>
          <w:rFonts w:ascii="Times New Roman"/>
          <w:b w:val="false"/>
          <w:i w:val="false"/>
          <w:color w:val="000000"/>
          <w:sz w:val="28"/>
        </w:rPr>
        <w:t>
      165. Қайта мемлекеттік сатып алуды өткізуге байланысты мемлекеттік сатып алу туралы шартты орындау мерзімін ұлғайтуды қоспағанда, конкурс тәсілімен мемлекеттік сатып алу қайтадан жүзеге асырған жағдайда, ұйымдастырушы конкурсқа қатысуға өтінімдер ұсынудың соңғы күніне дейін кемінде бес жұмыс күні бұрын веб-порталда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орналастырады.</w:t>
      </w:r>
    </w:p>
    <w:bookmarkEnd w:id="388"/>
    <w:bookmarkStart w:name="z397" w:id="389"/>
    <w:p>
      <w:pPr>
        <w:spacing w:after="0"/>
        <w:ind w:left="0"/>
        <w:jc w:val="both"/>
      </w:pPr>
      <w:r>
        <w:rPr>
          <w:rFonts w:ascii="Times New Roman"/>
          <w:b w:val="false"/>
          <w:i w:val="false"/>
          <w:color w:val="000000"/>
          <w:sz w:val="28"/>
        </w:rPr>
        <w:t>
      166. Конкурстық құжаттамаға өзгерістер мен (немесе) толықтырулар енгізілген жағдайда мемлекеттік сатып алу осы Қағидалардың 161-тармағына сәйкес жүргізіледі.</w:t>
      </w:r>
    </w:p>
    <w:bookmarkEnd w:id="389"/>
    <w:bookmarkStart w:name="z398" w:id="390"/>
    <w:p>
      <w:pPr>
        <w:spacing w:after="0"/>
        <w:ind w:left="0"/>
        <w:jc w:val="left"/>
      </w:pPr>
      <w:r>
        <w:rPr>
          <w:rFonts w:ascii="Times New Roman"/>
          <w:b/>
          <w:i w:val="false"/>
          <w:color w:val="000000"/>
        </w:rPr>
        <w:t xml:space="preserve"> 8-параграф. Конкурс өткізу туралы алдын ала хабарлау</w:t>
      </w:r>
    </w:p>
    <w:bookmarkEnd w:id="390"/>
    <w:bookmarkStart w:name="z399" w:id="391"/>
    <w:p>
      <w:pPr>
        <w:spacing w:after="0"/>
        <w:ind w:left="0"/>
        <w:jc w:val="both"/>
      </w:pPr>
      <w:r>
        <w:rPr>
          <w:rFonts w:ascii="Times New Roman"/>
          <w:b w:val="false"/>
          <w:i w:val="false"/>
          <w:color w:val="000000"/>
          <w:sz w:val="28"/>
        </w:rPr>
        <w:t>
      167. Ұйымдастырушы веб-порталда Заңның 22-бабының талаптарын ескере отырып, конкурс тәсілімен мемлекеттік сатып алуды жүзеге асыру туралы алдын ала хабарландыруды Заңның 22-1-бабының 1-тармағына сәйкес орналастыруға құқылы.</w:t>
      </w:r>
    </w:p>
    <w:bookmarkEnd w:id="391"/>
    <w:bookmarkStart w:name="z400" w:id="392"/>
    <w:p>
      <w:pPr>
        <w:spacing w:after="0"/>
        <w:ind w:left="0"/>
        <w:jc w:val="both"/>
      </w:pPr>
      <w:r>
        <w:rPr>
          <w:rFonts w:ascii="Times New Roman"/>
          <w:b w:val="false"/>
          <w:i w:val="false"/>
          <w:color w:val="000000"/>
          <w:sz w:val="28"/>
        </w:rPr>
        <w:t>
      168. Заңның 22-1-бабының 2-тармағына сәйкес конкурс тәсілімен мемлекеттік сатып алуды жүзеге асыру туралы алдын ала хабарландыруды веб-порталда орналастырған жағдайда әлеуетті өнім берушілердің конкурсқа қатысуға өтінімдерді ұсынудың соңғы күні мынадай шарттардың жиынтығында орындау шартымен конкурс тәсілімен мемлекеттік сатып алуды жүзеге асыру туралы хабарландыру мәтінін веб-порталда орналастырған күннен бастап жеті жұмыс күнінен кем болмауы тиіс:</w:t>
      </w:r>
    </w:p>
    <w:bookmarkEnd w:id="392"/>
    <w:bookmarkStart w:name="z401" w:id="393"/>
    <w:p>
      <w:pPr>
        <w:spacing w:after="0"/>
        <w:ind w:left="0"/>
        <w:jc w:val="both"/>
      </w:pPr>
      <w:r>
        <w:rPr>
          <w:rFonts w:ascii="Times New Roman"/>
          <w:b w:val="false"/>
          <w:i w:val="false"/>
          <w:color w:val="000000"/>
          <w:sz w:val="28"/>
        </w:rPr>
        <w:t>
      1) Заңның 22-бабына сәйкес бекітілген конкурстық құжаттаманың өзгермеуі;</w:t>
      </w:r>
    </w:p>
    <w:bookmarkEnd w:id="393"/>
    <w:bookmarkStart w:name="z402" w:id="394"/>
    <w:p>
      <w:pPr>
        <w:spacing w:after="0"/>
        <w:ind w:left="0"/>
        <w:jc w:val="both"/>
      </w:pPr>
      <w:r>
        <w:rPr>
          <w:rFonts w:ascii="Times New Roman"/>
          <w:b w:val="false"/>
          <w:i w:val="false"/>
          <w:color w:val="000000"/>
          <w:sz w:val="28"/>
        </w:rPr>
        <w:t>
      2) конкурс тәсілімен мемлекеттік сатып алуды жүзеге асыру туралы алдын ала хабарландыру күнтізбелік отыз күннен он екі айға дейінгі мерзімде, бірақ мемлекеттік сатып алуды жүзеге асыру туралы хабарлама орналастырылған күнге дейін ағымдағы қаржы жылының аяқталу мерзімінен кешіктірілмей веб-порталда орналастырылған.</w:t>
      </w:r>
    </w:p>
    <w:bookmarkEnd w:id="394"/>
    <w:bookmarkStart w:name="z403" w:id="395"/>
    <w:p>
      <w:pPr>
        <w:spacing w:after="0"/>
        <w:ind w:left="0"/>
        <w:jc w:val="left"/>
      </w:pPr>
      <w:r>
        <w:rPr>
          <w:rFonts w:ascii="Times New Roman"/>
          <w:b/>
          <w:i w:val="false"/>
          <w:color w:val="000000"/>
        </w:rPr>
        <w:t xml:space="preserve"> 9-параграф. Конкурстық құжаттаманың жобасын алдын ала талқылау және алдын ала талқылау хаттамасын веб-порталда жариялау</w:t>
      </w:r>
    </w:p>
    <w:bookmarkEnd w:id="395"/>
    <w:bookmarkStart w:name="z404" w:id="396"/>
    <w:p>
      <w:pPr>
        <w:spacing w:after="0"/>
        <w:ind w:left="0"/>
        <w:jc w:val="both"/>
      </w:pPr>
      <w:r>
        <w:rPr>
          <w:rFonts w:ascii="Times New Roman"/>
          <w:b w:val="false"/>
          <w:i w:val="false"/>
          <w:color w:val="000000"/>
          <w:sz w:val="28"/>
        </w:rPr>
        <w:t>
      169.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алуды жүзеге асыру жағдайларын қоспағанда,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396"/>
    <w:bookmarkStart w:name="z405" w:id="397"/>
    <w:p>
      <w:pPr>
        <w:spacing w:after="0"/>
        <w:ind w:left="0"/>
        <w:jc w:val="both"/>
      </w:pPr>
      <w:r>
        <w:rPr>
          <w:rFonts w:ascii="Times New Roman"/>
          <w:b w:val="false"/>
          <w:i w:val="false"/>
          <w:color w:val="000000"/>
          <w:sz w:val="28"/>
        </w:rPr>
        <w:t>
      170. Конкурстық құжаттаманың жобасына ескертулерді, сондай-ақ конкурстық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bookmarkEnd w:id="397"/>
    <w:bookmarkStart w:name="z406" w:id="398"/>
    <w:p>
      <w:pPr>
        <w:spacing w:after="0"/>
        <w:ind w:left="0"/>
        <w:jc w:val="both"/>
      </w:pPr>
      <w:r>
        <w:rPr>
          <w:rFonts w:ascii="Times New Roman"/>
          <w:b w:val="false"/>
          <w:i w:val="false"/>
          <w:color w:val="000000"/>
          <w:sz w:val="28"/>
        </w:rPr>
        <w:t>
      171. Конкурстық құжаттаманың жобасына ескертулер, сондай-ақ конкурстық құжаттаманың ережелерін түсіндіру туралы сұрау салулар болмаған кезде мемлекеттік сатып алуды жүзеге асыру туралы хабарландыру жарияланған күннен бастап бес жұмыс күні ішінде конкурстық құжаттама бекітілді деп есептеледі.</w:t>
      </w:r>
    </w:p>
    <w:bookmarkEnd w:id="398"/>
    <w:bookmarkStart w:name="z407" w:id="399"/>
    <w:p>
      <w:pPr>
        <w:spacing w:after="0"/>
        <w:ind w:left="0"/>
        <w:jc w:val="both"/>
      </w:pPr>
      <w:r>
        <w:rPr>
          <w:rFonts w:ascii="Times New Roman"/>
          <w:b w:val="false"/>
          <w:i w:val="false"/>
          <w:color w:val="000000"/>
          <w:sz w:val="28"/>
        </w:rPr>
        <w:t>
      172. Тапсырыс беруші, ұйымдастырушы, бірыңғай ұйымдастырушы ескертулер, сондай-ақ конкурстық құжаттаманың ережелерін түсіндіру туралы сұрау салулар болған кезде конкурстық құжаттаманы алдын ала талқылау мерзімі өткен күннен бастап бес жұмыс күні ішінде мынадай шешімдерді қабылдайды:</w:t>
      </w:r>
    </w:p>
    <w:bookmarkEnd w:id="399"/>
    <w:bookmarkStart w:name="z408" w:id="400"/>
    <w:p>
      <w:pPr>
        <w:spacing w:after="0"/>
        <w:ind w:left="0"/>
        <w:jc w:val="both"/>
      </w:pPr>
      <w:r>
        <w:rPr>
          <w:rFonts w:ascii="Times New Roman"/>
          <w:b w:val="false"/>
          <w:i w:val="false"/>
          <w:color w:val="000000"/>
          <w:sz w:val="28"/>
        </w:rPr>
        <w:t>
      1) конкурстық құжаттаманың жобасына өзгерістер және (немесе) толықтырулар енгізеді;</w:t>
      </w:r>
    </w:p>
    <w:bookmarkEnd w:id="400"/>
    <w:bookmarkStart w:name="z409" w:id="401"/>
    <w:p>
      <w:pPr>
        <w:spacing w:after="0"/>
        <w:ind w:left="0"/>
        <w:jc w:val="both"/>
      </w:pPr>
      <w:r>
        <w:rPr>
          <w:rFonts w:ascii="Times New Roman"/>
          <w:b w:val="false"/>
          <w:i w:val="false"/>
          <w:color w:val="000000"/>
          <w:sz w:val="28"/>
        </w:rPr>
        <w:t>
      2) конкурстық құжаттаманың жобасына ескертпелерді қабылдамай, оларды қабылдамау негіздемелері мен себептерін көрсетеді;</w:t>
      </w:r>
    </w:p>
    <w:bookmarkEnd w:id="401"/>
    <w:bookmarkStart w:name="z410" w:id="402"/>
    <w:p>
      <w:pPr>
        <w:spacing w:after="0"/>
        <w:ind w:left="0"/>
        <w:jc w:val="both"/>
      </w:pPr>
      <w:r>
        <w:rPr>
          <w:rFonts w:ascii="Times New Roman"/>
          <w:b w:val="false"/>
          <w:i w:val="false"/>
          <w:color w:val="000000"/>
          <w:sz w:val="28"/>
        </w:rPr>
        <w:t>
      3) конкурстық құжаттаманың ережелеріне түсінік береді.</w:t>
      </w:r>
    </w:p>
    <w:bookmarkEnd w:id="402"/>
    <w:bookmarkStart w:name="z411" w:id="403"/>
    <w:p>
      <w:pPr>
        <w:spacing w:after="0"/>
        <w:ind w:left="0"/>
        <w:jc w:val="both"/>
      </w:pPr>
      <w:r>
        <w:rPr>
          <w:rFonts w:ascii="Times New Roman"/>
          <w:b w:val="false"/>
          <w:i w:val="false"/>
          <w:color w:val="000000"/>
          <w:sz w:val="28"/>
        </w:rPr>
        <w:t>
      Конкурстық құжаттаманың жобасына өзгерістер және (немесе) толықтырулар енгізілген жағдайда, осы Қағидалардың 161 және 162-тармақтарында белгіленген тәртіппен веб-порталда өзгертілген конкурстық құжаттаманы бекіту туралы шешім қабылданады.</w:t>
      </w:r>
    </w:p>
    <w:bookmarkEnd w:id="403"/>
    <w:bookmarkStart w:name="z412" w:id="404"/>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конкурстық құжаттама бекітілді деп есептеледі.</w:t>
      </w:r>
    </w:p>
    <w:bookmarkEnd w:id="404"/>
    <w:bookmarkStart w:name="z413" w:id="405"/>
    <w:p>
      <w:pPr>
        <w:spacing w:after="0"/>
        <w:ind w:left="0"/>
        <w:jc w:val="both"/>
      </w:pPr>
      <w:r>
        <w:rPr>
          <w:rFonts w:ascii="Times New Roman"/>
          <w:b w:val="false"/>
          <w:i w:val="false"/>
          <w:color w:val="000000"/>
          <w:sz w:val="28"/>
        </w:rPr>
        <w:t>
      173. Конкурстық құжаттаманың жобасын алдын ала талқылау туралы талап жобалау-сметалық құжаттаманы талап ететін жұмыстарды мемлекеттік сатып алуға қолданылады, онда конкурстық құжаттама техникалық ерекшелікті және осы Қағидалардың 172-тармағының 3) тармақшасы бөлігінде Қазақстан Республикасының заңнамасына сәйкес сараптамадан өткен жобалау-сметалық құжаттаманы қамтиды.</w:t>
      </w:r>
    </w:p>
    <w:bookmarkEnd w:id="405"/>
    <w:bookmarkStart w:name="z414" w:id="406"/>
    <w:p>
      <w:pPr>
        <w:spacing w:after="0"/>
        <w:ind w:left="0"/>
        <w:jc w:val="both"/>
      </w:pPr>
      <w:r>
        <w:rPr>
          <w:rFonts w:ascii="Times New Roman"/>
          <w:b w:val="false"/>
          <w:i w:val="false"/>
          <w:color w:val="000000"/>
          <w:sz w:val="28"/>
        </w:rPr>
        <w:t xml:space="preserve">
      174. Ұйымдастырушы, бірыңғай ұйымдастырушы конкурстық құжаттама бекітілген күннен бастап бір жұмыс күнінен кешіктірмей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веб-порталда конкурстық құжаттаманың жобасын алдын ала талқылау хаттамасын орналастырады.</w:t>
      </w:r>
    </w:p>
    <w:bookmarkEnd w:id="406"/>
    <w:bookmarkStart w:name="z415" w:id="407"/>
    <w:p>
      <w:pPr>
        <w:spacing w:after="0"/>
        <w:ind w:left="0"/>
        <w:jc w:val="both"/>
      </w:pPr>
      <w:r>
        <w:rPr>
          <w:rFonts w:ascii="Times New Roman"/>
          <w:b w:val="false"/>
          <w:i w:val="false"/>
          <w:color w:val="000000"/>
          <w:sz w:val="28"/>
        </w:rPr>
        <w:t>
      Бұл ретте конкурстық құжаттаманы алдын ала талқылау хаттамасы жұмыс күндері жұмыс уақытында (Нұр-Сұлтан қаласының уақыты бойынша 09.00-ден 18:00-ге дейін) орналастырылады.</w:t>
      </w:r>
    </w:p>
    <w:bookmarkEnd w:id="407"/>
    <w:bookmarkStart w:name="z416" w:id="408"/>
    <w:p>
      <w:pPr>
        <w:spacing w:after="0"/>
        <w:ind w:left="0"/>
        <w:jc w:val="both"/>
      </w:pPr>
      <w:r>
        <w:rPr>
          <w:rFonts w:ascii="Times New Roman"/>
          <w:b w:val="false"/>
          <w:i w:val="false"/>
          <w:color w:val="000000"/>
          <w:sz w:val="28"/>
        </w:rPr>
        <w:t>
      175. Осы Қағидалардың 172-тармағы 1) тармақшасына сәйкес конкурстық құжаттаманың жобасына өзгерістер және (немесе) толықтырулар енгізілген жағдайда, ұйымдастырушы, бірыңғай ұйымдастырушы конкурстық құжаттаманың жобасын алған әлеуетті өнім берушілерді автоматты түрде хабардар ете отырып, конкурстық құжаттаманың жобасын алдын ала талқылау хаттамасымен бірге конкурстық құжаттаманың бекітілген мәтінін орналастырады.</w:t>
      </w:r>
    </w:p>
    <w:bookmarkEnd w:id="408"/>
    <w:bookmarkStart w:name="z417" w:id="409"/>
    <w:p>
      <w:pPr>
        <w:spacing w:after="0"/>
        <w:ind w:left="0"/>
        <w:jc w:val="both"/>
      </w:pPr>
      <w:r>
        <w:rPr>
          <w:rFonts w:ascii="Times New Roman"/>
          <w:b w:val="false"/>
          <w:i w:val="false"/>
          <w:color w:val="000000"/>
          <w:sz w:val="28"/>
        </w:rPr>
        <w:t>
      176. Заңның 22-бабы 2-тармағына сәйкес конкурстық құжаттаманың жобасын алдын ала талқылау хаттамасы конкурстық құжаттаманың жобасына қатысты келіп түскен ескертпелер туралы ақпаратты және олар бойынша қабылданған шешімдерді қамтиды.</w:t>
      </w:r>
    </w:p>
    <w:bookmarkEnd w:id="409"/>
    <w:bookmarkStart w:name="z418" w:id="410"/>
    <w:p>
      <w:pPr>
        <w:spacing w:after="0"/>
        <w:ind w:left="0"/>
        <w:jc w:val="both"/>
      </w:pPr>
      <w:r>
        <w:rPr>
          <w:rFonts w:ascii="Times New Roman"/>
          <w:b w:val="false"/>
          <w:i w:val="false"/>
          <w:color w:val="000000"/>
          <w:sz w:val="28"/>
        </w:rPr>
        <w:t>
      177. Конкурстық құжаттаманың жобасын алдын ала талқылау хаттамасына тапсырыс берушінің бірінші басшысы не оның міндеттерін атқаратын тұлға, не бюджеттік бағдарламаның басшысы не оның міндетін атқаратын адам қол қояды.</w:t>
      </w:r>
    </w:p>
    <w:bookmarkEnd w:id="410"/>
    <w:bookmarkStart w:name="z419" w:id="411"/>
    <w:p>
      <w:pPr>
        <w:spacing w:after="0"/>
        <w:ind w:left="0"/>
        <w:jc w:val="both"/>
      </w:pPr>
      <w:r>
        <w:rPr>
          <w:rFonts w:ascii="Times New Roman"/>
          <w:b w:val="false"/>
          <w:i w:val="false"/>
          <w:color w:val="000000"/>
          <w:sz w:val="28"/>
        </w:rPr>
        <w:t>
      178. Мемлекеттік сатып алуды бірыңғай ұйымдастырушы өткізген жағдайда конкурстық құжаттаманың жобасын алдын ала талқылау хаттамасына бірыңғай ұйымдастырушының бірінші басшысы қол қояды.</w:t>
      </w:r>
    </w:p>
    <w:bookmarkEnd w:id="411"/>
    <w:bookmarkStart w:name="z420" w:id="412"/>
    <w:p>
      <w:pPr>
        <w:spacing w:after="0"/>
        <w:ind w:left="0"/>
        <w:jc w:val="both"/>
      </w:pPr>
      <w:r>
        <w:rPr>
          <w:rFonts w:ascii="Times New Roman"/>
          <w:b w:val="false"/>
          <w:i w:val="false"/>
          <w:color w:val="000000"/>
          <w:sz w:val="28"/>
        </w:rPr>
        <w:t>
      179. Осы Қағидалардың 27, 29-тармақтары мен 30-тармағының екінші бөлігінде көзделген жағдайларда, конкурстық құжаттаманың жобасын алдын ала талқылау хаттамасына ұйымдастырушының бірінші басшысы не оның міндеттерін атқаратын тұлға, не бюджеттік бағдарламаның басшысы не оның міндетін атқаратын адам қол қояды.</w:t>
      </w:r>
    </w:p>
    <w:bookmarkEnd w:id="412"/>
    <w:bookmarkStart w:name="z421" w:id="413"/>
    <w:p>
      <w:pPr>
        <w:spacing w:after="0"/>
        <w:ind w:left="0"/>
        <w:jc w:val="both"/>
      </w:pPr>
      <w:r>
        <w:rPr>
          <w:rFonts w:ascii="Times New Roman"/>
          <w:b w:val="false"/>
          <w:i w:val="false"/>
          <w:color w:val="000000"/>
          <w:sz w:val="28"/>
        </w:rPr>
        <w:t>
      180. Ұйымдастырушы, қажет болған кезде конкурстық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ескертпелеріне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енгізуді осы Қағидалардың 175-тармағында белгіленген тәртіппен тапсырыс беруші бекітеді.</w:t>
      </w:r>
    </w:p>
    <w:bookmarkEnd w:id="413"/>
    <w:bookmarkStart w:name="z422" w:id="414"/>
    <w:p>
      <w:pPr>
        <w:spacing w:after="0"/>
        <w:ind w:left="0"/>
        <w:jc w:val="both"/>
      </w:pPr>
      <w:r>
        <w:rPr>
          <w:rFonts w:ascii="Times New Roman"/>
          <w:b w:val="false"/>
          <w:i w:val="false"/>
          <w:color w:val="000000"/>
          <w:sz w:val="28"/>
        </w:rPr>
        <w:t>
      181. Конкурстық құжаттаманың ажыратылмас бөлігі болып табылатын техникалық ерекшелікке немесе шарттың жобасына өзгерістер және (немесе) толықтыруларды қоспағанда бірыңғай ұйымдастырушы, қажет болған кезде конкурстық құжаттаманың жобасын алдын ала талқылау мерзімі өткен күннен бастап бес жұмыс күні ішінде, веб-порталға қатысушы әлеуетті өнім берушілердің сұрау салуларына не ескертулеріне жауап ретінде конкурстық құжаттаманың жобасына өзгерістер және (немесе) толықтырулар енгізеді. Конкурстық құжаттаманың ажыратылмас бөлігі болып табылатын техникалық ерекшелікке және шарттың жобасына өзгерістер және (немесе) толықтырулар енгізуді қоспағанда, конкурстық құжаттамаға өзгерістер және (немесе) толықтырулар енгізуді осы Қағидалардың 159-тармағында белгіленген тәртіппен бірыңғай ұйымдастырушы бекітеді.</w:t>
      </w:r>
    </w:p>
    <w:bookmarkEnd w:id="414"/>
    <w:bookmarkStart w:name="z423" w:id="415"/>
    <w:p>
      <w:pPr>
        <w:spacing w:after="0"/>
        <w:ind w:left="0"/>
        <w:jc w:val="both"/>
      </w:pPr>
      <w:r>
        <w:rPr>
          <w:rFonts w:ascii="Times New Roman"/>
          <w:b w:val="false"/>
          <w:i w:val="false"/>
          <w:color w:val="000000"/>
          <w:sz w:val="28"/>
        </w:rPr>
        <w:t>
      182. Тапсырыс беруші қажет болған кезде конкурстық құжаттаманың жобасын алдын ала талқылау мерзімі өткен күннен бастап үш жұмыс күнінен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жібереді.</w:t>
      </w:r>
    </w:p>
    <w:bookmarkEnd w:id="415"/>
    <w:bookmarkStart w:name="z424" w:id="416"/>
    <w:p>
      <w:pPr>
        <w:spacing w:after="0"/>
        <w:ind w:left="0"/>
        <w:jc w:val="both"/>
      </w:pPr>
      <w:r>
        <w:rPr>
          <w:rFonts w:ascii="Times New Roman"/>
          <w:b w:val="false"/>
          <w:i w:val="false"/>
          <w:color w:val="000000"/>
          <w:sz w:val="28"/>
        </w:rPr>
        <w:t>
      183. Бірыңғай ұйымдастырушы тапсырыс беруші бекіткен конкурстық құжаттаманың ажыратылмас бөлігі болып табылатын техникалық ерекшелікке және шарттың жобасына өзгерістер және (немесе) толықтырулар енгізу туралы шешім негізінде конкурстық құжаттаманың жобасын алдын ала талқылау мерзімі өткен күннен бастап бес жұмыс күннен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енгізеді.</w:t>
      </w:r>
    </w:p>
    <w:bookmarkEnd w:id="416"/>
    <w:bookmarkStart w:name="z425" w:id="417"/>
    <w:p>
      <w:pPr>
        <w:spacing w:after="0"/>
        <w:ind w:left="0"/>
        <w:jc w:val="both"/>
      </w:pPr>
      <w:r>
        <w:rPr>
          <w:rFonts w:ascii="Times New Roman"/>
          <w:b w:val="false"/>
          <w:i w:val="false"/>
          <w:color w:val="000000"/>
          <w:sz w:val="28"/>
        </w:rPr>
        <w:t>
      184. Конкурстық құжаттаманың жобасына ескертулерді қабылдамау туралы шешім қабылданған жағдайда, осы Қағидалардың 172-тармағы 2) тармақшасына сәйкес конкурстық құжаттаманың жобасын алдын ала талқылау хаттамасында оларды қабылдамау себептерінің егжей-тегжей негіздемелері көрсетіледі.</w:t>
      </w:r>
    </w:p>
    <w:bookmarkEnd w:id="417"/>
    <w:bookmarkStart w:name="z426" w:id="418"/>
    <w:p>
      <w:pPr>
        <w:spacing w:after="0"/>
        <w:ind w:left="0"/>
        <w:jc w:val="both"/>
      </w:pPr>
      <w:r>
        <w:rPr>
          <w:rFonts w:ascii="Times New Roman"/>
          <w:b w:val="false"/>
          <w:i w:val="false"/>
          <w:color w:val="000000"/>
          <w:sz w:val="28"/>
        </w:rPr>
        <w:t>
      185. Әлеуетті өнім берушілерден веб-портал арқылы конкурстық құжаттаманың ережелерін түсіндіру туралы сұрау салулар келіп түскен жағдайда, осы Қағидалардың 172-тармағы 3) тармақшасына сәйкес конкурстық құжаттаманың ережелеріне түсіндірме беру мәтіні конкурстық құжаттаманың жобасын алдын ала талқылау хаттамасында көрсетіледі</w:t>
      </w:r>
    </w:p>
    <w:bookmarkEnd w:id="418"/>
    <w:bookmarkStart w:name="z427" w:id="419"/>
    <w:p>
      <w:pPr>
        <w:spacing w:after="0"/>
        <w:ind w:left="0"/>
        <w:jc w:val="both"/>
      </w:pPr>
      <w:r>
        <w:rPr>
          <w:rFonts w:ascii="Times New Roman"/>
          <w:b w:val="false"/>
          <w:i w:val="false"/>
          <w:color w:val="000000"/>
          <w:sz w:val="28"/>
        </w:rPr>
        <w:t>
      186. Осы Қағидалардың 34-тармағының 1) тармақшасында көзделген жағдайларда конкурстық құжаттаманың ажыратылмас бөлігі болып табылатын техникалық ерекшеліктің және шарт жобасының ережелеріне түсіндірме беруді тапсырыс беруші жүзеге асырады.</w:t>
      </w:r>
    </w:p>
    <w:bookmarkEnd w:id="419"/>
    <w:bookmarkStart w:name="z428" w:id="420"/>
    <w:p>
      <w:pPr>
        <w:spacing w:after="0"/>
        <w:ind w:left="0"/>
        <w:jc w:val="both"/>
      </w:pPr>
      <w:r>
        <w:rPr>
          <w:rFonts w:ascii="Times New Roman"/>
          <w:b w:val="false"/>
          <w:i w:val="false"/>
          <w:color w:val="000000"/>
          <w:sz w:val="28"/>
        </w:rPr>
        <w:t>
      187. Осы Қағидалардың 34-тармағының 2) тармақшасында көзделген жағдайда конкурстық құжаттаманың ажыратылмас бөлігі болып табылатын техникалық ерекшеліктің және шарт жобасының ережелеріне түсіндірме беруді бірыңғай ұйымдастырушы жүзеге асырады.</w:t>
      </w:r>
    </w:p>
    <w:bookmarkEnd w:id="420"/>
    <w:bookmarkStart w:name="z429" w:id="421"/>
    <w:p>
      <w:pPr>
        <w:spacing w:after="0"/>
        <w:ind w:left="0"/>
        <w:jc w:val="both"/>
      </w:pPr>
      <w:r>
        <w:rPr>
          <w:rFonts w:ascii="Times New Roman"/>
          <w:b w:val="false"/>
          <w:i w:val="false"/>
          <w:color w:val="000000"/>
          <w:sz w:val="28"/>
        </w:rPr>
        <w:t>
      188. Конкурстық құжаттаманың ажыратылмас бөлігі болып табылатын техникалық ерекшеліктің және шарт жобасының ережелеріне түсіндірме беру мәтіні конкурстық құжаттаманың жобасын алдын ала талқылау хаттамасында көрсетіледі.</w:t>
      </w:r>
    </w:p>
    <w:bookmarkEnd w:id="421"/>
    <w:bookmarkStart w:name="z430" w:id="422"/>
    <w:p>
      <w:pPr>
        <w:spacing w:after="0"/>
        <w:ind w:left="0"/>
        <w:jc w:val="left"/>
      </w:pPr>
      <w:r>
        <w:rPr>
          <w:rFonts w:ascii="Times New Roman"/>
          <w:b/>
          <w:i w:val="false"/>
          <w:color w:val="000000"/>
        </w:rPr>
        <w:t xml:space="preserve"> 10-параграф. Әлеуетті өнім берушілерге конкурстық құжаттаманы немесе конкурстық құжаттаманың жобасын ұсыну</w:t>
      </w:r>
    </w:p>
    <w:bookmarkEnd w:id="422"/>
    <w:bookmarkStart w:name="z431" w:id="423"/>
    <w:p>
      <w:pPr>
        <w:spacing w:after="0"/>
        <w:ind w:left="0"/>
        <w:jc w:val="both"/>
      </w:pPr>
      <w:r>
        <w:rPr>
          <w:rFonts w:ascii="Times New Roman"/>
          <w:b w:val="false"/>
          <w:i w:val="false"/>
          <w:color w:val="000000"/>
          <w:sz w:val="28"/>
        </w:rPr>
        <w:t>
      189. Конкурс өткізу туралы хабарландыру орналастырылған күннен бастап барлық ниет білдірушілерге алдын ала талқылау үшін және алдын ала талқылау нәтижелері бойынша бекітілген конкурстық құжаттаманың жобасын веб-портал арқылы тегін алу мүмкіндігі беріледі.</w:t>
      </w:r>
    </w:p>
    <w:bookmarkEnd w:id="423"/>
    <w:bookmarkStart w:name="z432" w:id="424"/>
    <w:p>
      <w:pPr>
        <w:spacing w:after="0"/>
        <w:ind w:left="0"/>
        <w:jc w:val="both"/>
      </w:pPr>
      <w:r>
        <w:rPr>
          <w:rFonts w:ascii="Times New Roman"/>
          <w:b w:val="false"/>
          <w:i w:val="false"/>
          <w:color w:val="000000"/>
          <w:sz w:val="28"/>
        </w:rPr>
        <w:t>
      190. Веб-порталда конкурс өткізу туралы хабарлау сәтіне дейін конкурстық құжаттаманы не конкурстық құжаттаманың жобасын беруге жол берілмейді.</w:t>
      </w:r>
    </w:p>
    <w:bookmarkEnd w:id="424"/>
    <w:bookmarkStart w:name="z433" w:id="425"/>
    <w:p>
      <w:pPr>
        <w:spacing w:after="0"/>
        <w:ind w:left="0"/>
        <w:jc w:val="left"/>
      </w:pPr>
      <w:r>
        <w:rPr>
          <w:rFonts w:ascii="Times New Roman"/>
          <w:b/>
          <w:i w:val="false"/>
          <w:color w:val="000000"/>
        </w:rPr>
        <w:t xml:space="preserve"> 11-параграф. Конкурсқа қатысуға өтінімдерінің мазмұны және оларды әлеуетті өнім берушілермен беру</w:t>
      </w:r>
    </w:p>
    <w:bookmarkEnd w:id="425"/>
    <w:bookmarkStart w:name="z434" w:id="426"/>
    <w:p>
      <w:pPr>
        <w:spacing w:after="0"/>
        <w:ind w:left="0"/>
        <w:jc w:val="both"/>
      </w:pPr>
      <w:r>
        <w:rPr>
          <w:rFonts w:ascii="Times New Roman"/>
          <w:b w:val="false"/>
          <w:i w:val="false"/>
          <w:color w:val="000000"/>
          <w:sz w:val="28"/>
        </w:rPr>
        <w:t>
      191. Конкурсқа қатысуға өтінім электрондық құжат нысанында веб-портал арқылы конкурстық құжаттамада көрсетілген оны берудің соңғы мерзімі өткенге дейін беріледі және әлеуетті өнім берушінің конкурстық құжаттамада белгіленген талаптарға және шарттарға келісім беру, сондай-ақ әлеуетті өнім берушінің біліктілік талаптары мен Заңның 6-бабында белгіленген шектеулерге сәйкестігін растайтын, өзі туралы мәліметтер алуға келісу нысаны болып табылады.</w:t>
      </w:r>
    </w:p>
    <w:bookmarkEnd w:id="426"/>
    <w:bookmarkStart w:name="z435" w:id="427"/>
    <w:p>
      <w:pPr>
        <w:spacing w:after="0"/>
        <w:ind w:left="0"/>
        <w:jc w:val="both"/>
      </w:pPr>
      <w:r>
        <w:rPr>
          <w:rFonts w:ascii="Times New Roman"/>
          <w:b w:val="false"/>
          <w:i w:val="false"/>
          <w:color w:val="000000"/>
          <w:sz w:val="28"/>
        </w:rPr>
        <w:t>
      192. Конкурсқа қатысуға үміткер әлеуетті өнім берушінің ұйымдастырушыға, бірыңғай ұйымдастырушыға беретін конкурсқа қатысуға өтінімі конкурстық құжаттаманың нысанында тізбеленген құжаттарды қамтиды, сондай-ақ әлеуетті өнім берушінің:</w:t>
      </w:r>
    </w:p>
    <w:bookmarkEnd w:id="427"/>
    <w:bookmarkStart w:name="z436" w:id="428"/>
    <w:p>
      <w:pPr>
        <w:spacing w:after="0"/>
        <w:ind w:left="0"/>
        <w:jc w:val="both"/>
      </w:pPr>
      <w:r>
        <w:rPr>
          <w:rFonts w:ascii="Times New Roman"/>
          <w:b w:val="false"/>
          <w:i w:val="false"/>
          <w:color w:val="000000"/>
          <w:sz w:val="28"/>
        </w:rPr>
        <w:t>
      1) Заңның 6-бабында көзделген шектеулерді бұзушылықтардың болмағандығы туралы;</w:t>
      </w:r>
    </w:p>
    <w:bookmarkEnd w:id="428"/>
    <w:bookmarkStart w:name="z437" w:id="429"/>
    <w:p>
      <w:pPr>
        <w:spacing w:after="0"/>
        <w:ind w:left="0"/>
        <w:jc w:val="both"/>
      </w:pPr>
      <w:r>
        <w:rPr>
          <w:rFonts w:ascii="Times New Roman"/>
          <w:b w:val="false"/>
          <w:i w:val="false"/>
          <w:color w:val="000000"/>
          <w:sz w:val="28"/>
        </w:rPr>
        <w:t>
      2) өзінің және тапсырыс берушінің не ұйымдастырушының (бірыңғай ұйымдастырушының) арасында Заңда тыйым салынған қарым-қатынастардың болмағандығы туралы растауды қамтиды.</w:t>
      </w:r>
    </w:p>
    <w:bookmarkEnd w:id="429"/>
    <w:bookmarkStart w:name="z438" w:id="430"/>
    <w:p>
      <w:pPr>
        <w:spacing w:after="0"/>
        <w:ind w:left="0"/>
        <w:jc w:val="both"/>
      </w:pPr>
      <w:r>
        <w:rPr>
          <w:rFonts w:ascii="Times New Roman"/>
          <w:b w:val="false"/>
          <w:i w:val="false"/>
          <w:color w:val="000000"/>
          <w:sz w:val="28"/>
        </w:rPr>
        <w:t>
      193. Конкурсқа қатысуға өтінім конкурсқа қатысуға өтінім берген әлеуетті өнім берушінің тиісті хабарламасын веб-порталмен автоматты түрде жіберу сәтінде қабылданған болып есептеледі.</w:t>
      </w:r>
    </w:p>
    <w:bookmarkEnd w:id="430"/>
    <w:bookmarkStart w:name="z439" w:id="431"/>
    <w:p>
      <w:pPr>
        <w:spacing w:after="0"/>
        <w:ind w:left="0"/>
        <w:jc w:val="both"/>
      </w:pPr>
      <w:r>
        <w:rPr>
          <w:rFonts w:ascii="Times New Roman"/>
          <w:b w:val="false"/>
          <w:i w:val="false"/>
          <w:color w:val="000000"/>
          <w:sz w:val="28"/>
        </w:rPr>
        <w:t>
      194. Әлеуетті өнім беруші конкурсқа қатысуға бір ғана өтінім береді.</w:t>
      </w:r>
    </w:p>
    <w:bookmarkEnd w:id="431"/>
    <w:bookmarkStart w:name="z440" w:id="432"/>
    <w:p>
      <w:pPr>
        <w:spacing w:after="0"/>
        <w:ind w:left="0"/>
        <w:jc w:val="both"/>
      </w:pPr>
      <w:r>
        <w:rPr>
          <w:rFonts w:ascii="Times New Roman"/>
          <w:b w:val="false"/>
          <w:i w:val="false"/>
          <w:color w:val="000000"/>
          <w:sz w:val="28"/>
        </w:rPr>
        <w:t>
      195. Әлеуетті өнім берушінің конкурсқа қатысуға өтінімі мынадай:</w:t>
      </w:r>
    </w:p>
    <w:bookmarkEnd w:id="432"/>
    <w:bookmarkStart w:name="z441" w:id="433"/>
    <w:p>
      <w:pPr>
        <w:spacing w:after="0"/>
        <w:ind w:left="0"/>
        <w:jc w:val="both"/>
      </w:pPr>
      <w:r>
        <w:rPr>
          <w:rFonts w:ascii="Times New Roman"/>
          <w:b w:val="false"/>
          <w:i w:val="false"/>
          <w:color w:val="000000"/>
          <w:sz w:val="28"/>
        </w:rPr>
        <w:t>
      1) әлеуетті өнім беруші осы конкурсқа қатысуға бұрын өтінім берген;</w:t>
      </w:r>
    </w:p>
    <w:bookmarkEnd w:id="433"/>
    <w:bookmarkStart w:name="z442" w:id="434"/>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түскен;</w:t>
      </w:r>
    </w:p>
    <w:bookmarkEnd w:id="434"/>
    <w:bookmarkStart w:name="z443" w:id="435"/>
    <w:p>
      <w:pPr>
        <w:spacing w:after="0"/>
        <w:ind w:left="0"/>
        <w:jc w:val="both"/>
      </w:pPr>
      <w:r>
        <w:rPr>
          <w:rFonts w:ascii="Times New Roman"/>
          <w:b w:val="false"/>
          <w:i w:val="false"/>
          <w:color w:val="000000"/>
          <w:sz w:val="28"/>
        </w:rPr>
        <w:t>
      3) конкурстық баға ұсынысы осы тауарларды, жұмыстарды, көрсетілетін қызметтерді сатып алу үшін бөлінген сомадан асып түскен;</w:t>
      </w:r>
    </w:p>
    <w:bookmarkEnd w:id="435"/>
    <w:bookmarkStart w:name="z444" w:id="436"/>
    <w:p>
      <w:pPr>
        <w:spacing w:after="0"/>
        <w:ind w:left="0"/>
        <w:jc w:val="both"/>
      </w:pPr>
      <w:r>
        <w:rPr>
          <w:rFonts w:ascii="Times New Roman"/>
          <w:b w:val="false"/>
          <w:i w:val="false"/>
          <w:color w:val="000000"/>
          <w:sz w:val="28"/>
        </w:rPr>
        <w:t>
      4) Заңның 6-бабы 1-тармағының 1), 3), 4), 5), 6) және 8) тармақшаларында көзделген жағдайларда, веб-портал оны автоматты түрде кері қайтаруға тиіс.</w:t>
      </w:r>
    </w:p>
    <w:bookmarkEnd w:id="436"/>
    <w:bookmarkStart w:name="z445" w:id="437"/>
    <w:p>
      <w:pPr>
        <w:spacing w:after="0"/>
        <w:ind w:left="0"/>
        <w:jc w:val="both"/>
      </w:pPr>
      <w:r>
        <w:rPr>
          <w:rFonts w:ascii="Times New Roman"/>
          <w:b w:val="false"/>
          <w:i w:val="false"/>
          <w:color w:val="000000"/>
          <w:sz w:val="28"/>
        </w:rPr>
        <w:t>
      Конкурсқа қатысу үшін әлеуетті өнім беруші ұсынатын конкурсқа қатысуға өтінімнің қолданылу мерзімі конкурсқа қатысуға өтінімдер ашылған күннен бастап кем дегенде күнтізбелік алпыс күнді құрайды және конкурстық құжаттамада белгіленген талап етілетін мерзімге сәйкес келеді.</w:t>
      </w:r>
    </w:p>
    <w:bookmarkEnd w:id="437"/>
    <w:bookmarkStart w:name="z446" w:id="438"/>
    <w:p>
      <w:pPr>
        <w:spacing w:after="0"/>
        <w:ind w:left="0"/>
        <w:jc w:val="both"/>
      </w:pPr>
      <w:r>
        <w:rPr>
          <w:rFonts w:ascii="Times New Roman"/>
          <w:b w:val="false"/>
          <w:i w:val="false"/>
          <w:color w:val="000000"/>
          <w:sz w:val="28"/>
        </w:rPr>
        <w:t>
      196. Әлеуетті өнім берушінің конкурсқа қатысуға өтінімі веб-порталда автоматты түрде тіркеледі.</w:t>
      </w:r>
    </w:p>
    <w:bookmarkEnd w:id="438"/>
    <w:bookmarkStart w:name="z447" w:id="439"/>
    <w:p>
      <w:pPr>
        <w:spacing w:after="0"/>
        <w:ind w:left="0"/>
        <w:jc w:val="both"/>
      </w:pPr>
      <w:r>
        <w:rPr>
          <w:rFonts w:ascii="Times New Roman"/>
          <w:b w:val="false"/>
          <w:i w:val="false"/>
          <w:color w:val="000000"/>
          <w:sz w:val="28"/>
        </w:rPr>
        <w:t>
      197. Әлеуетті өнім беруші қажет болған кезде өзі енгізген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p>
    <w:bookmarkEnd w:id="439"/>
    <w:bookmarkStart w:name="z448" w:id="440"/>
    <w:p>
      <w:pPr>
        <w:spacing w:after="0"/>
        <w:ind w:left="0"/>
        <w:jc w:val="both"/>
      </w:pPr>
      <w:r>
        <w:rPr>
          <w:rFonts w:ascii="Times New Roman"/>
          <w:b w:val="false"/>
          <w:i w:val="false"/>
          <w:color w:val="000000"/>
          <w:sz w:val="28"/>
        </w:rPr>
        <w:t>
      198. Конкурсқа қатысуға өтінімдерді ұсынудың соңғы мерзімі өткеннен кейін оны қайтарып алуға жол берілмейді.</w:t>
      </w:r>
    </w:p>
    <w:bookmarkEnd w:id="440"/>
    <w:bookmarkStart w:name="z449" w:id="441"/>
    <w:p>
      <w:pPr>
        <w:spacing w:after="0"/>
        <w:ind w:left="0"/>
        <w:jc w:val="both"/>
      </w:pPr>
      <w:r>
        <w:rPr>
          <w:rFonts w:ascii="Times New Roman"/>
          <w:b w:val="false"/>
          <w:i w:val="false"/>
          <w:color w:val="000000"/>
          <w:sz w:val="28"/>
        </w:rPr>
        <w:t>
      199. Осы Қағидалардың 219-тармағында көзделген жағдайды қоспағанда, конкурсқа қатысуға өтінімдер берудің соңғы мерзімі аяқталғаннан кейін оған өзгерістер және (немесе) толықтырулар енгізуге жол берілмейді.</w:t>
      </w:r>
    </w:p>
    <w:bookmarkEnd w:id="441"/>
    <w:bookmarkStart w:name="z450" w:id="442"/>
    <w:p>
      <w:pPr>
        <w:spacing w:after="0"/>
        <w:ind w:left="0"/>
        <w:jc w:val="both"/>
      </w:pPr>
      <w:r>
        <w:rPr>
          <w:rFonts w:ascii="Times New Roman"/>
          <w:b w:val="false"/>
          <w:i w:val="false"/>
          <w:color w:val="000000"/>
          <w:sz w:val="28"/>
        </w:rPr>
        <w:t>
      200. Әлеуетті өнім берушіге конкурстық құжаттамаға сәйкес талап етілетін мемлекеттік ақпараттық жүйелерге және (немесе) мемлекеттік дерекқорға жүгіну арқылы не электрондық нысанды толтырып, веб-порталды пайдалану арқылы алынған жекелеген құжаттарды ұсынуға жол беріледі.</w:t>
      </w:r>
    </w:p>
    <w:bookmarkEnd w:id="442"/>
    <w:bookmarkStart w:name="z451" w:id="443"/>
    <w:p>
      <w:pPr>
        <w:spacing w:after="0"/>
        <w:ind w:left="0"/>
        <w:jc w:val="left"/>
      </w:pPr>
      <w:r>
        <w:rPr>
          <w:rFonts w:ascii="Times New Roman"/>
          <w:b/>
          <w:i w:val="false"/>
          <w:color w:val="000000"/>
        </w:rPr>
        <w:t xml:space="preserve"> 12-параграф. Конкурсқа қатысуға өтінімді қамтамасыз ету</w:t>
      </w:r>
    </w:p>
    <w:bookmarkEnd w:id="443"/>
    <w:bookmarkStart w:name="z452" w:id="444"/>
    <w:p>
      <w:pPr>
        <w:spacing w:after="0"/>
        <w:ind w:left="0"/>
        <w:jc w:val="both"/>
      </w:pPr>
      <w:r>
        <w:rPr>
          <w:rFonts w:ascii="Times New Roman"/>
          <w:b w:val="false"/>
          <w:i w:val="false"/>
          <w:color w:val="000000"/>
          <w:sz w:val="28"/>
        </w:rPr>
        <w:t>
      201. Конкурсқа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444"/>
    <w:bookmarkStart w:name="z453" w:id="445"/>
    <w:p>
      <w:pPr>
        <w:spacing w:after="0"/>
        <w:ind w:left="0"/>
        <w:jc w:val="both"/>
      </w:pPr>
      <w:r>
        <w:rPr>
          <w:rFonts w:ascii="Times New Roman"/>
          <w:b w:val="false"/>
          <w:i w:val="false"/>
          <w:color w:val="000000"/>
          <w:sz w:val="28"/>
        </w:rPr>
        <w:t>
      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p>
    <w:bookmarkEnd w:id="445"/>
    <w:bookmarkStart w:name="z454" w:id="446"/>
    <w:p>
      <w:pPr>
        <w:spacing w:after="0"/>
        <w:ind w:left="0"/>
        <w:jc w:val="both"/>
      </w:pPr>
      <w:r>
        <w:rPr>
          <w:rFonts w:ascii="Times New Roman"/>
          <w:b w:val="false"/>
          <w:i w:val="false"/>
          <w:color w:val="000000"/>
          <w:sz w:val="28"/>
        </w:rPr>
        <w:t>
      Конкурсқа қатысуға өтінімді қамтамасыз етудің сәйкестігін әлеуетті өнім беруші конкурсқа қатысуға өтінім берген кезде Веб-портал автоматты түрде айқындайды.</w:t>
      </w:r>
    </w:p>
    <w:bookmarkEnd w:id="446"/>
    <w:bookmarkStart w:name="z455" w:id="447"/>
    <w:p>
      <w:pPr>
        <w:spacing w:after="0"/>
        <w:ind w:left="0"/>
        <w:jc w:val="both"/>
      </w:pPr>
      <w:r>
        <w:rPr>
          <w:rFonts w:ascii="Times New Roman"/>
          <w:b w:val="false"/>
          <w:i w:val="false"/>
          <w:color w:val="000000"/>
          <w:sz w:val="28"/>
        </w:rPr>
        <w:t>
      202. Әлеуетті өнім беруші конкурсқа қатысуға өтінімді қамтамасыз етудің мынадай түрлерінің біреуін таңдайды:</w:t>
      </w:r>
    </w:p>
    <w:bookmarkEnd w:id="447"/>
    <w:bookmarkStart w:name="z456" w:id="448"/>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448"/>
    <w:bookmarkStart w:name="z457" w:id="449"/>
    <w:p>
      <w:pPr>
        <w:spacing w:after="0"/>
        <w:ind w:left="0"/>
        <w:jc w:val="both"/>
      </w:pPr>
      <w:r>
        <w:rPr>
          <w:rFonts w:ascii="Times New Roman"/>
          <w:b w:val="false"/>
          <w:i w:val="false"/>
          <w:color w:val="000000"/>
          <w:sz w:val="28"/>
        </w:rPr>
        <w:t>
      2) электрондық құжат нысанында ұсынылатын банк кепілдік. Банктік кепілдікті Заңның 50-бабында көзделген жағдайларда қағаз тасығышта ұсынуға жол беріледі.</w:t>
      </w:r>
    </w:p>
    <w:bookmarkEnd w:id="449"/>
    <w:bookmarkStart w:name="z458" w:id="450"/>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бір бөлігінің үшінші тұлғаларда талап ету құқығының туындауына әкеп соғатын іс-әрекеттер жасауына жол берілмейді.</w:t>
      </w:r>
    </w:p>
    <w:bookmarkEnd w:id="450"/>
    <w:bookmarkStart w:name="z459" w:id="451"/>
    <w:p>
      <w:pPr>
        <w:spacing w:after="0"/>
        <w:ind w:left="0"/>
        <w:jc w:val="both"/>
      </w:pPr>
      <w:r>
        <w:rPr>
          <w:rFonts w:ascii="Times New Roman"/>
          <w:b w:val="false"/>
          <w:i w:val="false"/>
          <w:color w:val="000000"/>
          <w:sz w:val="28"/>
        </w:rPr>
        <w:t>
      Осы Қағидаларының 205 және 206-тармақтарында көрсетілген жағдайларды қоспағанда, бірыңғай оператордың электрондық әмияндағы ақшаны пайдалануына жол берілмейді.</w:t>
      </w:r>
    </w:p>
    <w:bookmarkEnd w:id="451"/>
    <w:bookmarkStart w:name="z460" w:id="452"/>
    <w:p>
      <w:pPr>
        <w:spacing w:after="0"/>
        <w:ind w:left="0"/>
        <w:jc w:val="both"/>
      </w:pPr>
      <w:r>
        <w:rPr>
          <w:rFonts w:ascii="Times New Roman"/>
          <w:b w:val="false"/>
          <w:i w:val="false"/>
          <w:color w:val="000000"/>
          <w:sz w:val="28"/>
        </w:rPr>
        <w:t>
      203. Конкурсқа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End w:id="452"/>
    <w:bookmarkStart w:name="z461" w:id="453"/>
    <w:p>
      <w:pPr>
        <w:spacing w:after="0"/>
        <w:ind w:left="0"/>
        <w:jc w:val="both"/>
      </w:pPr>
      <w:r>
        <w:rPr>
          <w:rFonts w:ascii="Times New Roman"/>
          <w:b w:val="false"/>
          <w:i w:val="false"/>
          <w:color w:val="000000"/>
          <w:sz w:val="28"/>
        </w:rPr>
        <w:t>
      204. Әлеуетті өнім беруші қатысатын конкурс лоттарының жалпы сомасына конкурсқа қатысуға өтінімді қамтамасыз етуді енгізуге жол беріледі.</w:t>
      </w:r>
    </w:p>
    <w:bookmarkEnd w:id="453"/>
    <w:bookmarkStart w:name="z462" w:id="454"/>
    <w:p>
      <w:pPr>
        <w:spacing w:after="0"/>
        <w:ind w:left="0"/>
        <w:jc w:val="both"/>
      </w:pPr>
      <w:r>
        <w:rPr>
          <w:rFonts w:ascii="Times New Roman"/>
          <w:b w:val="false"/>
          <w:i w:val="false"/>
          <w:color w:val="000000"/>
          <w:sz w:val="28"/>
        </w:rPr>
        <w:t>
      205. Электрондық банктік кепілдік түрінде енгізілген конкурсқа қатысуға өтінімді қамтамасыз етуді мемлекеттік сатып алуды ұйымдастырушы мынадай:</w:t>
      </w:r>
    </w:p>
    <w:bookmarkEnd w:id="454"/>
    <w:bookmarkStart w:name="z463" w:id="455"/>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bookmarkEnd w:id="455"/>
    <w:bookmarkStart w:name="z464" w:id="456"/>
    <w:p>
      <w:pPr>
        <w:spacing w:after="0"/>
        <w:ind w:left="0"/>
        <w:jc w:val="both"/>
      </w:pPr>
      <w:r>
        <w:rPr>
          <w:rFonts w:ascii="Times New Roman"/>
          <w:b w:val="false"/>
          <w:i w:val="false"/>
          <w:color w:val="000000"/>
          <w:sz w:val="28"/>
        </w:rPr>
        <w:t>
      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жағдайлардың бірі туындаған кезде әлеуетті өнім берушіге қайтармайды.</w:t>
      </w:r>
    </w:p>
    <w:bookmarkEnd w:id="456"/>
    <w:bookmarkStart w:name="z465" w:id="457"/>
    <w:p>
      <w:pPr>
        <w:spacing w:after="0"/>
        <w:ind w:left="0"/>
        <w:jc w:val="both"/>
      </w:pPr>
      <w:r>
        <w:rPr>
          <w:rFonts w:ascii="Times New Roman"/>
          <w:b w:val="false"/>
          <w:i w:val="false"/>
          <w:color w:val="000000"/>
          <w:sz w:val="28"/>
        </w:rPr>
        <w:t>
      206. Электрондық әмиян арқылы енгізілген конкурсқа қатысуға өтінімді қамтамасыз етуді бірыңғай оператор бұғаттайды және мынадай:</w:t>
      </w:r>
    </w:p>
    <w:bookmarkEnd w:id="457"/>
    <w:bookmarkStart w:name="z466" w:id="458"/>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bookmarkEnd w:id="458"/>
    <w:bookmarkStart w:name="z467" w:id="459"/>
    <w:p>
      <w:pPr>
        <w:spacing w:after="0"/>
        <w:ind w:left="0"/>
        <w:jc w:val="both"/>
      </w:pPr>
      <w:r>
        <w:rPr>
          <w:rFonts w:ascii="Times New Roman"/>
          <w:b w:val="false"/>
          <w:i w:val="false"/>
          <w:color w:val="000000"/>
          <w:sz w:val="28"/>
        </w:rPr>
        <w:t>
      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жағдайларда қайтармайды.</w:t>
      </w:r>
    </w:p>
    <w:bookmarkEnd w:id="459"/>
    <w:bookmarkStart w:name="z468" w:id="460"/>
    <w:p>
      <w:pPr>
        <w:spacing w:after="0"/>
        <w:ind w:left="0"/>
        <w:jc w:val="both"/>
      </w:pPr>
      <w:r>
        <w:rPr>
          <w:rFonts w:ascii="Times New Roman"/>
          <w:b w:val="false"/>
          <w:i w:val="false"/>
          <w:color w:val="000000"/>
          <w:sz w:val="28"/>
        </w:rPr>
        <w:t>
      207. Осы Қағидалардың 205 және 206-тармақтарында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тұлғалардың кіріс есебіне жатқызылады.</w:t>
      </w:r>
    </w:p>
    <w:bookmarkEnd w:id="460"/>
    <w:bookmarkStart w:name="z469" w:id="461"/>
    <w:p>
      <w:pPr>
        <w:spacing w:after="0"/>
        <w:ind w:left="0"/>
        <w:jc w:val="both"/>
      </w:pPr>
      <w:r>
        <w:rPr>
          <w:rFonts w:ascii="Times New Roman"/>
          <w:b w:val="false"/>
          <w:i w:val="false"/>
          <w:color w:val="000000"/>
          <w:sz w:val="28"/>
        </w:rPr>
        <w:t>
      208. Бірыңғай оператор тапсырыс берушіден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және (немесе) заңның 26-бабына сәйкес соманы енгізбесе, әлеуетті өнім берушінің электрондық әмиянынан тапсырыс берушінің өтінішінде көрсетілген шотқа өтінімді қамтамасыз ету бойынша оқшауланған ақшаны аударуды веб-портал арқылы жүзеге асырады.</w:t>
      </w:r>
    </w:p>
    <w:bookmarkEnd w:id="461"/>
    <w:bookmarkStart w:name="z470" w:id="462"/>
    <w:p>
      <w:pPr>
        <w:spacing w:after="0"/>
        <w:ind w:left="0"/>
        <w:jc w:val="both"/>
      </w:pPr>
      <w:r>
        <w:rPr>
          <w:rFonts w:ascii="Times New Roman"/>
          <w:b w:val="false"/>
          <w:i w:val="false"/>
          <w:color w:val="000000"/>
          <w:sz w:val="28"/>
        </w:rPr>
        <w:t>
      209. Ұйымдастырушы әлеуетті өнім берушіге ол енгізген конкурсқа қатысуға өтінімді электрондық банктік кепілдік түрінде қамтамасыз етуді мынадай:</w:t>
      </w:r>
    </w:p>
    <w:bookmarkEnd w:id="462"/>
    <w:bookmarkStart w:name="z471" w:id="463"/>
    <w:p>
      <w:pPr>
        <w:spacing w:after="0"/>
        <w:ind w:left="0"/>
        <w:jc w:val="both"/>
      </w:pPr>
      <w:r>
        <w:rPr>
          <w:rFonts w:ascii="Times New Roman"/>
          <w:b w:val="false"/>
          <w:i w:val="false"/>
          <w:color w:val="000000"/>
          <w:sz w:val="28"/>
        </w:rPr>
        <w:t>
      1) ашу хаттамасын орналастырған жағдайда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bookmarkEnd w:id="463"/>
    <w:bookmarkStart w:name="z472" w:id="464"/>
    <w:p>
      <w:pPr>
        <w:spacing w:after="0"/>
        <w:ind w:left="0"/>
        <w:jc w:val="both"/>
      </w:pPr>
      <w:r>
        <w:rPr>
          <w:rFonts w:ascii="Times New Roman"/>
          <w:b w:val="false"/>
          <w:i w:val="false"/>
          <w:color w:val="000000"/>
          <w:sz w:val="28"/>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bookmarkEnd w:id="464"/>
    <w:bookmarkStart w:name="z473" w:id="465"/>
    <w:p>
      <w:pPr>
        <w:spacing w:after="0"/>
        <w:ind w:left="0"/>
        <w:jc w:val="both"/>
      </w:pPr>
      <w:r>
        <w:rPr>
          <w:rFonts w:ascii="Times New Roman"/>
          <w:b w:val="false"/>
          <w:i w:val="false"/>
          <w:color w:val="000000"/>
          <w:sz w:val="28"/>
        </w:rPr>
        <w:t>
      3) әлеуетті өнім берушімен мемлекеттік сатып алу туралы шартқа қол қойылғанда және онымен шарттың орындалуын қамтамасыз етуді және (немесе) Заңның 26-бабына сәйкес (бар болса) соманы енгізген жағдайлардың бірі туындаған күннен бастап үш жұмыс күні ішінде қайтарады.</w:t>
      </w:r>
    </w:p>
    <w:bookmarkEnd w:id="465"/>
    <w:bookmarkStart w:name="z474" w:id="466"/>
    <w:p>
      <w:pPr>
        <w:spacing w:after="0"/>
        <w:ind w:left="0"/>
        <w:jc w:val="both"/>
      </w:pPr>
      <w:r>
        <w:rPr>
          <w:rFonts w:ascii="Times New Roman"/>
          <w:b w:val="false"/>
          <w:i w:val="false"/>
          <w:color w:val="000000"/>
          <w:sz w:val="28"/>
        </w:rPr>
        <w:t>
      210. Бірыңғай оператор әлеуетті өнім берушіге ол оқшаулаған конкурсқа қатысуға өтінімді қамтамасыз етуді мынадай жағдайларда:</w:t>
      </w:r>
    </w:p>
    <w:bookmarkEnd w:id="466"/>
    <w:bookmarkStart w:name="z475" w:id="467"/>
    <w:p>
      <w:pPr>
        <w:spacing w:after="0"/>
        <w:ind w:left="0"/>
        <w:jc w:val="both"/>
      </w:pPr>
      <w:r>
        <w:rPr>
          <w:rFonts w:ascii="Times New Roman"/>
          <w:b w:val="false"/>
          <w:i w:val="false"/>
          <w:color w:val="000000"/>
          <w:sz w:val="28"/>
        </w:rPr>
        <w:t>
      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w:t>
      </w:r>
    </w:p>
    <w:bookmarkEnd w:id="467"/>
    <w:bookmarkStart w:name="z476" w:id="468"/>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Аталған жағдай конкурс жеңімпазы деп айқындалған конкурсқа қатысушыға қолданылмайды;</w:t>
      </w:r>
    </w:p>
    <w:bookmarkEnd w:id="468"/>
    <w:bookmarkStart w:name="z477" w:id="469"/>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Заңның 26-бабына сәйкес соманы (бар болса) енгізген жағдайда автоматты түрде бұғаттан шығарады.</w:t>
      </w:r>
    </w:p>
    <w:bookmarkEnd w:id="469"/>
    <w:bookmarkStart w:name="z478" w:id="470"/>
    <w:p>
      <w:pPr>
        <w:spacing w:after="0"/>
        <w:ind w:left="0"/>
        <w:jc w:val="both"/>
      </w:pPr>
      <w:r>
        <w:rPr>
          <w:rFonts w:ascii="Times New Roman"/>
          <w:b w:val="false"/>
          <w:i w:val="false"/>
          <w:color w:val="000000"/>
          <w:sz w:val="28"/>
        </w:rPr>
        <w:t>
      211. Әлеуетті өнім берушінің электрондық әмиянында орналастырылған ақшаны қайтару туралы талап етуі бойынша бірыңғай оператор осындай талап түскен күннен бастап үш жұмыс күні ішінде оларға қатысты бұғаттау немесе бұғаттау тоқтатылған, көрсетілген ақшаны қайтарады.</w:t>
      </w:r>
    </w:p>
    <w:bookmarkEnd w:id="470"/>
    <w:bookmarkStart w:name="z479" w:id="471"/>
    <w:p>
      <w:pPr>
        <w:spacing w:after="0"/>
        <w:ind w:left="0"/>
        <w:jc w:val="left"/>
      </w:pPr>
      <w:r>
        <w:rPr>
          <w:rFonts w:ascii="Times New Roman"/>
          <w:b/>
          <w:i w:val="false"/>
          <w:color w:val="000000"/>
        </w:rPr>
        <w:t xml:space="preserve"> 13-параграф. Конкурсқа қатысуға өтінімдерді ашу</w:t>
      </w:r>
    </w:p>
    <w:bookmarkEnd w:id="471"/>
    <w:bookmarkStart w:name="z480" w:id="472"/>
    <w:p>
      <w:pPr>
        <w:spacing w:after="0"/>
        <w:ind w:left="0"/>
        <w:jc w:val="both"/>
      </w:pPr>
      <w:r>
        <w:rPr>
          <w:rFonts w:ascii="Times New Roman"/>
          <w:b w:val="false"/>
          <w:i w:val="false"/>
          <w:color w:val="000000"/>
          <w:sz w:val="28"/>
        </w:rPr>
        <w:t>
      212. Конкурсқа қатысуға өтінімдерді ашуды конкурсқа қатысуға өтінімдерді ұсынудың түпкілікті мерзімі өткеннен кейін веб-портал автоматты түрде бес минут ішінде жүзеге асырады.</w:t>
      </w:r>
    </w:p>
    <w:bookmarkEnd w:id="472"/>
    <w:bookmarkStart w:name="z481" w:id="473"/>
    <w:p>
      <w:pPr>
        <w:spacing w:after="0"/>
        <w:ind w:left="0"/>
        <w:jc w:val="both"/>
      </w:pPr>
      <w:r>
        <w:rPr>
          <w:rFonts w:ascii="Times New Roman"/>
          <w:b w:val="false"/>
          <w:i w:val="false"/>
          <w:color w:val="000000"/>
          <w:sz w:val="28"/>
        </w:rPr>
        <w:t>
      213. Егер конкурсқа (лотқа) қатысуға бір ғана өтінім конкурсқа (лотқа) берілген болса, онда мұндай өтінім де осы Қағидаларға сәйкес ашылады және қаралады.</w:t>
      </w:r>
    </w:p>
    <w:bookmarkEnd w:id="473"/>
    <w:bookmarkStart w:name="z482" w:id="474"/>
    <w:p>
      <w:pPr>
        <w:spacing w:after="0"/>
        <w:ind w:left="0"/>
        <w:jc w:val="both"/>
      </w:pPr>
      <w:r>
        <w:rPr>
          <w:rFonts w:ascii="Times New Roman"/>
          <w:b w:val="false"/>
          <w:i w:val="false"/>
          <w:color w:val="000000"/>
          <w:sz w:val="28"/>
        </w:rPr>
        <w:t xml:space="preserve">
      214.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конкурсқа қатысу өтінімдерді ашу хаттамасын оны ашу жүргізілген кезден бастап веб-портал автоматты түрде орналастырады. Бұл ретте конкурсқа қатысуға өтінім берген конкурстық комиссия мүшелеріне, әлеуетті өнім берушілерге веб-портал хабарламаларды автоматты түрде жібереді.</w:t>
      </w:r>
    </w:p>
    <w:bookmarkEnd w:id="474"/>
    <w:bookmarkStart w:name="z483" w:id="475"/>
    <w:p>
      <w:pPr>
        <w:spacing w:after="0"/>
        <w:ind w:left="0"/>
        <w:jc w:val="both"/>
      </w:pPr>
      <w:r>
        <w:rPr>
          <w:rFonts w:ascii="Times New Roman"/>
          <w:b w:val="false"/>
          <w:i w:val="false"/>
          <w:color w:val="000000"/>
          <w:sz w:val="28"/>
        </w:rPr>
        <w:t>
      215. Конкурстық баға ұсыныстарын қоспағанда, конкурсқа қатысуға өтінім берген әлеуетті өнім берушілерге алдын ала рұқсат беру хаттамасы орналастырылған күннен бастап үш жұмыс күні өткеннен кейін басқа да әлеуетті өнім берушілердің осы конкурсқа қатысуға берген өтінімдерін көруге қол жеткізу қамтамасыз етіледі.</w:t>
      </w:r>
    </w:p>
    <w:bookmarkEnd w:id="475"/>
    <w:bookmarkStart w:name="z484" w:id="476"/>
    <w:p>
      <w:pPr>
        <w:spacing w:after="0"/>
        <w:ind w:left="0"/>
        <w:jc w:val="left"/>
      </w:pPr>
      <w:r>
        <w:rPr>
          <w:rFonts w:ascii="Times New Roman"/>
          <w:b/>
          <w:i w:val="false"/>
          <w:color w:val="000000"/>
        </w:rPr>
        <w:t xml:space="preserve"> 14-параграф. Конкурсқа қатысуға өтінімдерді қарау</w:t>
      </w:r>
    </w:p>
    <w:bookmarkEnd w:id="476"/>
    <w:bookmarkStart w:name="z485" w:id="477"/>
    <w:p>
      <w:pPr>
        <w:spacing w:after="0"/>
        <w:ind w:left="0"/>
        <w:jc w:val="both"/>
      </w:pPr>
      <w:r>
        <w:rPr>
          <w:rFonts w:ascii="Times New Roman"/>
          <w:b w:val="false"/>
          <w:i w:val="false"/>
          <w:color w:val="000000"/>
          <w:sz w:val="28"/>
        </w:rPr>
        <w:t>
      216.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 арқылы конкурсқа қатысуға өтінімдерді қарайды.</w:t>
      </w:r>
    </w:p>
    <w:bookmarkEnd w:id="477"/>
    <w:bookmarkStart w:name="z486" w:id="478"/>
    <w:p>
      <w:pPr>
        <w:spacing w:after="0"/>
        <w:ind w:left="0"/>
        <w:jc w:val="both"/>
      </w:pPr>
      <w:r>
        <w:rPr>
          <w:rFonts w:ascii="Times New Roman"/>
          <w:b w:val="false"/>
          <w:i w:val="false"/>
          <w:color w:val="000000"/>
          <w:sz w:val="28"/>
        </w:rPr>
        <w:t>
      217.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конкурсқа қатысуға өтінімдерді ашқан 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тауарлардың, жұмыстардың, көрсетілетін қызметтердің техникалық ерекшеліктерін олардың конкурстық құжаттама талаптарына сәйкестігін анықтау мақсатында ұсынады.</w:t>
      </w:r>
    </w:p>
    <w:bookmarkEnd w:id="478"/>
    <w:bookmarkStart w:name="z487" w:id="479"/>
    <w:p>
      <w:pPr>
        <w:spacing w:after="0"/>
        <w:ind w:left="0"/>
        <w:jc w:val="both"/>
      </w:pPr>
      <w:r>
        <w:rPr>
          <w:rFonts w:ascii="Times New Roman"/>
          <w:b w:val="false"/>
          <w:i w:val="false"/>
          <w:color w:val="000000"/>
          <w:sz w:val="28"/>
        </w:rPr>
        <w:t>
      218.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 Заңның 27-бабының 5-тармағына сәйкес:</w:t>
      </w:r>
    </w:p>
    <w:bookmarkEnd w:id="479"/>
    <w:bookmarkStart w:name="z488" w:id="480"/>
    <w:p>
      <w:pPr>
        <w:spacing w:after="0"/>
        <w:ind w:left="0"/>
        <w:jc w:val="both"/>
      </w:pPr>
      <w:r>
        <w:rPr>
          <w:rFonts w:ascii="Times New Roman"/>
          <w:b w:val="false"/>
          <w:i w:val="false"/>
          <w:color w:val="000000"/>
          <w:sz w:val="28"/>
        </w:rP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веб-портал арқылы сұратады;</w:t>
      </w:r>
    </w:p>
    <w:bookmarkEnd w:id="480"/>
    <w:bookmarkStart w:name="z489" w:id="481"/>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bookmarkEnd w:id="481"/>
    <w:bookmarkStart w:name="z490" w:id="482"/>
    <w:p>
      <w:pPr>
        <w:spacing w:after="0"/>
        <w:ind w:left="0"/>
        <w:jc w:val="both"/>
      </w:pPr>
      <w:r>
        <w:rPr>
          <w:rFonts w:ascii="Times New Roman"/>
          <w:b w:val="false"/>
          <w:i w:val="false"/>
          <w:color w:val="000000"/>
          <w:sz w:val="28"/>
        </w:rPr>
        <w:t>
      219.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веб-порталда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482"/>
    <w:bookmarkStart w:name="z491" w:id="483"/>
    <w:p>
      <w:pPr>
        <w:spacing w:after="0"/>
        <w:ind w:left="0"/>
        <w:jc w:val="both"/>
      </w:pPr>
      <w:r>
        <w:rPr>
          <w:rFonts w:ascii="Times New Roman"/>
          <w:b w:val="false"/>
          <w:i w:val="false"/>
          <w:color w:val="000000"/>
          <w:sz w:val="28"/>
        </w:rPr>
        <w:t>
      220. Конкурсқа қатысуға арналған өтінімдерді біліктілік талаптары мен конкурстық құжаттаманың талаптарына сәйкес келтіру құқығы мынадай:</w:t>
      </w:r>
    </w:p>
    <w:bookmarkEnd w:id="483"/>
    <w:bookmarkStart w:name="z492" w:id="484"/>
    <w:p>
      <w:pPr>
        <w:spacing w:after="0"/>
        <w:ind w:left="0"/>
        <w:jc w:val="both"/>
      </w:pPr>
      <w:r>
        <w:rPr>
          <w:rFonts w:ascii="Times New Roman"/>
          <w:b w:val="false"/>
          <w:i w:val="false"/>
          <w:color w:val="000000"/>
          <w:sz w:val="28"/>
        </w:rPr>
        <w:t>
      1) Заңның 6-бабының талаптарын бұзған;</w:t>
      </w:r>
    </w:p>
    <w:bookmarkEnd w:id="484"/>
    <w:bookmarkStart w:name="z493" w:id="485"/>
    <w:p>
      <w:pPr>
        <w:spacing w:after="0"/>
        <w:ind w:left="0"/>
        <w:jc w:val="both"/>
      </w:pPr>
      <w:r>
        <w:rPr>
          <w:rFonts w:ascii="Times New Roman"/>
          <w:b w:val="false"/>
          <w:i w:val="false"/>
          <w:color w:val="000000"/>
          <w:sz w:val="28"/>
        </w:rPr>
        <w:t>
      2) біліктілік талаптары мен конкурстық құжаттаманың талаптары бойынша анық емес ақпарат берген әлеуетті өнім берушілерге берілмейді.</w:t>
      </w:r>
    </w:p>
    <w:bookmarkEnd w:id="485"/>
    <w:bookmarkStart w:name="z494" w:id="486"/>
    <w:p>
      <w:pPr>
        <w:spacing w:after="0"/>
        <w:ind w:left="0"/>
        <w:jc w:val="both"/>
      </w:pPr>
      <w:r>
        <w:rPr>
          <w:rFonts w:ascii="Times New Roman"/>
          <w:b w:val="false"/>
          <w:i w:val="false"/>
          <w:color w:val="000000"/>
          <w:sz w:val="28"/>
        </w:rPr>
        <w:t>
      221. Әлеуетті өнім берушілердің біліктілік талаптарына және конкурстық құжаттама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486"/>
    <w:bookmarkStart w:name="z495" w:id="487"/>
    <w:p>
      <w:pPr>
        <w:spacing w:after="0"/>
        <w:ind w:left="0"/>
        <w:jc w:val="both"/>
      </w:pPr>
      <w:r>
        <w:rPr>
          <w:rFonts w:ascii="Times New Roman"/>
          <w:b w:val="false"/>
          <w:i w:val="false"/>
          <w:color w:val="000000"/>
          <w:sz w:val="28"/>
        </w:rPr>
        <w:t>
      222. Заңның 27-бабы 3-тармағына сәйкес конкурсқа қатысуға алдын ала рұқсат беру хаттамасы мынадай ақпаратты қамтиды:</w:t>
      </w:r>
    </w:p>
    <w:bookmarkEnd w:id="487"/>
    <w:bookmarkStart w:name="z496" w:id="488"/>
    <w:p>
      <w:pPr>
        <w:spacing w:after="0"/>
        <w:ind w:left="0"/>
        <w:jc w:val="both"/>
      </w:pPr>
      <w:r>
        <w:rPr>
          <w:rFonts w:ascii="Times New Roman"/>
          <w:b w:val="false"/>
          <w:i w:val="false"/>
          <w:color w:val="000000"/>
          <w:sz w:val="28"/>
        </w:rPr>
        <w:t>
      1) біліктілік талаптарына және конкурстық құжаттама талаптарына сәйкес келмейтін әлеуетті өнім берушілердің қабылдамау себептері егжей-тегжейлі сипатталған, оның ішінде олардың біліктілік талаптары мен конкурстық құжаттаманың талаптарына сәйкес келмейтін мәліметтері және растайтын құжаттары көрсетілген тізбесі, сонымен қатар конкурсқа қатысуға берілген өтінімдері қабылданбаған әлеуетті өнім берушілер туралы ақпарат;</w:t>
      </w:r>
    </w:p>
    <w:bookmarkEnd w:id="488"/>
    <w:bookmarkStart w:name="z497" w:id="489"/>
    <w:p>
      <w:pPr>
        <w:spacing w:after="0"/>
        <w:ind w:left="0"/>
        <w:jc w:val="both"/>
      </w:pPr>
      <w:r>
        <w:rPr>
          <w:rFonts w:ascii="Times New Roman"/>
          <w:b w:val="false"/>
          <w:i w:val="false"/>
          <w:color w:val="000000"/>
          <w:sz w:val="28"/>
        </w:rPr>
        <w:t>
      2) әлеуетті өнім берушіге веб-портал арқылы ұсынылатын біліктілік талаптарына және конкурстық құжаттама талаптарына сәйкес келтіруге жататын қажетті құжаттардың тізбесін.</w:t>
      </w:r>
    </w:p>
    <w:bookmarkEnd w:id="489"/>
    <w:bookmarkStart w:name="z498" w:id="490"/>
    <w:p>
      <w:pPr>
        <w:spacing w:after="0"/>
        <w:ind w:left="0"/>
        <w:jc w:val="both"/>
      </w:pPr>
      <w:r>
        <w:rPr>
          <w:rFonts w:ascii="Times New Roman"/>
          <w:b w:val="false"/>
          <w:i w:val="false"/>
          <w:color w:val="000000"/>
          <w:sz w:val="28"/>
        </w:rPr>
        <w:t>
      223. Әлеуетті өнім берушілер біліктілік талаптарына және конкурстық құжаттама талаптарына сәйкес болған жағдайда, конкурсқа қатысуға алдын ала жіберу хаттамасы рәсімделмейді.</w:t>
      </w:r>
    </w:p>
    <w:bookmarkEnd w:id="490"/>
    <w:bookmarkStart w:name="z499" w:id="491"/>
    <w:p>
      <w:pPr>
        <w:spacing w:after="0"/>
        <w:ind w:left="0"/>
        <w:jc w:val="both"/>
      </w:pPr>
      <w:r>
        <w:rPr>
          <w:rFonts w:ascii="Times New Roman"/>
          <w:b w:val="false"/>
          <w:i w:val="false"/>
          <w:color w:val="000000"/>
          <w:sz w:val="28"/>
        </w:rPr>
        <w:t xml:space="preserve">
      224.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он жұмыс күн ішінде қабылданады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веб-порталда орналастырады.</w:t>
      </w:r>
    </w:p>
    <w:bookmarkEnd w:id="491"/>
    <w:bookmarkStart w:name="z500" w:id="492"/>
    <w:p>
      <w:pPr>
        <w:spacing w:after="0"/>
        <w:ind w:left="0"/>
        <w:jc w:val="both"/>
      </w:pPr>
      <w:r>
        <w:rPr>
          <w:rFonts w:ascii="Times New Roman"/>
          <w:b w:val="false"/>
          <w:i w:val="false"/>
          <w:color w:val="000000"/>
          <w:sz w:val="28"/>
        </w:rPr>
        <w:t>
      225. Конкурсқа қатысуға алдын ала рұқсат беру туралы хаттамаға веб-порталда конкурстық комиссияның барлық мүшелері қол қояды.</w:t>
      </w:r>
    </w:p>
    <w:bookmarkEnd w:id="492"/>
    <w:bookmarkStart w:name="z501" w:id="493"/>
    <w:p>
      <w:pPr>
        <w:spacing w:after="0"/>
        <w:ind w:left="0"/>
        <w:jc w:val="both"/>
      </w:pPr>
      <w:r>
        <w:rPr>
          <w:rFonts w:ascii="Times New Roman"/>
          <w:b w:val="false"/>
          <w:i w:val="false"/>
          <w:color w:val="000000"/>
          <w:sz w:val="28"/>
        </w:rPr>
        <w:t>
      226. Конкурстық комиссияның шешімімен келіспеген жағдайда осы конкурстық комиссияның кез келген мүшесінің ерекше пікір келтіруге құқығы бар, ол конкурсқа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493"/>
    <w:bookmarkStart w:name="z502" w:id="494"/>
    <w:p>
      <w:pPr>
        <w:spacing w:after="0"/>
        <w:ind w:left="0"/>
        <w:jc w:val="both"/>
      </w:pPr>
      <w:r>
        <w:rPr>
          <w:rFonts w:ascii="Times New Roman"/>
          <w:b w:val="false"/>
          <w:i w:val="false"/>
          <w:color w:val="000000"/>
          <w:sz w:val="28"/>
        </w:rPr>
        <w:t>
      Конкурстық комиссияның тиісті конкурсқа қатысуға алдын ала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орналастырады.</w:t>
      </w:r>
    </w:p>
    <w:bookmarkEnd w:id="494"/>
    <w:bookmarkStart w:name="z503" w:id="495"/>
    <w:p>
      <w:pPr>
        <w:spacing w:after="0"/>
        <w:ind w:left="0"/>
        <w:jc w:val="both"/>
      </w:pPr>
      <w:r>
        <w:rPr>
          <w:rFonts w:ascii="Times New Roman"/>
          <w:b w:val="false"/>
          <w:i w:val="false"/>
          <w:color w:val="000000"/>
          <w:sz w:val="28"/>
        </w:rPr>
        <w:t>
      227. Осы Қағидалардың 219-тармағында белгіленген мерзім өткеннен кейін, конкурстық комиссияның хатшысы веб-портал арқылы біліктілік талаптарына және конкурстық құжаттама талаптарына сәйкес келтірілген конкурсқа қатысуға өтінімдерді қайта қарау рәсіміне бастамашылық жасайды.</w:t>
      </w:r>
    </w:p>
    <w:bookmarkEnd w:id="495"/>
    <w:bookmarkStart w:name="z504" w:id="496"/>
    <w:p>
      <w:pPr>
        <w:spacing w:after="0"/>
        <w:ind w:left="0"/>
        <w:jc w:val="both"/>
      </w:pPr>
      <w:r>
        <w:rPr>
          <w:rFonts w:ascii="Times New Roman"/>
          <w:b w:val="false"/>
          <w:i w:val="false"/>
          <w:color w:val="000000"/>
          <w:sz w:val="28"/>
        </w:rPr>
        <w:t>
      228. Конкурсқа қатысуға өтінімдерді қайтадан қарау кезінде конкурстық комиссия:</w:t>
      </w:r>
    </w:p>
    <w:bookmarkEnd w:id="496"/>
    <w:bookmarkStart w:name="z505" w:id="497"/>
    <w:p>
      <w:pPr>
        <w:spacing w:after="0"/>
        <w:ind w:left="0"/>
        <w:jc w:val="both"/>
      </w:pPr>
      <w:r>
        <w:rPr>
          <w:rFonts w:ascii="Times New Roman"/>
          <w:b w:val="false"/>
          <w:i w:val="false"/>
          <w:color w:val="000000"/>
          <w:sz w:val="28"/>
        </w:rPr>
        <w:t>
      1) конкурсқа қатысуға алдын ала рұқсат беру туралы хаттаманың тізбесінде көзделген әлеуетті өнім берушілердің конкурсқа қатысуға арналған өтінімдерін конкурсқа қатысуға алдын ала рұқсат беру туралы хаттамада көрсетілген құжаттар тізбесі бойынша олардың біліктілік талаптарына және конкурстық құжаттама талаптарына сәйкестендірудің толықтығы мәніне қайта қарайды;</w:t>
      </w:r>
    </w:p>
    <w:bookmarkEnd w:id="497"/>
    <w:bookmarkStart w:name="z506" w:id="498"/>
    <w:p>
      <w:pPr>
        <w:spacing w:after="0"/>
        <w:ind w:left="0"/>
        <w:jc w:val="both"/>
      </w:pPr>
      <w:r>
        <w:rPr>
          <w:rFonts w:ascii="Times New Roman"/>
          <w:b w:val="false"/>
          <w:i w:val="false"/>
          <w:color w:val="000000"/>
          <w:sz w:val="28"/>
        </w:rPr>
        <w:t>
      2) конкурсқа қатысуға алдын ала рұқсат беру туралы хаттамада көрсетілген құжаттардың толық тізбесін бермеген және біліктілік талаптарына және конкурстық құжаттама талаптарына сәйкестендірмеген әлеуетті өнім берушілерді айқындайды;</w:t>
      </w:r>
    </w:p>
    <w:bookmarkEnd w:id="498"/>
    <w:bookmarkStart w:name="z507" w:id="499"/>
    <w:p>
      <w:pPr>
        <w:spacing w:after="0"/>
        <w:ind w:left="0"/>
        <w:jc w:val="both"/>
      </w:pPr>
      <w:r>
        <w:rPr>
          <w:rFonts w:ascii="Times New Roman"/>
          <w:b w:val="false"/>
          <w:i w:val="false"/>
          <w:color w:val="000000"/>
          <w:sz w:val="28"/>
        </w:rPr>
        <w:t>
      3) Заңның 27-бабы 5-тармағына сәйкес конкурсқа қатысуға өтінім берген әлеуетті өнім берушілерден біліктілік талаптарына және конкурстық құжаттама талаптарына сәйкес келтірілген конкурсқа қатысуға арналған өтінімдерді қарастыруды, бағалауды және салыстыруды оңайлату үшін олардың өтінімдеріне байланысты материалдар мен түсіндірулерді веб-портал арқылы сұратуға құқылы;</w:t>
      </w:r>
    </w:p>
    <w:bookmarkEnd w:id="499"/>
    <w:bookmarkStart w:name="z508" w:id="500"/>
    <w:p>
      <w:pPr>
        <w:spacing w:after="0"/>
        <w:ind w:left="0"/>
        <w:jc w:val="both"/>
      </w:pPr>
      <w:r>
        <w:rPr>
          <w:rFonts w:ascii="Times New Roman"/>
          <w:b w:val="false"/>
          <w:i w:val="false"/>
          <w:color w:val="000000"/>
          <w:sz w:val="28"/>
        </w:rPr>
        <w:t>
      4) Заңның 27-бабы 5-тармағына сәйкес біліктілік талаптарына және конкурстық құжаттама талаптарына сәйкес келтірілген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сұратуға құқылы.</w:t>
      </w:r>
    </w:p>
    <w:bookmarkEnd w:id="500"/>
    <w:bookmarkStart w:name="z509" w:id="501"/>
    <w:p>
      <w:pPr>
        <w:spacing w:after="0"/>
        <w:ind w:left="0"/>
        <w:jc w:val="both"/>
      </w:pPr>
      <w:r>
        <w:rPr>
          <w:rFonts w:ascii="Times New Roman"/>
          <w:b w:val="false"/>
          <w:i w:val="false"/>
          <w:color w:val="000000"/>
          <w:sz w:val="28"/>
        </w:rPr>
        <w:t>
      229. Конкурсқа қатысуға өтінімдерді осы Қағидалардың 219-тармағында белгіленген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bookmarkEnd w:id="501"/>
    <w:bookmarkStart w:name="z510" w:id="502"/>
    <w:p>
      <w:pPr>
        <w:spacing w:after="0"/>
        <w:ind w:left="0"/>
        <w:jc w:val="both"/>
      </w:pPr>
      <w:r>
        <w:rPr>
          <w:rFonts w:ascii="Times New Roman"/>
          <w:b w:val="false"/>
          <w:i w:val="false"/>
          <w:color w:val="000000"/>
          <w:sz w:val="28"/>
        </w:rPr>
        <w:t>
      230. Әлеуетті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bookmarkEnd w:id="502"/>
    <w:bookmarkStart w:name="z511" w:id="503"/>
    <w:p>
      <w:pPr>
        <w:spacing w:after="0"/>
        <w:ind w:left="0"/>
        <w:jc w:val="both"/>
      </w:pPr>
      <w:r>
        <w:rPr>
          <w:rFonts w:ascii="Times New Roman"/>
          <w:b w:val="false"/>
          <w:i w:val="false"/>
          <w:color w:val="000000"/>
          <w:sz w:val="28"/>
        </w:rPr>
        <w:t>
      231. Конкурсқа қатысуға өтінімдерді қайта қараған кезде, әлеуетті өнім берушілерді, конкурстық комиссияның алдын ала рұқсат беру хаттамасында көзделмеген негіздер бойынша қабылдамауға жол берілмейді.</w:t>
      </w:r>
    </w:p>
    <w:bookmarkEnd w:id="503"/>
    <w:bookmarkStart w:name="z512" w:id="504"/>
    <w:p>
      <w:pPr>
        <w:spacing w:after="0"/>
        <w:ind w:left="0"/>
        <w:jc w:val="both"/>
      </w:pPr>
      <w:r>
        <w:rPr>
          <w:rFonts w:ascii="Times New Roman"/>
          <w:b w:val="false"/>
          <w:i w:val="false"/>
          <w:color w:val="000000"/>
          <w:sz w:val="28"/>
        </w:rPr>
        <w:t>
      232. Әлеуетті өнім беруші конкурсқа қатысуға өтінімдерді біліктілік талаптары мен конкурстық құжаттаманың талаптарына сәйкес келтіргеннен кейін, егер:</w:t>
      </w:r>
    </w:p>
    <w:bookmarkEnd w:id="504"/>
    <w:bookmarkStart w:name="z513" w:id="505"/>
    <w:p>
      <w:pPr>
        <w:spacing w:after="0"/>
        <w:ind w:left="0"/>
        <w:jc w:val="both"/>
      </w:pPr>
      <w:r>
        <w:rPr>
          <w:rFonts w:ascii="Times New Roman"/>
          <w:b w:val="false"/>
          <w:i w:val="false"/>
          <w:color w:val="000000"/>
          <w:sz w:val="28"/>
        </w:rPr>
        <w:t>
      1) ол және (немесе) ол тартатын қосалқы мердігер (бірлесіп орындаушы) біліктілік талаптарына және Заңда және осы Қағидаларда айқындалған негіздер бойынша конкурстық құжаттаманың шарттарына сәйкес емес деп айқындалса;</w:t>
      </w:r>
    </w:p>
    <w:bookmarkEnd w:id="505"/>
    <w:bookmarkStart w:name="z514" w:id="506"/>
    <w:p>
      <w:pPr>
        <w:spacing w:after="0"/>
        <w:ind w:left="0"/>
        <w:jc w:val="both"/>
      </w:pPr>
      <w:r>
        <w:rPr>
          <w:rFonts w:ascii="Times New Roman"/>
          <w:b w:val="false"/>
          <w:i w:val="false"/>
          <w:color w:val="000000"/>
          <w:sz w:val="28"/>
        </w:rPr>
        <w:t>
      2) ол Заңның 6-бабында көзделген талаптарды бұзған болса конкурсқа қатысуға (конкурсқа қатысушы деп танылмайды) жіберілмейді.</w:t>
      </w:r>
    </w:p>
    <w:bookmarkEnd w:id="506"/>
    <w:bookmarkStart w:name="z515" w:id="507"/>
    <w:p>
      <w:pPr>
        <w:spacing w:after="0"/>
        <w:ind w:left="0"/>
        <w:jc w:val="both"/>
      </w:pPr>
      <w:r>
        <w:rPr>
          <w:rFonts w:ascii="Times New Roman"/>
          <w:b w:val="false"/>
          <w:i w:val="false"/>
          <w:color w:val="000000"/>
          <w:sz w:val="28"/>
        </w:rPr>
        <w:t>
      233. Егер әлеуетті өнім беруші осы Қағидалардың 232-тармағының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bookmarkEnd w:id="507"/>
    <w:bookmarkStart w:name="z516" w:id="508"/>
    <w:p>
      <w:pPr>
        <w:spacing w:after="0"/>
        <w:ind w:left="0"/>
        <w:jc w:val="both"/>
      </w:pPr>
      <w:r>
        <w:rPr>
          <w:rFonts w:ascii="Times New Roman"/>
          <w:b w:val="false"/>
          <w:i w:val="false"/>
          <w:color w:val="000000"/>
          <w:sz w:val="28"/>
        </w:rPr>
        <w:t>
      234. Конкурстық комиссия конкурсқа қатысуға өтінімдерді қайтадан қарау нәтижелері бойынша:</w:t>
      </w:r>
    </w:p>
    <w:bookmarkEnd w:id="508"/>
    <w:bookmarkStart w:name="z517" w:id="509"/>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және конкурсқа қатысушылар деп таниды;</w:t>
      </w:r>
    </w:p>
    <w:bookmarkEnd w:id="509"/>
    <w:bookmarkStart w:name="z518" w:id="510"/>
    <w:p>
      <w:pPr>
        <w:spacing w:after="0"/>
        <w:ind w:left="0"/>
        <w:jc w:val="both"/>
      </w:pPr>
      <w:r>
        <w:rPr>
          <w:rFonts w:ascii="Times New Roman"/>
          <w:b w:val="false"/>
          <w:i w:val="false"/>
          <w:color w:val="000000"/>
          <w:sz w:val="28"/>
        </w:rPr>
        <w:t>
      2) конкурстық баға ұсынысына әсер ететін өлшемшарттарды қолданады және есептейді;</w:t>
      </w:r>
    </w:p>
    <w:bookmarkEnd w:id="510"/>
    <w:bookmarkStart w:name="z519" w:id="511"/>
    <w:p>
      <w:pPr>
        <w:spacing w:after="0"/>
        <w:ind w:left="0"/>
        <w:jc w:val="both"/>
      </w:pPr>
      <w:r>
        <w:rPr>
          <w:rFonts w:ascii="Times New Roman"/>
          <w:b w:val="false"/>
          <w:i w:val="false"/>
          <w:color w:val="000000"/>
          <w:sz w:val="28"/>
        </w:rPr>
        <w:t xml:space="preserve">
      3) біліктілік талаптарына және конкурстық құжаттаманың талаптарына сәйкес келтірілген әлеуетті өнім берушілердің конкурсқа қатысуға өтінімдерін қайта ұсыну мерзімі өткен күннен бастап бес жұмыс күні ішінде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конкурс тәсілімен мемлекеттік сатып алудың қорытындысы туралы хаттаманы ресімдейді.</w:t>
      </w:r>
    </w:p>
    <w:bookmarkEnd w:id="511"/>
    <w:bookmarkStart w:name="z520" w:id="512"/>
    <w:p>
      <w:pPr>
        <w:spacing w:after="0"/>
        <w:ind w:left="0"/>
        <w:jc w:val="both"/>
      </w:pPr>
      <w:r>
        <w:rPr>
          <w:rFonts w:ascii="Times New Roman"/>
          <w:b w:val="false"/>
          <w:i w:val="false"/>
          <w:color w:val="000000"/>
          <w:sz w:val="28"/>
        </w:rPr>
        <w:t>
      235. Конкурс тәсілімен мемлекеттік сатып алудың қорытындысының хаттамасына электрондық көшірме нысанындағы конкурстық құжаттаманың талаптарына сәйкес келетіні туралы сарапшының қорытындысы, бар болған жағдайда сараптау комиссиясы мүшесінің ерекше пікірі тіркеледі.</w:t>
      </w:r>
    </w:p>
    <w:bookmarkEnd w:id="512"/>
    <w:bookmarkStart w:name="z521" w:id="513"/>
    <w:p>
      <w:pPr>
        <w:spacing w:after="0"/>
        <w:ind w:left="0"/>
        <w:jc w:val="both"/>
      </w:pPr>
      <w:r>
        <w:rPr>
          <w:rFonts w:ascii="Times New Roman"/>
          <w:b w:val="false"/>
          <w:i w:val="false"/>
          <w:color w:val="000000"/>
          <w:sz w:val="28"/>
        </w:rPr>
        <w:t>
      236. Заңның 28-бабы 2-тармағына сәйкес конкурс тәсілімен мемлекеттік сатып алу қорытындысы туралы хаттама мынадай ақпаратты қамтиды:</w:t>
      </w:r>
    </w:p>
    <w:bookmarkEnd w:id="513"/>
    <w:bookmarkStart w:name="z522" w:id="514"/>
    <w:p>
      <w:pPr>
        <w:spacing w:after="0"/>
        <w:ind w:left="0"/>
        <w:jc w:val="both"/>
      </w:pPr>
      <w:r>
        <w:rPr>
          <w:rFonts w:ascii="Times New Roman"/>
          <w:b w:val="false"/>
          <w:i w:val="false"/>
          <w:color w:val="000000"/>
          <w:sz w:val="28"/>
        </w:rPr>
        <w:t>
      1) конкурсқа қатысуға өтінімдерді біліктілік талаптары мен конкурстық құжаттаманың талаптарына сәйкес келтіру туралы;</w:t>
      </w:r>
    </w:p>
    <w:bookmarkEnd w:id="514"/>
    <w:bookmarkStart w:name="z523" w:id="515"/>
    <w:p>
      <w:pPr>
        <w:spacing w:after="0"/>
        <w:ind w:left="0"/>
        <w:jc w:val="both"/>
      </w:pPr>
      <w:r>
        <w:rPr>
          <w:rFonts w:ascii="Times New Roman"/>
          <w:b w:val="false"/>
          <w:i w:val="false"/>
          <w:color w:val="000000"/>
          <w:sz w:val="28"/>
        </w:rPr>
        <w:t>
      2) осы Қағидалардың 228-тармағының 3) және 4) тармақшаларына сәйкес конкурстық комиссияның сұрау салулары туралы;</w:t>
      </w:r>
    </w:p>
    <w:bookmarkEnd w:id="515"/>
    <w:bookmarkStart w:name="z524" w:id="516"/>
    <w:p>
      <w:pPr>
        <w:spacing w:after="0"/>
        <w:ind w:left="0"/>
        <w:jc w:val="both"/>
      </w:pPr>
      <w:r>
        <w:rPr>
          <w:rFonts w:ascii="Times New Roman"/>
          <w:b w:val="false"/>
          <w:i w:val="false"/>
          <w:color w:val="000000"/>
          <w:sz w:val="28"/>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bookmarkEnd w:id="516"/>
    <w:bookmarkStart w:name="z525" w:id="517"/>
    <w:p>
      <w:pPr>
        <w:spacing w:after="0"/>
        <w:ind w:left="0"/>
        <w:jc w:val="both"/>
      </w:pPr>
      <w:r>
        <w:rPr>
          <w:rFonts w:ascii="Times New Roman"/>
          <w:b w:val="false"/>
          <w:i w:val="false"/>
          <w:color w:val="000000"/>
          <w:sz w:val="28"/>
        </w:rPr>
        <w:t>
      4) конкурстық комиссияның конкурстық құжаттамада көзделген конкурстық баға ұсынымына әсер ететін өлшемшарттарды қолдануы туралы:</w:t>
      </w:r>
    </w:p>
    <w:bookmarkEnd w:id="517"/>
    <w:bookmarkStart w:name="z526" w:id="518"/>
    <w:p>
      <w:pPr>
        <w:spacing w:after="0"/>
        <w:ind w:left="0"/>
        <w:jc w:val="both"/>
      </w:pPr>
      <w:r>
        <w:rPr>
          <w:rFonts w:ascii="Times New Roman"/>
          <w:b w:val="false"/>
          <w:i w:val="false"/>
          <w:color w:val="000000"/>
          <w:sz w:val="28"/>
        </w:rPr>
        <w:t>
      5) ең төмен шартты баға негiзiнде конкурс жеңiмпазын айқындау туралы мәліметтер қамтылуға тиіс.</w:t>
      </w:r>
    </w:p>
    <w:bookmarkEnd w:id="518"/>
    <w:bookmarkStart w:name="z527" w:id="519"/>
    <w:p>
      <w:pPr>
        <w:spacing w:after="0"/>
        <w:ind w:left="0"/>
        <w:jc w:val="both"/>
      </w:pPr>
      <w:r>
        <w:rPr>
          <w:rFonts w:ascii="Times New Roman"/>
          <w:b w:val="false"/>
          <w:i w:val="false"/>
          <w:color w:val="000000"/>
          <w:sz w:val="28"/>
        </w:rPr>
        <w:t>
      237. Конкурс тәсілімен мемлекеттік сатып алудың қорытындысы туралы хаттамаға веб-порталда конкурстық комиссияның барлық мүшелері қол қояды және оны конкурстық комиссияның хатшысы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қабылданған күні веб-порталда жариялайды.</w:t>
      </w:r>
    </w:p>
    <w:bookmarkEnd w:id="519"/>
    <w:bookmarkStart w:name="z528" w:id="520"/>
    <w:p>
      <w:pPr>
        <w:spacing w:after="0"/>
        <w:ind w:left="0"/>
        <w:jc w:val="both"/>
      </w:pPr>
      <w:r>
        <w:rPr>
          <w:rFonts w:ascii="Times New Roman"/>
          <w:b w:val="false"/>
          <w:i w:val="false"/>
          <w:color w:val="000000"/>
          <w:sz w:val="28"/>
        </w:rPr>
        <w:t>
      238. Әлеуетті өнім беруші (конкурсқа қатысушы болып танылмайды) конкурсқа жіберілмейді егер:</w:t>
      </w:r>
    </w:p>
    <w:bookmarkEnd w:id="520"/>
    <w:bookmarkStart w:name="z529" w:id="521"/>
    <w:p>
      <w:pPr>
        <w:spacing w:after="0"/>
        <w:ind w:left="0"/>
        <w:jc w:val="both"/>
      </w:pPr>
      <w:r>
        <w:rPr>
          <w:rFonts w:ascii="Times New Roman"/>
          <w:b w:val="false"/>
          <w:i w:val="false"/>
          <w:color w:val="000000"/>
          <w:sz w:val="28"/>
        </w:rPr>
        <w:t>
      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bookmarkEnd w:id="521"/>
    <w:bookmarkStart w:name="z530" w:id="522"/>
    <w:p>
      <w:pPr>
        <w:spacing w:after="0"/>
        <w:ind w:left="0"/>
        <w:jc w:val="both"/>
      </w:pPr>
      <w:r>
        <w:rPr>
          <w:rFonts w:ascii="Times New Roman"/>
          <w:b w:val="false"/>
          <w:i w:val="false"/>
          <w:color w:val="000000"/>
          <w:sz w:val="28"/>
        </w:rPr>
        <w:t>
      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куәландырылған көшірмесін ұсынады;</w:t>
      </w:r>
    </w:p>
    <w:bookmarkEnd w:id="522"/>
    <w:bookmarkStart w:name="z531" w:id="523"/>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bookmarkEnd w:id="523"/>
    <w:bookmarkStart w:name="z532" w:id="524"/>
    <w:p>
      <w:pPr>
        <w:spacing w:after="0"/>
        <w:ind w:left="0"/>
        <w:jc w:val="both"/>
      </w:pPr>
      <w:r>
        <w:rPr>
          <w:rFonts w:ascii="Times New Roman"/>
          <w:b w:val="false"/>
          <w:i w:val="false"/>
          <w:color w:val="000000"/>
          <w:sz w:val="28"/>
        </w:rPr>
        <w:t>
      мемлекеттік кірістер органының мәліметтерінің негізінде веб-порталмен автоматты түрде анықталатын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туралы болуы;</w:t>
      </w:r>
    </w:p>
    <w:bookmarkEnd w:id="524"/>
    <w:bookmarkStart w:name="z533" w:id="525"/>
    <w:p>
      <w:pPr>
        <w:spacing w:after="0"/>
        <w:ind w:left="0"/>
        <w:jc w:val="both"/>
      </w:pPr>
      <w:r>
        <w:rPr>
          <w:rFonts w:ascii="Times New Roman"/>
          <w:b w:val="false"/>
          <w:i w:val="false"/>
          <w:color w:val="000000"/>
          <w:sz w:val="28"/>
        </w:rPr>
        <w:t>
      конкурстық құжаттамаға 8, 9, 10 және 11-қосымшаларға сәйкес біліктілігі туралы мәліметтерді ұсынбауы, сондай-ақ толық емес ұсынуы;</w:t>
      </w:r>
    </w:p>
    <w:bookmarkEnd w:id="525"/>
    <w:bookmarkStart w:name="z534" w:id="526"/>
    <w:p>
      <w:pPr>
        <w:spacing w:after="0"/>
        <w:ind w:left="0"/>
        <w:jc w:val="both"/>
      </w:pPr>
      <w:r>
        <w:rPr>
          <w:rFonts w:ascii="Times New Roman"/>
          <w:b w:val="false"/>
          <w:i w:val="false"/>
          <w:color w:val="000000"/>
          <w:sz w:val="28"/>
        </w:rPr>
        <w:t>
      әлеуетті өнім берушінің конкурстық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bookmarkEnd w:id="526"/>
    <w:bookmarkStart w:name="z535" w:id="527"/>
    <w:p>
      <w:pPr>
        <w:spacing w:after="0"/>
        <w:ind w:left="0"/>
        <w:jc w:val="both"/>
      </w:pPr>
      <w:r>
        <w:rPr>
          <w:rFonts w:ascii="Times New Roman"/>
          <w:b w:val="false"/>
          <w:i w:val="false"/>
          <w:color w:val="000000"/>
          <w:sz w:val="28"/>
        </w:rPr>
        <w:t>
      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келмеуі;</w:t>
      </w:r>
    </w:p>
    <w:bookmarkEnd w:id="527"/>
    <w:bookmarkStart w:name="z536" w:id="528"/>
    <w:p>
      <w:pPr>
        <w:spacing w:after="0"/>
        <w:ind w:left="0"/>
        <w:jc w:val="both"/>
      </w:pPr>
      <w:r>
        <w:rPr>
          <w:rFonts w:ascii="Times New Roman"/>
          <w:b w:val="false"/>
          <w:i w:val="false"/>
          <w:color w:val="000000"/>
          <w:sz w:val="28"/>
        </w:rPr>
        <w:t>
      біліктілік талаптары бойынша дұрыс емес ақпарат ұсыну фактісі анықталса. Бұл ретте мұндай фактіні Заңның 11-бабының 2-тармағына сәйкес уәкілетті орган не мемлекеттік аудит және қаржылық бақылау органдары,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мемлекеттік сатып алуды жүзеге асырудың кез келген сатысында белгілеуі мүмкін;</w:t>
      </w:r>
    </w:p>
    <w:bookmarkEnd w:id="528"/>
    <w:bookmarkStart w:name="z537" w:id="529"/>
    <w:p>
      <w:pPr>
        <w:spacing w:after="0"/>
        <w:ind w:left="0"/>
        <w:jc w:val="both"/>
      </w:pPr>
      <w:r>
        <w:rPr>
          <w:rFonts w:ascii="Times New Roman"/>
          <w:b w:val="false"/>
          <w:i w:val="false"/>
          <w:color w:val="000000"/>
          <w:sz w:val="28"/>
        </w:rPr>
        <w:t>
      банкроттық не тарату рәсіміне жатса;</w:t>
      </w:r>
    </w:p>
    <w:bookmarkEnd w:id="529"/>
    <w:bookmarkStart w:name="z538" w:id="530"/>
    <w:p>
      <w:pPr>
        <w:spacing w:after="0"/>
        <w:ind w:left="0"/>
        <w:jc w:val="both"/>
      </w:pPr>
      <w:r>
        <w:rPr>
          <w:rFonts w:ascii="Times New Roman"/>
          <w:b w:val="false"/>
          <w:i w:val="false"/>
          <w:color w:val="000000"/>
          <w:sz w:val="28"/>
        </w:rPr>
        <w:t>
      2) егер оның конкурсқа қатысуға өтінімі келесі негіздемелер бойынша конкурстық құжаттаманың талаптарына сәйкес келмейді деп айқындалса:</w:t>
      </w:r>
    </w:p>
    <w:bookmarkEnd w:id="530"/>
    <w:bookmarkStart w:name="z539" w:id="531"/>
    <w:p>
      <w:pPr>
        <w:spacing w:after="0"/>
        <w:ind w:left="0"/>
        <w:jc w:val="both"/>
      </w:pPr>
      <w:r>
        <w:rPr>
          <w:rFonts w:ascii="Times New Roman"/>
          <w:b w:val="false"/>
          <w:i w:val="false"/>
          <w:color w:val="000000"/>
          <w:sz w:val="28"/>
        </w:rPr>
        <w:t>
      техникалық ерекшелікті ұсынбау;</w:t>
      </w:r>
    </w:p>
    <w:bookmarkEnd w:id="531"/>
    <w:bookmarkStart w:name="z540" w:id="532"/>
    <w:p>
      <w:pPr>
        <w:spacing w:after="0"/>
        <w:ind w:left="0"/>
        <w:jc w:val="both"/>
      </w:pPr>
      <w:r>
        <w:rPr>
          <w:rFonts w:ascii="Times New Roman"/>
          <w:b w:val="false"/>
          <w:i w:val="false"/>
          <w:color w:val="000000"/>
          <w:sz w:val="28"/>
        </w:rPr>
        <w:t>
      әлеуетті өнім берушінің конкурстық құжаттаманың талаптарына сәйкес келмейтін техникалық ерекшелікті ұсынуы, сондай-ақ техникалық ерекшелікте талап етілетін құжаттарды ұсынбауы;</w:t>
      </w:r>
    </w:p>
    <w:bookmarkEnd w:id="532"/>
    <w:bookmarkStart w:name="z541" w:id="533"/>
    <w:p>
      <w:pPr>
        <w:spacing w:after="0"/>
        <w:ind w:left="0"/>
        <w:jc w:val="both"/>
      </w:pPr>
      <w:r>
        <w:rPr>
          <w:rFonts w:ascii="Times New Roman"/>
          <w:b w:val="false"/>
          <w:i w:val="false"/>
          <w:color w:val="000000"/>
          <w:sz w:val="28"/>
        </w:rPr>
        <w:t>
      конкурста сатып алу мәні болып табылатын жұмыстарды, сондай-ақ конкурстық құжаттамаға 19-қосымшаға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bookmarkEnd w:id="533"/>
    <w:bookmarkStart w:name="z542" w:id="534"/>
    <w:p>
      <w:pPr>
        <w:spacing w:after="0"/>
        <w:ind w:left="0"/>
        <w:jc w:val="both"/>
      </w:pP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bookmarkEnd w:id="534"/>
    <w:bookmarkStart w:name="z543" w:id="535"/>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бермеу;</w:t>
      </w:r>
    </w:p>
    <w:bookmarkEnd w:id="535"/>
    <w:bookmarkStart w:name="z544" w:id="536"/>
    <w:p>
      <w:pPr>
        <w:spacing w:after="0"/>
        <w:ind w:left="0"/>
        <w:jc w:val="both"/>
      </w:pPr>
      <w:r>
        <w:rPr>
          <w:rFonts w:ascii="Times New Roman"/>
          <w:b w:val="false"/>
          <w:i w:val="false"/>
          <w:color w:val="000000"/>
          <w:sz w:val="28"/>
        </w:rPr>
        <w:t>
      конкурстық өтінімде ұсынылған құжаттар бойынша дәйексіз мәліметтер ұсыну фактісі анықталса. Бұл ретте мұндай фактіні Заңның 11-бабының 2-тармағына сәйкес уәкілетті орган не мемлекеттік аудит және қаржылық бақылау органдары,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мемлекеттік сатып алуды жүзеге асырудың кез келген сатысында белгілеуі мүмкін;</w:t>
      </w:r>
    </w:p>
    <w:bookmarkEnd w:id="536"/>
    <w:bookmarkStart w:name="z545" w:id="537"/>
    <w:p>
      <w:pPr>
        <w:spacing w:after="0"/>
        <w:ind w:left="0"/>
        <w:jc w:val="both"/>
      </w:pPr>
      <w:r>
        <w:rPr>
          <w:rFonts w:ascii="Times New Roman"/>
          <w:b w:val="false"/>
          <w:i w:val="false"/>
          <w:color w:val="000000"/>
          <w:sz w:val="28"/>
        </w:rPr>
        <w:t>
      3) мемлекеттік сатып алуларға қатысуға байланысты Заңның 6-бабында көзделген шектеулер болса. Заңның 6-бабы 1-тармағының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 1-тармағының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bookmarkEnd w:id="537"/>
    <w:bookmarkStart w:name="z546" w:id="538"/>
    <w:p>
      <w:pPr>
        <w:spacing w:after="0"/>
        <w:ind w:left="0"/>
        <w:jc w:val="both"/>
      </w:pPr>
      <w:r>
        <w:rPr>
          <w:rFonts w:ascii="Times New Roman"/>
          <w:b w:val="false"/>
          <w:i w:val="false"/>
          <w:color w:val="000000"/>
          <w:sz w:val="28"/>
        </w:rPr>
        <w:t>
      239. Егер тауарлардың (көрсетілетін қызметтердің) неғұрлым үздік функционалдық, техникалық, пайдалану және сапалық сипаттамалары, технологиялық шешімдер және (немесе) жұмыстарды үздік материалдардан орындау ұсынылса, әлеуетті өнім берушінің тауарларына, жұмыстарына, көрсетілетін қызметтеріне техникалық ерекшеліктің конкурстық құжаттамада көрсетілген техникалық ерекшелікке сәйкес келмеуіне жол беріледі.</w:t>
      </w:r>
    </w:p>
    <w:bookmarkEnd w:id="538"/>
    <w:bookmarkStart w:name="z547" w:id="539"/>
    <w:p>
      <w:pPr>
        <w:spacing w:after="0"/>
        <w:ind w:left="0"/>
        <w:jc w:val="both"/>
      </w:pPr>
      <w:r>
        <w:rPr>
          <w:rFonts w:ascii="Times New Roman"/>
          <w:b w:val="false"/>
          <w:i w:val="false"/>
          <w:color w:val="000000"/>
          <w:sz w:val="28"/>
        </w:rPr>
        <w:t>
      240. Егер конкурсқа қатысуға өтінімде ұсынылған конкурсқа қатысуға өтінімнің мәнін қозғамай түзетуге болатын грамматикалық немесе арифметикалық қателер болса, ол конкурстық құжаттаманың талаптарына сай келеді деп танылады.</w:t>
      </w:r>
    </w:p>
    <w:bookmarkEnd w:id="539"/>
    <w:bookmarkStart w:name="z548" w:id="540"/>
    <w:p>
      <w:pPr>
        <w:spacing w:after="0"/>
        <w:ind w:left="0"/>
        <w:jc w:val="both"/>
      </w:pPr>
      <w:r>
        <w:rPr>
          <w:rFonts w:ascii="Times New Roman"/>
          <w:b w:val="false"/>
          <w:i w:val="false"/>
          <w:color w:val="000000"/>
          <w:sz w:val="28"/>
        </w:rPr>
        <w:t>
      241.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p>
    <w:bookmarkEnd w:id="540"/>
    <w:bookmarkStart w:name="z549" w:id="541"/>
    <w:p>
      <w:pPr>
        <w:spacing w:after="0"/>
        <w:ind w:left="0"/>
        <w:jc w:val="both"/>
      </w:pPr>
      <w:r>
        <w:rPr>
          <w:rFonts w:ascii="Times New Roman"/>
          <w:b w:val="false"/>
          <w:i w:val="false"/>
          <w:color w:val="000000"/>
          <w:sz w:val="28"/>
        </w:rPr>
        <w:t>
      1) өз құзыретінің шегінде әлеуетті өнім берушілер ұсынатын тауарлардың, жұмыстардың, көрсетілетін қызметтердің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p>
    <w:bookmarkEnd w:id="541"/>
    <w:bookmarkStart w:name="z550" w:id="542"/>
    <w:p>
      <w:pPr>
        <w:spacing w:after="0"/>
        <w:ind w:left="0"/>
        <w:jc w:val="both"/>
      </w:pPr>
      <w:r>
        <w:rPr>
          <w:rFonts w:ascii="Times New Roman"/>
          <w:b w:val="false"/>
          <w:i w:val="false"/>
          <w:color w:val="000000"/>
          <w:sz w:val="28"/>
        </w:rPr>
        <w:t>
      2)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конкурстық комиссияның хатшысына ұсынады.</w:t>
      </w:r>
    </w:p>
    <w:bookmarkEnd w:id="542"/>
    <w:bookmarkStart w:name="z551" w:id="543"/>
    <w:p>
      <w:pPr>
        <w:spacing w:after="0"/>
        <w:ind w:left="0"/>
        <w:jc w:val="both"/>
      </w:pPr>
      <w:r>
        <w:rPr>
          <w:rFonts w:ascii="Times New Roman"/>
          <w:b w:val="false"/>
          <w:i w:val="false"/>
          <w:color w:val="000000"/>
          <w:sz w:val="28"/>
        </w:rPr>
        <w:t>
      Сараптамалық қорытындыда әлеуетті өнім берушілер ұсынатын тауарлардың, көрсетілетін қызметтердің (олар болған жағдайда) функционалдық мүмкіндіктері, техникалық параметрлері, сапалық сипаттамалары мен пайдалану шарттары конкурстық құжаттаманың техникалық ерекшелігінде көрсетілген тауарлардың, көрсетілетін қызметтердің сипаттамаларына қарағанда асып түсетіні туралы ақпаратты қамтиды.</w:t>
      </w:r>
    </w:p>
    <w:bookmarkEnd w:id="543"/>
    <w:bookmarkStart w:name="z552" w:id="544"/>
    <w:p>
      <w:pPr>
        <w:spacing w:after="0"/>
        <w:ind w:left="0"/>
        <w:jc w:val="both"/>
      </w:pPr>
      <w:r>
        <w:rPr>
          <w:rFonts w:ascii="Times New Roman"/>
          <w:b w:val="false"/>
          <w:i w:val="false"/>
          <w:color w:val="000000"/>
          <w:sz w:val="28"/>
        </w:rPr>
        <w:t>
      242. Сараптамалық қорытындыға сарапшы ерекше пікірін білдіретін жағдайларды қоспағанда, барлық сарапшылар қол қояды және әр бетіне бұрыштама соғады.</w:t>
      </w:r>
    </w:p>
    <w:bookmarkEnd w:id="544"/>
    <w:bookmarkStart w:name="z553" w:id="545"/>
    <w:p>
      <w:pPr>
        <w:spacing w:after="0"/>
        <w:ind w:left="0"/>
        <w:jc w:val="both"/>
      </w:pPr>
      <w:r>
        <w:rPr>
          <w:rFonts w:ascii="Times New Roman"/>
          <w:b w:val="false"/>
          <w:i w:val="false"/>
          <w:color w:val="000000"/>
          <w:sz w:val="28"/>
        </w:rPr>
        <w:t>
      Сараптамалық қорытындыны алғаннан кейін конкурстық комиссияның хатшысы сараптамалық қорытындыны веб-порталда орналастырады және веб-портал арқылы хабарламаларды конкурстық комиссияның барлық мүшелеріне таратады. Конкурстық комиссия конкурсқа қатысуға өтінімдерді сараптамалық қорытындыны ескере отырып қарайды.</w:t>
      </w:r>
    </w:p>
    <w:bookmarkEnd w:id="545"/>
    <w:bookmarkStart w:name="z554" w:id="546"/>
    <w:p>
      <w:pPr>
        <w:spacing w:after="0"/>
        <w:ind w:left="0"/>
        <w:jc w:val="left"/>
      </w:pPr>
      <w:r>
        <w:rPr>
          <w:rFonts w:ascii="Times New Roman"/>
          <w:b/>
          <w:i w:val="false"/>
          <w:color w:val="000000"/>
        </w:rPr>
        <w:t xml:space="preserve"> 15-параграф. Конкурстық баға ұсынысына әсер ететін өлшемшарттар</w:t>
      </w:r>
    </w:p>
    <w:bookmarkEnd w:id="546"/>
    <w:bookmarkStart w:name="z555" w:id="547"/>
    <w:p>
      <w:pPr>
        <w:spacing w:after="0"/>
        <w:ind w:left="0"/>
        <w:jc w:val="both"/>
      </w:pPr>
      <w:r>
        <w:rPr>
          <w:rFonts w:ascii="Times New Roman"/>
          <w:b w:val="false"/>
          <w:i w:val="false"/>
          <w:color w:val="000000"/>
          <w:sz w:val="28"/>
        </w:rPr>
        <w:t>
      243. Конкурс тәсілімен мемлекеттік сатып алуды жүзеге асыру кезінде конкурстық баға ұсынысына әсер ететін мынадай өлшемшарттар қолданылады:</w:t>
      </w:r>
    </w:p>
    <w:bookmarkEnd w:id="547"/>
    <w:bookmarkStart w:name="z556" w:id="548"/>
    <w:p>
      <w:pPr>
        <w:spacing w:after="0"/>
        <w:ind w:left="0"/>
        <w:jc w:val="both"/>
      </w:pPr>
      <w:r>
        <w:rPr>
          <w:rFonts w:ascii="Times New Roman"/>
          <w:b w:val="false"/>
          <w:i w:val="false"/>
          <w:color w:val="000000"/>
          <w:sz w:val="28"/>
        </w:rPr>
        <w:t>
      1) әлеуетті өнім берушіде өткізілетін мемлекеттік сатып алудың нысанасы болып табылатын жұмыстар, көрсетілетін қызметтер нарығында ағымдағы жылдың алдындағы соңғы он жылдың ішіндегі жұмыс тәжірибесінің болуы;</w:t>
      </w:r>
    </w:p>
    <w:bookmarkEnd w:id="548"/>
    <w:bookmarkStart w:name="z557" w:id="549"/>
    <w:p>
      <w:pPr>
        <w:spacing w:after="0"/>
        <w:ind w:left="0"/>
        <w:jc w:val="both"/>
      </w:pPr>
      <w:r>
        <w:rPr>
          <w:rFonts w:ascii="Times New Roman"/>
          <w:b w:val="false"/>
          <w:i w:val="false"/>
          <w:color w:val="000000"/>
          <w:sz w:val="28"/>
        </w:rPr>
        <w:t>
      2) төленген салықтар көрсеткіші;</w:t>
      </w:r>
    </w:p>
    <w:bookmarkEnd w:id="549"/>
    <w:bookmarkStart w:name="z558" w:id="550"/>
    <w:p>
      <w:pPr>
        <w:spacing w:after="0"/>
        <w:ind w:left="0"/>
        <w:jc w:val="both"/>
      </w:pPr>
      <w:r>
        <w:rPr>
          <w:rFonts w:ascii="Times New Roman"/>
          <w:b w:val="false"/>
          <w:i w:val="false"/>
          <w:color w:val="000000"/>
          <w:sz w:val="28"/>
        </w:rPr>
        <w:t>
      3) конкурстық баға ұсыныстарының шартты бағалары тең болған кезде есептелетін қаржылық орнықтылық көрсеткіші;</w:t>
      </w:r>
    </w:p>
    <w:bookmarkEnd w:id="550"/>
    <w:bookmarkStart w:name="z559" w:id="551"/>
    <w:p>
      <w:pPr>
        <w:spacing w:after="0"/>
        <w:ind w:left="0"/>
        <w:jc w:val="both"/>
      </w:pPr>
      <w:r>
        <w:rPr>
          <w:rFonts w:ascii="Times New Roman"/>
          <w:b w:val="false"/>
          <w:i w:val="false"/>
          <w:color w:val="000000"/>
          <w:sz w:val="28"/>
        </w:rPr>
        <w:t>
      4) тауарлардың функционалдық, техникалық, сапалық және пайдалану сипаттамалары және (немесе) сатып алынатын тауарларды пайдалануға, оған техникалық қызмет көрсетуге және жөндеуге арналған шығыстар.</w:t>
      </w:r>
    </w:p>
    <w:bookmarkEnd w:id="551"/>
    <w:bookmarkStart w:name="z560" w:id="552"/>
    <w:p>
      <w:pPr>
        <w:spacing w:after="0"/>
        <w:ind w:left="0"/>
        <w:jc w:val="both"/>
      </w:pPr>
      <w:r>
        <w:rPr>
          <w:rFonts w:ascii="Times New Roman"/>
          <w:b w:val="false"/>
          <w:i w:val="false"/>
          <w:color w:val="000000"/>
          <w:sz w:val="28"/>
        </w:rPr>
        <w:t>
      244. Конкурсқа қатысатын әлеуетті өнім берушінің жұмыс тәжірибесінің болуы мәселесін қарау кезінде конкурстық комиссия осы конкурста сатып алынатын жұмыстарды орындау және қызметтерді көрсету нарығында ғана, оның ішінде жұмыстар мен көрсетілетін қызметтердің ұқсас түрлері бойынша жұмыс тәжірибесін қарайды.</w:t>
      </w:r>
    </w:p>
    <w:bookmarkEnd w:id="552"/>
    <w:bookmarkStart w:name="z561" w:id="553"/>
    <w:p>
      <w:pPr>
        <w:spacing w:after="0"/>
        <w:ind w:left="0"/>
        <w:jc w:val="both"/>
      </w:pPr>
      <w:r>
        <w:rPr>
          <w:rFonts w:ascii="Times New Roman"/>
          <w:b w:val="false"/>
          <w:i w:val="false"/>
          <w:color w:val="000000"/>
          <w:sz w:val="28"/>
        </w:rPr>
        <w:t>
      245. Конкурсқа қатысуға бір өтінім берілген жағдайларды қоспағанда, конкурстық комиссия конкурс тәсілімен мемлекеттік сатып алудың қорытындысы туралы хаттаманы қалыптастыру кезінде, осы Қағидалардың 243-тармағына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p>
    <w:bookmarkEnd w:id="553"/>
    <w:bookmarkStart w:name="z562" w:id="554"/>
    <w:p>
      <w:pPr>
        <w:spacing w:after="0"/>
        <w:ind w:left="0"/>
        <w:jc w:val="both"/>
      </w:pPr>
      <w:r>
        <w:rPr>
          <w:rFonts w:ascii="Times New Roman"/>
          <w:b w:val="false"/>
          <w:i w:val="false"/>
          <w:color w:val="000000"/>
          <w:sz w:val="28"/>
        </w:rPr>
        <w:t xml:space="preserve">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w:t>
      </w:r>
    </w:p>
    <w:bookmarkEnd w:id="554"/>
    <w:bookmarkStart w:name="z563" w:id="555"/>
    <w:p>
      <w:pPr>
        <w:spacing w:after="0"/>
        <w:ind w:left="0"/>
        <w:jc w:val="left"/>
      </w:pPr>
      <w:r>
        <w:rPr>
          <w:rFonts w:ascii="Times New Roman"/>
          <w:b/>
          <w:i w:val="false"/>
          <w:color w:val="000000"/>
        </w:rPr>
        <w:t xml:space="preserve"> 16-параграф. Жұмыстарды мемлекеттік сатып алу бойынша конкурстық баға ұсынысына әсер ететін өлшемшарт ретінде жұмыс тәжірибесін есептеудің жалпы тәртібі</w:t>
      </w:r>
    </w:p>
    <w:bookmarkEnd w:id="555"/>
    <w:bookmarkStart w:name="z564" w:id="556"/>
    <w:p>
      <w:pPr>
        <w:spacing w:after="0"/>
        <w:ind w:left="0"/>
        <w:jc w:val="both"/>
      </w:pPr>
      <w:r>
        <w:rPr>
          <w:rFonts w:ascii="Times New Roman"/>
          <w:b w:val="false"/>
          <w:i w:val="false"/>
          <w:color w:val="000000"/>
          <w:sz w:val="28"/>
        </w:rPr>
        <w:t>
      246. Егер әлеуетті өнім берушінің бас мердігер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bookmarkEnd w:id="556"/>
    <w:bookmarkStart w:name="z565" w:id="557"/>
    <w:p>
      <w:pPr>
        <w:spacing w:after="0"/>
        <w:ind w:left="0"/>
        <w:jc w:val="both"/>
      </w:pPr>
      <w:r>
        <w:rPr>
          <w:rFonts w:ascii="Times New Roman"/>
          <w:b w:val="false"/>
          <w:i w:val="false"/>
          <w:color w:val="000000"/>
          <w:sz w:val="28"/>
        </w:rPr>
        <w:t>
      247. Егер әлеуетті өнім берушінің қосалқы мердігер (қосалқы жобалаушы)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нысанасы болып табылатын жұмыстардың осындай (ұқсас) түрлері бойынша нөл бүтін оннан бес пайыз (0,5 %) мөлшерінде шартты жеңілдік береді.</w:t>
      </w:r>
    </w:p>
    <w:bookmarkEnd w:id="557"/>
    <w:bookmarkStart w:name="z566" w:id="558"/>
    <w:p>
      <w:pPr>
        <w:spacing w:after="0"/>
        <w:ind w:left="0"/>
        <w:jc w:val="both"/>
      </w:pPr>
      <w:r>
        <w:rPr>
          <w:rFonts w:ascii="Times New Roman"/>
          <w:b w:val="false"/>
          <w:i w:val="false"/>
          <w:color w:val="000000"/>
          <w:sz w:val="28"/>
        </w:rPr>
        <w:t>
      248.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(қосалқы жобалаушы) ретінде орындаса, конкурстық комиссия келесі әрбір құрылыс объектісі үшін нөл бүтін оннан бір пайыз (0,1 %) мөлшерінде шартты жеңілдік береді.</w:t>
      </w:r>
    </w:p>
    <w:bookmarkEnd w:id="558"/>
    <w:bookmarkStart w:name="z567" w:id="559"/>
    <w:p>
      <w:pPr>
        <w:spacing w:after="0"/>
        <w:ind w:left="0"/>
        <w:jc w:val="both"/>
      </w:pPr>
      <w:r>
        <w:rPr>
          <w:rFonts w:ascii="Times New Roman"/>
          <w:b w:val="false"/>
          <w:i w:val="false"/>
          <w:color w:val="000000"/>
          <w:sz w:val="28"/>
        </w:rPr>
        <w:t>
      249. Құрылыс объектісі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bookmarkEnd w:id="559"/>
    <w:bookmarkStart w:name="z568" w:id="560"/>
    <w:p>
      <w:pPr>
        <w:spacing w:after="0"/>
        <w:ind w:left="0"/>
        <w:jc w:val="both"/>
      </w:pPr>
      <w:r>
        <w:rPr>
          <w:rFonts w:ascii="Times New Roman"/>
          <w:b w:val="false"/>
          <w:i w:val="false"/>
          <w:color w:val="000000"/>
          <w:sz w:val="28"/>
        </w:rPr>
        <w:t>
      250.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bookmarkEnd w:id="560"/>
    <w:bookmarkStart w:name="z569" w:id="561"/>
    <w:p>
      <w:pPr>
        <w:spacing w:after="0"/>
        <w:ind w:left="0"/>
        <w:jc w:val="both"/>
      </w:pPr>
      <w:r>
        <w:rPr>
          <w:rFonts w:ascii="Times New Roman"/>
          <w:b w:val="false"/>
          <w:i w:val="false"/>
          <w:color w:val="000000"/>
          <w:sz w:val="28"/>
        </w:rPr>
        <w:t>
      Жұмыстар деп бір азаматтық-құқықтық шарт шеңберінде орындалған, нысанасы өткізілетін мемлекеттік сатып алудың нысанасына сәйкес келетін жұмыстар түсініледі.</w:t>
      </w:r>
    </w:p>
    <w:bookmarkEnd w:id="561"/>
    <w:bookmarkStart w:name="z570" w:id="562"/>
    <w:p>
      <w:pPr>
        <w:spacing w:after="0"/>
        <w:ind w:left="0"/>
        <w:jc w:val="both"/>
      </w:pPr>
      <w:r>
        <w:rPr>
          <w:rFonts w:ascii="Times New Roman"/>
          <w:b w:val="false"/>
          <w:i w:val="false"/>
          <w:color w:val="000000"/>
          <w:sz w:val="28"/>
        </w:rPr>
        <w:t>
      251.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аспайтын болса, осы өлшемнің конкурсқа қатысуға өтінімнің шартты бағасына жиынтық пайыздық әсері бес пайыздан аспайды.</w:t>
      </w:r>
    </w:p>
    <w:bookmarkEnd w:id="562"/>
    <w:bookmarkStart w:name="z571" w:id="563"/>
    <w:p>
      <w:pPr>
        <w:spacing w:after="0"/>
        <w:ind w:left="0"/>
        <w:jc w:val="both"/>
      </w:pPr>
      <w:r>
        <w:rPr>
          <w:rFonts w:ascii="Times New Roman"/>
          <w:b w:val="false"/>
          <w:i w:val="false"/>
          <w:color w:val="000000"/>
          <w:sz w:val="28"/>
        </w:rPr>
        <w:t>
      252. Егер конкурс (лот)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асып кеткен жағдайда, осы өлшемнің конкурсқа қатысуға өтінімнің шартты бағасына жиынтық пайыздық әсері он пайыздан аспайды.</w:t>
      </w:r>
    </w:p>
    <w:bookmarkEnd w:id="563"/>
    <w:bookmarkStart w:name="z572" w:id="564"/>
    <w:p>
      <w:pPr>
        <w:spacing w:after="0"/>
        <w:ind w:left="0"/>
        <w:jc w:val="left"/>
      </w:pPr>
      <w:r>
        <w:rPr>
          <w:rFonts w:ascii="Times New Roman"/>
          <w:b/>
          <w:i w:val="false"/>
          <w:color w:val="000000"/>
        </w:rPr>
        <w:t xml:space="preserve"> 17-параграф. Құрылыс саласындағы жұмыстарды мемлекеттік сатып алу бойынша конкурстық баға ұсынысына әсер ететін өлшемшарт ретінде жұмыс тәжірибесін есептеу тәртібі</w:t>
      </w:r>
    </w:p>
    <w:bookmarkEnd w:id="564"/>
    <w:bookmarkStart w:name="z573" w:id="565"/>
    <w:p>
      <w:pPr>
        <w:spacing w:after="0"/>
        <w:ind w:left="0"/>
        <w:jc w:val="both"/>
      </w:pPr>
      <w:r>
        <w:rPr>
          <w:rFonts w:ascii="Times New Roman"/>
          <w:b w:val="false"/>
          <w:i w:val="false"/>
          <w:color w:val="000000"/>
          <w:sz w:val="28"/>
        </w:rPr>
        <w:t>
      253. Егер конкурстың нысанасы жаңа объектілерді салу, сондай-ақ қолда бар объектілерді кеңейту, техникалық қайта жарақтандыру, жаңғырту, реконструкциялау, реставрациялау және күрделі жөндеу болып табылған жағдайда, "Қазақстан Республикасындағы сәулет, қала құрылысы және құрылыс қызметі туралы" Қазақстан Республикасының Заңының 20-бабына сәйкес сәулет, қала құрылысы және құрылыс қызметі саласындағы уәкілетті орган бекіткен нысандар бойынша орындалған жұмыстарды қабылдау және объектілерді пайдалануға қабылдау актілерінің электрондық көшірмелері (бұдан әрі – орындалған жұмыстарды қабылдау және объектілерді пайдалануға қабылдау актілерінің электрондық көшірмелері) жұмыс тәжірибесін растайтын құжат болып табылады.</w:t>
      </w:r>
    </w:p>
    <w:bookmarkEnd w:id="565"/>
    <w:bookmarkStart w:name="z574" w:id="566"/>
    <w:p>
      <w:pPr>
        <w:spacing w:after="0"/>
        <w:ind w:left="0"/>
        <w:jc w:val="both"/>
      </w:pPr>
      <w:r>
        <w:rPr>
          <w:rFonts w:ascii="Times New Roman"/>
          <w:b w:val="false"/>
          <w:i w:val="false"/>
          <w:color w:val="000000"/>
          <w:sz w:val="28"/>
        </w:rPr>
        <w:t>
      254. Әлеуетті өнім берушінің жұмыс тәжірибесін растайтын құжаттар көрсетілген нысандарға сәйкес келмеген жағдайда, мұндай құжаттар дұрыс деп танылады және осы Қағидалардың 91 және 92-тармақтарының 2) тармақшаларында айқындалған жағдайларда және тәртіппен жұмыс тәжірибесін есептеу кезінде ескеріледі.</w:t>
      </w:r>
    </w:p>
    <w:bookmarkEnd w:id="566"/>
    <w:bookmarkStart w:name="z575" w:id="567"/>
    <w:p>
      <w:pPr>
        <w:spacing w:after="0"/>
        <w:ind w:left="0"/>
        <w:jc w:val="both"/>
      </w:pPr>
      <w:r>
        <w:rPr>
          <w:rFonts w:ascii="Times New Roman"/>
          <w:b w:val="false"/>
          <w:i w:val="false"/>
          <w:color w:val="000000"/>
          <w:sz w:val="28"/>
        </w:rPr>
        <w:t>
      255. Егер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 онда бұл қосалқы мердігер туралы мәліметтер көрсетіледі.</w:t>
      </w:r>
    </w:p>
    <w:bookmarkEnd w:id="567"/>
    <w:bookmarkStart w:name="z576" w:id="568"/>
    <w:p>
      <w:pPr>
        <w:spacing w:after="0"/>
        <w:ind w:left="0"/>
        <w:jc w:val="both"/>
      </w:pPr>
      <w:r>
        <w:rPr>
          <w:rFonts w:ascii="Times New Roman"/>
          <w:b w:val="false"/>
          <w:i w:val="false"/>
          <w:color w:val="000000"/>
          <w:sz w:val="28"/>
        </w:rPr>
        <w:t>
      256. Объектіні пайдалануға қабылдау актісінде қосалқы мердігер туралы мәліметтер болмаған жағдайда, осы қосалқы мердігер туралы мәліметтер көрсетілетін сәйкестік туралы декларацияның электрондық көшірмесі қосымша ұсынылады.</w:t>
      </w:r>
    </w:p>
    <w:bookmarkEnd w:id="568"/>
    <w:bookmarkStart w:name="z577" w:id="569"/>
    <w:p>
      <w:pPr>
        <w:spacing w:after="0"/>
        <w:ind w:left="0"/>
        <w:jc w:val="both"/>
      </w:pPr>
      <w:r>
        <w:rPr>
          <w:rFonts w:ascii="Times New Roman"/>
          <w:b w:val="false"/>
          <w:i w:val="false"/>
          <w:color w:val="000000"/>
          <w:sz w:val="28"/>
        </w:rPr>
        <w:t>
      257. Егер конкурстың нысанасы автомобиль жолдарын салу, реконструкциялау, күрделі жөндеу болып табылған жағдайда, орындалған жұмыстарды қабылдау (сертификаттар, шарттық баға ведомосіне сәйкес орындалған жұмыстарды қабылдау актілері) және объектілерді пайдалануға қабылдау актілерінің электрондық көшірмелері жұмыс тәжірибесін растайтын құжат болып табылады.</w:t>
      </w:r>
    </w:p>
    <w:bookmarkEnd w:id="569"/>
    <w:bookmarkStart w:name="z578" w:id="570"/>
    <w:p>
      <w:pPr>
        <w:spacing w:after="0"/>
        <w:ind w:left="0"/>
        <w:jc w:val="both"/>
      </w:pPr>
      <w:r>
        <w:rPr>
          <w:rFonts w:ascii="Times New Roman"/>
          <w:b w:val="false"/>
          <w:i w:val="false"/>
          <w:color w:val="000000"/>
          <w:sz w:val="28"/>
        </w:rPr>
        <w:t>
      258. Егер конкурстың нысанасы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bookmarkEnd w:id="570"/>
    <w:bookmarkStart w:name="z579" w:id="571"/>
    <w:p>
      <w:pPr>
        <w:spacing w:after="0"/>
        <w:ind w:left="0"/>
        <w:jc w:val="both"/>
      </w:pPr>
      <w:r>
        <w:rPr>
          <w:rFonts w:ascii="Times New Roman"/>
          <w:b w:val="false"/>
          <w:i w:val="false"/>
          <w:color w:val="000000"/>
          <w:sz w:val="28"/>
        </w:rPr>
        <w:t>
      259. Егер конкурстың нысанасы жаңа құрылыс болып табылған жағдайда, тек жаңа объектілер құрылысының жұмыс тәжірибесі ескеріледі.</w:t>
      </w:r>
    </w:p>
    <w:bookmarkEnd w:id="571"/>
    <w:bookmarkStart w:name="z580" w:id="572"/>
    <w:p>
      <w:pPr>
        <w:spacing w:after="0"/>
        <w:ind w:left="0"/>
        <w:jc w:val="both"/>
      </w:pPr>
      <w:r>
        <w:rPr>
          <w:rFonts w:ascii="Times New Roman"/>
          <w:b w:val="false"/>
          <w:i w:val="false"/>
          <w:color w:val="000000"/>
          <w:sz w:val="28"/>
        </w:rPr>
        <w:t>
      260. Автомобиль жолдарын және (немесе) инженерлік желілерді реконструкциялау жөніндегі жұмыс тәжірибесі автомобиль жолдарын және (немесе) инженерлік желілерді жаңадан салу кезінде ескеріледі.</w:t>
      </w:r>
    </w:p>
    <w:bookmarkEnd w:id="572"/>
    <w:bookmarkStart w:name="z581" w:id="573"/>
    <w:p>
      <w:pPr>
        <w:spacing w:after="0"/>
        <w:ind w:left="0"/>
        <w:jc w:val="both"/>
      </w:pPr>
      <w:r>
        <w:rPr>
          <w:rFonts w:ascii="Times New Roman"/>
          <w:b w:val="false"/>
          <w:i w:val="false"/>
          <w:color w:val="000000"/>
          <w:sz w:val="28"/>
        </w:rPr>
        <w:t>
      261. Егер конкурстың нысанасы кеңейту, жаңғырту, техникалық қайта жарақтандыру және реконструкциялау болып табылған жағдайда, күрделі жөндеуді қоспағанда, жаңа объектілерді салу, қолданыстағы объектілерді кеңейту, жаңғырту, техникалық қайта жарақтандыру және реконструкциялау жұмысының тәжірибесі ескеріледі.</w:t>
      </w:r>
    </w:p>
    <w:bookmarkEnd w:id="573"/>
    <w:bookmarkStart w:name="z582" w:id="574"/>
    <w:p>
      <w:pPr>
        <w:spacing w:after="0"/>
        <w:ind w:left="0"/>
        <w:jc w:val="both"/>
      </w:pPr>
      <w:r>
        <w:rPr>
          <w:rFonts w:ascii="Times New Roman"/>
          <w:b w:val="false"/>
          <w:i w:val="false"/>
          <w:color w:val="000000"/>
          <w:sz w:val="28"/>
        </w:rPr>
        <w:t>
      262. Егер конкурстың нысанасы күрделі жөндеу болып табылған жағдайда, жаңа объектілерді салу, қолданыстағы объектілерді кеңейту, жаңғырту, техникалық қайта жарақтандыру, реконструкциялау және күрделі жөндеу жұмыстарының тәжірибесі ескеріледі.</w:t>
      </w:r>
    </w:p>
    <w:bookmarkEnd w:id="574"/>
    <w:bookmarkStart w:name="z583" w:id="575"/>
    <w:p>
      <w:pPr>
        <w:spacing w:after="0"/>
        <w:ind w:left="0"/>
        <w:jc w:val="both"/>
      </w:pPr>
      <w:r>
        <w:rPr>
          <w:rFonts w:ascii="Times New Roman"/>
          <w:b w:val="false"/>
          <w:i w:val="false"/>
          <w:color w:val="000000"/>
          <w:sz w:val="28"/>
        </w:rPr>
        <w:t>
      263. Егер конкурстың нысанасы жобалау-сметалық құжаттаманы әзірлеу жөніндегі жұмыстар болып табылған жағдайда, жобалау-сметалық құжаттаманы әзірлеу жөніндегі жұмыс тәжірибесі ескеріледі.</w:t>
      </w:r>
    </w:p>
    <w:bookmarkEnd w:id="575"/>
    <w:bookmarkStart w:name="z584" w:id="576"/>
    <w:p>
      <w:pPr>
        <w:spacing w:after="0"/>
        <w:ind w:left="0"/>
        <w:jc w:val="both"/>
      </w:pPr>
      <w:r>
        <w:rPr>
          <w:rFonts w:ascii="Times New Roman"/>
          <w:b w:val="false"/>
          <w:i w:val="false"/>
          <w:color w:val="000000"/>
          <w:sz w:val="28"/>
        </w:rPr>
        <w:t>
      264. Егер конкурстың нысанасы жобалау-сметалық құжаттаманы түзету немесе байланыстыру жөніндегі жұмыстар болып табылған жағдайда, жобалау-сметалық құжаттаманы әзірлеу, түзету, байланыстыру жөніндегі жұмыс тәжірибесі ескеріледі.</w:t>
      </w:r>
    </w:p>
    <w:bookmarkEnd w:id="576"/>
    <w:bookmarkStart w:name="z585" w:id="577"/>
    <w:p>
      <w:pPr>
        <w:spacing w:after="0"/>
        <w:ind w:left="0"/>
        <w:jc w:val="both"/>
      </w:pPr>
      <w:r>
        <w:rPr>
          <w:rFonts w:ascii="Times New Roman"/>
          <w:b w:val="false"/>
          <w:i w:val="false"/>
          <w:color w:val="000000"/>
          <w:sz w:val="28"/>
        </w:rPr>
        <w:t>
      265. Құрылыс саласындағы жұмыс тәжірибесі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мен салалық тиесілілігіне (құрылыс түрлері бойынша бұрын орындалған жұмыстардың ұқсастығы немесе ұқсас болуы) және олардың техникалық күрделілігіне қарай есептеледі.</w:t>
      </w:r>
    </w:p>
    <w:bookmarkEnd w:id="577"/>
    <w:bookmarkStart w:name="z586" w:id="578"/>
    <w:p>
      <w:pPr>
        <w:spacing w:after="0"/>
        <w:ind w:left="0"/>
        <w:jc w:val="both"/>
      </w:pPr>
      <w:r>
        <w:rPr>
          <w:rFonts w:ascii="Times New Roman"/>
          <w:b w:val="false"/>
          <w:i w:val="false"/>
          <w:color w:val="000000"/>
          <w:sz w:val="28"/>
        </w:rPr>
        <w:t>
      266. Әлеуетті өнім берушінің құрылыс (құрылыс-монтаждау жұмыстары және жобалау) саласындағы жұмыс тәжірибесін есептеу кезінде жиынтығында мыналар есепке алынады:</w:t>
      </w:r>
    </w:p>
    <w:bookmarkEnd w:id="578"/>
    <w:bookmarkStart w:name="z587" w:id="579"/>
    <w:p>
      <w:pPr>
        <w:spacing w:after="0"/>
        <w:ind w:left="0"/>
        <w:jc w:val="both"/>
      </w:pPr>
      <w:r>
        <w:rPr>
          <w:rFonts w:ascii="Times New Roman"/>
          <w:b w:val="false"/>
          <w:i w:val="false"/>
          <w:color w:val="000000"/>
          <w:sz w:val="28"/>
        </w:rPr>
        <w:t>
      1) ғимараттар мен құрылыстардың жауапкершілік деңгейі (біріншісі – жоғары, екіншісі – қалыпты, үшіншісі – төмен).</w:t>
      </w:r>
    </w:p>
    <w:bookmarkEnd w:id="579"/>
    <w:bookmarkStart w:name="z588" w:id="580"/>
    <w:p>
      <w:pPr>
        <w:spacing w:after="0"/>
        <w:ind w:left="0"/>
        <w:jc w:val="both"/>
      </w:pPr>
      <w:r>
        <w:rPr>
          <w:rFonts w:ascii="Times New Roman"/>
          <w:b w:val="false"/>
          <w:i w:val="false"/>
          <w:color w:val="000000"/>
          <w:sz w:val="28"/>
        </w:rPr>
        <w:t xml:space="preserve">
      Егер конкурстың нысанасы бірінші (жоғары) жауапкершілік деңгейіндегі ғимараттар мен құрылыстар болып табылса, тек бірінші (жоғары) жауапкершілік деңгейіндегі ғимараттар мен құрылыстардың жұмыс тәжірибесі ескеріледі. </w:t>
      </w:r>
    </w:p>
    <w:bookmarkEnd w:id="580"/>
    <w:bookmarkStart w:name="z589" w:id="581"/>
    <w:p>
      <w:pPr>
        <w:spacing w:after="0"/>
        <w:ind w:left="0"/>
        <w:jc w:val="both"/>
      </w:pPr>
      <w:r>
        <w:rPr>
          <w:rFonts w:ascii="Times New Roman"/>
          <w:b w:val="false"/>
          <w:i w:val="false"/>
          <w:color w:val="000000"/>
          <w:sz w:val="28"/>
        </w:rPr>
        <w:t>
      Егер конкурстың нысанасы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ескеріледі.</w:t>
      </w:r>
    </w:p>
    <w:bookmarkEnd w:id="581"/>
    <w:bookmarkStart w:name="z590" w:id="582"/>
    <w:p>
      <w:pPr>
        <w:spacing w:after="0"/>
        <w:ind w:left="0"/>
        <w:jc w:val="both"/>
      </w:pPr>
      <w:r>
        <w:rPr>
          <w:rFonts w:ascii="Times New Roman"/>
          <w:b w:val="false"/>
          <w:i w:val="false"/>
          <w:color w:val="000000"/>
          <w:sz w:val="28"/>
        </w:rPr>
        <w:t>
      Егер конкурстың нысанасы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ескеріледі;</w:t>
      </w:r>
    </w:p>
    <w:bookmarkEnd w:id="582"/>
    <w:bookmarkStart w:name="z591" w:id="583"/>
    <w:p>
      <w:pPr>
        <w:spacing w:after="0"/>
        <w:ind w:left="0"/>
        <w:jc w:val="both"/>
      </w:pPr>
      <w:r>
        <w:rPr>
          <w:rFonts w:ascii="Times New Roman"/>
          <w:b w:val="false"/>
          <w:i w:val="false"/>
          <w:color w:val="000000"/>
          <w:sz w:val="28"/>
        </w:rPr>
        <w:t>
      2)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bookmarkEnd w:id="583"/>
    <w:bookmarkStart w:name="z592" w:id="584"/>
    <w:p>
      <w:pPr>
        <w:spacing w:after="0"/>
        <w:ind w:left="0"/>
        <w:jc w:val="both"/>
      </w:pPr>
      <w:r>
        <w:rPr>
          <w:rFonts w:ascii="Times New Roman"/>
          <w:b w:val="false"/>
          <w:i w:val="false"/>
          <w:color w:val="000000"/>
          <w:sz w:val="28"/>
        </w:rPr>
        <w:t>
      Егер конкурстың нысанасы техникалық күрделі объектілер (кешендер) болып табылса, тек техникалық күрделі объектілердің (кешендердің) жұмыс тәжірибесі ескеріледі.</w:t>
      </w:r>
    </w:p>
    <w:bookmarkEnd w:id="584"/>
    <w:bookmarkStart w:name="z593" w:id="585"/>
    <w:p>
      <w:pPr>
        <w:spacing w:after="0"/>
        <w:ind w:left="0"/>
        <w:jc w:val="both"/>
      </w:pPr>
      <w:r>
        <w:rPr>
          <w:rFonts w:ascii="Times New Roman"/>
          <w:b w:val="false"/>
          <w:i w:val="false"/>
          <w:color w:val="000000"/>
          <w:sz w:val="28"/>
        </w:rPr>
        <w:t>
      Егер конкурстың нысанасы техникалық жағынан күрделі объектілерге (кешендерге) жатпайтын ғимараттар мен құрылыстар болып табылса, техникалық жағынан күрделі объектілерге (кешендерге) жатпайтын ғимараттар мен құрылыстардың жұмыс тәжірибесі ескеріледі.);</w:t>
      </w:r>
    </w:p>
    <w:bookmarkEnd w:id="585"/>
    <w:bookmarkStart w:name="z594" w:id="586"/>
    <w:p>
      <w:pPr>
        <w:spacing w:after="0"/>
        <w:ind w:left="0"/>
        <w:jc w:val="both"/>
      </w:pPr>
      <w:r>
        <w:rPr>
          <w:rFonts w:ascii="Times New Roman"/>
          <w:b w:val="false"/>
          <w:i w:val="false"/>
          <w:color w:val="000000"/>
          <w:sz w:val="28"/>
        </w:rPr>
        <w:t>
      3) функционалдық мақсаты (өнеркәсіптік объектілер, өндірістік ғимараттар, құрылыстар, тұрғын үй-азаматтық мақсаттағы объектілер, өзге де құрылыстар);</w:t>
      </w:r>
    </w:p>
    <w:bookmarkEnd w:id="586"/>
    <w:bookmarkStart w:name="z595" w:id="587"/>
    <w:p>
      <w:pPr>
        <w:spacing w:after="0"/>
        <w:ind w:left="0"/>
        <w:jc w:val="both"/>
      </w:pPr>
      <w:r>
        <w:rPr>
          <w:rFonts w:ascii="Times New Roman"/>
          <w:b w:val="false"/>
          <w:i w:val="false"/>
          <w:color w:val="000000"/>
          <w:sz w:val="28"/>
        </w:rPr>
        <w:t>
      4) бұрын орындалған жұмыстардың ұқсастығы немесе ұқсас болуы тұрғын үй-азаматтық мақсаттағы объектілердегі жұмыстарды қоспағанда, "Рұқсаттар және хабарламалар туралы" Қазақстан Республикасы Заңының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тиісті кіші түрінің бір тармақшасында болған жағдайда ескеріледі.</w:t>
      </w:r>
    </w:p>
    <w:bookmarkEnd w:id="587"/>
    <w:bookmarkStart w:name="z596" w:id="588"/>
    <w:p>
      <w:pPr>
        <w:spacing w:after="0"/>
        <w:ind w:left="0"/>
        <w:jc w:val="both"/>
      </w:pPr>
      <w:r>
        <w:rPr>
          <w:rFonts w:ascii="Times New Roman"/>
          <w:b w:val="false"/>
          <w:i w:val="false"/>
          <w:color w:val="000000"/>
          <w:sz w:val="28"/>
        </w:rPr>
        <w:t xml:space="preserve">
      Электрмен жабдықтауға, электрмен жарықтандыруға және электрмен жылытуға байланысты бұрын орындалған жұмыстардың ұқсастығы немесе ұқсас болуы олардың "Рұқсаттар және хабарламалар туралы" Заңның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олардың конкурс нысанасымен болуына қарамастан ескеріледі. </w:t>
      </w:r>
    </w:p>
    <w:bookmarkEnd w:id="588"/>
    <w:bookmarkStart w:name="z597" w:id="589"/>
    <w:p>
      <w:pPr>
        <w:spacing w:after="0"/>
        <w:ind w:left="0"/>
        <w:jc w:val="both"/>
      </w:pPr>
      <w:r>
        <w:rPr>
          <w:rFonts w:ascii="Times New Roman"/>
          <w:b w:val="false"/>
          <w:i w:val="false"/>
          <w:color w:val="000000"/>
          <w:sz w:val="28"/>
        </w:rPr>
        <w:t>
      Автомобиль жолдарын салуға байланысты бұрын орындалған жұмыстардың ұқсастығы немесе ұқсас болуы "Рұқсаттар және хабарламалар туралы" Заңның Бірінші санаттағы рұқсаттар (лицензиялар) тізбесінің 5 және 6-бөлімдерінде көзделген лицензияланатын қызмет түрінің тиісті кіші түрінің әртүрлі тармақшаларында олардың конкурс нысанасымен болуына қарамастан ескеріледі.</w:t>
      </w:r>
    </w:p>
    <w:bookmarkEnd w:id="589"/>
    <w:bookmarkStart w:name="z598" w:id="590"/>
    <w:p>
      <w:pPr>
        <w:spacing w:after="0"/>
        <w:ind w:left="0"/>
        <w:jc w:val="both"/>
      </w:pPr>
      <w:r>
        <w:rPr>
          <w:rFonts w:ascii="Times New Roman"/>
          <w:b w:val="false"/>
          <w:i w:val="false"/>
          <w:color w:val="000000"/>
          <w:sz w:val="28"/>
        </w:rPr>
        <w:t>
      267.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қайта жарақтандыру, жаңғырту, реконструкциялау, қалпына келтіру және күрделі жөндеу) кезіндегі жұмыс тәжірибесі өткізілетін мемлекеттік сатып алу нысанасына сәйкес келетін инженерлік желілер және (немесе) жүйелер түрлерінің ең болмағанда біреуінің болуына қарай есептеледі.</w:t>
      </w:r>
    </w:p>
    <w:bookmarkEnd w:id="590"/>
    <w:bookmarkStart w:name="z599" w:id="591"/>
    <w:p>
      <w:pPr>
        <w:spacing w:after="0"/>
        <w:ind w:left="0"/>
        <w:jc w:val="both"/>
      </w:pPr>
      <w:r>
        <w:rPr>
          <w:rFonts w:ascii="Times New Roman"/>
          <w:b w:val="false"/>
          <w:i w:val="false"/>
          <w:color w:val="000000"/>
          <w:sz w:val="28"/>
        </w:rPr>
        <w:t>
      268. Инженерлік желілерді және (немесе) жүйелерді (инженерлік желілердің және (немесе) жүйелердің бірнеше түрі) реконструкциялау жөніндегі жұмыс тәжірибесі инженерлік желілерді және (немесе) жүйелерді (инженерлік желілердің және (немесе) жүйелердің бірнеше түрі) жаңадан салу кезінде ескеріледі.</w:t>
      </w:r>
    </w:p>
    <w:bookmarkEnd w:id="591"/>
    <w:bookmarkStart w:name="z600" w:id="592"/>
    <w:p>
      <w:pPr>
        <w:spacing w:after="0"/>
        <w:ind w:left="0"/>
        <w:jc w:val="both"/>
      </w:pPr>
      <w:r>
        <w:rPr>
          <w:rFonts w:ascii="Times New Roman"/>
          <w:b w:val="false"/>
          <w:i w:val="false"/>
          <w:color w:val="000000"/>
          <w:sz w:val="28"/>
        </w:rPr>
        <w:t>
      269. Автомобиль жолдары мен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қайта жарақтандыру, жаңғырту, реконструкциялау, қалпына келтіру және күрделі жөндеу) кезіндегі жұмыс тәжірибесін автомобиль жолдарының жұмыс тәжірибесінің болуына және инженерлік желілер мен жүйелердің кем дегенде бір түрінің болуына сүйене отырып есептеу керек.</w:t>
      </w:r>
    </w:p>
    <w:bookmarkEnd w:id="592"/>
    <w:bookmarkStart w:name="z601" w:id="593"/>
    <w:p>
      <w:pPr>
        <w:spacing w:after="0"/>
        <w:ind w:left="0"/>
        <w:jc w:val="both"/>
      </w:pPr>
      <w:r>
        <w:rPr>
          <w:rFonts w:ascii="Times New Roman"/>
          <w:b w:val="false"/>
          <w:i w:val="false"/>
          <w:color w:val="000000"/>
          <w:sz w:val="28"/>
        </w:rPr>
        <w:t>
      270. Егер конкурстың нысанасы аумақты абаттандыру немесе аулалық аумақтарды күрделі жөндеу бойынша жұмыстар болып табылса және лицензияланатын түрлерді орындау көзделген жағдайда, әлеуетті өнім берушінің жұмыс тәжірибесі конкурс нысанасында көзделген барлық лицензияланатын жұмыс түрлері бойынша тәжірибесі болған кезде ескеріледі.</w:t>
      </w:r>
    </w:p>
    <w:bookmarkEnd w:id="593"/>
    <w:bookmarkStart w:name="z602" w:id="594"/>
    <w:p>
      <w:pPr>
        <w:spacing w:after="0"/>
        <w:ind w:left="0"/>
        <w:jc w:val="both"/>
      </w:pPr>
      <w:r>
        <w:rPr>
          <w:rFonts w:ascii="Times New Roman"/>
          <w:b w:val="false"/>
          <w:i w:val="false"/>
          <w:color w:val="000000"/>
          <w:sz w:val="28"/>
        </w:rPr>
        <w:t xml:space="preserve">
      271. 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 </w:t>
      </w:r>
    </w:p>
    <w:bookmarkEnd w:id="594"/>
    <w:bookmarkStart w:name="z603" w:id="595"/>
    <w:p>
      <w:pPr>
        <w:spacing w:after="0"/>
        <w:ind w:left="0"/>
        <w:jc w:val="both"/>
      </w:pPr>
      <w:r>
        <w:rPr>
          <w:rFonts w:ascii="Times New Roman"/>
          <w:b w:val="false"/>
          <w:i w:val="false"/>
          <w:color w:val="000000"/>
          <w:sz w:val="28"/>
        </w:rPr>
        <w:t>
      272. Растаушы құжаттардың электрондық көшірмелерін беру конкурстық құжаттамада оларды көрсету көзделген мәліметтер бойынша ғана міндетті.</w:t>
      </w:r>
    </w:p>
    <w:bookmarkEnd w:id="595"/>
    <w:bookmarkStart w:name="z604" w:id="596"/>
    <w:p>
      <w:pPr>
        <w:spacing w:after="0"/>
        <w:ind w:left="0"/>
        <w:jc w:val="both"/>
      </w:pPr>
      <w:r>
        <w:rPr>
          <w:rFonts w:ascii="Times New Roman"/>
          <w:b w:val="false"/>
          <w:i w:val="false"/>
          <w:color w:val="000000"/>
          <w:sz w:val="28"/>
        </w:rPr>
        <w:t>
      273. Конкурстық баға ұсынысына әсер ететін мәліметтерді толтыру бөлігінде құрылыс саласындағы жұмыстарды мемлекеттік сатып алуға қатысатын әлеуетті өнім берушінің өтінімі веб-портал автоматты түрде айқындайтын:</w:t>
      </w:r>
    </w:p>
    <w:bookmarkEnd w:id="596"/>
    <w:bookmarkStart w:name="z605" w:id="597"/>
    <w:p>
      <w:pPr>
        <w:spacing w:after="0"/>
        <w:ind w:left="0"/>
        <w:jc w:val="both"/>
      </w:pPr>
      <w:r>
        <w:rPr>
          <w:rFonts w:ascii="Times New Roman"/>
          <w:b w:val="false"/>
          <w:i w:val="false"/>
          <w:color w:val="000000"/>
          <w:sz w:val="28"/>
        </w:rPr>
        <w:t xml:space="preserve">
      1) "Расталды" мәртебесі бар электрондық депозитарийдегі әлеуетті өнім берушінің жұмыс тәжірибесін растайтын мәліметтер мен құжаттар; </w:t>
      </w:r>
    </w:p>
    <w:bookmarkEnd w:id="597"/>
    <w:bookmarkStart w:name="z606" w:id="598"/>
    <w:p>
      <w:pPr>
        <w:spacing w:after="0"/>
        <w:ind w:left="0"/>
        <w:jc w:val="both"/>
      </w:pPr>
      <w:r>
        <w:rPr>
          <w:rFonts w:ascii="Times New Roman"/>
          <w:b w:val="false"/>
          <w:i w:val="false"/>
          <w:color w:val="000000"/>
          <w:sz w:val="28"/>
        </w:rPr>
        <w:t>
      2) құрылыс объектілерінің жауапкершілік деңгейі;</w:t>
      </w:r>
    </w:p>
    <w:bookmarkEnd w:id="598"/>
    <w:bookmarkStart w:name="z607" w:id="599"/>
    <w:p>
      <w:pPr>
        <w:spacing w:after="0"/>
        <w:ind w:left="0"/>
        <w:jc w:val="both"/>
      </w:pPr>
      <w:r>
        <w:rPr>
          <w:rFonts w:ascii="Times New Roman"/>
          <w:b w:val="false"/>
          <w:i w:val="false"/>
          <w:color w:val="000000"/>
          <w:sz w:val="28"/>
        </w:rPr>
        <w:t>
      3) құрылыс объектілерінің техникалық күрделілігі;</w:t>
      </w:r>
    </w:p>
    <w:bookmarkEnd w:id="599"/>
    <w:bookmarkStart w:name="z608" w:id="600"/>
    <w:p>
      <w:pPr>
        <w:spacing w:after="0"/>
        <w:ind w:left="0"/>
        <w:jc w:val="both"/>
      </w:pPr>
      <w:r>
        <w:rPr>
          <w:rFonts w:ascii="Times New Roman"/>
          <w:b w:val="false"/>
          <w:i w:val="false"/>
          <w:color w:val="000000"/>
          <w:sz w:val="28"/>
        </w:rPr>
        <w:t>
      4) функционалдық мақсаты немесе салалық (ведомстволық) тиесілілік;</w:t>
      </w:r>
    </w:p>
    <w:bookmarkEnd w:id="600"/>
    <w:bookmarkStart w:name="z609" w:id="601"/>
    <w:p>
      <w:pPr>
        <w:spacing w:after="0"/>
        <w:ind w:left="0"/>
        <w:jc w:val="both"/>
      </w:pPr>
      <w:r>
        <w:rPr>
          <w:rFonts w:ascii="Times New Roman"/>
          <w:b w:val="false"/>
          <w:i w:val="false"/>
          <w:color w:val="000000"/>
          <w:sz w:val="28"/>
        </w:rPr>
        <w:t>
      5) 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түрлері сияқты өлшемшарттарға (белгілерге) сәйкестігі тұрғысынан форматтық-логикалық бақылауды ескере отырып, веб-порталда қалыптастырылады.</w:t>
      </w:r>
    </w:p>
    <w:bookmarkEnd w:id="601"/>
    <w:bookmarkStart w:name="z610" w:id="602"/>
    <w:p>
      <w:pPr>
        <w:spacing w:after="0"/>
        <w:ind w:left="0"/>
        <w:jc w:val="both"/>
      </w:pPr>
      <w:r>
        <w:rPr>
          <w:rFonts w:ascii="Times New Roman"/>
          <w:b w:val="false"/>
          <w:i w:val="false"/>
          <w:color w:val="000000"/>
          <w:sz w:val="28"/>
        </w:rPr>
        <w:t>
      274. Құрылыс саласындағы жұмыстарды мемлекеттік сатып алуды жүзеге асыру кезінде әлеуетті өнім берушінің жұмыс тәжірибесін растайтын, "Расталды" мәртебесі бар электрондық депозитарийдегі мәліметтер мен құжаттар Заңның 47-бабының тәртібімен шағымдануға жатпайды.</w:t>
      </w:r>
    </w:p>
    <w:bookmarkEnd w:id="602"/>
    <w:bookmarkStart w:name="z611" w:id="603"/>
    <w:p>
      <w:pPr>
        <w:spacing w:after="0"/>
        <w:ind w:left="0"/>
        <w:jc w:val="left"/>
      </w:pPr>
      <w:r>
        <w:rPr>
          <w:rFonts w:ascii="Times New Roman"/>
          <w:b/>
          <w:i w:val="false"/>
          <w:color w:val="000000"/>
        </w:rPr>
        <w:t xml:space="preserve"> 18-параграф. Құрылысқа байланысты емес жұмыстарды мемлекеттік сатып алу бойынша конкурстық баға ұсынысына әсер ететін біліктілік талабы және (немесе) өлшемшарт ретінде жұмыс тәжірибесін есептеу тәртібі</w:t>
      </w:r>
    </w:p>
    <w:bookmarkEnd w:id="603"/>
    <w:bookmarkStart w:name="z612" w:id="604"/>
    <w:p>
      <w:pPr>
        <w:spacing w:after="0"/>
        <w:ind w:left="0"/>
        <w:jc w:val="both"/>
      </w:pPr>
      <w:r>
        <w:rPr>
          <w:rFonts w:ascii="Times New Roman"/>
          <w:b w:val="false"/>
          <w:i w:val="false"/>
          <w:color w:val="000000"/>
          <w:sz w:val="28"/>
        </w:rPr>
        <w:t>
      275. Егер конкурс нысанасы автомобиль жолын орташа жөндеу болып табылған жағдайда, онда автомобиль жолдарын салу, реконструкциялау, күрделі және орташа жөндеу жұмысының тәжірибесі ескеріледі.</w:t>
      </w:r>
    </w:p>
    <w:bookmarkEnd w:id="604"/>
    <w:bookmarkStart w:name="z613" w:id="605"/>
    <w:p>
      <w:pPr>
        <w:spacing w:after="0"/>
        <w:ind w:left="0"/>
        <w:jc w:val="both"/>
      </w:pPr>
      <w:r>
        <w:rPr>
          <w:rFonts w:ascii="Times New Roman"/>
          <w:b w:val="false"/>
          <w:i w:val="false"/>
          <w:color w:val="000000"/>
          <w:sz w:val="28"/>
        </w:rPr>
        <w:t>
      276. Орындалған жұмыстар актілерінің электрондық көшірмелері жұмыс тәжірибесін растайтын құжаттар болып табылады.</w:t>
      </w:r>
    </w:p>
    <w:bookmarkEnd w:id="605"/>
    <w:bookmarkStart w:name="z614" w:id="606"/>
    <w:p>
      <w:pPr>
        <w:spacing w:after="0"/>
        <w:ind w:left="0"/>
        <w:jc w:val="both"/>
      </w:pPr>
      <w:r>
        <w:rPr>
          <w:rFonts w:ascii="Times New Roman"/>
          <w:b w:val="false"/>
          <w:i w:val="false"/>
          <w:color w:val="000000"/>
          <w:sz w:val="28"/>
        </w:rPr>
        <w:t>
      277. Егер автомобиль жолдарын орташа жөндеу бойынша жұмыстар конкурстың нысанасы болып табылған жағдайда, орындалған жұмыстарды қабылдап алу актілерінің тиісті электрондық көшірмелері жұмыс тәжірибесін растайтын құжаттар болып табылады.</w:t>
      </w:r>
    </w:p>
    <w:bookmarkEnd w:id="606"/>
    <w:bookmarkStart w:name="z615" w:id="607"/>
    <w:p>
      <w:pPr>
        <w:spacing w:after="0"/>
        <w:ind w:left="0"/>
        <w:jc w:val="both"/>
      </w:pPr>
      <w:r>
        <w:rPr>
          <w:rFonts w:ascii="Times New Roman"/>
          <w:b w:val="false"/>
          <w:i w:val="false"/>
          <w:color w:val="000000"/>
          <w:sz w:val="28"/>
        </w:rPr>
        <w:t>
      278. Мерзімі бір жылдан асатын шарттар бойынша жұмыс тәжірибесін есептеу кезінде орындалған жұмыстар актісінің күніне сәйкес жұмыстардың аяқталған жылы танылады.</w:t>
      </w:r>
    </w:p>
    <w:bookmarkEnd w:id="607"/>
    <w:bookmarkStart w:name="z616" w:id="608"/>
    <w:p>
      <w:pPr>
        <w:spacing w:after="0"/>
        <w:ind w:left="0"/>
        <w:jc w:val="left"/>
      </w:pPr>
      <w:r>
        <w:rPr>
          <w:rFonts w:ascii="Times New Roman"/>
          <w:b/>
          <w:i w:val="false"/>
          <w:color w:val="000000"/>
        </w:rPr>
        <w:t xml:space="preserve"> 19-параграф. Көрсетілетін қызметтерді мемлекеттік сатып алу бойынша конкурстық баға ұсынысына әсер ететін өлшемшарт ретінде жұмыс тәжірибесін есептеу тәртібі</w:t>
      </w:r>
    </w:p>
    <w:bookmarkEnd w:id="608"/>
    <w:bookmarkStart w:name="z617" w:id="609"/>
    <w:p>
      <w:pPr>
        <w:spacing w:after="0"/>
        <w:ind w:left="0"/>
        <w:jc w:val="both"/>
      </w:pPr>
      <w:r>
        <w:rPr>
          <w:rFonts w:ascii="Times New Roman"/>
          <w:b w:val="false"/>
          <w:i w:val="false"/>
          <w:color w:val="000000"/>
          <w:sz w:val="28"/>
        </w:rPr>
        <w:t>
      279. Конкурстық комиссия әлеуетті өнім берушінің осы Қағидаларға 2-қосымшаға сәйкес тізбе бойынша сатып алынатын көрсетілетін қызметтер нарығында жұмыс тәжірибесі бар әрбір жыл үшін нөл бүтін оннан бес пайыз (0,5%) мөлшерінде, бірақ бес пайыздан аспайтын шартты жеңілдік береді.</w:t>
      </w:r>
    </w:p>
    <w:bookmarkEnd w:id="609"/>
    <w:bookmarkStart w:name="z618" w:id="610"/>
    <w:p>
      <w:pPr>
        <w:spacing w:after="0"/>
        <w:ind w:left="0"/>
        <w:jc w:val="both"/>
      </w:pPr>
      <w:r>
        <w:rPr>
          <w:rFonts w:ascii="Times New Roman"/>
          <w:b w:val="false"/>
          <w:i w:val="false"/>
          <w:color w:val="000000"/>
          <w:sz w:val="28"/>
        </w:rPr>
        <w:t>
      280. Көрсетілген қызметтер актілерінің және шот-фактуралардың электрондық көшірмелері сатып алынатын қызметтер нарығындағы жұмыс тәжірибесін растайтын құжаттар болып табылады.</w:t>
      </w:r>
    </w:p>
    <w:bookmarkEnd w:id="610"/>
    <w:bookmarkStart w:name="z619" w:id="611"/>
    <w:p>
      <w:pPr>
        <w:spacing w:after="0"/>
        <w:ind w:left="0"/>
        <w:jc w:val="both"/>
      </w:pPr>
      <w:r>
        <w:rPr>
          <w:rFonts w:ascii="Times New Roman"/>
          <w:b w:val="false"/>
          <w:i w:val="false"/>
          <w:color w:val="000000"/>
          <w:sz w:val="28"/>
        </w:rPr>
        <w:t>
      281. Мерзімі бір жылдан асатын шарттар бойынша жұмыс тәжірибесін есептеу кезінде қызметтің аяқталған жылы танылады.</w:t>
      </w:r>
    </w:p>
    <w:bookmarkEnd w:id="611"/>
    <w:bookmarkStart w:name="z620" w:id="612"/>
    <w:p>
      <w:pPr>
        <w:spacing w:after="0"/>
        <w:ind w:left="0"/>
        <w:jc w:val="both"/>
      </w:pPr>
      <w:r>
        <w:rPr>
          <w:rFonts w:ascii="Times New Roman"/>
          <w:b w:val="false"/>
          <w:i w:val="false"/>
          <w:color w:val="000000"/>
          <w:sz w:val="28"/>
        </w:rPr>
        <w:t xml:space="preserve">
      282. Салық кодексінің </w:t>
      </w:r>
      <w:r>
        <w:rPr>
          <w:rFonts w:ascii="Times New Roman"/>
          <w:b w:val="false"/>
          <w:i w:val="false"/>
          <w:color w:val="000000"/>
          <w:sz w:val="28"/>
        </w:rPr>
        <w:t>397-бабында</w:t>
      </w:r>
      <w:r>
        <w:rPr>
          <w:rFonts w:ascii="Times New Roman"/>
          <w:b w:val="false"/>
          <w:i w:val="false"/>
          <w:color w:val="000000"/>
          <w:sz w:val="28"/>
        </w:rPr>
        <w:t xml:space="preserve"> көзделген қызметтерді, сондай-ақ есепке алуы сертификатталған есепке алу жүйелері (аспаптары) арқылы жүргізілетін қызметтерді, оның ішінде коммуналдық қызметтерді (сумен жабдықтау, кәріз, газбен жабдықтау) және байланыс қызметтерін көрсетуге байланысты мемлекеттік сатып алу туралы шарттар бойынша жұмыс тәжірибесін растайтын құжаттар шот-фактураның электрондық көшірмесі болып табылады.</w:t>
      </w:r>
    </w:p>
    <w:bookmarkEnd w:id="612"/>
    <w:bookmarkStart w:name="z621" w:id="613"/>
    <w:p>
      <w:pPr>
        <w:spacing w:after="0"/>
        <w:ind w:left="0"/>
        <w:jc w:val="left"/>
      </w:pPr>
      <w:r>
        <w:rPr>
          <w:rFonts w:ascii="Times New Roman"/>
          <w:b/>
          <w:i w:val="false"/>
          <w:color w:val="000000"/>
        </w:rPr>
        <w:t xml:space="preserve"> 20-параграф. Конкурстық баға ұсынысына әсер ететін өлшемшарт ретінде төленген салықтардың көрсеткішін есептеу тәртібі</w:t>
      </w:r>
    </w:p>
    <w:bookmarkEnd w:id="613"/>
    <w:bookmarkStart w:name="z622" w:id="614"/>
    <w:p>
      <w:pPr>
        <w:spacing w:after="0"/>
        <w:ind w:left="0"/>
        <w:jc w:val="both"/>
      </w:pPr>
      <w:r>
        <w:rPr>
          <w:rFonts w:ascii="Times New Roman"/>
          <w:b w:val="false"/>
          <w:i w:val="false"/>
          <w:color w:val="000000"/>
          <w:sz w:val="28"/>
        </w:rPr>
        <w:t>
      283. Егер әлеуетті өнім берушінің төленген салық көрсеткіші үш пайыздан астам болған жағдайда, Егер мемлекеттік сатып алуды жүзеге асыру үшін бөлінген сома тиісті қаржы жылына белгіленген айлық есептік көрсеткіштің төрт жүз мың еселенген мөлшерінен аспаған және әлеуетті өнім берушінің төленген салықтар көрсеткіші үш пайыздан астам болған жағдайда, веб-портал автоматты түрде әрбір оннан бір (0,1) пайыздан асатын әрбір ондық (0,1) пайыз үшін оннан бір (0,1) пайыз мөлшерінде, бірақ үш пайыздан аспайтын шартты жеңілдік береді.</w:t>
      </w:r>
    </w:p>
    <w:bookmarkEnd w:id="614"/>
    <w:bookmarkStart w:name="z623" w:id="615"/>
    <w:p>
      <w:pPr>
        <w:spacing w:after="0"/>
        <w:ind w:left="0"/>
        <w:jc w:val="left"/>
      </w:pPr>
      <w:r>
        <w:rPr>
          <w:rFonts w:ascii="Times New Roman"/>
          <w:b/>
          <w:i w:val="false"/>
          <w:color w:val="000000"/>
        </w:rPr>
        <w:t xml:space="preserve"> 21-параграф. Конкурстық баға ұсынысына әсер ететін өлшемшарт ретінде сатып алынатын тауарларды пайдалануға, оларға техникалық қызмет көрсетуге және жөндеуге арналған тауарлардың функционалдық, техникалық, сапалық және пайдалану сипаттамаларын және (немесе) шығыстарды есептеу тәртібі</w:t>
      </w:r>
    </w:p>
    <w:bookmarkEnd w:id="615"/>
    <w:bookmarkStart w:name="z624" w:id="616"/>
    <w:p>
      <w:pPr>
        <w:spacing w:after="0"/>
        <w:ind w:left="0"/>
        <w:jc w:val="both"/>
      </w:pPr>
      <w:r>
        <w:rPr>
          <w:rFonts w:ascii="Times New Roman"/>
          <w:b w:val="false"/>
          <w:i w:val="false"/>
          <w:color w:val="000000"/>
          <w:sz w:val="28"/>
        </w:rPr>
        <w:t>
      284. Өлшемшарт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қорытындысына сәйкес қолданылады (бар болса). Конкурсқа қатысуға өтінімнің шартты бағасына осы өлшемшарттың жиынтық пайыздық әсері он пайыздан аспайды.</w:t>
      </w:r>
    </w:p>
    <w:bookmarkEnd w:id="616"/>
    <w:bookmarkStart w:name="z625" w:id="617"/>
    <w:p>
      <w:pPr>
        <w:spacing w:after="0"/>
        <w:ind w:left="0"/>
        <w:jc w:val="both"/>
      </w:pPr>
      <w:r>
        <w:rPr>
          <w:rFonts w:ascii="Times New Roman"/>
          <w:b w:val="false"/>
          <w:i w:val="false"/>
          <w:color w:val="000000"/>
          <w:sz w:val="28"/>
        </w:rPr>
        <w:t>
      285. Егер конкурсқа қатысуға арналған өтінімде әлеуетті өнім беруші ұсынған техникалық ерекшеліктегі тауарлардың функционалдық сипаттамасы конкурстық құжаттаманың техникалық ерекшелігінде белгіленген тауарлардың мүмкіндіктері шегінен асқан жағдайда сараптау комиссиясы не сарапшы әрбір мүмкіндік үшін нөл бүтін оннан бес пайыз (0,5%) белгілейді. Бұл ретте жалпы жиынтық мәні үш пайыздан (3%) аспайды.</w:t>
      </w:r>
    </w:p>
    <w:bookmarkEnd w:id="617"/>
    <w:bookmarkStart w:name="z626" w:id="618"/>
    <w:p>
      <w:pPr>
        <w:spacing w:after="0"/>
        <w:ind w:left="0"/>
        <w:jc w:val="both"/>
      </w:pPr>
      <w:r>
        <w:rPr>
          <w:rFonts w:ascii="Times New Roman"/>
          <w:b w:val="false"/>
          <w:i w:val="false"/>
          <w:color w:val="000000"/>
          <w:sz w:val="28"/>
        </w:rPr>
        <w:t>
      286. Егер конкурсқа қатысуға арналған өтінімде әлеуетті өнім беруші ұсынған техникалық ерекшелікте тауарлардың техникалық сипаттамасы конкурстық құжаттаманың техникалық ерекшелігінде белгіленген тауарлардың параметрінен асқан жағдайда сараптау комиссиясы не сарапшы әрбір мүмкіндік үшін нөл бүтін оннан бес пайыз (0,5%) белгілейді. Бұл ретте жалпы жиынтық мәні үш пайыздан (3%) аспайды.</w:t>
      </w:r>
    </w:p>
    <w:bookmarkEnd w:id="618"/>
    <w:bookmarkStart w:name="z627" w:id="619"/>
    <w:p>
      <w:pPr>
        <w:spacing w:after="0"/>
        <w:ind w:left="0"/>
        <w:jc w:val="both"/>
      </w:pPr>
      <w:r>
        <w:rPr>
          <w:rFonts w:ascii="Times New Roman"/>
          <w:b w:val="false"/>
          <w:i w:val="false"/>
          <w:color w:val="000000"/>
          <w:sz w:val="28"/>
        </w:rPr>
        <w:t>
      287. Егер конкурсқа қатысуға арналған өтінімде әлеуетті өнім беруші ұсынған техникалық ерекшелікте тауарлардың сапалық сипаттамасы конкурстық құжаттаманың техникалық ерекшелігінде белгіленген тауарлардың талаптары мен мақсатынан асқан жағдайда конкурстық комиссия осы сипаттама үшін бес пайыз (5%) белгілейді.</w:t>
      </w:r>
    </w:p>
    <w:bookmarkEnd w:id="619"/>
    <w:bookmarkStart w:name="z628" w:id="620"/>
    <w:p>
      <w:pPr>
        <w:spacing w:after="0"/>
        <w:ind w:left="0"/>
        <w:jc w:val="both"/>
      </w:pPr>
      <w:r>
        <w:rPr>
          <w:rFonts w:ascii="Times New Roman"/>
          <w:b w:val="false"/>
          <w:i w:val="false"/>
          <w:color w:val="000000"/>
          <w:sz w:val="28"/>
        </w:rPr>
        <w:t>
      288. Егер конкурсқа қатысуға арналған өтінімде әлеуетті өнім беруші ұсынған техникалық ерекшелікте тауарлардың пайдалану сипаттамасы (пайдалану мерзімі, тасымалдау, сақтау талаптары, пайдалануға, техникалық қызмет көрсетуге, жөндеуге арналған шығыстары) конкурстық құжаттаманың техникалық ерекшелігінде белгіленген талаптардан асқан жағдайда конкурстық комиссиясы әрбір артқан талап үшін нөл бүтін оннан бес пайыз (0,5%) белгілейді. Бұл ретте жалпы жиынтық мәні үш пайыздан (3%) аспайды.</w:t>
      </w:r>
    </w:p>
    <w:bookmarkEnd w:id="620"/>
    <w:bookmarkStart w:name="z629" w:id="621"/>
    <w:p>
      <w:pPr>
        <w:spacing w:after="0"/>
        <w:ind w:left="0"/>
        <w:jc w:val="both"/>
      </w:pPr>
      <w:r>
        <w:rPr>
          <w:rFonts w:ascii="Times New Roman"/>
          <w:b w:val="false"/>
          <w:i w:val="false"/>
          <w:color w:val="000000"/>
          <w:sz w:val="28"/>
        </w:rPr>
        <w:t>
      289. Сараптау комиссиясының немесе сарапшының қорытындысы болмаған жағдайда конкурстық комиссия осы Қағидалардың 284 - 287-тармақтарында көзделген өлшемшарттарды қолданбайды.</w:t>
      </w:r>
    </w:p>
    <w:bookmarkEnd w:id="621"/>
    <w:bookmarkStart w:name="z630" w:id="622"/>
    <w:p>
      <w:pPr>
        <w:spacing w:after="0"/>
        <w:ind w:left="0"/>
        <w:jc w:val="left"/>
      </w:pPr>
      <w:r>
        <w:rPr>
          <w:rFonts w:ascii="Times New Roman"/>
          <w:b/>
          <w:i w:val="false"/>
          <w:color w:val="000000"/>
        </w:rPr>
        <w:t xml:space="preserve"> 22-параграф. Конкурстық баға ұсыныстарын бағалау және салыстыру</w:t>
      </w:r>
    </w:p>
    <w:bookmarkEnd w:id="622"/>
    <w:bookmarkStart w:name="z631" w:id="623"/>
    <w:p>
      <w:pPr>
        <w:spacing w:after="0"/>
        <w:ind w:left="0"/>
        <w:jc w:val="both"/>
      </w:pPr>
      <w:r>
        <w:rPr>
          <w:rFonts w:ascii="Times New Roman"/>
          <w:b w:val="false"/>
          <w:i w:val="false"/>
          <w:color w:val="000000"/>
          <w:sz w:val="28"/>
        </w:rPr>
        <w:t>
      290. Біліктілік талаптарына және конкурстық құжаттаманың талаптарына сәйкестігі тұрғысынан конкурсқа қатысуға өтінімді қарау қорытындылары бойынша конкурстық баға ұсыныстарын Заңның 29-бабы 4-тармағының талаптары ескеріле отырып, веб-портал автоматты түрде ашады.</w:t>
      </w:r>
    </w:p>
    <w:bookmarkEnd w:id="623"/>
    <w:bookmarkStart w:name="z632" w:id="624"/>
    <w:p>
      <w:pPr>
        <w:spacing w:after="0"/>
        <w:ind w:left="0"/>
        <w:jc w:val="both"/>
      </w:pPr>
      <w:r>
        <w:rPr>
          <w:rFonts w:ascii="Times New Roman"/>
          <w:b w:val="false"/>
          <w:i w:val="false"/>
          <w:color w:val="000000"/>
          <w:sz w:val="28"/>
        </w:rPr>
        <w:t>
      291. Веб-портал автоматты түрде конкурсқа қатысушылардың шартты бағаларын салыстырылады және неғұрлым аз шартты баға негізінде конкурс жеңімпазын анықтайды.</w:t>
      </w:r>
    </w:p>
    <w:bookmarkEnd w:id="624"/>
    <w:bookmarkStart w:name="z633" w:id="625"/>
    <w:p>
      <w:pPr>
        <w:spacing w:after="0"/>
        <w:ind w:left="0"/>
        <w:jc w:val="both"/>
      </w:pPr>
      <w:r>
        <w:rPr>
          <w:rFonts w:ascii="Times New Roman"/>
          <w:b w:val="false"/>
          <w:i w:val="false"/>
          <w:color w:val="000000"/>
          <w:sz w:val="28"/>
        </w:rPr>
        <w:t>
      292. Конкурстық баға ұсыныстарын бағалау және салыстыру қорытындысы бойынша екінші орын алған конкурсқа қатысушы неғұрлым аз шартты бағадан кейінгі шартты баға негізінде айқындалады.</w:t>
      </w:r>
    </w:p>
    <w:bookmarkEnd w:id="625"/>
    <w:bookmarkStart w:name="z634" w:id="626"/>
    <w:p>
      <w:pPr>
        <w:spacing w:after="0"/>
        <w:ind w:left="0"/>
        <w:jc w:val="both"/>
      </w:pPr>
      <w:r>
        <w:rPr>
          <w:rFonts w:ascii="Times New Roman"/>
          <w:b w:val="false"/>
          <w:i w:val="false"/>
          <w:color w:val="000000"/>
          <w:sz w:val="28"/>
        </w:rPr>
        <w:t>
      293. 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конкурсқа қатысушы жеңімпаз деп танылады.</w:t>
      </w:r>
    </w:p>
    <w:bookmarkEnd w:id="626"/>
    <w:bookmarkStart w:name="z635" w:id="627"/>
    <w:p>
      <w:pPr>
        <w:spacing w:after="0"/>
        <w:ind w:left="0"/>
        <w:jc w:val="both"/>
      </w:pPr>
      <w:r>
        <w:rPr>
          <w:rFonts w:ascii="Times New Roman"/>
          <w:b w:val="false"/>
          <w:i w:val="false"/>
          <w:color w:val="000000"/>
          <w:sz w:val="28"/>
        </w:rPr>
        <w:t xml:space="preserve">
      Осы Қағидалардың мақсаттары үшін әлеуетті өнім берушінің қаржылық тұрақтылығы көрсеткішінің есебін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қаржылық тұрақтылық көрсеткішін есептеу формуласы бойынша мемлекеттік кірістер органдарының ақпараттық жүйелерінің деректеріне сәйкес веб-портал автоматты түрде айқындайды.</w:t>
      </w:r>
    </w:p>
    <w:bookmarkEnd w:id="627"/>
    <w:bookmarkStart w:name="z636" w:id="628"/>
    <w:p>
      <w:pPr>
        <w:spacing w:after="0"/>
        <w:ind w:left="0"/>
        <w:jc w:val="both"/>
      </w:pPr>
      <w:r>
        <w:rPr>
          <w:rFonts w:ascii="Times New Roman"/>
          <w:b w:val="false"/>
          <w:i w:val="false"/>
          <w:color w:val="000000"/>
          <w:sz w:val="28"/>
        </w:rPr>
        <w:t>
      Қаржылық тұрақтылық көрсеткіштері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End w:id="628"/>
    <w:bookmarkStart w:name="z637" w:id="629"/>
    <w:p>
      <w:pPr>
        <w:spacing w:after="0"/>
        <w:ind w:left="0"/>
        <w:jc w:val="both"/>
      </w:pPr>
      <w:r>
        <w:rPr>
          <w:rFonts w:ascii="Times New Roman"/>
          <w:b w:val="false"/>
          <w:i w:val="false"/>
          <w:color w:val="000000"/>
          <w:sz w:val="28"/>
        </w:rPr>
        <w:t>
      294. Конкурстық баға ұсыныстарын бағалау және салыстыру нәтижелері осы Қағидалардың 236-тармағына сәйкес конкурс тәсілімен мемлекеттік сатып алудың қорытындылары туралы хаттамада орналастырылады.</w:t>
      </w:r>
    </w:p>
    <w:bookmarkEnd w:id="629"/>
    <w:bookmarkStart w:name="z638" w:id="630"/>
    <w:p>
      <w:pPr>
        <w:spacing w:after="0"/>
        <w:ind w:left="0"/>
        <w:jc w:val="left"/>
      </w:pPr>
      <w:r>
        <w:rPr>
          <w:rFonts w:ascii="Times New Roman"/>
          <w:b/>
          <w:i w:val="false"/>
          <w:color w:val="000000"/>
        </w:rPr>
        <w:t xml:space="preserve"> 23-параграф. Конкурсты өтпеді деп танудың негіздері мен салдарлары</w:t>
      </w:r>
    </w:p>
    <w:bookmarkEnd w:id="630"/>
    <w:bookmarkStart w:name="z639" w:id="631"/>
    <w:p>
      <w:pPr>
        <w:spacing w:after="0"/>
        <w:ind w:left="0"/>
        <w:jc w:val="both"/>
      </w:pPr>
      <w:r>
        <w:rPr>
          <w:rFonts w:ascii="Times New Roman"/>
          <w:b w:val="false"/>
          <w:i w:val="false"/>
          <w:color w:val="000000"/>
          <w:sz w:val="28"/>
        </w:rPr>
        <w:t>
      295. Конкурс мынадай негіздердің бірі бойынша:</w:t>
      </w:r>
    </w:p>
    <w:bookmarkEnd w:id="631"/>
    <w:bookmarkStart w:name="z640" w:id="632"/>
    <w:p>
      <w:pPr>
        <w:spacing w:after="0"/>
        <w:ind w:left="0"/>
        <w:jc w:val="both"/>
      </w:pPr>
      <w:r>
        <w:rPr>
          <w:rFonts w:ascii="Times New Roman"/>
          <w:b w:val="false"/>
          <w:i w:val="false"/>
          <w:color w:val="000000"/>
          <w:sz w:val="28"/>
        </w:rPr>
        <w:t>
      1) конкурсқа қатысуға ұсынылған өтінімдер болмағанда;</w:t>
      </w:r>
    </w:p>
    <w:bookmarkEnd w:id="632"/>
    <w:bookmarkStart w:name="z641" w:id="633"/>
    <w:p>
      <w:pPr>
        <w:spacing w:after="0"/>
        <w:ind w:left="0"/>
        <w:jc w:val="both"/>
      </w:pPr>
      <w:r>
        <w:rPr>
          <w:rFonts w:ascii="Times New Roman"/>
          <w:b w:val="false"/>
          <w:i w:val="false"/>
          <w:color w:val="000000"/>
          <w:sz w:val="28"/>
        </w:rPr>
        <w:t>
      2) конкурсқа қатысуға екеуден аз өтінім ұсынылғанда;</w:t>
      </w:r>
    </w:p>
    <w:bookmarkEnd w:id="633"/>
    <w:bookmarkStart w:name="z642" w:id="634"/>
    <w:p>
      <w:pPr>
        <w:spacing w:after="0"/>
        <w:ind w:left="0"/>
        <w:jc w:val="both"/>
      </w:pPr>
      <w:r>
        <w:rPr>
          <w:rFonts w:ascii="Times New Roman"/>
          <w:b w:val="false"/>
          <w:i w:val="false"/>
          <w:color w:val="000000"/>
          <w:sz w:val="28"/>
        </w:rPr>
        <w:t>
      3) конкурсқа қатысуға бірде-бір әлеуетті өнім беруші жіберілмесе;</w:t>
      </w:r>
    </w:p>
    <w:bookmarkEnd w:id="634"/>
    <w:bookmarkStart w:name="z643" w:id="635"/>
    <w:p>
      <w:pPr>
        <w:spacing w:after="0"/>
        <w:ind w:left="0"/>
        <w:jc w:val="both"/>
      </w:pPr>
      <w:r>
        <w:rPr>
          <w:rFonts w:ascii="Times New Roman"/>
          <w:b w:val="false"/>
          <w:i w:val="false"/>
          <w:color w:val="000000"/>
          <w:sz w:val="28"/>
        </w:rPr>
        <w:t>
      4) конкурсқа қатысуға бір әлеуетті өнім беруші жіберілсе, өтпеді деп танылады.</w:t>
      </w:r>
    </w:p>
    <w:bookmarkEnd w:id="635"/>
    <w:bookmarkStart w:name="z644" w:id="636"/>
    <w:p>
      <w:pPr>
        <w:spacing w:after="0"/>
        <w:ind w:left="0"/>
        <w:jc w:val="both"/>
      </w:pPr>
      <w:r>
        <w:rPr>
          <w:rFonts w:ascii="Times New Roman"/>
          <w:b w:val="false"/>
          <w:i w:val="false"/>
          <w:color w:val="000000"/>
          <w:sz w:val="28"/>
        </w:rPr>
        <w:t>
      296. Егер конкурс тәсілімен мемлекеттік сатып алу өтпеді деп танылса, тапсырыс беруші мынадай шешімдердің бірін қабылдайды:</w:t>
      </w:r>
    </w:p>
    <w:bookmarkEnd w:id="636"/>
    <w:bookmarkStart w:name="z645" w:id="637"/>
    <w:p>
      <w:pPr>
        <w:spacing w:after="0"/>
        <w:ind w:left="0"/>
        <w:jc w:val="both"/>
      </w:pPr>
      <w:r>
        <w:rPr>
          <w:rFonts w:ascii="Times New Roman"/>
          <w:b w:val="false"/>
          <w:i w:val="false"/>
          <w:color w:val="000000"/>
          <w:sz w:val="28"/>
        </w:rPr>
        <w:t>
      1) конкурс тәсілімен мемлекеттік сатып алуды қайтадан өткізу туралы;</w:t>
      </w:r>
    </w:p>
    <w:bookmarkEnd w:id="637"/>
    <w:bookmarkStart w:name="z646" w:id="638"/>
    <w:p>
      <w:pPr>
        <w:spacing w:after="0"/>
        <w:ind w:left="0"/>
        <w:jc w:val="both"/>
      </w:pPr>
      <w:r>
        <w:rPr>
          <w:rFonts w:ascii="Times New Roman"/>
          <w:b w:val="false"/>
          <w:i w:val="false"/>
          <w:color w:val="000000"/>
          <w:sz w:val="28"/>
        </w:rPr>
        <w:t>
      2) конкурстық құжаттаманы өзгерту және конкурс тәсілімен мемлекеттік сатып алуды қайтадан өткізу туралы.</w:t>
      </w:r>
    </w:p>
    <w:bookmarkEnd w:id="638"/>
    <w:bookmarkStart w:name="z647" w:id="639"/>
    <w:p>
      <w:pPr>
        <w:spacing w:after="0"/>
        <w:ind w:left="0"/>
        <w:jc w:val="both"/>
      </w:pPr>
      <w:r>
        <w:rPr>
          <w:rFonts w:ascii="Times New Roman"/>
          <w:b w:val="false"/>
          <w:i w:val="false"/>
          <w:color w:val="000000"/>
          <w:sz w:val="28"/>
        </w:rPr>
        <w:t>
      Конкурс тәсілімен қайта мемлекеттік сатып алу өткізілмеді деп танылған жағдайда, тапсырыс беруші Заңның 29-бабының 3-тармағына сәйкес бір көзден алу тәсілімен мемлекеттік сатып алуды мынадай:</w:t>
      </w:r>
    </w:p>
    <w:bookmarkEnd w:id="639"/>
    <w:bookmarkStart w:name="z648" w:id="640"/>
    <w:p>
      <w:pPr>
        <w:spacing w:after="0"/>
        <w:ind w:left="0"/>
        <w:jc w:val="both"/>
      </w:pPr>
      <w:r>
        <w:rPr>
          <w:rFonts w:ascii="Times New Roman"/>
          <w:b w:val="false"/>
          <w:i w:val="false"/>
          <w:color w:val="000000"/>
          <w:sz w:val="28"/>
        </w:rP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p>
    <w:bookmarkEnd w:id="640"/>
    <w:bookmarkStart w:name="z649" w:id="641"/>
    <w:p>
      <w:pPr>
        <w:spacing w:after="0"/>
        <w:ind w:left="0"/>
        <w:jc w:val="both"/>
      </w:pPr>
      <w:r>
        <w:rPr>
          <w:rFonts w:ascii="Times New Roman"/>
          <w:b w:val="false"/>
          <w:i w:val="false"/>
          <w:color w:val="000000"/>
          <w:sz w:val="28"/>
        </w:rPr>
        <w:t>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bookmarkEnd w:id="641"/>
    <w:bookmarkStart w:name="z650" w:id="642"/>
    <w:p>
      <w:pPr>
        <w:spacing w:after="0"/>
        <w:ind w:left="0"/>
        <w:jc w:val="left"/>
      </w:pPr>
      <w:r>
        <w:rPr>
          <w:rFonts w:ascii="Times New Roman"/>
          <w:b/>
          <w:i w:val="false"/>
          <w:color w:val="000000"/>
        </w:rPr>
        <w:t xml:space="preserve"> 10-тарау. Екі кезеңдік рәсімдерді пайдалана отырып, конкурсты жүзеге асыру тәртібі</w:t>
      </w:r>
    </w:p>
    <w:bookmarkEnd w:id="642"/>
    <w:bookmarkStart w:name="z651" w:id="643"/>
    <w:p>
      <w:pPr>
        <w:spacing w:after="0"/>
        <w:ind w:left="0"/>
        <w:jc w:val="both"/>
      </w:pPr>
      <w:r>
        <w:rPr>
          <w:rFonts w:ascii="Times New Roman"/>
          <w:b w:val="false"/>
          <w:i w:val="false"/>
          <w:color w:val="000000"/>
          <w:sz w:val="28"/>
        </w:rPr>
        <w:t>
      297. Екі кезеңдік рәсімдерді пайдалана отырып, конкурс уәкілетті орган бекіткен туарлардың, жұмыстардың, көрсетілетін қызметтердің тізбесі бойынша мынадай:</w:t>
      </w:r>
    </w:p>
    <w:bookmarkEnd w:id="643"/>
    <w:bookmarkStart w:name="z652" w:id="644"/>
    <w:p>
      <w:pPr>
        <w:spacing w:after="0"/>
        <w:ind w:left="0"/>
        <w:jc w:val="both"/>
      </w:pPr>
      <w:r>
        <w:rPr>
          <w:rFonts w:ascii="Times New Roman"/>
          <w:b w:val="false"/>
          <w:i w:val="false"/>
          <w:color w:val="000000"/>
          <w:sz w:val="28"/>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bookmarkEnd w:id="644"/>
    <w:bookmarkStart w:name="z653" w:id="645"/>
    <w:p>
      <w:pPr>
        <w:spacing w:after="0"/>
        <w:ind w:left="0"/>
        <w:jc w:val="both"/>
      </w:pPr>
      <w:r>
        <w:rPr>
          <w:rFonts w:ascii="Times New Roman"/>
          <w:b w:val="false"/>
          <w:i w:val="false"/>
          <w:color w:val="000000"/>
          <w:sz w:val="28"/>
        </w:rPr>
        <w:t>
      2) зерттеулер, эксперименттер, іздестірулер жүргізу немесе әзірлемелер жасау қажет болған;</w:t>
      </w:r>
    </w:p>
    <w:bookmarkEnd w:id="645"/>
    <w:bookmarkStart w:name="z654" w:id="646"/>
    <w:p>
      <w:pPr>
        <w:spacing w:after="0"/>
        <w:ind w:left="0"/>
        <w:jc w:val="both"/>
      </w:pPr>
      <w:r>
        <w:rPr>
          <w:rFonts w:ascii="Times New Roman"/>
          <w:b w:val="false"/>
          <w:i w:val="false"/>
          <w:color w:val="000000"/>
          <w:sz w:val="28"/>
        </w:rPr>
        <w:t>
      3) инновациялық және жоғары технологиялық тауарлар, жұмыстар, көрсетілетін қызметтер сатып алынған жағдайларда жүзеге асырылуы мүмкін.</w:t>
      </w:r>
    </w:p>
    <w:bookmarkEnd w:id="646"/>
    <w:bookmarkStart w:name="z655" w:id="647"/>
    <w:p>
      <w:pPr>
        <w:spacing w:after="0"/>
        <w:ind w:left="0"/>
        <w:jc w:val="both"/>
      </w:pPr>
      <w:r>
        <w:rPr>
          <w:rFonts w:ascii="Times New Roman"/>
          <w:b w:val="false"/>
          <w:i w:val="false"/>
          <w:color w:val="000000"/>
          <w:sz w:val="28"/>
        </w:rPr>
        <w:t>
      4) инвестициялық құрамдас бөлігі бар оффтейк-келісімшарттарды қолдана отырып тауарлар сатып алынады.</w:t>
      </w:r>
    </w:p>
    <w:bookmarkEnd w:id="647"/>
    <w:bookmarkStart w:name="z656" w:id="648"/>
    <w:p>
      <w:pPr>
        <w:spacing w:after="0"/>
        <w:ind w:left="0"/>
        <w:jc w:val="both"/>
      </w:pPr>
      <w:r>
        <w:rPr>
          <w:rFonts w:ascii="Times New Roman"/>
          <w:b w:val="false"/>
          <w:i w:val="false"/>
          <w:color w:val="000000"/>
          <w:sz w:val="28"/>
        </w:rPr>
        <w:t>
      Офтейк-келісімшарттар жасасу Қазақстан Республикасының бюджет заңнамасына сәйкес тиісті бюджет негізінде жүзеге асырылады.</w:t>
      </w:r>
    </w:p>
    <w:bookmarkEnd w:id="648"/>
    <w:bookmarkStart w:name="z657" w:id="649"/>
    <w:p>
      <w:pPr>
        <w:spacing w:after="0"/>
        <w:ind w:left="0"/>
        <w:jc w:val="both"/>
      </w:pPr>
      <w:r>
        <w:rPr>
          <w:rFonts w:ascii="Times New Roman"/>
          <w:b w:val="false"/>
          <w:i w:val="false"/>
          <w:color w:val="000000"/>
          <w:sz w:val="28"/>
        </w:rPr>
        <w:t>
      298. Екі кезеңдік рәсімдерді пайдалана отырып, конкурс тәсілімен мемлекеттік сатып алу мынадай дәйекті кезеңдердің жиынтығын білдіреді:</w:t>
      </w:r>
    </w:p>
    <w:bookmarkEnd w:id="649"/>
    <w:bookmarkStart w:name="z658" w:id="650"/>
    <w:p>
      <w:pPr>
        <w:spacing w:after="0"/>
        <w:ind w:left="0"/>
        <w:jc w:val="both"/>
      </w:pPr>
      <w:r>
        <w:rPr>
          <w:rFonts w:ascii="Times New Roman"/>
          <w:b w:val="false"/>
          <w:i w:val="false"/>
          <w:color w:val="000000"/>
          <w:sz w:val="28"/>
        </w:rPr>
        <w:t>
      1) бірінші кезеңде мынадай іс-шаралар жүзеге асырылады:</w:t>
      </w:r>
    </w:p>
    <w:bookmarkEnd w:id="650"/>
    <w:bookmarkStart w:name="z659" w:id="651"/>
    <w:p>
      <w:pPr>
        <w:spacing w:after="0"/>
        <w:ind w:left="0"/>
        <w:jc w:val="both"/>
      </w:pPr>
      <w:r>
        <w:rPr>
          <w:rFonts w:ascii="Times New Roman"/>
          <w:b w:val="false"/>
          <w:i w:val="false"/>
          <w:color w:val="000000"/>
          <w:sz w:val="28"/>
        </w:rPr>
        <w:t>
      тапсырыс берушінің ұйымдастырушыны айқындауы;</w:t>
      </w:r>
    </w:p>
    <w:bookmarkEnd w:id="651"/>
    <w:bookmarkStart w:name="z660" w:id="652"/>
    <w:p>
      <w:pPr>
        <w:spacing w:after="0"/>
        <w:ind w:left="0"/>
        <w:jc w:val="both"/>
      </w:pPr>
      <w:r>
        <w:rPr>
          <w:rFonts w:ascii="Times New Roman"/>
          <w:b w:val="false"/>
          <w:i w:val="false"/>
          <w:color w:val="000000"/>
          <w:sz w:val="28"/>
        </w:rPr>
        <w:t>
      ұйымдастырушының сараптама комиссиясын құруы не сарапшыны айқындауы;</w:t>
      </w:r>
    </w:p>
    <w:bookmarkEnd w:id="652"/>
    <w:bookmarkStart w:name="z661" w:id="653"/>
    <w:p>
      <w:pPr>
        <w:spacing w:after="0"/>
        <w:ind w:left="0"/>
        <w:jc w:val="both"/>
      </w:pPr>
      <w:r>
        <w:rPr>
          <w:rFonts w:ascii="Times New Roman"/>
          <w:b w:val="false"/>
          <w:i w:val="false"/>
          <w:color w:val="000000"/>
          <w:sz w:val="28"/>
        </w:rPr>
        <w:t>
      тапсырыс берушінің қажеттілігі негізінде сараптау комиссиясының не сарапшының сатып алынатын тауарларға, жұмыстарға, көрсетілетін қызметтерге техникалық тапсырманы қалыптастыруы;</w:t>
      </w:r>
    </w:p>
    <w:bookmarkEnd w:id="653"/>
    <w:bookmarkStart w:name="z662" w:id="654"/>
    <w:p>
      <w:pPr>
        <w:spacing w:after="0"/>
        <w:ind w:left="0"/>
        <w:jc w:val="both"/>
      </w:pPr>
      <w:r>
        <w:rPr>
          <w:rFonts w:ascii="Times New Roman"/>
          <w:b w:val="false"/>
          <w:i w:val="false"/>
          <w:color w:val="000000"/>
          <w:sz w:val="28"/>
        </w:rPr>
        <w:t>
      екі кезеңдік рәсімдерді пайдалана отырып, конкурс тәсілімен мемлекеттік сатып алуды жүзеге асыру туралы хабарландыруды веб-порталда орналастыру;</w:t>
      </w:r>
    </w:p>
    <w:bookmarkEnd w:id="654"/>
    <w:bookmarkStart w:name="z663" w:id="655"/>
    <w:p>
      <w:pPr>
        <w:spacing w:after="0"/>
        <w:ind w:left="0"/>
        <w:jc w:val="both"/>
      </w:pPr>
      <w:r>
        <w:rPr>
          <w:rFonts w:ascii="Times New Roman"/>
          <w:b w:val="false"/>
          <w:i w:val="false"/>
          <w:color w:val="000000"/>
          <w:sz w:val="28"/>
        </w:rPr>
        <w:t>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p>
    <w:bookmarkEnd w:id="655"/>
    <w:bookmarkStart w:name="z664" w:id="656"/>
    <w:p>
      <w:pPr>
        <w:spacing w:after="0"/>
        <w:ind w:left="0"/>
        <w:jc w:val="both"/>
      </w:pPr>
      <w:r>
        <w:rPr>
          <w:rFonts w:ascii="Times New Roman"/>
          <w:b w:val="false"/>
          <w:i w:val="false"/>
          <w:color w:val="000000"/>
          <w:sz w:val="28"/>
        </w:rPr>
        <w:t>
      әлеуетті өнім берушілердің техникалық тапсырмаға сәйкес әзірленген техникалық ұсыныстарды беруі;</w:t>
      </w:r>
    </w:p>
    <w:bookmarkEnd w:id="656"/>
    <w:bookmarkStart w:name="z665" w:id="657"/>
    <w:p>
      <w:pPr>
        <w:spacing w:after="0"/>
        <w:ind w:left="0"/>
        <w:jc w:val="both"/>
      </w:pPr>
      <w:r>
        <w:rPr>
          <w:rFonts w:ascii="Times New Roman"/>
          <w:b w:val="false"/>
          <w:i w:val="false"/>
          <w:color w:val="000000"/>
          <w:sz w:val="28"/>
        </w:rPr>
        <w:t>
      сараптау комиссиясының не сарапшының әлеуетті өнім берушілердің техникалық ұсыныстарын қарауы және олар сатып алатын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bookmarkEnd w:id="657"/>
    <w:bookmarkStart w:name="z666" w:id="658"/>
    <w:p>
      <w:pPr>
        <w:spacing w:after="0"/>
        <w:ind w:left="0"/>
        <w:jc w:val="both"/>
      </w:pPr>
      <w:r>
        <w:rPr>
          <w:rFonts w:ascii="Times New Roman"/>
          <w:b w:val="false"/>
          <w:i w:val="false"/>
          <w:color w:val="000000"/>
          <w:sz w:val="28"/>
        </w:rPr>
        <w:t>
      сараптау комиссиясының не сарапшының сатып алынатын тауарлардың, жұмыстардың, көрсетілетін қызметтердің техникалық өзіндік ерекшелігін әзірлеуі;</w:t>
      </w:r>
    </w:p>
    <w:bookmarkEnd w:id="658"/>
    <w:bookmarkStart w:name="z667" w:id="659"/>
    <w:p>
      <w:pPr>
        <w:spacing w:after="0"/>
        <w:ind w:left="0"/>
        <w:jc w:val="both"/>
      </w:pPr>
      <w:r>
        <w:rPr>
          <w:rFonts w:ascii="Times New Roman"/>
          <w:b w:val="false"/>
          <w:i w:val="false"/>
          <w:color w:val="000000"/>
          <w:sz w:val="28"/>
        </w:rPr>
        <w:t>
      ұйымдастырушының конкурстық құжаттаманы әзірлеуі және оны тапсырыс берушінің бірінші басшысының не оның міндетін атқаратын адамның, не бюджеттік бағдарламаның басшысының не оның міндетін атқаратын адамның бекітуі;</w:t>
      </w:r>
    </w:p>
    <w:bookmarkEnd w:id="659"/>
    <w:bookmarkStart w:name="z668" w:id="660"/>
    <w:p>
      <w:pPr>
        <w:spacing w:after="0"/>
        <w:ind w:left="0"/>
        <w:jc w:val="both"/>
      </w:pPr>
      <w:r>
        <w:rPr>
          <w:rFonts w:ascii="Times New Roman"/>
          <w:b w:val="false"/>
          <w:i w:val="false"/>
          <w:color w:val="000000"/>
          <w:sz w:val="28"/>
        </w:rPr>
        <w:t>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bookmarkEnd w:id="660"/>
    <w:bookmarkStart w:name="z669" w:id="661"/>
    <w:p>
      <w:pPr>
        <w:spacing w:after="0"/>
        <w:ind w:left="0"/>
        <w:jc w:val="both"/>
      </w:pPr>
      <w:r>
        <w:rPr>
          <w:rFonts w:ascii="Times New Roman"/>
          <w:b w:val="false"/>
          <w:i w:val="false"/>
          <w:color w:val="000000"/>
          <w:sz w:val="28"/>
        </w:rPr>
        <w:t>
      2) екінші кезеңде конкурс тәсілімен мемлекеттік сатып алуды өткізу үшін көзделген іс-шаралар жүзеге асырылады.</w:t>
      </w:r>
    </w:p>
    <w:bookmarkEnd w:id="661"/>
    <w:bookmarkStart w:name="z670" w:id="662"/>
    <w:p>
      <w:pPr>
        <w:spacing w:after="0"/>
        <w:ind w:left="0"/>
        <w:jc w:val="both"/>
      </w:pPr>
      <w:r>
        <w:rPr>
          <w:rFonts w:ascii="Times New Roman"/>
          <w:b w:val="false"/>
          <w:i w:val="false"/>
          <w:color w:val="000000"/>
          <w:sz w:val="28"/>
        </w:rPr>
        <w:t>
      299. Оффтейк-келісімшарттарды қолдана отырып, тауарларды сатып алу бойынша екі кезеңді рәсімдер пайдаланылатын конкурс жергілікті қамтуды дамыту саласындағы уәкілетті орган бекітетін тауарлардың тізбесі бойынша жүзеге асырылады.</w:t>
      </w:r>
    </w:p>
    <w:bookmarkEnd w:id="662"/>
    <w:bookmarkStart w:name="z671" w:id="663"/>
    <w:p>
      <w:pPr>
        <w:spacing w:after="0"/>
        <w:ind w:left="0"/>
        <w:jc w:val="both"/>
      </w:pPr>
      <w:r>
        <w:rPr>
          <w:rFonts w:ascii="Times New Roman"/>
          <w:b w:val="false"/>
          <w:i w:val="false"/>
          <w:color w:val="000000"/>
          <w:sz w:val="28"/>
        </w:rPr>
        <w:t>
      300.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bookmarkEnd w:id="663"/>
    <w:bookmarkStart w:name="z672" w:id="664"/>
    <w:p>
      <w:pPr>
        <w:spacing w:after="0"/>
        <w:ind w:left="0"/>
        <w:jc w:val="left"/>
      </w:pPr>
      <w:r>
        <w:rPr>
          <w:rFonts w:ascii="Times New Roman"/>
          <w:b/>
          <w:i w:val="false"/>
          <w:color w:val="000000"/>
        </w:rPr>
        <w:t xml:space="preserve"> 11-тарау. Біліктілікті алдын ала іріктеумен жүргізілетін конкурсты жүзеге асыру тәртібі</w:t>
      </w:r>
    </w:p>
    <w:bookmarkEnd w:id="664"/>
    <w:bookmarkStart w:name="z673" w:id="665"/>
    <w:p>
      <w:pPr>
        <w:spacing w:after="0"/>
        <w:ind w:left="0"/>
        <w:jc w:val="both"/>
      </w:pPr>
      <w:r>
        <w:rPr>
          <w:rFonts w:ascii="Times New Roman"/>
          <w:b w:val="false"/>
          <w:i w:val="false"/>
          <w:color w:val="000000"/>
          <w:sz w:val="28"/>
        </w:rPr>
        <w:t>
      301. Біліктілікті алдын ала іріктеумен жүргізілетін конкурс тәсілімен Заңның 31-бабы 1-тармағына сәйкес уәкілетті орган бекіткен тауарлардың, жұмыстардың, көрсетілетін қызметтердің тізбесі бойынша жүзеге асырылады.</w:t>
      </w:r>
    </w:p>
    <w:bookmarkEnd w:id="665"/>
    <w:bookmarkStart w:name="z674" w:id="666"/>
    <w:p>
      <w:pPr>
        <w:spacing w:after="0"/>
        <w:ind w:left="0"/>
        <w:jc w:val="both"/>
      </w:pPr>
      <w:r>
        <w:rPr>
          <w:rFonts w:ascii="Times New Roman"/>
          <w:b w:val="false"/>
          <w:i w:val="false"/>
          <w:color w:val="000000"/>
          <w:sz w:val="28"/>
        </w:rPr>
        <w:t xml:space="preserve">
      302. Біліктілікті алдын ала іріктеумен жүргізілетін конкурс мынадай реттілігімен жүзеге асырылады: </w:t>
      </w:r>
    </w:p>
    <w:bookmarkEnd w:id="666"/>
    <w:bookmarkStart w:name="z675" w:id="667"/>
    <w:p>
      <w:pPr>
        <w:spacing w:after="0"/>
        <w:ind w:left="0"/>
        <w:jc w:val="both"/>
      </w:pPr>
      <w:r>
        <w:rPr>
          <w:rFonts w:ascii="Times New Roman"/>
          <w:b w:val="false"/>
          <w:i w:val="false"/>
          <w:color w:val="000000"/>
          <w:sz w:val="28"/>
        </w:rPr>
        <w:t>
      1) бірінші кезеңде біліктілік органы білікті әлеуетті өнім берушілердің тізбесін қалыптастырады;</w:t>
      </w:r>
    </w:p>
    <w:bookmarkEnd w:id="667"/>
    <w:bookmarkStart w:name="z676" w:id="668"/>
    <w:p>
      <w:pPr>
        <w:spacing w:after="0"/>
        <w:ind w:left="0"/>
        <w:jc w:val="both"/>
      </w:pPr>
      <w:r>
        <w:rPr>
          <w:rFonts w:ascii="Times New Roman"/>
          <w:b w:val="false"/>
          <w:i w:val="false"/>
          <w:color w:val="000000"/>
          <w:sz w:val="28"/>
        </w:rPr>
        <w:t>
      2) екінші кезеңде тапсырыс беруші білікті әлеуетті өнім берушілердің тізбесіне енгізілген әлеуетті өнім берушілер арасында конкурс тәсілімен мемлекеттік сатып алуды жүзеге асырады.</w:t>
      </w:r>
    </w:p>
    <w:bookmarkEnd w:id="668"/>
    <w:bookmarkStart w:name="z677" w:id="669"/>
    <w:p>
      <w:pPr>
        <w:spacing w:after="0"/>
        <w:ind w:left="0"/>
        <w:jc w:val="both"/>
      </w:pPr>
      <w:r>
        <w:rPr>
          <w:rFonts w:ascii="Times New Roman"/>
          <w:b w:val="false"/>
          <w:i w:val="false"/>
          <w:color w:val="000000"/>
          <w:sz w:val="28"/>
        </w:rPr>
        <w:t xml:space="preserve">
      303. Білікті әлеуетті өнім берушілердің тізбесіне енгізу үшін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шарттарға сәйкес келу қажет.</w:t>
      </w:r>
    </w:p>
    <w:bookmarkEnd w:id="669"/>
    <w:bookmarkStart w:name="z678" w:id="670"/>
    <w:p>
      <w:pPr>
        <w:spacing w:after="0"/>
        <w:ind w:left="0"/>
        <w:jc w:val="both"/>
      </w:pPr>
      <w:r>
        <w:rPr>
          <w:rFonts w:ascii="Times New Roman"/>
          <w:b w:val="false"/>
          <w:i w:val="false"/>
          <w:color w:val="000000"/>
          <w:sz w:val="28"/>
        </w:rPr>
        <w:t>
      304. Білікті әлеуетті өнім берушілердің тізбесі біліктілік органымен тиісті ақпараттық жүйелердің мәліметтерінің негізінде автоматты түрде қалыптасады.</w:t>
      </w:r>
    </w:p>
    <w:bookmarkEnd w:id="670"/>
    <w:bookmarkStart w:name="z679" w:id="671"/>
    <w:p>
      <w:pPr>
        <w:spacing w:after="0"/>
        <w:ind w:left="0"/>
        <w:jc w:val="both"/>
      </w:pPr>
      <w:r>
        <w:rPr>
          <w:rFonts w:ascii="Times New Roman"/>
          <w:b w:val="false"/>
          <w:i w:val="false"/>
          <w:color w:val="000000"/>
          <w:sz w:val="28"/>
        </w:rPr>
        <w:t>
      Білікті әлеуетті өнім берушілердің тізбесіне Заңның 6-бабы 1-тармағының 3), 4), 5), 6), 7), 8), 9) және 10) тармақшаларында көзделген шектеулері бар әлеуетті өнім берушілер қосылмайды.</w:t>
      </w:r>
    </w:p>
    <w:bookmarkEnd w:id="671"/>
    <w:bookmarkStart w:name="z680" w:id="672"/>
    <w:p>
      <w:pPr>
        <w:spacing w:after="0"/>
        <w:ind w:left="0"/>
        <w:jc w:val="both"/>
      </w:pPr>
      <w:r>
        <w:rPr>
          <w:rFonts w:ascii="Times New Roman"/>
          <w:b w:val="false"/>
          <w:i w:val="false"/>
          <w:color w:val="000000"/>
          <w:sz w:val="28"/>
        </w:rPr>
        <w:t xml:space="preserve">
      305. Білікті әлеуетті өнім берушілердің тізбесі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қалыптастырылады.</w:t>
      </w:r>
    </w:p>
    <w:bookmarkEnd w:id="672"/>
    <w:bookmarkStart w:name="z681" w:id="673"/>
    <w:p>
      <w:pPr>
        <w:spacing w:after="0"/>
        <w:ind w:left="0"/>
        <w:jc w:val="both"/>
      </w:pPr>
      <w:r>
        <w:rPr>
          <w:rFonts w:ascii="Times New Roman"/>
          <w:b w:val="false"/>
          <w:i w:val="false"/>
          <w:color w:val="000000"/>
          <w:sz w:val="28"/>
        </w:rPr>
        <w:t>
      306. Білікті әлеуетті өнім берушілердің тізбесінде келесі мәліметтер көрсетіледі:</w:t>
      </w:r>
    </w:p>
    <w:bookmarkEnd w:id="673"/>
    <w:bookmarkStart w:name="z682" w:id="674"/>
    <w:p>
      <w:pPr>
        <w:spacing w:after="0"/>
        <w:ind w:left="0"/>
        <w:jc w:val="both"/>
      </w:pPr>
      <w:r>
        <w:rPr>
          <w:rFonts w:ascii="Times New Roman"/>
          <w:b w:val="false"/>
          <w:i w:val="false"/>
          <w:color w:val="000000"/>
          <w:sz w:val="28"/>
        </w:rPr>
        <w:t>
      1) Заңның 31-бабының 1-тармағында көзделген Мемлекеттік сатып алу біліктілікті алдын ала іріктей отырып, конкурс тәсілімен жүзеге асырылатын тауарлардың, жұмыстардың, көрсетілетін қызметтердің тізбесіне (бұдан әрі – Тізбе) сәйкес әлеуетті өнім берушінің қызмет саласы;</w:t>
      </w:r>
    </w:p>
    <w:bookmarkEnd w:id="674"/>
    <w:bookmarkStart w:name="z683" w:id="675"/>
    <w:p>
      <w:pPr>
        <w:spacing w:after="0"/>
        <w:ind w:left="0"/>
        <w:jc w:val="both"/>
      </w:pPr>
      <w:r>
        <w:rPr>
          <w:rFonts w:ascii="Times New Roman"/>
          <w:b w:val="false"/>
          <w:i w:val="false"/>
          <w:color w:val="000000"/>
          <w:sz w:val="28"/>
        </w:rPr>
        <w:t>
      2) білікті әлеуетті өнім беруші туралы ақпарат:</w:t>
      </w:r>
    </w:p>
    <w:bookmarkEnd w:id="675"/>
    <w:bookmarkStart w:name="z684" w:id="676"/>
    <w:p>
      <w:pPr>
        <w:spacing w:after="0"/>
        <w:ind w:left="0"/>
        <w:jc w:val="both"/>
      </w:pPr>
      <w:r>
        <w:rPr>
          <w:rFonts w:ascii="Times New Roman"/>
          <w:b w:val="false"/>
          <w:i w:val="false"/>
          <w:color w:val="000000"/>
          <w:sz w:val="28"/>
        </w:rPr>
        <w:t>
      әлеуетті өнім берушінің атауы;</w:t>
      </w:r>
    </w:p>
    <w:bookmarkEnd w:id="676"/>
    <w:bookmarkStart w:name="z685" w:id="677"/>
    <w:p>
      <w:pPr>
        <w:spacing w:after="0"/>
        <w:ind w:left="0"/>
        <w:jc w:val="both"/>
      </w:pPr>
      <w:r>
        <w:rPr>
          <w:rFonts w:ascii="Times New Roman"/>
          <w:b w:val="false"/>
          <w:i w:val="false"/>
          <w:color w:val="000000"/>
          <w:sz w:val="28"/>
        </w:rPr>
        <w:t>
      әлеуетті өнім берушінің елі;</w:t>
      </w:r>
    </w:p>
    <w:bookmarkEnd w:id="677"/>
    <w:bookmarkStart w:name="z686" w:id="678"/>
    <w:p>
      <w:pPr>
        <w:spacing w:after="0"/>
        <w:ind w:left="0"/>
        <w:jc w:val="both"/>
      </w:pPr>
      <w:r>
        <w:rPr>
          <w:rFonts w:ascii="Times New Roman"/>
          <w:b w:val="false"/>
          <w:i w:val="false"/>
          <w:color w:val="000000"/>
          <w:sz w:val="28"/>
        </w:rPr>
        <w:t>
      Қазақстан Республикасының резиденттері үшін – бизнес сәйкестендіру нөмірі (БСН) (заңды тұлға үшін), жеке сәйкестендіру нөмірі (ЖСН) (жеке тұлға үшін);</w:t>
      </w:r>
    </w:p>
    <w:bookmarkEnd w:id="678"/>
    <w:bookmarkStart w:name="z687" w:id="679"/>
    <w:p>
      <w:pPr>
        <w:spacing w:after="0"/>
        <w:ind w:left="0"/>
        <w:jc w:val="both"/>
      </w:pPr>
      <w:r>
        <w:rPr>
          <w:rFonts w:ascii="Times New Roman"/>
          <w:b w:val="false"/>
          <w:i w:val="false"/>
          <w:color w:val="000000"/>
          <w:sz w:val="28"/>
        </w:rPr>
        <w:t>
      Ресей Федерациясының резиденттері үшін – салық төлеушінің сәйкестендіру нөмірі (ССН) (заңды тұлғалар үшін), жеке дербес шоттың сақтандыру нөмірі (ЖДШСН) (жеке тұлғалар үшін);</w:t>
      </w:r>
    </w:p>
    <w:bookmarkEnd w:id="679"/>
    <w:bookmarkStart w:name="z688" w:id="680"/>
    <w:p>
      <w:pPr>
        <w:spacing w:after="0"/>
        <w:ind w:left="0"/>
        <w:jc w:val="both"/>
      </w:pPr>
      <w:r>
        <w:rPr>
          <w:rFonts w:ascii="Times New Roman"/>
          <w:b w:val="false"/>
          <w:i w:val="false"/>
          <w:color w:val="000000"/>
          <w:sz w:val="28"/>
        </w:rPr>
        <w:t>
      Беларусь Республикасының резиденттері үшін – төлеушінің есептік нөмірі (ТЕН) (заңды тұлғалар үшін);</w:t>
      </w:r>
    </w:p>
    <w:bookmarkEnd w:id="680"/>
    <w:bookmarkStart w:name="z689" w:id="681"/>
    <w:p>
      <w:pPr>
        <w:spacing w:after="0"/>
        <w:ind w:left="0"/>
        <w:jc w:val="both"/>
      </w:pPr>
      <w:r>
        <w:rPr>
          <w:rFonts w:ascii="Times New Roman"/>
          <w:b w:val="false"/>
          <w:i w:val="false"/>
          <w:color w:val="000000"/>
          <w:sz w:val="28"/>
        </w:rPr>
        <w:t>
      3) әлеуетті өнім берушіні Білікті әлеуетті өнім берушілердің тізбесіне енгізуге негіз болған құжаттың атауы, нөмірі және берілген күні.</w:t>
      </w:r>
    </w:p>
    <w:bookmarkEnd w:id="681"/>
    <w:bookmarkStart w:name="z690" w:id="682"/>
    <w:p>
      <w:pPr>
        <w:spacing w:after="0"/>
        <w:ind w:left="0"/>
        <w:jc w:val="both"/>
      </w:pPr>
      <w:r>
        <w:rPr>
          <w:rFonts w:ascii="Times New Roman"/>
          <w:b w:val="false"/>
          <w:i w:val="false"/>
          <w:color w:val="000000"/>
          <w:sz w:val="28"/>
        </w:rPr>
        <w:t>
      307. Әлеуетті өнім берушілер білікті әлеуетті өнім берушілердің тізбесінен мынадай:</w:t>
      </w:r>
    </w:p>
    <w:bookmarkEnd w:id="682"/>
    <w:bookmarkStart w:name="z691" w:id="683"/>
    <w:p>
      <w:pPr>
        <w:spacing w:after="0"/>
        <w:ind w:left="0"/>
        <w:jc w:val="both"/>
      </w:pPr>
      <w:r>
        <w:rPr>
          <w:rFonts w:ascii="Times New Roman"/>
          <w:b w:val="false"/>
          <w:i w:val="false"/>
          <w:color w:val="000000"/>
          <w:sz w:val="28"/>
        </w:rPr>
        <w:t>
      1) әлеуетті өнім берушіні мемлекеттік сатып алуға жосықсыз қатысушылардың тізіліміне енгізілген;</w:t>
      </w:r>
    </w:p>
    <w:bookmarkEnd w:id="683"/>
    <w:bookmarkStart w:name="z692" w:id="684"/>
    <w:p>
      <w:pPr>
        <w:spacing w:after="0"/>
        <w:ind w:left="0"/>
        <w:jc w:val="both"/>
      </w:pPr>
      <w:r>
        <w:rPr>
          <w:rFonts w:ascii="Times New Roman"/>
          <w:b w:val="false"/>
          <w:i w:val="false"/>
          <w:color w:val="000000"/>
          <w:sz w:val="28"/>
        </w:rPr>
        <w:t>
      2) Заңның 6-бабы 1-тармағының 3), 4), 5), 6), 7), 8), 9) және 10) тармақшаларында көзделген мемлекеттік сатып алуға қатысуға байланысты шектеулері болған жағдайларда автоматты түрде шығарылады.</w:t>
      </w:r>
    </w:p>
    <w:bookmarkEnd w:id="684"/>
    <w:bookmarkStart w:name="z693" w:id="685"/>
    <w:p>
      <w:pPr>
        <w:spacing w:after="0"/>
        <w:ind w:left="0"/>
        <w:jc w:val="both"/>
      </w:pPr>
      <w:r>
        <w:rPr>
          <w:rFonts w:ascii="Times New Roman"/>
          <w:b w:val="false"/>
          <w:i w:val="false"/>
          <w:color w:val="000000"/>
          <w:sz w:val="28"/>
        </w:rPr>
        <w:t>
      308. Біліктілікті алдын ала іріктеумен жүргізілетін конкурстың екінші кезеңін жүзеге асыру кезінде конкурс тәсілімен мемлекеттік сатып алуды жүзеге асыру тәртібі пайдаланылады.</w:t>
      </w:r>
    </w:p>
    <w:bookmarkEnd w:id="685"/>
    <w:bookmarkStart w:name="z694" w:id="686"/>
    <w:p>
      <w:pPr>
        <w:spacing w:after="0"/>
        <w:ind w:left="0"/>
        <w:jc w:val="left"/>
      </w:pPr>
      <w:r>
        <w:rPr>
          <w:rFonts w:ascii="Times New Roman"/>
          <w:b/>
          <w:i w:val="false"/>
          <w:color w:val="000000"/>
        </w:rPr>
        <w:t xml:space="preserve"> 12-тарау. Негіздемелік келісімдерді пайдалана отырып, конкурсты жүзеге асыру тәртібі</w:t>
      </w:r>
    </w:p>
    <w:bookmarkEnd w:id="686"/>
    <w:bookmarkStart w:name="z695" w:id="687"/>
    <w:p>
      <w:pPr>
        <w:spacing w:after="0"/>
        <w:ind w:left="0"/>
        <w:jc w:val="both"/>
      </w:pPr>
      <w:r>
        <w:rPr>
          <w:rFonts w:ascii="Times New Roman"/>
          <w:b w:val="false"/>
          <w:i w:val="false"/>
          <w:color w:val="000000"/>
          <w:sz w:val="28"/>
        </w:rPr>
        <w:t>
      309. Негіздемелік келісімдерді пайдалана отырып өткізілетін конкурс уәкілетті орган бекіткен тауарлардың, жұмыстардың, көрсетілетін қызметтердің тізбесі бойынша жүзеге асырылады.</w:t>
      </w:r>
    </w:p>
    <w:bookmarkEnd w:id="687"/>
    <w:bookmarkStart w:name="z696" w:id="688"/>
    <w:p>
      <w:pPr>
        <w:spacing w:after="0"/>
        <w:ind w:left="0"/>
        <w:jc w:val="both"/>
      </w:pPr>
      <w:r>
        <w:rPr>
          <w:rFonts w:ascii="Times New Roman"/>
          <w:b w:val="false"/>
          <w:i w:val="false"/>
          <w:color w:val="000000"/>
          <w:sz w:val="28"/>
        </w:rPr>
        <w:t>
      310. Негіздемелік келісімдерді пайдалана отырып өткізілетін конкурс мынадай ретпен жүзеге асырылады:</w:t>
      </w:r>
    </w:p>
    <w:bookmarkEnd w:id="688"/>
    <w:bookmarkStart w:name="z697" w:id="689"/>
    <w:p>
      <w:pPr>
        <w:spacing w:after="0"/>
        <w:ind w:left="0"/>
        <w:jc w:val="both"/>
      </w:pPr>
      <w:r>
        <w:rPr>
          <w:rFonts w:ascii="Times New Roman"/>
          <w:b w:val="false"/>
          <w:i w:val="false"/>
          <w:color w:val="000000"/>
          <w:sz w:val="28"/>
        </w:rPr>
        <w:t>
      1) бірінші кезеңде бірыңғай ұйымдастырушы орталықтандырылған мемлекеттік сатып алуды өткізу нәтижелері бойынша біліктілік талаптарына және конкурстық құжаттаманың талаптарына сәйкес келетін әлеуетті өнім берушілермен негіздемелік келісім жасасады;</w:t>
      </w:r>
    </w:p>
    <w:bookmarkEnd w:id="689"/>
    <w:bookmarkStart w:name="z698" w:id="690"/>
    <w:p>
      <w:pPr>
        <w:spacing w:after="0"/>
        <w:ind w:left="0"/>
        <w:jc w:val="both"/>
      </w:pPr>
      <w:r>
        <w:rPr>
          <w:rFonts w:ascii="Times New Roman"/>
          <w:b w:val="false"/>
          <w:i w:val="false"/>
          <w:color w:val="000000"/>
          <w:sz w:val="28"/>
        </w:rPr>
        <w:t>
      2) екінші кезеңде тапсырыс берушілер ең төмен баға ұсынған негіздемелік келісімге қатысушымен мемлекеттік сатып алу туралы шарт жасасады.</w:t>
      </w:r>
    </w:p>
    <w:bookmarkEnd w:id="690"/>
    <w:bookmarkStart w:name="z699" w:id="691"/>
    <w:p>
      <w:pPr>
        <w:spacing w:after="0"/>
        <w:ind w:left="0"/>
        <w:jc w:val="both"/>
      </w:pPr>
      <w:r>
        <w:rPr>
          <w:rFonts w:ascii="Times New Roman"/>
          <w:b w:val="false"/>
          <w:i w:val="false"/>
          <w:color w:val="000000"/>
          <w:sz w:val="28"/>
        </w:rPr>
        <w:t>
      311. Негіздемелік келісімдерді пайдалана отырып өткізілетін конкурс уәкілетті орган бекіткен және олар бойынша белгіленген тәртіппен үлгілік конкурстық құжаттамалар әзірленген және бекітілген тауарлардың, жұмыстардың, көрсетілетін қызметтердің тізбесі бойынша жүзеге асырылады.</w:t>
      </w:r>
    </w:p>
    <w:bookmarkEnd w:id="691"/>
    <w:bookmarkStart w:name="z700" w:id="692"/>
    <w:p>
      <w:pPr>
        <w:spacing w:after="0"/>
        <w:ind w:left="0"/>
        <w:jc w:val="both"/>
      </w:pPr>
      <w:r>
        <w:rPr>
          <w:rFonts w:ascii="Times New Roman"/>
          <w:b w:val="false"/>
          <w:i w:val="false"/>
          <w:color w:val="000000"/>
          <w:sz w:val="28"/>
        </w:rPr>
        <w:t>
      312. Негіздемелік келісімдерді пайдалана отырып, өткізілетін конкурсты уәкілетті орган айқындаған тәртіппен республикалық маңызы бар облыстың, республикалық маңызы бар қаланың және астананың, облыс ауданының, облыстық маңызы бар қаланың, облыстық маңызы бар қаладағы ауданның бірыңғай ұйымдастырушылары жүзеге асырады.</w:t>
      </w:r>
    </w:p>
    <w:bookmarkEnd w:id="692"/>
    <w:bookmarkStart w:name="z701" w:id="693"/>
    <w:p>
      <w:pPr>
        <w:spacing w:after="0"/>
        <w:ind w:left="0"/>
        <w:jc w:val="both"/>
      </w:pPr>
      <w:r>
        <w:rPr>
          <w:rFonts w:ascii="Times New Roman"/>
          <w:b w:val="false"/>
          <w:i w:val="false"/>
          <w:color w:val="000000"/>
          <w:sz w:val="28"/>
        </w:rPr>
        <w:t>
      313. Тапсырыс берушілердің үздіксіз қызметін қамтамасыз ету мақсатында бірыңғай ұйымдастырушылар алдағы қаржы жылы басталғанға дейін негіздемелік келісім жасасуды қамтамасыз етеді.</w:t>
      </w:r>
    </w:p>
    <w:bookmarkEnd w:id="693"/>
    <w:bookmarkStart w:name="z702" w:id="694"/>
    <w:p>
      <w:pPr>
        <w:spacing w:after="0"/>
        <w:ind w:left="0"/>
        <w:jc w:val="both"/>
      </w:pPr>
      <w:r>
        <w:rPr>
          <w:rFonts w:ascii="Times New Roman"/>
          <w:b w:val="false"/>
          <w:i w:val="false"/>
          <w:color w:val="000000"/>
          <w:sz w:val="28"/>
        </w:rPr>
        <w:t>
      Негіздемелік келісім болмаған жағдайда, тапсырыс берушілер олар бойынша мемлекеттік сатып алу негіздемелік келісімді пайдалана отырып конкурс тәсілімен жүзеге асырылатын тиісті тізбеге енгізілген тауарларды, жұмыстарды, көрсетілетін қызметтерді Заңда айқындалған тәртіппен мемлекеттік сатып алуды жүзеге асырады.</w:t>
      </w:r>
    </w:p>
    <w:bookmarkEnd w:id="694"/>
    <w:bookmarkStart w:name="z703" w:id="695"/>
    <w:p>
      <w:pPr>
        <w:spacing w:after="0"/>
        <w:ind w:left="0"/>
        <w:jc w:val="both"/>
      </w:pPr>
      <w:r>
        <w:rPr>
          <w:rFonts w:ascii="Times New Roman"/>
          <w:b w:val="false"/>
          <w:i w:val="false"/>
          <w:color w:val="000000"/>
          <w:sz w:val="28"/>
        </w:rPr>
        <w:t>
      314. Негіздемелік келісімге қатысушылардың жалпы саны шектеулі болып табылады, ол бестен аспайды.</w:t>
      </w:r>
    </w:p>
    <w:bookmarkEnd w:id="695"/>
    <w:bookmarkStart w:name="z704" w:id="696"/>
    <w:p>
      <w:pPr>
        <w:spacing w:after="0"/>
        <w:ind w:left="0"/>
        <w:jc w:val="both"/>
      </w:pPr>
      <w:r>
        <w:rPr>
          <w:rFonts w:ascii="Times New Roman"/>
          <w:b w:val="false"/>
          <w:i w:val="false"/>
          <w:color w:val="000000"/>
          <w:sz w:val="28"/>
        </w:rPr>
        <w:t>
      315. Біліктілік талаптарына және конкурстық құжаттама талаптарына сәйкес келеді деп танылған әлеуетті өнім берушілердің саны бестен асқан жағдайда,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әлеуетті өнім беруші негіздемелік келісімге қатысушы болып танылады.</w:t>
      </w:r>
    </w:p>
    <w:bookmarkEnd w:id="696"/>
    <w:bookmarkStart w:name="z705" w:id="697"/>
    <w:p>
      <w:pPr>
        <w:spacing w:after="0"/>
        <w:ind w:left="0"/>
        <w:jc w:val="both"/>
      </w:pPr>
      <w:r>
        <w:rPr>
          <w:rFonts w:ascii="Times New Roman"/>
          <w:b w:val="false"/>
          <w:i w:val="false"/>
          <w:color w:val="000000"/>
          <w:sz w:val="28"/>
        </w:rPr>
        <w:t>
      Қаржылық орнықтылық көрсеткіштері тең болған кезде негіздемелік келісімге қатысушы деп конкурсқа қатысуға өтінімі басқа әлеуетті өнім берушілердің конкурсқа қатысуға өтінімдерінен бұрын келіп түскен конкурсқа қатысушы танылады.</w:t>
      </w:r>
    </w:p>
    <w:bookmarkEnd w:id="697"/>
    <w:bookmarkStart w:name="z706" w:id="698"/>
    <w:p>
      <w:pPr>
        <w:spacing w:after="0"/>
        <w:ind w:left="0"/>
        <w:jc w:val="both"/>
      </w:pPr>
      <w:r>
        <w:rPr>
          <w:rFonts w:ascii="Times New Roman"/>
          <w:b w:val="false"/>
          <w:i w:val="false"/>
          <w:color w:val="000000"/>
          <w:sz w:val="28"/>
        </w:rPr>
        <w:t>
      316. Негіздемелік келісім бір жыл мерзімге жасалады.</w:t>
      </w:r>
    </w:p>
    <w:bookmarkEnd w:id="698"/>
    <w:bookmarkStart w:name="z707" w:id="699"/>
    <w:p>
      <w:pPr>
        <w:spacing w:after="0"/>
        <w:ind w:left="0"/>
        <w:jc w:val="both"/>
      </w:pPr>
      <w:r>
        <w:rPr>
          <w:rFonts w:ascii="Times New Roman"/>
          <w:b w:val="false"/>
          <w:i w:val="false"/>
          <w:color w:val="000000"/>
          <w:sz w:val="28"/>
        </w:rPr>
        <w:t>
      317. Негіздемелік келісімді пайдалана отырып, конкурстың бірінші кезеңін жүзеге асыру кезінде осы тарауда көзделген ерекшеліктер ескеріле отырып, конкурс тәсілімен мемлекеттік сатып алуды жүзеге асыру тәртібі пайдаланылады.</w:t>
      </w:r>
    </w:p>
    <w:bookmarkEnd w:id="699"/>
    <w:bookmarkStart w:name="z708" w:id="700"/>
    <w:p>
      <w:pPr>
        <w:spacing w:after="0"/>
        <w:ind w:left="0"/>
        <w:jc w:val="both"/>
      </w:pPr>
      <w:r>
        <w:rPr>
          <w:rFonts w:ascii="Times New Roman"/>
          <w:b w:val="false"/>
          <w:i w:val="false"/>
          <w:color w:val="000000"/>
          <w:sz w:val="28"/>
        </w:rPr>
        <w:t xml:space="preserve">
      318. Негіздемелік келісімді пайдалана отырып, конкурстың екінші кезеңін жүзеге асыру кезінде негіздемелік келісімді жасасқан бірыңғай ұйымдастырушының тиісті әкімшілік-аумақтық бірлігінің шекарасындағы тапсырыс берушілер веб-портал арқылы осы Негіздемелік келісімге қатысушыларға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баға ұсынысын беру туралы сұрау салу жібереді, онда тауарды беру, жұмыстарды орындау және қызметтерді көрсету шарттары көрсетіледі.</w:t>
      </w:r>
    </w:p>
    <w:bookmarkEnd w:id="700"/>
    <w:bookmarkStart w:name="z709" w:id="701"/>
    <w:p>
      <w:pPr>
        <w:spacing w:after="0"/>
        <w:ind w:left="0"/>
        <w:jc w:val="both"/>
      </w:pPr>
      <w:r>
        <w:rPr>
          <w:rFonts w:ascii="Times New Roman"/>
          <w:b w:val="false"/>
          <w:i w:val="false"/>
          <w:color w:val="000000"/>
          <w:sz w:val="28"/>
        </w:rPr>
        <w:t>
      319. Баға ұсынысын беру туралы сұрау салуға мынадай мәліметтер мен құжаттар қоса беріледі:</w:t>
      </w:r>
    </w:p>
    <w:bookmarkEnd w:id="701"/>
    <w:bookmarkStart w:name="z710" w:id="702"/>
    <w:p>
      <w:pPr>
        <w:spacing w:after="0"/>
        <w:ind w:left="0"/>
        <w:jc w:val="both"/>
      </w:pPr>
      <w:r>
        <w:rPr>
          <w:rFonts w:ascii="Times New Roman"/>
          <w:b w:val="false"/>
          <w:i w:val="false"/>
          <w:color w:val="000000"/>
          <w:sz w:val="28"/>
        </w:rPr>
        <w:t>
      1) үлгілік конкурстық құжаттамаға сәйкес жасалған техникалық ерекшелік, оның ішінде мыналарды қамтиды:</w:t>
      </w:r>
    </w:p>
    <w:bookmarkEnd w:id="702"/>
    <w:bookmarkStart w:name="z711" w:id="703"/>
    <w:p>
      <w:pPr>
        <w:spacing w:after="0"/>
        <w:ind w:left="0"/>
        <w:jc w:val="both"/>
      </w:pPr>
      <w:r>
        <w:rPr>
          <w:rFonts w:ascii="Times New Roman"/>
          <w:b w:val="false"/>
          <w:i w:val="false"/>
          <w:color w:val="000000"/>
          <w:sz w:val="28"/>
        </w:rPr>
        <w:t>
      тапсырыс берушінің атауы және орналасқан жері;</w:t>
      </w:r>
    </w:p>
    <w:bookmarkEnd w:id="703"/>
    <w:bookmarkStart w:name="z712" w:id="704"/>
    <w:p>
      <w:pPr>
        <w:spacing w:after="0"/>
        <w:ind w:left="0"/>
        <w:jc w:val="both"/>
      </w:pPr>
      <w:r>
        <w:rPr>
          <w:rFonts w:ascii="Times New Roman"/>
          <w:b w:val="false"/>
          <w:i w:val="false"/>
          <w:color w:val="000000"/>
          <w:sz w:val="28"/>
        </w:rPr>
        <w:t>
      өткізілетін мемлекеттік сатып алудың мәні болып табылатын тауардың саны, орындалатын жұмыстардың, көрсетілетін қызметтердің көлемі;</w:t>
      </w:r>
    </w:p>
    <w:bookmarkEnd w:id="704"/>
    <w:bookmarkStart w:name="z713" w:id="705"/>
    <w:p>
      <w:pPr>
        <w:spacing w:after="0"/>
        <w:ind w:left="0"/>
        <w:jc w:val="both"/>
      </w:pPr>
      <w:r>
        <w:rPr>
          <w:rFonts w:ascii="Times New Roman"/>
          <w:b w:val="false"/>
          <w:i w:val="false"/>
          <w:color w:val="000000"/>
          <w:sz w:val="28"/>
        </w:rPr>
        <w:t>
      тауарды жеткізу, жұмыстарды орындау, қызметтерді көрсету;</w:t>
      </w:r>
    </w:p>
    <w:bookmarkEnd w:id="705"/>
    <w:bookmarkStart w:name="z714" w:id="706"/>
    <w:p>
      <w:pPr>
        <w:spacing w:after="0"/>
        <w:ind w:left="0"/>
        <w:jc w:val="both"/>
      </w:pPr>
      <w:r>
        <w:rPr>
          <w:rFonts w:ascii="Times New Roman"/>
          <w:b w:val="false"/>
          <w:i w:val="false"/>
          <w:color w:val="000000"/>
          <w:sz w:val="28"/>
        </w:rPr>
        <w:t>
      тауарды жеткізудің, жұмыстарды орындаудың, қызметтерді көрсетудің талап етілетін мерзімдері, ұсынылатын тауарлардың, жұмыстардың, көрсетілетін қызметтердің сапасына кепілдік беру;</w:t>
      </w:r>
    </w:p>
    <w:bookmarkEnd w:id="706"/>
    <w:bookmarkStart w:name="z715" w:id="707"/>
    <w:p>
      <w:pPr>
        <w:spacing w:after="0"/>
        <w:ind w:left="0"/>
        <w:jc w:val="both"/>
      </w:pPr>
      <w:r>
        <w:rPr>
          <w:rFonts w:ascii="Times New Roman"/>
          <w:b w:val="false"/>
          <w:i w:val="false"/>
          <w:color w:val="000000"/>
          <w:sz w:val="28"/>
        </w:rPr>
        <w:t>
      төлем шарттары;</w:t>
      </w:r>
    </w:p>
    <w:bookmarkEnd w:id="707"/>
    <w:bookmarkStart w:name="z716" w:id="708"/>
    <w:p>
      <w:pPr>
        <w:spacing w:after="0"/>
        <w:ind w:left="0"/>
        <w:jc w:val="both"/>
      </w:pPr>
      <w:r>
        <w:rPr>
          <w:rFonts w:ascii="Times New Roman"/>
          <w:b w:val="false"/>
          <w:i w:val="false"/>
          <w:color w:val="000000"/>
          <w:sz w:val="28"/>
        </w:rPr>
        <w:t>
      өткізілетін мемлекеттік сатып алудың мәні болып табылатын тауарларды, жұмыстарды, көрсетілетін қызметтерді сатып алу үшін бөлінген сомалар туралы мәліметтер;</w:t>
      </w:r>
    </w:p>
    <w:bookmarkEnd w:id="708"/>
    <w:bookmarkStart w:name="z717" w:id="709"/>
    <w:p>
      <w:pPr>
        <w:spacing w:after="0"/>
        <w:ind w:left="0"/>
        <w:jc w:val="both"/>
      </w:pPr>
      <w:r>
        <w:rPr>
          <w:rFonts w:ascii="Times New Roman"/>
          <w:b w:val="false"/>
          <w:i w:val="false"/>
          <w:color w:val="000000"/>
          <w:sz w:val="28"/>
        </w:rPr>
        <w:t xml:space="preserve">
      2) шарт жобасы. </w:t>
      </w:r>
    </w:p>
    <w:bookmarkEnd w:id="709"/>
    <w:bookmarkStart w:name="z718" w:id="710"/>
    <w:p>
      <w:pPr>
        <w:spacing w:after="0"/>
        <w:ind w:left="0"/>
        <w:jc w:val="both"/>
      </w:pPr>
      <w:r>
        <w:rPr>
          <w:rFonts w:ascii="Times New Roman"/>
          <w:b w:val="false"/>
          <w:i w:val="false"/>
          <w:color w:val="000000"/>
          <w:sz w:val="28"/>
        </w:rPr>
        <w:t>
      320. Негіздемелік келісімге қатысушылар сұрау салуды веб-портал арқылы жіберген күннен бастап үш жұмыс күні ішінде веб-портал арқылы баға ұсыныстарын ұсынады.</w:t>
      </w:r>
    </w:p>
    <w:bookmarkEnd w:id="710"/>
    <w:bookmarkStart w:name="z719" w:id="711"/>
    <w:p>
      <w:pPr>
        <w:spacing w:after="0"/>
        <w:ind w:left="0"/>
        <w:jc w:val="both"/>
      </w:pPr>
      <w:r>
        <w:rPr>
          <w:rFonts w:ascii="Times New Roman"/>
          <w:b w:val="false"/>
          <w:i w:val="false"/>
          <w:color w:val="000000"/>
          <w:sz w:val="28"/>
        </w:rPr>
        <w:t xml:space="preserve">
      321. Негіздемелік келісімге қатысушының баға ұсынысы тапсырыс беруші белгілеген мемлекеттік сатып алуды жүзеге асырудың талаптары мен шарттарына оның келісімін білдіру нысаны болып табылады. </w:t>
      </w:r>
    </w:p>
    <w:bookmarkEnd w:id="711"/>
    <w:bookmarkStart w:name="z720" w:id="712"/>
    <w:p>
      <w:pPr>
        <w:spacing w:after="0"/>
        <w:ind w:left="0"/>
        <w:jc w:val="both"/>
      </w:pPr>
      <w:r>
        <w:rPr>
          <w:rFonts w:ascii="Times New Roman"/>
          <w:b w:val="false"/>
          <w:i w:val="false"/>
          <w:color w:val="000000"/>
          <w:sz w:val="28"/>
        </w:rPr>
        <w:t>
      322. Шарт бағасы ең төмен болып табылатын негіздемелік келісімнің қатысушысымен жасалады.</w:t>
      </w:r>
    </w:p>
    <w:bookmarkEnd w:id="712"/>
    <w:bookmarkStart w:name="z721" w:id="713"/>
    <w:p>
      <w:pPr>
        <w:spacing w:after="0"/>
        <w:ind w:left="0"/>
        <w:jc w:val="both"/>
      </w:pPr>
      <w:r>
        <w:rPr>
          <w:rFonts w:ascii="Times New Roman"/>
          <w:b w:val="false"/>
          <w:i w:val="false"/>
          <w:color w:val="000000"/>
          <w:sz w:val="28"/>
        </w:rPr>
        <w:t>
      Негіздемелік келісімге қатысушылардың баға ұсыныстары тең болған кезде негіздемелік келісімге басқа қатысушылардың конкурсқа қатысуға өтінімдерінен бұрын келіп түскен конкурсқа қатысушы жеңімпаз деп танылады.</w:t>
      </w:r>
    </w:p>
    <w:bookmarkEnd w:id="713"/>
    <w:bookmarkStart w:name="z722" w:id="714"/>
    <w:p>
      <w:pPr>
        <w:spacing w:after="0"/>
        <w:ind w:left="0"/>
        <w:jc w:val="both"/>
      </w:pPr>
      <w:r>
        <w:rPr>
          <w:rFonts w:ascii="Times New Roman"/>
          <w:b w:val="false"/>
          <w:i w:val="false"/>
          <w:color w:val="000000"/>
          <w:sz w:val="28"/>
        </w:rPr>
        <w:t>
      Шарт Заңда және осы Қағидаларда айқындалған тәртіппен жасалады.</w:t>
      </w:r>
    </w:p>
    <w:bookmarkEnd w:id="714"/>
    <w:bookmarkStart w:name="z723" w:id="715"/>
    <w:p>
      <w:pPr>
        <w:spacing w:after="0"/>
        <w:ind w:left="0"/>
        <w:jc w:val="both"/>
      </w:pPr>
      <w:r>
        <w:rPr>
          <w:rFonts w:ascii="Times New Roman"/>
          <w:b w:val="false"/>
          <w:i w:val="false"/>
          <w:color w:val="000000"/>
          <w:sz w:val="28"/>
        </w:rPr>
        <w:t>
      323. Негіздемелік келісім бір жақты тәртіпте негіздемелік келісімге қатысушымен мынадай жағдайларда:</w:t>
      </w:r>
    </w:p>
    <w:bookmarkEnd w:id="715"/>
    <w:bookmarkStart w:name="z724" w:id="716"/>
    <w:p>
      <w:pPr>
        <w:spacing w:after="0"/>
        <w:ind w:left="0"/>
        <w:jc w:val="both"/>
      </w:pPr>
      <w:r>
        <w:rPr>
          <w:rFonts w:ascii="Times New Roman"/>
          <w:b w:val="false"/>
          <w:i w:val="false"/>
          <w:color w:val="000000"/>
          <w:sz w:val="28"/>
        </w:rPr>
        <w:t>
      1) ол мемлекеттік сатып алуға жосықсыз қатысушылардың тізіліміне енгізілген;</w:t>
      </w:r>
    </w:p>
    <w:bookmarkEnd w:id="716"/>
    <w:bookmarkStart w:name="z725" w:id="717"/>
    <w:p>
      <w:pPr>
        <w:spacing w:after="0"/>
        <w:ind w:left="0"/>
        <w:jc w:val="both"/>
      </w:pPr>
      <w:r>
        <w:rPr>
          <w:rFonts w:ascii="Times New Roman"/>
          <w:b w:val="false"/>
          <w:i w:val="false"/>
          <w:color w:val="000000"/>
          <w:sz w:val="28"/>
        </w:rPr>
        <w:t>
      2) Заңның 6-бабы 1-тармағының 3), 4), 5), 6), 7), 8), 9) және 10) тармақшасында көзделген мемлекеттік сатып алуға қатысуға байланысты шектеулер болған жағдайларда бұзылады.</w:t>
      </w:r>
    </w:p>
    <w:bookmarkEnd w:id="717"/>
    <w:bookmarkStart w:name="z726" w:id="718"/>
    <w:p>
      <w:pPr>
        <w:spacing w:after="0"/>
        <w:ind w:left="0"/>
        <w:jc w:val="both"/>
      </w:pPr>
      <w:r>
        <w:rPr>
          <w:rFonts w:ascii="Times New Roman"/>
          <w:b w:val="false"/>
          <w:i w:val="false"/>
          <w:color w:val="000000"/>
          <w:sz w:val="28"/>
        </w:rPr>
        <w:t>
      324. Негіздемелік келісімді пайдалана отырып, конкурс тәсілімен мемлекеттік сатып алу өтпеді деп танылған жағдайда, тапсырыс берушілер мұндай мемлекеттік сатып алуды Заңның 13-бабында айқындалған өзге де тәсілдермен жүзеге асырады.</w:t>
      </w:r>
    </w:p>
    <w:bookmarkEnd w:id="718"/>
    <w:bookmarkStart w:name="z727" w:id="719"/>
    <w:p>
      <w:pPr>
        <w:spacing w:after="0"/>
        <w:ind w:left="0"/>
        <w:jc w:val="left"/>
      </w:pPr>
      <w:r>
        <w:rPr>
          <w:rFonts w:ascii="Times New Roman"/>
          <w:b/>
          <w:i w:val="false"/>
          <w:color w:val="000000"/>
        </w:rPr>
        <w:t xml:space="preserve"> 13-тарау. Рейтингтік-балдық жүйені пайдалана отырып, конкурсты жүзеге асыру тәртібі</w:t>
      </w:r>
    </w:p>
    <w:bookmarkEnd w:id="719"/>
    <w:bookmarkStart w:name="z728" w:id="720"/>
    <w:p>
      <w:pPr>
        <w:spacing w:after="0"/>
        <w:ind w:left="0"/>
        <w:jc w:val="both"/>
      </w:pPr>
      <w:r>
        <w:rPr>
          <w:rFonts w:ascii="Times New Roman"/>
          <w:b w:val="false"/>
          <w:i w:val="false"/>
          <w:color w:val="000000"/>
          <w:sz w:val="28"/>
        </w:rPr>
        <w:t>
      325. Рейтингтік-балдық жүйені пайдалана отырып өткізілетін конкурс уәкілетті орган бекіткен тауарлардың, жұмыстардың, көрсетілетін қызметтердің тізбесі бойынша жүзеге асырылады.</w:t>
      </w:r>
    </w:p>
    <w:bookmarkEnd w:id="720"/>
    <w:bookmarkStart w:name="z729" w:id="721"/>
    <w:p>
      <w:pPr>
        <w:spacing w:after="0"/>
        <w:ind w:left="0"/>
        <w:jc w:val="both"/>
      </w:pPr>
      <w:r>
        <w:rPr>
          <w:rFonts w:ascii="Times New Roman"/>
          <w:b w:val="false"/>
          <w:i w:val="false"/>
          <w:color w:val="000000"/>
          <w:sz w:val="28"/>
        </w:rPr>
        <w:t>
      326. Рейтингтік-балдық жүйені пайдалана отырып өткізілетін конкурс осы тарауда көзделген ерекшеліктерді ескере отырып, осы Қағидаларға сәйкес жүзеге асырылады.</w:t>
      </w:r>
    </w:p>
    <w:bookmarkEnd w:id="721"/>
    <w:bookmarkStart w:name="z730" w:id="722"/>
    <w:p>
      <w:pPr>
        <w:spacing w:after="0"/>
        <w:ind w:left="0"/>
        <w:jc w:val="both"/>
      </w:pPr>
      <w:r>
        <w:rPr>
          <w:rFonts w:ascii="Times New Roman"/>
          <w:b w:val="false"/>
          <w:i w:val="false"/>
          <w:color w:val="000000"/>
          <w:sz w:val="28"/>
        </w:rPr>
        <w:t>
      327. Рейтингтік-баллдық жүйені пайдалана отырып, конкурс тәсілімен мемлекеттік сатып алу жөніндегі конкурстық комиссия құрылмайды.</w:t>
      </w:r>
    </w:p>
    <w:bookmarkEnd w:id="722"/>
    <w:bookmarkStart w:name="z731" w:id="723"/>
    <w:p>
      <w:pPr>
        <w:spacing w:after="0"/>
        <w:ind w:left="0"/>
        <w:jc w:val="both"/>
      </w:pPr>
      <w:r>
        <w:rPr>
          <w:rFonts w:ascii="Times New Roman"/>
          <w:b w:val="false"/>
          <w:i w:val="false"/>
          <w:color w:val="000000"/>
          <w:sz w:val="28"/>
        </w:rPr>
        <w:t xml:space="preserve">
      328. Рейтингтік-балдық жүйені пайдалана отырып, өткізілетін конкурсқа қатысуға өтінімдерді ұсыну мерзімі өткеннен кейін веб-портал қорытындылардың хаттамасын автоматты түрде қалыптастырады. </w:t>
      </w:r>
    </w:p>
    <w:bookmarkEnd w:id="723"/>
    <w:bookmarkStart w:name="z732" w:id="724"/>
    <w:p>
      <w:pPr>
        <w:spacing w:after="0"/>
        <w:ind w:left="0"/>
        <w:jc w:val="both"/>
      </w:pPr>
      <w:r>
        <w:rPr>
          <w:rFonts w:ascii="Times New Roman"/>
          <w:b w:val="false"/>
          <w:i w:val="false"/>
          <w:color w:val="000000"/>
          <w:sz w:val="28"/>
        </w:rPr>
        <w:t>
      329. Веб-портал конкурстық баға ұсыныстарын және конкурстық баға ұсынысына әсер ететін өлшемшарттарды автоматты түрде салыстырады және жеңімпазды айқындайды.</w:t>
      </w:r>
    </w:p>
    <w:bookmarkEnd w:id="724"/>
    <w:bookmarkStart w:name="z733" w:id="725"/>
    <w:p>
      <w:pPr>
        <w:spacing w:after="0"/>
        <w:ind w:left="0"/>
        <w:jc w:val="both"/>
      </w:pPr>
      <w:r>
        <w:rPr>
          <w:rFonts w:ascii="Times New Roman"/>
          <w:b w:val="false"/>
          <w:i w:val="false"/>
          <w:color w:val="000000"/>
          <w:sz w:val="28"/>
        </w:rPr>
        <w:t>
      330. Екінші орын алған конкурстың жеңімпазы мен қатысушысын айқындау тәртібі осы Қағидалармен айқындалады.</w:t>
      </w:r>
    </w:p>
    <w:bookmarkEnd w:id="725"/>
    <w:bookmarkStart w:name="z734" w:id="726"/>
    <w:p>
      <w:pPr>
        <w:spacing w:after="0"/>
        <w:ind w:left="0"/>
        <w:jc w:val="both"/>
      </w:pPr>
      <w:r>
        <w:rPr>
          <w:rFonts w:ascii="Times New Roman"/>
          <w:b w:val="false"/>
          <w:i w:val="false"/>
          <w:color w:val="000000"/>
          <w:sz w:val="28"/>
        </w:rPr>
        <w:t xml:space="preserve">
      331. Конкурстық баға ұсынысына әсер ететін өлшемшарттар және оларды есептеу осы Қағидалармен айқындалады. </w:t>
      </w:r>
    </w:p>
    <w:bookmarkEnd w:id="726"/>
    <w:bookmarkStart w:name="z735" w:id="727"/>
    <w:p>
      <w:pPr>
        <w:spacing w:after="0"/>
        <w:ind w:left="0"/>
        <w:jc w:val="both"/>
      </w:pPr>
      <w:r>
        <w:rPr>
          <w:rFonts w:ascii="Times New Roman"/>
          <w:b w:val="false"/>
          <w:i w:val="false"/>
          <w:color w:val="000000"/>
          <w:sz w:val="28"/>
        </w:rPr>
        <w:t>
      332. Конкурстық құжаттамаға, алдын ала талқылауға, хабарлауға, конкурсқа қатысуға өтінімге, оны қамтамасыз етуге, шартты жасасуға, өзгертуге және орындауға қойылатын талаптар осы тарауда белгіленген ерекшеліктер ескеріле отырып, Заңның 21-бабының 1, 2, 3 және 5-тармақтарының, 22, 23, 24, 25, 43 және 45-баптарының қағидалары бойынша айқындалады.</w:t>
      </w:r>
    </w:p>
    <w:bookmarkEnd w:id="727"/>
    <w:bookmarkStart w:name="z736" w:id="728"/>
    <w:p>
      <w:pPr>
        <w:spacing w:after="0"/>
        <w:ind w:left="0"/>
        <w:jc w:val="both"/>
      </w:pPr>
      <w:r>
        <w:rPr>
          <w:rFonts w:ascii="Times New Roman"/>
          <w:b w:val="false"/>
          <w:i w:val="false"/>
          <w:color w:val="000000"/>
          <w:sz w:val="28"/>
        </w:rPr>
        <w:t>
      333. Рейтингтік-балдық жүйені пайдалана отырып жүргізілген конкурстың қорытындылары Заңның 47-бабының тәртібімен шағымдануға жатпайды.</w:t>
      </w:r>
    </w:p>
    <w:bookmarkEnd w:id="728"/>
    <w:bookmarkStart w:name="z737" w:id="729"/>
    <w:p>
      <w:pPr>
        <w:spacing w:after="0"/>
        <w:ind w:left="0"/>
        <w:jc w:val="left"/>
      </w:pPr>
      <w:r>
        <w:rPr>
          <w:rFonts w:ascii="Times New Roman"/>
          <w:b/>
          <w:i w:val="false"/>
          <w:color w:val="000000"/>
        </w:rPr>
        <w:t xml:space="preserve"> 14-тарау. Аукцион тәсілімен мемлекеттік сатып алуды жүзеге асыру тәртібі</w:t>
      </w:r>
    </w:p>
    <w:bookmarkEnd w:id="729"/>
    <w:bookmarkStart w:name="z738" w:id="730"/>
    <w:p>
      <w:pPr>
        <w:spacing w:after="0"/>
        <w:ind w:left="0"/>
        <w:jc w:val="left"/>
      </w:pPr>
      <w:r>
        <w:rPr>
          <w:rFonts w:ascii="Times New Roman"/>
          <w:b/>
          <w:i w:val="false"/>
          <w:color w:val="000000"/>
        </w:rPr>
        <w:t xml:space="preserve"> 1-параграф. Аукцион тәсілімен мемлекеттік сатып алуды ұйымдастыру және жүргізу</w:t>
      </w:r>
    </w:p>
    <w:bookmarkEnd w:id="730"/>
    <w:bookmarkStart w:name="z739" w:id="731"/>
    <w:p>
      <w:pPr>
        <w:spacing w:after="0"/>
        <w:ind w:left="0"/>
        <w:jc w:val="both"/>
      </w:pPr>
      <w:r>
        <w:rPr>
          <w:rFonts w:ascii="Times New Roman"/>
          <w:b w:val="false"/>
          <w:i w:val="false"/>
          <w:color w:val="000000"/>
          <w:sz w:val="28"/>
        </w:rPr>
        <w:t xml:space="preserve">
      334. Аукцион тәсілімен жүзеге асырылатын мемлекеттік сатып алуды ұйымдастыру және жүргізу мынадай реттілікпен іс-шараларды орындауды көздейді: </w:t>
      </w:r>
    </w:p>
    <w:bookmarkEnd w:id="731"/>
    <w:bookmarkStart w:name="z740" w:id="732"/>
    <w:p>
      <w:pPr>
        <w:spacing w:after="0"/>
        <w:ind w:left="0"/>
        <w:jc w:val="both"/>
      </w:pPr>
      <w:r>
        <w:rPr>
          <w:rFonts w:ascii="Times New Roman"/>
          <w:b w:val="false"/>
          <w:i w:val="false"/>
          <w:color w:val="000000"/>
          <w:sz w:val="28"/>
        </w:rPr>
        <w:t>
      1) тапсырыс берушi мен ұйымдастырушы бiр тұлғаны білдіретін жағдайларды қоспағанда, тапсырыс берушінің ұйымдастырушыны және алдағы мемлекеттік сатып алуда соңғысының мүдделерін білдіретін тапсырыс берушінің уәкілетті өкілін айқындауы;</w:t>
      </w:r>
    </w:p>
    <w:bookmarkEnd w:id="732"/>
    <w:bookmarkStart w:name="z741" w:id="733"/>
    <w:p>
      <w:pPr>
        <w:spacing w:after="0"/>
        <w:ind w:left="0"/>
        <w:jc w:val="both"/>
      </w:pPr>
      <w:r>
        <w:rPr>
          <w:rFonts w:ascii="Times New Roman"/>
          <w:b w:val="false"/>
          <w:i w:val="false"/>
          <w:color w:val="000000"/>
          <w:sz w:val="28"/>
        </w:rPr>
        <w:t>
      2) тапсырыс берушінің ұйымдастырушыға аукционды ұйымдастыру және өткізу үшін ақпараттар мен құжаттарды ұсынуы не тапсырыс берушінің бірыңғай ұйымдастырушыға аукционды ұйымдастыруға және өткізуге тапсырманы ұсынуы;</w:t>
      </w:r>
    </w:p>
    <w:bookmarkEnd w:id="733"/>
    <w:bookmarkStart w:name="z742" w:id="734"/>
    <w:p>
      <w:pPr>
        <w:spacing w:after="0"/>
        <w:ind w:left="0"/>
        <w:jc w:val="both"/>
      </w:pPr>
      <w:r>
        <w:rPr>
          <w:rFonts w:ascii="Times New Roman"/>
          <w:b w:val="false"/>
          <w:i w:val="false"/>
          <w:color w:val="000000"/>
          <w:sz w:val="28"/>
        </w:rPr>
        <w:t>
      3) тапсырыс берушiнің бірыңғай ұйымдастырушыға веб-портал арқылы аукционды ұйымдастыру және өткізу рәсімдерін орындау үшін мемлекеттік сатып алудың жылдық жоспарының тармақтарын жіберуі;</w:t>
      </w:r>
    </w:p>
    <w:bookmarkEnd w:id="734"/>
    <w:bookmarkStart w:name="z743" w:id="735"/>
    <w:p>
      <w:pPr>
        <w:spacing w:after="0"/>
        <w:ind w:left="0"/>
        <w:jc w:val="both"/>
      </w:pPr>
      <w:r>
        <w:rPr>
          <w:rFonts w:ascii="Times New Roman"/>
          <w:b w:val="false"/>
          <w:i w:val="false"/>
          <w:color w:val="000000"/>
          <w:sz w:val="28"/>
        </w:rPr>
        <w:t>
      4) аукциондық комиссияның құрамын, сараптау комиссиясының құрамын не сарапшыны (қажет болғанда) айқындау және бекіту, аукциондық комиссияның хатшысын айқындау;</w:t>
      </w:r>
    </w:p>
    <w:bookmarkEnd w:id="735"/>
    <w:bookmarkStart w:name="z744" w:id="736"/>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аукциондық құжаттаманың жобасын бекіту;</w:t>
      </w:r>
    </w:p>
    <w:bookmarkEnd w:id="736"/>
    <w:bookmarkStart w:name="z745" w:id="737"/>
    <w:p>
      <w:pPr>
        <w:spacing w:after="0"/>
        <w:ind w:left="0"/>
        <w:jc w:val="both"/>
      </w:pPr>
      <w:r>
        <w:rPr>
          <w:rFonts w:ascii="Times New Roman"/>
          <w:b w:val="false"/>
          <w:i w:val="false"/>
          <w:color w:val="000000"/>
          <w:sz w:val="28"/>
        </w:rPr>
        <w:t>
      6) аукцион тәсілімен мемлекеттік сатып алуды жүзеге асыру туралы хабарламаны, сондай-ақ аукциондық құжаттаманың мәтінін веб-порталға орналастыру;</w:t>
      </w:r>
    </w:p>
    <w:bookmarkEnd w:id="737"/>
    <w:bookmarkStart w:name="z746" w:id="738"/>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аукциондық құжаттаманың жобасын веб-портал арқылы алдын ала талқылау және аукциондық құжаттаманың жобасын алдын ала талқылаудың хаттамасын, сондай-ақ аукциондық құжаттаманың мәтінін веб-порталға орналастыру;</w:t>
      </w:r>
    </w:p>
    <w:bookmarkEnd w:id="738"/>
    <w:bookmarkStart w:name="z747" w:id="739"/>
    <w:p>
      <w:pPr>
        <w:spacing w:after="0"/>
        <w:ind w:left="0"/>
        <w:jc w:val="both"/>
      </w:pPr>
      <w:r>
        <w:rPr>
          <w:rFonts w:ascii="Times New Roman"/>
          <w:b w:val="false"/>
          <w:i w:val="false"/>
          <w:color w:val="000000"/>
          <w:sz w:val="28"/>
        </w:rPr>
        <w:t>
      8) әлеуетті өнім берушілердің электрондық құжат нысанындағы аукционға қатысуға өтінімдерін ұсынуы және оларды веб-порталда автоматты түрде тіркеу;</w:t>
      </w:r>
    </w:p>
    <w:bookmarkEnd w:id="739"/>
    <w:bookmarkStart w:name="z748" w:id="740"/>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аукцион өткізу, аукцион хаттамасын қалыптастыру және веб-порталда орналастыру;</w:t>
      </w:r>
    </w:p>
    <w:bookmarkEnd w:id="740"/>
    <w:bookmarkStart w:name="z749" w:id="741"/>
    <w:p>
      <w:pPr>
        <w:spacing w:after="0"/>
        <w:ind w:left="0"/>
        <w:jc w:val="both"/>
      </w:pPr>
      <w:r>
        <w:rPr>
          <w:rFonts w:ascii="Times New Roman"/>
          <w:b w:val="false"/>
          <w:i w:val="false"/>
          <w:color w:val="000000"/>
          <w:sz w:val="28"/>
        </w:rPr>
        <w:t>
      10) аукциондық комиссияның веб-портал арқылы әлеуетті өнім берушілердің аукционға қатысуға арналған өтінімдерін біліктілік талаптарына және аукциондық құжаттама талаптарына сәйкестігі тұрғысынан осы Қағидаларда айқындалған тәртіпте қарауы;</w:t>
      </w:r>
    </w:p>
    <w:bookmarkEnd w:id="741"/>
    <w:bookmarkStart w:name="z750" w:id="742"/>
    <w:p>
      <w:pPr>
        <w:spacing w:after="0"/>
        <w:ind w:left="0"/>
        <w:jc w:val="both"/>
      </w:pPr>
      <w:r>
        <w:rPr>
          <w:rFonts w:ascii="Times New Roman"/>
          <w:b w:val="false"/>
          <w:i w:val="false"/>
          <w:color w:val="000000"/>
          <w:sz w:val="28"/>
        </w:rPr>
        <w:t>
      11) біліктілік талаптарына және аукциондық құжаттаманың талаптарына сәйкес келетін әлеуетті өнім берушілерді айқындау, аукцион қорытындылары туралы хаттаманы және (немесе) аукцион қорытындылары туралы аралық хаттаманы қалыптастыру және веб-порталда орналастыру;</w:t>
      </w:r>
    </w:p>
    <w:bookmarkEnd w:id="742"/>
    <w:bookmarkStart w:name="z751" w:id="743"/>
    <w:p>
      <w:pPr>
        <w:spacing w:after="0"/>
        <w:ind w:left="0"/>
        <w:jc w:val="both"/>
      </w:pPr>
      <w:r>
        <w:rPr>
          <w:rFonts w:ascii="Times New Roman"/>
          <w:b w:val="false"/>
          <w:i w:val="false"/>
          <w:color w:val="000000"/>
          <w:sz w:val="28"/>
        </w:rPr>
        <w:t>
      12) тапсырыс берушінің мемлекеттік сатып алу қорытындылары туралы хаттама негізінде жеңімпазбен шарт жасасуы.</w:t>
      </w:r>
    </w:p>
    <w:bookmarkEnd w:id="743"/>
    <w:bookmarkStart w:name="z752" w:id="744"/>
    <w:p>
      <w:pPr>
        <w:spacing w:after="0"/>
        <w:ind w:left="0"/>
        <w:jc w:val="both"/>
      </w:pPr>
      <w:r>
        <w:rPr>
          <w:rFonts w:ascii="Times New Roman"/>
          <w:b w:val="false"/>
          <w:i w:val="false"/>
          <w:color w:val="000000"/>
          <w:sz w:val="28"/>
        </w:rPr>
        <w:t>
      335. Тапсырыс берушінің ұйымдастырушыны, бірыңғай ұйымдастырушыны айқындауына, аукциондық комиссияның құрамын, сараптау комиссиясының құрамын не сарапшыны (қажет болған жағдайда) айқындауға және бекітуге, аукциондық комиссияның хатшысын айқындауға, аукциондық құжаттаманың жобасын бекітуге, аукционды өткізу туралы хабарламаны орналастыруға, аукциондық құжаттаманың жобасын алдын ала талқылауға, әлеуетті өнім берушілердің аукционға қатысуға өтінімдерді ұсынуына, аукционға қатысуға өтінімдерді қамтамасыз етуге, әлеуетті өнім берушілердің аукционға қатысуға рұқсатын беруге қойылатын талаптар, Заңда және осы Қағидаларда белгіленген ерекшеліктер ескеріле отырып, сараптама комиссиясының не сарапшының аукционға қатысуға өтінімдерді қарау тәртібіне сәйкес конкурс тәсілімен мемлекеттік сатып алуды жүзеге асыру тәртібіне сәйкес айқындалады.</w:t>
      </w:r>
    </w:p>
    <w:bookmarkEnd w:id="744"/>
    <w:bookmarkStart w:name="z753" w:id="745"/>
    <w:p>
      <w:pPr>
        <w:spacing w:after="0"/>
        <w:ind w:left="0"/>
        <w:jc w:val="left"/>
      </w:pPr>
      <w:r>
        <w:rPr>
          <w:rFonts w:ascii="Times New Roman"/>
          <w:b/>
          <w:i w:val="false"/>
          <w:color w:val="000000"/>
        </w:rPr>
        <w:t xml:space="preserve"> 2-параграф. Аукцион өткізу тәртібі</w:t>
      </w:r>
    </w:p>
    <w:bookmarkEnd w:id="745"/>
    <w:bookmarkStart w:name="z754" w:id="746"/>
    <w:p>
      <w:pPr>
        <w:spacing w:after="0"/>
        <w:ind w:left="0"/>
        <w:jc w:val="both"/>
      </w:pPr>
      <w:r>
        <w:rPr>
          <w:rFonts w:ascii="Times New Roman"/>
          <w:b w:val="false"/>
          <w:i w:val="false"/>
          <w:color w:val="000000"/>
          <w:sz w:val="28"/>
        </w:rPr>
        <w:t>
      336. Аукцион аукциондық құжаттамада көрсетілген күні және уақытта веб-порталда өткізіледі.</w:t>
      </w:r>
    </w:p>
    <w:bookmarkEnd w:id="746"/>
    <w:bookmarkStart w:name="z755" w:id="747"/>
    <w:p>
      <w:pPr>
        <w:spacing w:after="0"/>
        <w:ind w:left="0"/>
        <w:jc w:val="both"/>
      </w:pPr>
      <w:r>
        <w:rPr>
          <w:rFonts w:ascii="Times New Roman"/>
          <w:b w:val="false"/>
          <w:i w:val="false"/>
          <w:color w:val="000000"/>
          <w:sz w:val="28"/>
        </w:rPr>
        <w:t>
      Аукционға қатысуға өтінімдерді ұсынудың соңғы мерзімі өткен күннен кейінгі жұмыс күні аукционды өткізу күні болып табылады.</w:t>
      </w:r>
    </w:p>
    <w:bookmarkEnd w:id="747"/>
    <w:bookmarkStart w:name="z756" w:id="748"/>
    <w:p>
      <w:pPr>
        <w:spacing w:after="0"/>
        <w:ind w:left="0"/>
        <w:jc w:val="both"/>
      </w:pPr>
      <w:r>
        <w:rPr>
          <w:rFonts w:ascii="Times New Roman"/>
          <w:b w:val="false"/>
          <w:i w:val="false"/>
          <w:color w:val="000000"/>
          <w:sz w:val="28"/>
        </w:rPr>
        <w:t>
      337.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bookmarkEnd w:id="748"/>
    <w:bookmarkStart w:name="z757" w:id="749"/>
    <w:p>
      <w:pPr>
        <w:spacing w:after="0"/>
        <w:ind w:left="0"/>
        <w:jc w:val="both"/>
      </w:pPr>
      <w:r>
        <w:rPr>
          <w:rFonts w:ascii="Times New Roman"/>
          <w:b w:val="false"/>
          <w:i w:val="false"/>
          <w:color w:val="000000"/>
          <w:sz w:val="28"/>
        </w:rPr>
        <w:t>
      338.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bookmarkEnd w:id="749"/>
    <w:bookmarkStart w:name="z758" w:id="750"/>
    <w:p>
      <w:pPr>
        <w:spacing w:after="0"/>
        <w:ind w:left="0"/>
        <w:jc w:val="both"/>
      </w:pPr>
      <w:r>
        <w:rPr>
          <w:rFonts w:ascii="Times New Roman"/>
          <w:b w:val="false"/>
          <w:i w:val="false"/>
          <w:color w:val="000000"/>
          <w:sz w:val="28"/>
        </w:rPr>
        <w:t>
      339. Бірыңғай оператор аукционды өткізу кезінде аукционды өткізу мерзімі өткенге дейін әлеуетті өнім берушілердің құпиялылығын қамтамасыз етеді.</w:t>
      </w:r>
    </w:p>
    <w:bookmarkEnd w:id="750"/>
    <w:bookmarkStart w:name="z759" w:id="751"/>
    <w:p>
      <w:pPr>
        <w:spacing w:after="0"/>
        <w:ind w:left="0"/>
        <w:jc w:val="both"/>
      </w:pPr>
      <w:r>
        <w:rPr>
          <w:rFonts w:ascii="Times New Roman"/>
          <w:b w:val="false"/>
          <w:i w:val="false"/>
          <w:color w:val="000000"/>
          <w:sz w:val="28"/>
        </w:rPr>
        <w:t xml:space="preserve">
      340. Аукционды өткізу кезінде аукционға қатысушыларға аукционға қатысуға өтінімдер беру күні мен уақытына байланысты нөмір беріледі. </w:t>
      </w:r>
    </w:p>
    <w:bookmarkEnd w:id="751"/>
    <w:bookmarkStart w:name="z760" w:id="752"/>
    <w:p>
      <w:pPr>
        <w:spacing w:after="0"/>
        <w:ind w:left="0"/>
        <w:jc w:val="both"/>
      </w:pPr>
      <w:r>
        <w:rPr>
          <w:rFonts w:ascii="Times New Roman"/>
          <w:b w:val="false"/>
          <w:i w:val="false"/>
          <w:color w:val="000000"/>
          <w:sz w:val="28"/>
        </w:rPr>
        <w:t>
      341. Әлеуетті өнім берушілердің аукционға қатысуға өтінімдерін беру күні мен уақыты аукцион хаттамасында белгіленеді.</w:t>
      </w:r>
    </w:p>
    <w:bookmarkEnd w:id="752"/>
    <w:bookmarkStart w:name="z761" w:id="753"/>
    <w:p>
      <w:pPr>
        <w:spacing w:after="0"/>
        <w:ind w:left="0"/>
        <w:jc w:val="both"/>
      </w:pPr>
      <w:r>
        <w:rPr>
          <w:rFonts w:ascii="Times New Roman"/>
          <w:b w:val="false"/>
          <w:i w:val="false"/>
          <w:color w:val="000000"/>
          <w:sz w:val="28"/>
        </w:rPr>
        <w:t>
      342.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bookmarkEnd w:id="753"/>
    <w:bookmarkStart w:name="z762" w:id="754"/>
    <w:p>
      <w:pPr>
        <w:spacing w:after="0"/>
        <w:ind w:left="0"/>
        <w:jc w:val="both"/>
      </w:pPr>
      <w:r>
        <w:rPr>
          <w:rFonts w:ascii="Times New Roman"/>
          <w:b w:val="false"/>
          <w:i w:val="false"/>
          <w:color w:val="000000"/>
          <w:sz w:val="28"/>
        </w:rPr>
        <w:t>
      343. Аукционды өткізу кезінде аукционның кез келген қатысушысы Заңның 33-бабының 5-тармағына сәйкес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754"/>
    <w:bookmarkStart w:name="z763" w:id="755"/>
    <w:p>
      <w:pPr>
        <w:spacing w:after="0"/>
        <w:ind w:left="0"/>
        <w:jc w:val="both"/>
      </w:pPr>
      <w:r>
        <w:rPr>
          <w:rFonts w:ascii="Times New Roman"/>
          <w:b w:val="false"/>
          <w:i w:val="false"/>
          <w:color w:val="000000"/>
          <w:sz w:val="28"/>
        </w:rPr>
        <w:t>
      344.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Заңның 33-бабының 6-тармағына сәйкес өткізілетін аукционның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беруге құқылы емес.</w:t>
      </w:r>
    </w:p>
    <w:bookmarkEnd w:id="755"/>
    <w:bookmarkStart w:name="z764" w:id="756"/>
    <w:p>
      <w:pPr>
        <w:spacing w:after="0"/>
        <w:ind w:left="0"/>
        <w:jc w:val="both"/>
      </w:pPr>
      <w:r>
        <w:rPr>
          <w:rFonts w:ascii="Times New Roman"/>
          <w:b w:val="false"/>
          <w:i w:val="false"/>
          <w:color w:val="000000"/>
          <w:sz w:val="28"/>
        </w:rPr>
        <w:t>
      345.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bookmarkEnd w:id="756"/>
    <w:bookmarkStart w:name="z765" w:id="757"/>
    <w:p>
      <w:pPr>
        <w:spacing w:after="0"/>
        <w:ind w:left="0"/>
        <w:jc w:val="both"/>
      </w:pPr>
      <w:r>
        <w:rPr>
          <w:rFonts w:ascii="Times New Roman"/>
          <w:b w:val="false"/>
          <w:i w:val="false"/>
          <w:color w:val="000000"/>
          <w:sz w:val="28"/>
        </w:rPr>
        <w:t>
      346. Веб-портал осы Қағидаларға 17-қосымшаға сәйкес нысан бойынша аукцион хаттамасын автоматты түрде қалыптастырады.</w:t>
      </w:r>
    </w:p>
    <w:bookmarkEnd w:id="757"/>
    <w:bookmarkStart w:name="z766" w:id="758"/>
    <w:p>
      <w:pPr>
        <w:spacing w:after="0"/>
        <w:ind w:left="0"/>
        <w:jc w:val="both"/>
      </w:pPr>
      <w:r>
        <w:rPr>
          <w:rFonts w:ascii="Times New Roman"/>
          <w:b w:val="false"/>
          <w:i w:val="false"/>
          <w:color w:val="000000"/>
          <w:sz w:val="28"/>
        </w:rPr>
        <w:t>
      347.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bookmarkEnd w:id="758"/>
    <w:bookmarkStart w:name="z767" w:id="759"/>
    <w:p>
      <w:pPr>
        <w:spacing w:after="0"/>
        <w:ind w:left="0"/>
        <w:jc w:val="both"/>
      </w:pPr>
      <w:r>
        <w:rPr>
          <w:rFonts w:ascii="Times New Roman"/>
          <w:b w:val="false"/>
          <w:i w:val="false"/>
          <w:color w:val="000000"/>
          <w:sz w:val="28"/>
        </w:rPr>
        <w:t>
      348.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бірінші орынды иеленген әлеуетті өнім беруші болып танылады.</w:t>
      </w:r>
    </w:p>
    <w:bookmarkEnd w:id="759"/>
    <w:bookmarkStart w:name="z768" w:id="760"/>
    <w:p>
      <w:pPr>
        <w:spacing w:after="0"/>
        <w:ind w:left="0"/>
        <w:jc w:val="left"/>
      </w:pPr>
      <w:r>
        <w:rPr>
          <w:rFonts w:ascii="Times New Roman"/>
          <w:b/>
          <w:i w:val="false"/>
          <w:color w:val="000000"/>
        </w:rPr>
        <w:t xml:space="preserve"> 3-параграф. Аукционға қатысуға өтінімдерді қарау тәртібі</w:t>
      </w:r>
    </w:p>
    <w:bookmarkEnd w:id="760"/>
    <w:bookmarkStart w:name="z769" w:id="761"/>
    <w:p>
      <w:pPr>
        <w:spacing w:after="0"/>
        <w:ind w:left="0"/>
        <w:jc w:val="both"/>
      </w:pPr>
      <w:r>
        <w:rPr>
          <w:rFonts w:ascii="Times New Roman"/>
          <w:b w:val="false"/>
          <w:i w:val="false"/>
          <w:color w:val="000000"/>
          <w:sz w:val="28"/>
        </w:rPr>
        <w:t>
      349. Аукциондық комиссия аукционға қатысуға өтінімдерді қарауды біліктілік талаптарына және аукциондық құжаттаманың талаптарына сәйкес келетін әлеуетті өнім берушілерді айқындау мақсатында жүзеге асырады.</w:t>
      </w:r>
    </w:p>
    <w:bookmarkEnd w:id="761"/>
    <w:bookmarkStart w:name="z770" w:id="762"/>
    <w:p>
      <w:pPr>
        <w:spacing w:after="0"/>
        <w:ind w:left="0"/>
        <w:jc w:val="both"/>
      </w:pPr>
      <w:r>
        <w:rPr>
          <w:rFonts w:ascii="Times New Roman"/>
          <w:b w:val="false"/>
          <w:i w:val="false"/>
          <w:color w:val="000000"/>
          <w:sz w:val="28"/>
        </w:rPr>
        <w:t>
      350. Аукциондық комиссия аукционға қатысуға өтінімдерді қарауды бағасы ең төмен болып табылатын әлеуетті өнім берушінің өтінімінен бастайды.</w:t>
      </w:r>
    </w:p>
    <w:bookmarkEnd w:id="762"/>
    <w:bookmarkStart w:name="z771" w:id="763"/>
    <w:p>
      <w:pPr>
        <w:spacing w:after="0"/>
        <w:ind w:left="0"/>
        <w:jc w:val="both"/>
      </w:pPr>
      <w:r>
        <w:rPr>
          <w:rFonts w:ascii="Times New Roman"/>
          <w:b w:val="false"/>
          <w:i w:val="false"/>
          <w:color w:val="000000"/>
          <w:sz w:val="28"/>
        </w:rPr>
        <w:t xml:space="preserve">
      351.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мұндай әлеуетті өнім беруші аукцион жеңімпазы болып танылады және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аукцион тәсілімен мемлекеттік сатып алу қорытындылары туралы хаттама қалыптастырылады. Бұл ретте аукционның қалған қатысушыларының өтінімдері ашылмайды.</w:t>
      </w:r>
    </w:p>
    <w:bookmarkEnd w:id="763"/>
    <w:bookmarkStart w:name="z772" w:id="764"/>
    <w:p>
      <w:pPr>
        <w:spacing w:after="0"/>
        <w:ind w:left="0"/>
        <w:jc w:val="both"/>
      </w:pPr>
      <w:r>
        <w:rPr>
          <w:rFonts w:ascii="Times New Roman"/>
          <w:b w:val="false"/>
          <w:i w:val="false"/>
          <w:color w:val="000000"/>
          <w:sz w:val="28"/>
        </w:rPr>
        <w:t xml:space="preserve">
      352.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End w:id="764"/>
    <w:bookmarkStart w:name="z773" w:id="765"/>
    <w:p>
      <w:pPr>
        <w:spacing w:after="0"/>
        <w:ind w:left="0"/>
        <w:jc w:val="both"/>
      </w:pPr>
      <w:r>
        <w:rPr>
          <w:rFonts w:ascii="Times New Roman"/>
          <w:b w:val="false"/>
          <w:i w:val="false"/>
          <w:color w:val="000000"/>
          <w:sz w:val="28"/>
        </w:rPr>
        <w:t>
      353.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bookmarkEnd w:id="765"/>
    <w:bookmarkStart w:name="z774" w:id="766"/>
    <w:p>
      <w:pPr>
        <w:spacing w:after="0"/>
        <w:ind w:left="0"/>
        <w:jc w:val="both"/>
      </w:pPr>
      <w:r>
        <w:rPr>
          <w:rFonts w:ascii="Times New Roman"/>
          <w:b w:val="false"/>
          <w:i w:val="false"/>
          <w:color w:val="000000"/>
          <w:sz w:val="28"/>
        </w:rPr>
        <w:t>
      354. Аукционға қатысуға өтінімдерді қарау кезінде аукциондық комиссия Заңның 34-бабының 6-тармағынасәйкес:</w:t>
      </w:r>
    </w:p>
    <w:bookmarkEnd w:id="766"/>
    <w:bookmarkStart w:name="z775" w:id="767"/>
    <w:p>
      <w:pPr>
        <w:spacing w:after="0"/>
        <w:ind w:left="0"/>
        <w:jc w:val="both"/>
      </w:pPr>
      <w:r>
        <w:rPr>
          <w:rFonts w:ascii="Times New Roman"/>
          <w:b w:val="false"/>
          <w:i w:val="false"/>
          <w:color w:val="000000"/>
          <w:sz w:val="28"/>
        </w:rPr>
        <w:t>
      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bookmarkEnd w:id="767"/>
    <w:bookmarkStart w:name="z776" w:id="768"/>
    <w:p>
      <w:pPr>
        <w:spacing w:after="0"/>
        <w:ind w:left="0"/>
        <w:jc w:val="both"/>
      </w:pPr>
      <w:r>
        <w:rPr>
          <w:rFonts w:ascii="Times New Roman"/>
          <w:b w:val="false"/>
          <w:i w:val="false"/>
          <w:color w:val="000000"/>
          <w:sz w:val="28"/>
        </w:rPr>
        <w:t>
      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bookmarkEnd w:id="768"/>
    <w:bookmarkStart w:name="z777" w:id="769"/>
    <w:p>
      <w:pPr>
        <w:spacing w:after="0"/>
        <w:ind w:left="0"/>
        <w:jc w:val="both"/>
      </w:pPr>
      <w:r>
        <w:rPr>
          <w:rFonts w:ascii="Times New Roman"/>
          <w:b w:val="false"/>
          <w:i w:val="false"/>
          <w:color w:val="000000"/>
          <w:sz w:val="28"/>
        </w:rPr>
        <w:t>
      355.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bookmarkEnd w:id="769"/>
    <w:bookmarkStart w:name="z778" w:id="770"/>
    <w:p>
      <w:pPr>
        <w:spacing w:after="0"/>
        <w:ind w:left="0"/>
        <w:jc w:val="both"/>
      </w:pPr>
      <w:r>
        <w:rPr>
          <w:rFonts w:ascii="Times New Roman"/>
          <w:b w:val="false"/>
          <w:i w:val="false"/>
          <w:color w:val="000000"/>
          <w:sz w:val="28"/>
        </w:rPr>
        <w:t>
      356.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сай келеді деп қарайды.</w:t>
      </w:r>
    </w:p>
    <w:bookmarkEnd w:id="770"/>
    <w:bookmarkStart w:name="z779" w:id="771"/>
    <w:p>
      <w:pPr>
        <w:spacing w:after="0"/>
        <w:ind w:left="0"/>
        <w:jc w:val="both"/>
      </w:pPr>
      <w:r>
        <w:rPr>
          <w:rFonts w:ascii="Times New Roman"/>
          <w:b w:val="false"/>
          <w:i w:val="false"/>
          <w:color w:val="000000"/>
          <w:sz w:val="28"/>
        </w:rPr>
        <w:t>
      357. Аукцион тәсілімен мемлекеттік сатып алу қорытындылары туралы хаттаманы біліктілік талаптары мен аукциондық құжаттама талаптарына сәйкес деп танылған әлеуетті өнім берушінің өтінімін қарау аяқталған күні аукциондық комиссияның барлық мүшелеріне және аукционға қатысуға өтінім берген барлық әлеуетті өнім берушілерге электрондық пошта арқылы бір мезгілде хабардар ете отырып, веб-портал автоматты түрде қалыптастырады және орналастырады.</w:t>
      </w:r>
    </w:p>
    <w:bookmarkEnd w:id="771"/>
    <w:bookmarkStart w:name="z780" w:id="772"/>
    <w:p>
      <w:pPr>
        <w:spacing w:after="0"/>
        <w:ind w:left="0"/>
        <w:jc w:val="both"/>
      </w:pPr>
      <w:r>
        <w:rPr>
          <w:rFonts w:ascii="Times New Roman"/>
          <w:b w:val="false"/>
          <w:i w:val="false"/>
          <w:color w:val="000000"/>
          <w:sz w:val="28"/>
        </w:rPr>
        <w:t>
      358. Аукцион тәсілімен мемлекеттік сатып алу қорытындылары туралы хаттамада Заңның 35-бабының 2-тармағына сәйкес мыналар:</w:t>
      </w:r>
    </w:p>
    <w:bookmarkEnd w:id="772"/>
    <w:bookmarkStart w:name="z781" w:id="773"/>
    <w:p>
      <w:pPr>
        <w:spacing w:after="0"/>
        <w:ind w:left="0"/>
        <w:jc w:val="both"/>
      </w:pPr>
      <w:r>
        <w:rPr>
          <w:rFonts w:ascii="Times New Roman"/>
          <w:b w:val="false"/>
          <w:i w:val="false"/>
          <w:color w:val="000000"/>
          <w:sz w:val="28"/>
        </w:rPr>
        <w:t>
      1) Заңның 34-бабы 6-тармағы бірінші бөлігінің 1) және 2) тармақшаларына сәйкес аукциондық комиссияның сұрау салулары туралы ақпарат;</w:t>
      </w:r>
    </w:p>
    <w:bookmarkEnd w:id="773"/>
    <w:bookmarkStart w:name="z782" w:id="774"/>
    <w:p>
      <w:pPr>
        <w:spacing w:after="0"/>
        <w:ind w:left="0"/>
        <w:jc w:val="both"/>
      </w:pPr>
      <w:r>
        <w:rPr>
          <w:rFonts w:ascii="Times New Roman"/>
          <w:b w:val="false"/>
          <w:i w:val="false"/>
          <w:color w:val="000000"/>
          <w:sz w:val="28"/>
        </w:rPr>
        <w:t>
      2) аукционға қатысуға өтінімдері қабылданбаған, олардың қабылданбау себептері егжей-тегжейлі сипатталып, оның ішінде олардың біліктілік талаптарына және аукциондық құжаттама талаптарына сәйкес еместігін растайтын мәліметтер мен құжаттар көрсетіле отырып, әлеуетті өнім берушілер туралы ақпарат;</w:t>
      </w:r>
    </w:p>
    <w:bookmarkEnd w:id="774"/>
    <w:bookmarkStart w:name="z783" w:id="775"/>
    <w:p>
      <w:pPr>
        <w:spacing w:after="0"/>
        <w:ind w:left="0"/>
        <w:jc w:val="both"/>
      </w:pPr>
      <w:r>
        <w:rPr>
          <w:rFonts w:ascii="Times New Roman"/>
          <w:b w:val="false"/>
          <w:i w:val="false"/>
          <w:color w:val="000000"/>
          <w:sz w:val="28"/>
        </w:rPr>
        <w:t>
      3) мемлекеттік сатып алуды жүзеге асыру қағидаларында айқындалған өзге де мәліметтер қамтылуға тиіс.</w:t>
      </w:r>
    </w:p>
    <w:bookmarkEnd w:id="775"/>
    <w:bookmarkStart w:name="z784" w:id="776"/>
    <w:p>
      <w:pPr>
        <w:spacing w:after="0"/>
        <w:ind w:left="0"/>
        <w:jc w:val="left"/>
      </w:pPr>
      <w:r>
        <w:rPr>
          <w:rFonts w:ascii="Times New Roman"/>
          <w:b/>
          <w:i w:val="false"/>
          <w:color w:val="000000"/>
        </w:rPr>
        <w:t xml:space="preserve"> 4-параграф. Аукционды өтпеді деп танудың негіздері мен салдарлары</w:t>
      </w:r>
    </w:p>
    <w:bookmarkEnd w:id="776"/>
    <w:bookmarkStart w:name="z785" w:id="777"/>
    <w:p>
      <w:pPr>
        <w:spacing w:after="0"/>
        <w:ind w:left="0"/>
        <w:jc w:val="both"/>
      </w:pPr>
      <w:r>
        <w:rPr>
          <w:rFonts w:ascii="Times New Roman"/>
          <w:b w:val="false"/>
          <w:i w:val="false"/>
          <w:color w:val="000000"/>
          <w:sz w:val="28"/>
        </w:rPr>
        <w:t>
      359. Аукцион тәсілімен мемлекеттік сатып алу мынадай негіздердің бірі бойынша өтпеді деп танылады:</w:t>
      </w:r>
    </w:p>
    <w:bookmarkEnd w:id="777"/>
    <w:bookmarkStart w:name="z786" w:id="778"/>
    <w:p>
      <w:pPr>
        <w:spacing w:after="0"/>
        <w:ind w:left="0"/>
        <w:jc w:val="both"/>
      </w:pPr>
      <w:r>
        <w:rPr>
          <w:rFonts w:ascii="Times New Roman"/>
          <w:b w:val="false"/>
          <w:i w:val="false"/>
          <w:color w:val="000000"/>
          <w:sz w:val="28"/>
        </w:rPr>
        <w:t>
      1) аукционға қатысуға ұсынылған өтінімдер болмаған жағдайда;</w:t>
      </w:r>
    </w:p>
    <w:bookmarkEnd w:id="778"/>
    <w:bookmarkStart w:name="z787" w:id="779"/>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асырылады;</w:t>
      </w:r>
    </w:p>
    <w:bookmarkEnd w:id="779"/>
    <w:bookmarkStart w:name="z788" w:id="780"/>
    <w:p>
      <w:pPr>
        <w:spacing w:after="0"/>
        <w:ind w:left="0"/>
        <w:jc w:val="both"/>
      </w:pPr>
      <w:r>
        <w:rPr>
          <w:rFonts w:ascii="Times New Roman"/>
          <w:b w:val="false"/>
          <w:i w:val="false"/>
          <w:color w:val="000000"/>
          <w:sz w:val="28"/>
        </w:rPr>
        <w:t>
      3) егер аукционға қатысушылардың барлығы біліктілік талаптарына және аукциондық құжаттаманың талаптарына сәйкес келмейді деп танылса;</w:t>
      </w:r>
    </w:p>
    <w:bookmarkEnd w:id="780"/>
    <w:bookmarkStart w:name="z789" w:id="781"/>
    <w:p>
      <w:pPr>
        <w:spacing w:after="0"/>
        <w:ind w:left="0"/>
        <w:jc w:val="both"/>
      </w:pPr>
      <w:r>
        <w:rPr>
          <w:rFonts w:ascii="Times New Roman"/>
          <w:b w:val="false"/>
          <w:i w:val="false"/>
          <w:color w:val="000000"/>
          <w:sz w:val="28"/>
        </w:rPr>
        <w:t>
      4) егер аукционға қатысушылардың өтінімдерін қарау нәтижелері бойынша аукционның бір ғана қатысушысы біліктілік талаптарына және аукциондық құжаттама талаптарына сәйкес деп танылса, аукцион өткізілмейді.</w:t>
      </w:r>
    </w:p>
    <w:bookmarkEnd w:id="781"/>
    <w:bookmarkStart w:name="z790" w:id="782"/>
    <w:p>
      <w:pPr>
        <w:spacing w:after="0"/>
        <w:ind w:left="0"/>
        <w:jc w:val="both"/>
      </w:pPr>
      <w:r>
        <w:rPr>
          <w:rFonts w:ascii="Times New Roman"/>
          <w:b w:val="false"/>
          <w:i w:val="false"/>
          <w:color w:val="000000"/>
          <w:sz w:val="28"/>
        </w:rPr>
        <w:t>
      360. Егер аукцион тәсілімен мемлекеттік сатып алу өтпеді деп танылса, тапсырыс беруші мынадай шешімдердің бірін қабылдайды:</w:t>
      </w:r>
    </w:p>
    <w:bookmarkEnd w:id="782"/>
    <w:bookmarkStart w:name="z791" w:id="783"/>
    <w:p>
      <w:pPr>
        <w:spacing w:after="0"/>
        <w:ind w:left="0"/>
        <w:jc w:val="both"/>
      </w:pPr>
      <w:r>
        <w:rPr>
          <w:rFonts w:ascii="Times New Roman"/>
          <w:b w:val="false"/>
          <w:i w:val="false"/>
          <w:color w:val="000000"/>
          <w:sz w:val="28"/>
        </w:rPr>
        <w:t>
      1) аукцион тәсілімен мемлекеттік сатып алуды қайта өткізу туралы;</w:t>
      </w:r>
    </w:p>
    <w:bookmarkEnd w:id="783"/>
    <w:bookmarkStart w:name="z792" w:id="784"/>
    <w:p>
      <w:pPr>
        <w:spacing w:after="0"/>
        <w:ind w:left="0"/>
        <w:jc w:val="both"/>
      </w:pPr>
      <w:r>
        <w:rPr>
          <w:rFonts w:ascii="Times New Roman"/>
          <w:b w:val="false"/>
          <w:i w:val="false"/>
          <w:color w:val="000000"/>
          <w:sz w:val="28"/>
        </w:rPr>
        <w:t>
      2) аукциондық құжаттаманы өзгерту және аукцион тәсілімен мемлекеттік сатып алуды қайта өткізу туралы.</w:t>
      </w:r>
    </w:p>
    <w:bookmarkEnd w:id="784"/>
    <w:bookmarkStart w:name="z793" w:id="785"/>
    <w:p>
      <w:pPr>
        <w:spacing w:after="0"/>
        <w:ind w:left="0"/>
        <w:jc w:val="both"/>
      </w:pPr>
      <w:r>
        <w:rPr>
          <w:rFonts w:ascii="Times New Roman"/>
          <w:b w:val="false"/>
          <w:i w:val="false"/>
          <w:color w:val="000000"/>
          <w:sz w:val="28"/>
        </w:rPr>
        <w:t>
      361. Аукцион тәсілімен қайта мемлекеттік сатып алу өтпеді деп танылған жағдайда, тапсырыс беруші бір көзден алу тәсілімен мемлекеттік сатып алуды Заңның 36-бабының 3-тармағына сәйкес мынадай жағдайларда жүзеге асыруға құқылы:</w:t>
      </w:r>
    </w:p>
    <w:bookmarkEnd w:id="785"/>
    <w:bookmarkStart w:name="z794" w:id="786"/>
    <w:p>
      <w:pPr>
        <w:spacing w:after="0"/>
        <w:ind w:left="0"/>
        <w:jc w:val="both"/>
      </w:pPr>
      <w:r>
        <w:rPr>
          <w:rFonts w:ascii="Times New Roman"/>
          <w:b w:val="false"/>
          <w:i w:val="false"/>
          <w:color w:val="000000"/>
          <w:sz w:val="28"/>
        </w:rPr>
        <w:t>
      1) аукционға қатысуға ұсынылған өтінімдердің болмауы. Бұл ретте бір көзден алу тәсілімен мемлекеттік сатып алуға қатысуға шақыру жіберілетін әлеуетті өнім берушіні тапсырыс беруші айқындайды;</w:t>
      </w:r>
    </w:p>
    <w:bookmarkEnd w:id="786"/>
    <w:bookmarkStart w:name="z795" w:id="787"/>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асырылады. Бұл ретте бір көзден алу тәсілімен мемлекеттік сатып алуға қатысуға шақыру аукционға қатысуға өтінім берген әлеуетті өнім берушіге жіберіледі. Жасалған шарттың бағасы аукционға қатысуға өтінімде көрсетілген әлеуетті өнім берушінің бастапқы бағасынан аспауға тиіс.</w:t>
      </w:r>
    </w:p>
    <w:bookmarkEnd w:id="787"/>
    <w:bookmarkStart w:name="z796" w:id="788"/>
    <w:p>
      <w:pPr>
        <w:spacing w:after="0"/>
        <w:ind w:left="0"/>
        <w:jc w:val="left"/>
      </w:pPr>
      <w:r>
        <w:rPr>
          <w:rFonts w:ascii="Times New Roman"/>
          <w:b/>
          <w:i w:val="false"/>
          <w:color w:val="000000"/>
        </w:rPr>
        <w:t xml:space="preserve"> 15 тарау. Баға ұсыныстарын сұрату тәсілімен мемлекеттік сатып алуды жүзеге асыру тәртібі</w:t>
      </w:r>
    </w:p>
    <w:bookmarkEnd w:id="788"/>
    <w:bookmarkStart w:name="z797" w:id="789"/>
    <w:p>
      <w:pPr>
        <w:spacing w:after="0"/>
        <w:ind w:left="0"/>
        <w:jc w:val="left"/>
      </w:pPr>
      <w:r>
        <w:rPr>
          <w:rFonts w:ascii="Times New Roman"/>
          <w:b/>
          <w:i w:val="false"/>
          <w:color w:val="000000"/>
        </w:rPr>
        <w:t xml:space="preserve"> Параграф 1. Баға ұсыныстарын сұрату тәсілімен мемлекеттік сатып алуды жүзеге асыру негіздері</w:t>
      </w:r>
    </w:p>
    <w:bookmarkEnd w:id="789"/>
    <w:bookmarkStart w:name="z798" w:id="790"/>
    <w:p>
      <w:pPr>
        <w:spacing w:after="0"/>
        <w:ind w:left="0"/>
        <w:jc w:val="both"/>
      </w:pPr>
      <w:r>
        <w:rPr>
          <w:rFonts w:ascii="Times New Roman"/>
          <w:b w:val="false"/>
          <w:i w:val="false"/>
          <w:color w:val="000000"/>
          <w:sz w:val="28"/>
        </w:rPr>
        <w:t>
      362. Баға ұсыныстарын сұрату тәсілімен мемлекеттік сатып алу,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сегіз мың еселенген мөлшерінен аспаса, біртекті тауарларға, жұмыстарға, көрсетілетін қызметтерге жүргізіледі. Бұл жағдайда баға шешуші шарт болып табылады.</w:t>
      </w:r>
    </w:p>
    <w:bookmarkEnd w:id="790"/>
    <w:bookmarkStart w:name="z799" w:id="791"/>
    <w:p>
      <w:pPr>
        <w:spacing w:after="0"/>
        <w:ind w:left="0"/>
        <w:jc w:val="left"/>
      </w:pPr>
      <w:r>
        <w:rPr>
          <w:rFonts w:ascii="Times New Roman"/>
          <w:b/>
          <w:i w:val="false"/>
          <w:color w:val="000000"/>
        </w:rPr>
        <w:t xml:space="preserve"> 2-параграф. Баға ұсыныстарын сұрату тәсілімен мемлекеттік сатып алуды өткізу туралы хабарлама</w:t>
      </w:r>
    </w:p>
    <w:bookmarkEnd w:id="791"/>
    <w:bookmarkStart w:name="z800" w:id="792"/>
    <w:p>
      <w:pPr>
        <w:spacing w:after="0"/>
        <w:ind w:left="0"/>
        <w:jc w:val="both"/>
      </w:pPr>
      <w:r>
        <w:rPr>
          <w:rFonts w:ascii="Times New Roman"/>
          <w:b w:val="false"/>
          <w:i w:val="false"/>
          <w:color w:val="000000"/>
          <w:sz w:val="28"/>
        </w:rPr>
        <w:t>
      363. Ұйымдастырушы баға ұсыныстарын ұсыну мерзімі аяқталғанға дейін бес жұмыс күнінен кешіктірмей баға ұсыныстарын сұрату тәсілімен өткізілетін мемлекеттік сатып алу туралы мынадай мәліметтерді веб-порталда қазақ және орыс тілдерінде орналастырады:</w:t>
      </w:r>
    </w:p>
    <w:bookmarkEnd w:id="792"/>
    <w:bookmarkStart w:name="z801" w:id="793"/>
    <w:p>
      <w:pPr>
        <w:spacing w:after="0"/>
        <w:ind w:left="0"/>
        <w:jc w:val="both"/>
      </w:pPr>
      <w:r>
        <w:rPr>
          <w:rFonts w:ascii="Times New Roman"/>
          <w:b w:val="false"/>
          <w:i w:val="false"/>
          <w:color w:val="000000"/>
          <w:sz w:val="28"/>
        </w:rPr>
        <w:t>
      1) бөлінген сомаларды көрсете отырып, өткізілетін мемлекеттік сатып алудың нысанасы болып табылатын тауардың саны, орындалатын жұмыстардың, көрсетілетін қызметтердің көлемі туралы;</w:t>
      </w:r>
    </w:p>
    <w:bookmarkEnd w:id="793"/>
    <w:bookmarkStart w:name="z802" w:id="794"/>
    <w:p>
      <w:pPr>
        <w:spacing w:after="0"/>
        <w:ind w:left="0"/>
        <w:jc w:val="both"/>
      </w:pPr>
      <w:r>
        <w:rPr>
          <w:rFonts w:ascii="Times New Roman"/>
          <w:b w:val="false"/>
          <w:i w:val="false"/>
          <w:color w:val="000000"/>
          <w:sz w:val="28"/>
        </w:rPr>
        <w:t>
      2) қысқаша сипаттамасы сатып алынатын тауарлардың, жұмыстардың, көрсетілетін қызметтердің;</w:t>
      </w:r>
    </w:p>
    <w:bookmarkEnd w:id="794"/>
    <w:bookmarkStart w:name="z803" w:id="795"/>
    <w:p>
      <w:pPr>
        <w:spacing w:after="0"/>
        <w:ind w:left="0"/>
        <w:jc w:val="both"/>
      </w:pPr>
      <w:r>
        <w:rPr>
          <w:rFonts w:ascii="Times New Roman"/>
          <w:b w:val="false"/>
          <w:i w:val="false"/>
          <w:color w:val="000000"/>
          <w:sz w:val="28"/>
        </w:rPr>
        <w:t>
      3) тауарды беру, жұмыстарды орындау, қызметтерді көрсету орны;</w:t>
      </w:r>
    </w:p>
    <w:bookmarkEnd w:id="795"/>
    <w:bookmarkStart w:name="z804" w:id="796"/>
    <w:p>
      <w:pPr>
        <w:spacing w:after="0"/>
        <w:ind w:left="0"/>
        <w:jc w:val="both"/>
      </w:pPr>
      <w:r>
        <w:rPr>
          <w:rFonts w:ascii="Times New Roman"/>
          <w:b w:val="false"/>
          <w:i w:val="false"/>
          <w:color w:val="000000"/>
          <w:sz w:val="28"/>
        </w:rPr>
        <w:t>
      4) тауар жеткізудің, жұмыстарды орындаудың, қызметтер көрсетудің талап етілетін мерзімдері;</w:t>
      </w:r>
    </w:p>
    <w:bookmarkEnd w:id="796"/>
    <w:bookmarkStart w:name="z805" w:id="797"/>
    <w:p>
      <w:pPr>
        <w:spacing w:after="0"/>
        <w:ind w:left="0"/>
        <w:jc w:val="both"/>
      </w:pPr>
      <w:r>
        <w:rPr>
          <w:rFonts w:ascii="Times New Roman"/>
          <w:b w:val="false"/>
          <w:i w:val="false"/>
          <w:color w:val="000000"/>
          <w:sz w:val="28"/>
        </w:rPr>
        <w:t>
      5) әлеуетті өнім берушілердің баға ұсыныстарын ұсынуының басталу және аяқталу мерзімі туралы;</w:t>
      </w:r>
    </w:p>
    <w:bookmarkEnd w:id="797"/>
    <w:bookmarkStart w:name="z806" w:id="798"/>
    <w:p>
      <w:pPr>
        <w:spacing w:after="0"/>
        <w:ind w:left="0"/>
        <w:jc w:val="both"/>
      </w:pPr>
      <w:r>
        <w:rPr>
          <w:rFonts w:ascii="Times New Roman"/>
          <w:b w:val="false"/>
          <w:i w:val="false"/>
          <w:color w:val="000000"/>
          <w:sz w:val="28"/>
        </w:rPr>
        <w:t>
      6) техникалық ерекшелігі көрсетілген шарттың жобасы қоса беріледі.</w:t>
      </w:r>
    </w:p>
    <w:bookmarkEnd w:id="798"/>
    <w:bookmarkStart w:name="z807" w:id="799"/>
    <w:p>
      <w:pPr>
        <w:spacing w:after="0"/>
        <w:ind w:left="0"/>
        <w:jc w:val="both"/>
      </w:pPr>
      <w:r>
        <w:rPr>
          <w:rFonts w:ascii="Times New Roman"/>
          <w:b w:val="false"/>
          <w:i w:val="false"/>
          <w:color w:val="000000"/>
          <w:sz w:val="28"/>
        </w:rPr>
        <w:t>
      Тапсырыс берушілер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әзірлейді. Ұлттық және мемлекетаралық стандарттар болмаған кезде мемлекеттік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799"/>
    <w:bookmarkStart w:name="z808" w:id="800"/>
    <w:p>
      <w:pPr>
        <w:spacing w:after="0"/>
        <w:ind w:left="0"/>
        <w:jc w:val="both"/>
      </w:pPr>
      <w:r>
        <w:rPr>
          <w:rFonts w:ascii="Times New Roman"/>
          <w:b w:val="false"/>
          <w:i w:val="false"/>
          <w:color w:val="000000"/>
          <w:sz w:val="28"/>
        </w:rPr>
        <w:t>
      Бұл ретте сатып алынатын тауарлардың қысқаша сипаттамасында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өзге де құжаттарда белгіленген талаптарға сәйкестігін растайтын құжаттарды ұсыну туралы өнім берушілерге қойылатын талап қамтылады.</w:t>
      </w:r>
    </w:p>
    <w:bookmarkEnd w:id="800"/>
    <w:bookmarkStart w:name="z809" w:id="801"/>
    <w:p>
      <w:pPr>
        <w:spacing w:after="0"/>
        <w:ind w:left="0"/>
        <w:jc w:val="both"/>
      </w:pPr>
      <w:r>
        <w:rPr>
          <w:rFonts w:ascii="Times New Roman"/>
          <w:b w:val="false"/>
          <w:i w:val="false"/>
          <w:color w:val="000000"/>
          <w:sz w:val="28"/>
        </w:rPr>
        <w:t>
      364. Осы Қағидалардың 364-тармағында көзделген орналастырылатын ақпаратта мынадай мемлекеттік сатып алуды жүзеге асыру жағдайларын қоспағанда,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де сипаттамаларға нұсқаулардың болуына жол берілмейді:</w:t>
      </w:r>
    </w:p>
    <w:bookmarkEnd w:id="801"/>
    <w:bookmarkStart w:name="z810" w:id="802"/>
    <w:p>
      <w:pPr>
        <w:spacing w:after="0"/>
        <w:ind w:left="0"/>
        <w:jc w:val="both"/>
      </w:pPr>
      <w:r>
        <w:rPr>
          <w:rFonts w:ascii="Times New Roman"/>
          <w:b w:val="false"/>
          <w:i w:val="false"/>
          <w:color w:val="000000"/>
          <w:sz w:val="28"/>
        </w:rPr>
        <w:t>
      1) негізгі (орнатылған) жабдықты, сондай-ақ орнатылған бағдарламалық қамтамасыз ету (лицензиялық бағдарламалық қамтамасыз ету) қосымша жинақтау, жаңғырту және қосымша жарақтау үшін;</w:t>
      </w:r>
    </w:p>
    <w:bookmarkEnd w:id="802"/>
    <w:bookmarkStart w:name="z811" w:id="803"/>
    <w:p>
      <w:pPr>
        <w:spacing w:after="0"/>
        <w:ind w:left="0"/>
        <w:jc w:val="both"/>
      </w:pPr>
      <w:r>
        <w:rPr>
          <w:rFonts w:ascii="Times New Roman"/>
          <w:b w:val="false"/>
          <w:i w:val="false"/>
          <w:color w:val="000000"/>
          <w:sz w:val="28"/>
        </w:rPr>
        <w:t>
      2) тауарды лизингке беру жөніндегі көрсетілетін қызметтерді берушіні айқындау және лизингтің нысанасын егжей-тегжейлі сипаттау қажеттігі туындағанда жүзеге асырылады;</w:t>
      </w:r>
    </w:p>
    <w:bookmarkEnd w:id="803"/>
    <w:bookmarkStart w:name="z812" w:id="804"/>
    <w:p>
      <w:pPr>
        <w:spacing w:after="0"/>
        <w:ind w:left="0"/>
        <w:jc w:val="both"/>
      </w:pPr>
      <w:r>
        <w:rPr>
          <w:rFonts w:ascii="Times New Roman"/>
          <w:b w:val="false"/>
          <w:i w:val="false"/>
          <w:color w:val="000000"/>
          <w:sz w:val="28"/>
        </w:rPr>
        <w:t>
      3) тапсырыс берушіде бар тауарды (жабдықты) жөндеу және (немесе) оған техникалық қызмет көрсету үшін.</w:t>
      </w:r>
    </w:p>
    <w:bookmarkEnd w:id="804"/>
    <w:bookmarkStart w:name="z813" w:id="805"/>
    <w:p>
      <w:pPr>
        <w:spacing w:after="0"/>
        <w:ind w:left="0"/>
        <w:jc w:val="left"/>
      </w:pPr>
      <w:r>
        <w:rPr>
          <w:rFonts w:ascii="Times New Roman"/>
          <w:b/>
          <w:i w:val="false"/>
          <w:color w:val="000000"/>
        </w:rPr>
        <w:t xml:space="preserve"> 3-параграф. Әлеуетті өнім берушілердің баға ұсыныстарын ұсынуы</w:t>
      </w:r>
    </w:p>
    <w:bookmarkEnd w:id="805"/>
    <w:bookmarkStart w:name="z814" w:id="806"/>
    <w:p>
      <w:pPr>
        <w:spacing w:after="0"/>
        <w:ind w:left="0"/>
        <w:jc w:val="both"/>
      </w:pPr>
      <w:r>
        <w:rPr>
          <w:rFonts w:ascii="Times New Roman"/>
          <w:b w:val="false"/>
          <w:i w:val="false"/>
          <w:color w:val="000000"/>
          <w:sz w:val="28"/>
        </w:rPr>
        <w:t>
      365. Әлеуетті өнім беруші осы Қағидаларда көзделген мәліметтерді қамтитын бiр ғана баға ұсынысын ұсынады, оған өзгерiстер және (немесе) толықтырулар енгiзуге жол берiлмейдi.</w:t>
      </w:r>
    </w:p>
    <w:bookmarkEnd w:id="806"/>
    <w:bookmarkStart w:name="z815" w:id="807"/>
    <w:p>
      <w:pPr>
        <w:spacing w:after="0"/>
        <w:ind w:left="0"/>
        <w:jc w:val="both"/>
      </w:pPr>
      <w:r>
        <w:rPr>
          <w:rFonts w:ascii="Times New Roman"/>
          <w:b w:val="false"/>
          <w:i w:val="false"/>
          <w:color w:val="000000"/>
          <w:sz w:val="28"/>
        </w:rPr>
        <w:t>
      Әлеуетті өнім берушілер баға ұсыныстарын ұсыну мерзімі аяқталғанға дейін берілген баға ұсыныстарын қайтаруға рұқсат етіледі. Бұл ретте баға ұсыныстарын ұсыну мерзімі өткенге дейінгі енгізілген өзгерістермен баға ұсыныстарын қайта ұсынуға жол беріледі.</w:t>
      </w:r>
    </w:p>
    <w:bookmarkEnd w:id="807"/>
    <w:bookmarkStart w:name="z816" w:id="808"/>
    <w:p>
      <w:pPr>
        <w:spacing w:after="0"/>
        <w:ind w:left="0"/>
        <w:jc w:val="both"/>
      </w:pPr>
      <w:r>
        <w:rPr>
          <w:rFonts w:ascii="Times New Roman"/>
          <w:b w:val="false"/>
          <w:i w:val="false"/>
          <w:color w:val="000000"/>
          <w:sz w:val="28"/>
        </w:rPr>
        <w:t>
      366. Әлеуетті өнім берушінiң баға ұсынысын беруі оның шарт жобасында көзделген елеулi талаптарды сақтай отырып, тауарды берудi, жұмыстарды орындауды, қызметтер көрсетудi жүзеге асыруға келiсiм бiлдiргенінің нысаны болып табылады.</w:t>
      </w:r>
    </w:p>
    <w:bookmarkEnd w:id="808"/>
    <w:bookmarkStart w:name="z817" w:id="809"/>
    <w:p>
      <w:pPr>
        <w:spacing w:after="0"/>
        <w:ind w:left="0"/>
        <w:jc w:val="both"/>
      </w:pPr>
      <w:r>
        <w:rPr>
          <w:rFonts w:ascii="Times New Roman"/>
          <w:b w:val="false"/>
          <w:i w:val="false"/>
          <w:color w:val="000000"/>
          <w:sz w:val="28"/>
        </w:rPr>
        <w:t>
      367. Әлеуеттi өнiм берушiнiң баға ұсынысында тауарларды жеткiзуге, жұмыстарды орындауға, қызметтердi көрсетуге байланысты барлық шығыстар кіреді.</w:t>
      </w:r>
    </w:p>
    <w:bookmarkEnd w:id="809"/>
    <w:bookmarkStart w:name="z818" w:id="810"/>
    <w:p>
      <w:pPr>
        <w:spacing w:after="0"/>
        <w:ind w:left="0"/>
        <w:jc w:val="both"/>
      </w:pPr>
      <w:r>
        <w:rPr>
          <w:rFonts w:ascii="Times New Roman"/>
          <w:b w:val="false"/>
          <w:i w:val="false"/>
          <w:color w:val="000000"/>
          <w:sz w:val="28"/>
        </w:rPr>
        <w:t xml:space="preserve">
      368. Әлеуеттi өнiм берушi баға ұсынысын ұйымдастырушыға веб-портал арқылы хабарландыруда көрсеткен баға ұсыныстарын беру мерзiмi аяқталғанға дейiн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ұсынады.</w:t>
      </w:r>
    </w:p>
    <w:bookmarkEnd w:id="810"/>
    <w:bookmarkStart w:name="z819" w:id="811"/>
    <w:p>
      <w:pPr>
        <w:spacing w:after="0"/>
        <w:ind w:left="0"/>
        <w:jc w:val="both"/>
      </w:pPr>
      <w:r>
        <w:rPr>
          <w:rFonts w:ascii="Times New Roman"/>
          <w:b w:val="false"/>
          <w:i w:val="false"/>
          <w:color w:val="000000"/>
          <w:sz w:val="28"/>
        </w:rPr>
        <w:t>
      369. Баға ұсынысын берген әлеуетті өнiм берушiге веб-портал тиiстi хабарламаны автоматты түрде жiбергеннен кейiн баға ұсынысы қабылданды деп саналады.</w:t>
      </w:r>
    </w:p>
    <w:bookmarkEnd w:id="811"/>
    <w:bookmarkStart w:name="z820" w:id="812"/>
    <w:p>
      <w:pPr>
        <w:spacing w:after="0"/>
        <w:ind w:left="0"/>
        <w:jc w:val="both"/>
      </w:pPr>
      <w:r>
        <w:rPr>
          <w:rFonts w:ascii="Times New Roman"/>
          <w:b w:val="false"/>
          <w:i w:val="false"/>
          <w:color w:val="000000"/>
          <w:sz w:val="28"/>
        </w:rPr>
        <w:t>
      370. Баға ұсыныстарын сұрату тәсілімен мемлекеттік сатып алуға қатысуға өтінімді қамтамасыз етуге қойылатын талаптар конкурс тәсілімен мемлекеттік сатып алуды жүзеге асыру қағидалары бойынша айқындалады.</w:t>
      </w:r>
    </w:p>
    <w:bookmarkEnd w:id="812"/>
    <w:bookmarkStart w:name="z821" w:id="813"/>
    <w:p>
      <w:pPr>
        <w:spacing w:after="0"/>
        <w:ind w:left="0"/>
        <w:jc w:val="both"/>
      </w:pPr>
      <w:r>
        <w:rPr>
          <w:rFonts w:ascii="Times New Roman"/>
          <w:b w:val="false"/>
          <w:i w:val="false"/>
          <w:color w:val="000000"/>
          <w:sz w:val="28"/>
        </w:rPr>
        <w:t xml:space="preserve">
      Бұл ретте банк кепілдігі түріндегі баға ұсыныстарын сұрату тәсілімен мемлекеттік сатып алуға қатысуға өтінімді қамтамасыз етуді әлеуетті өнім беруші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электрондық құжат нысанында ұсынады.</w:t>
      </w:r>
    </w:p>
    <w:bookmarkEnd w:id="813"/>
    <w:bookmarkStart w:name="z822" w:id="814"/>
    <w:p>
      <w:pPr>
        <w:spacing w:after="0"/>
        <w:ind w:left="0"/>
        <w:jc w:val="left"/>
      </w:pPr>
      <w:r>
        <w:rPr>
          <w:rFonts w:ascii="Times New Roman"/>
          <w:b/>
          <w:i w:val="false"/>
          <w:color w:val="000000"/>
        </w:rPr>
        <w:t xml:space="preserve"> 4-параграф. Баға ұсыныстарын салыстыру және баға ұсыныстарын сұрату тәсiлiмен мемлекеттiк сатып алудың қорытындыларын шығару</w:t>
      </w:r>
    </w:p>
    <w:bookmarkEnd w:id="814"/>
    <w:bookmarkStart w:name="z823" w:id="815"/>
    <w:p>
      <w:pPr>
        <w:spacing w:after="0"/>
        <w:ind w:left="0"/>
        <w:jc w:val="both"/>
      </w:pPr>
      <w:r>
        <w:rPr>
          <w:rFonts w:ascii="Times New Roman"/>
          <w:b w:val="false"/>
          <w:i w:val="false"/>
          <w:color w:val="000000"/>
          <w:sz w:val="28"/>
        </w:rPr>
        <w:t>
      371. Баға ұсыныстарын ұсыну мерзімі өткеннен кейін веб-портал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815"/>
    <w:bookmarkStart w:name="z824" w:id="816"/>
    <w:p>
      <w:pPr>
        <w:spacing w:after="0"/>
        <w:ind w:left="0"/>
        <w:jc w:val="both"/>
      </w:pPr>
      <w:r>
        <w:rPr>
          <w:rFonts w:ascii="Times New Roman"/>
          <w:b w:val="false"/>
          <w:i w:val="false"/>
          <w:color w:val="000000"/>
          <w:sz w:val="28"/>
        </w:rPr>
        <w:t>
      372. Ең төмен баға ұсынысын ұсынған әлеуетті өнім беруші жеңімпаз деп танылады.</w:t>
      </w:r>
    </w:p>
    <w:bookmarkEnd w:id="816"/>
    <w:bookmarkStart w:name="z825" w:id="817"/>
    <w:p>
      <w:pPr>
        <w:spacing w:after="0"/>
        <w:ind w:left="0"/>
        <w:jc w:val="both"/>
      </w:pPr>
      <w:r>
        <w:rPr>
          <w:rFonts w:ascii="Times New Roman"/>
          <w:b w:val="false"/>
          <w:i w:val="false"/>
          <w:color w:val="000000"/>
          <w:sz w:val="28"/>
        </w:rPr>
        <w:t>
      373. Екінші орын алған әлеуетті өнім беруші ең төмен баға ұсынысынан кейінгі баға негізінде айқындалады.</w:t>
      </w:r>
    </w:p>
    <w:bookmarkEnd w:id="817"/>
    <w:bookmarkStart w:name="z826" w:id="818"/>
    <w:p>
      <w:pPr>
        <w:spacing w:after="0"/>
        <w:ind w:left="0"/>
        <w:jc w:val="both"/>
      </w:pPr>
      <w:r>
        <w:rPr>
          <w:rFonts w:ascii="Times New Roman"/>
          <w:b w:val="false"/>
          <w:i w:val="false"/>
          <w:color w:val="000000"/>
          <w:sz w:val="28"/>
        </w:rPr>
        <w:t>
      374.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bookmarkEnd w:id="818"/>
    <w:bookmarkStart w:name="z827" w:id="819"/>
    <w:p>
      <w:pPr>
        <w:spacing w:after="0"/>
        <w:ind w:left="0"/>
        <w:jc w:val="both"/>
      </w:pPr>
      <w:r>
        <w:rPr>
          <w:rFonts w:ascii="Times New Roman"/>
          <w:b w:val="false"/>
          <w:i w:val="false"/>
          <w:color w:val="000000"/>
          <w:sz w:val="28"/>
        </w:rPr>
        <w:t>
      375. Заңның 45-бабында көзделген жағдайларды қоспағанда, ұйымдастырушы мен әлеуетті өнім берушінің арасында веб-портал арқылы не веб-портал қолданылмай өзге де тәсілдермен оның баға ұсынысына қатысты келіссөздер жүргізуге жол берілмейді.</w:t>
      </w:r>
    </w:p>
    <w:bookmarkEnd w:id="819"/>
    <w:bookmarkStart w:name="z828" w:id="820"/>
    <w:p>
      <w:pPr>
        <w:spacing w:after="0"/>
        <w:ind w:left="0"/>
        <w:jc w:val="both"/>
      </w:pPr>
      <w:r>
        <w:rPr>
          <w:rFonts w:ascii="Times New Roman"/>
          <w:b w:val="false"/>
          <w:i w:val="false"/>
          <w:color w:val="000000"/>
          <w:sz w:val="28"/>
        </w:rPr>
        <w:t>
      376. Егер баға ұсыныстарын ұсыну мерзімі ішінде әлеуетті өнім берушінің бір ғана баға ұсынысы ұсынылған болса, веб-портал мұндай мемлекеттік сатып алуды автоматты түрде өткізілмеді деп таниды және ұйымдастырушы осы баға ұсынысын ұсынған әлеуетті өнім берушіден бір көзден алу тәсілімен мемлекеттік сатып алуды жүзеге асырады. Бұл ретте жасалған шарттың бағасы Заңның 38-бабы 7-тармағына сәйкес әлеуетті өнім берушінің баға ұсынысынан аспауға тиіс.</w:t>
      </w:r>
    </w:p>
    <w:bookmarkEnd w:id="820"/>
    <w:bookmarkStart w:name="z829" w:id="821"/>
    <w:p>
      <w:pPr>
        <w:spacing w:after="0"/>
        <w:ind w:left="0"/>
        <w:jc w:val="both"/>
      </w:pPr>
      <w:r>
        <w:rPr>
          <w:rFonts w:ascii="Times New Roman"/>
          <w:b w:val="false"/>
          <w:i w:val="false"/>
          <w:color w:val="000000"/>
          <w:sz w:val="28"/>
        </w:rPr>
        <w:t>
      377. Егер баға ұсыныстарын ұсыну мерзімі ішінде әлеуетті өнім берушілердің бірде-бір баға ұсынысы ұсынылмаса, веб-портал мұндай мемлекеттік сатып алуды автоматты түрде өткізілмеді деп таниды және ұйымдастырушы баға ұсыныстарын сұрату тәсілімен мемлекеттік сатып алуды қайтадан жүзеге асырады.</w:t>
      </w:r>
    </w:p>
    <w:bookmarkEnd w:id="821"/>
    <w:bookmarkStart w:name="z830" w:id="822"/>
    <w:p>
      <w:pPr>
        <w:spacing w:after="0"/>
        <w:ind w:left="0"/>
        <w:jc w:val="both"/>
      </w:pPr>
      <w:r>
        <w:rPr>
          <w:rFonts w:ascii="Times New Roman"/>
          <w:b w:val="false"/>
          <w:i w:val="false"/>
          <w:color w:val="000000"/>
          <w:sz w:val="28"/>
        </w:rPr>
        <w:t>
      378. Әлеуетті өнім берушінің баға ұсынысы:</w:t>
      </w:r>
    </w:p>
    <w:bookmarkEnd w:id="822"/>
    <w:bookmarkStart w:name="z831" w:id="823"/>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сомадан асып түскен;</w:t>
      </w:r>
    </w:p>
    <w:bookmarkEnd w:id="823"/>
    <w:bookmarkStart w:name="z832" w:id="824"/>
    <w:p>
      <w:pPr>
        <w:spacing w:after="0"/>
        <w:ind w:left="0"/>
        <w:jc w:val="both"/>
      </w:pPr>
      <w:r>
        <w:rPr>
          <w:rFonts w:ascii="Times New Roman"/>
          <w:b w:val="false"/>
          <w:i w:val="false"/>
          <w:color w:val="000000"/>
          <w:sz w:val="28"/>
        </w:rPr>
        <w:t>
      2) Заңның 6-бабы 1-тармағының 1), 3), 4), 5), 6) және 8) тармақшаларында көзделген жағдайларда веб-портал автоматты түрде қабылдамайды.</w:t>
      </w:r>
    </w:p>
    <w:bookmarkEnd w:id="824"/>
    <w:bookmarkStart w:name="z833" w:id="825"/>
    <w:p>
      <w:pPr>
        <w:spacing w:after="0"/>
        <w:ind w:left="0"/>
        <w:jc w:val="both"/>
      </w:pPr>
      <w:r>
        <w:rPr>
          <w:rFonts w:ascii="Times New Roman"/>
          <w:b w:val="false"/>
          <w:i w:val="false"/>
          <w:color w:val="000000"/>
          <w:sz w:val="28"/>
        </w:rPr>
        <w:t>
      Өзге де негіздер бойынша баға ұсыныстарын қабылдамауға жол берілмейді.</w:t>
      </w:r>
    </w:p>
    <w:bookmarkEnd w:id="825"/>
    <w:bookmarkStart w:name="z834" w:id="826"/>
    <w:p>
      <w:pPr>
        <w:spacing w:after="0"/>
        <w:ind w:left="0"/>
        <w:jc w:val="both"/>
      </w:pPr>
      <w:r>
        <w:rPr>
          <w:rFonts w:ascii="Times New Roman"/>
          <w:b w:val="false"/>
          <w:i w:val="false"/>
          <w:color w:val="000000"/>
          <w:sz w:val="28"/>
        </w:rPr>
        <w:t>
      379. Егер осы Қағидалардың 378-тармағында көзделген негіздер бойынша баға ұсыныстарын веб-портал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ұйымдастырушы баға ұсыныстарын сұрату тәсілімен мемлекеттік сатып алуды қайтадан жүзеге асырады.</w:t>
      </w:r>
    </w:p>
    <w:bookmarkEnd w:id="826"/>
    <w:bookmarkStart w:name="z835" w:id="827"/>
    <w:p>
      <w:pPr>
        <w:spacing w:after="0"/>
        <w:ind w:left="0"/>
        <w:jc w:val="both"/>
      </w:pPr>
      <w:r>
        <w:rPr>
          <w:rFonts w:ascii="Times New Roman"/>
          <w:b w:val="false"/>
          <w:i w:val="false"/>
          <w:color w:val="000000"/>
          <w:sz w:val="28"/>
        </w:rPr>
        <w:t xml:space="preserve">
      380. Баға ұсыныстарын сұрату тәсілімен мемлекеттік сатып алу қорытындысының осы Қағидалардың </w:t>
      </w:r>
      <w:r>
        <w:rPr>
          <w:rFonts w:ascii="Times New Roman"/>
          <w:b w:val="false"/>
          <w:i w:val="false"/>
          <w:color w:val="000000"/>
          <w:sz w:val="28"/>
        </w:rPr>
        <w:t>22-қосымшасының</w:t>
      </w:r>
      <w:r>
        <w:rPr>
          <w:rFonts w:ascii="Times New Roman"/>
          <w:b w:val="false"/>
          <w:i w:val="false"/>
          <w:color w:val="000000"/>
          <w:sz w:val="28"/>
        </w:rPr>
        <w:t xml:space="preserve"> нысанына сәйкес хаттамасы ол шығарылғаннан кейін веб-порталда автоматты түрде орналастырылады.</w:t>
      </w:r>
    </w:p>
    <w:bookmarkEnd w:id="827"/>
    <w:bookmarkStart w:name="z836" w:id="828"/>
    <w:p>
      <w:pPr>
        <w:spacing w:after="0"/>
        <w:ind w:left="0"/>
        <w:jc w:val="left"/>
      </w:pPr>
      <w:r>
        <w:rPr>
          <w:rFonts w:ascii="Times New Roman"/>
          <w:b/>
          <w:i w:val="false"/>
          <w:color w:val="000000"/>
        </w:rPr>
        <w:t xml:space="preserve"> 16-тарау. Электрондық дүкен арқылы мемлекеттік сатып алуды жүзеге асыру тәртібі</w:t>
      </w:r>
    </w:p>
    <w:bookmarkEnd w:id="828"/>
    <w:bookmarkStart w:name="z837" w:id="829"/>
    <w:p>
      <w:pPr>
        <w:spacing w:after="0"/>
        <w:ind w:left="0"/>
        <w:jc w:val="both"/>
      </w:pPr>
      <w:r>
        <w:rPr>
          <w:rFonts w:ascii="Times New Roman"/>
          <w:b w:val="false"/>
          <w:i w:val="false"/>
          <w:color w:val="000000"/>
          <w:sz w:val="28"/>
        </w:rPr>
        <w:t>
      381. Электрондық дүкен арқылы мемлекеттік сатып алу нақты уақыт режимінде жүзеге асырылады. Бұл ретте электрондық дүкен арқылы мемлекеттік сатып алудың мәні тауар болып табылады.</w:t>
      </w:r>
    </w:p>
    <w:bookmarkEnd w:id="829"/>
    <w:bookmarkStart w:name="z838" w:id="830"/>
    <w:p>
      <w:pPr>
        <w:spacing w:after="0"/>
        <w:ind w:left="0"/>
        <w:jc w:val="both"/>
      </w:pPr>
      <w:r>
        <w:rPr>
          <w:rFonts w:ascii="Times New Roman"/>
          <w:b w:val="false"/>
          <w:i w:val="false"/>
          <w:color w:val="000000"/>
          <w:sz w:val="28"/>
        </w:rPr>
        <w:t>
      382. Электрондық дүкен арқылы мемлекеттік сатып алу мемлекеттік сатып алудың жылдық жоспары негізінде жүзеге асырылады.</w:t>
      </w:r>
    </w:p>
    <w:bookmarkEnd w:id="830"/>
    <w:bookmarkStart w:name="z839" w:id="831"/>
    <w:p>
      <w:pPr>
        <w:spacing w:after="0"/>
        <w:ind w:left="0"/>
        <w:jc w:val="both"/>
      </w:pPr>
      <w:r>
        <w:rPr>
          <w:rFonts w:ascii="Times New Roman"/>
          <w:b w:val="false"/>
          <w:i w:val="false"/>
          <w:color w:val="000000"/>
          <w:sz w:val="28"/>
        </w:rPr>
        <w:t>
      383. Электрондық дүкен арқылы мемлекеттік сатып алу құны республикалық бюджет туралы заңда тиісті қаржы жылына белгіленген айлық есептік көрсеткіштің төрт мың еселенген мөлшерінен аспайтын тауарлар бойынша жүзеге асырылады.</w:t>
      </w:r>
    </w:p>
    <w:bookmarkEnd w:id="831"/>
    <w:bookmarkStart w:name="z840" w:id="832"/>
    <w:p>
      <w:pPr>
        <w:spacing w:after="0"/>
        <w:ind w:left="0"/>
        <w:jc w:val="both"/>
      </w:pPr>
      <w:r>
        <w:rPr>
          <w:rFonts w:ascii="Times New Roman"/>
          <w:b w:val="false"/>
          <w:i w:val="false"/>
          <w:color w:val="000000"/>
          <w:sz w:val="28"/>
        </w:rPr>
        <w:t>
      384. Электрондық дүкен арқылы мемлекеттік сатып алу мынадай ретпен жүзеге асырылады:</w:t>
      </w:r>
    </w:p>
    <w:bookmarkEnd w:id="832"/>
    <w:bookmarkStart w:name="z841" w:id="833"/>
    <w:p>
      <w:pPr>
        <w:spacing w:after="0"/>
        <w:ind w:left="0"/>
        <w:jc w:val="both"/>
      </w:pPr>
      <w:r>
        <w:rPr>
          <w:rFonts w:ascii="Times New Roman"/>
          <w:b w:val="false"/>
          <w:i w:val="false"/>
          <w:color w:val="000000"/>
          <w:sz w:val="28"/>
        </w:rPr>
        <w:t>
      1) тапсырыс беруші электрондық дүкеннен тапсырыс берушінің талаптарына сәйкес келетін тауарды таңдайды және осындай тауарды сатып алуға тапсырысты ресімдейді;</w:t>
      </w:r>
    </w:p>
    <w:bookmarkEnd w:id="833"/>
    <w:bookmarkStart w:name="z842" w:id="834"/>
    <w:p>
      <w:pPr>
        <w:spacing w:after="0"/>
        <w:ind w:left="0"/>
        <w:jc w:val="both"/>
      </w:pPr>
      <w:r>
        <w:rPr>
          <w:rFonts w:ascii="Times New Roman"/>
          <w:b w:val="false"/>
          <w:i w:val="false"/>
          <w:color w:val="000000"/>
          <w:sz w:val="28"/>
        </w:rPr>
        <w:t>
      2) электрондық дүкенде тауарлар және олардың бағалары туралы ақпаратты орналастырған әлеуетті өнім беруші тапсырысты растау немесе одан бас тарту туралы шешім қабылдайды;</w:t>
      </w:r>
    </w:p>
    <w:bookmarkEnd w:id="834"/>
    <w:bookmarkStart w:name="z843" w:id="835"/>
    <w:p>
      <w:pPr>
        <w:spacing w:after="0"/>
        <w:ind w:left="0"/>
        <w:jc w:val="both"/>
      </w:pPr>
      <w:r>
        <w:rPr>
          <w:rFonts w:ascii="Times New Roman"/>
          <w:b w:val="false"/>
          <w:i w:val="false"/>
          <w:color w:val="000000"/>
          <w:sz w:val="28"/>
        </w:rPr>
        <w:t>
      3) әлеуетті өнім беруші тапсырысты растаған жағдайда мемлекеттік сатып алу туралы шарт жасалады.</w:t>
      </w:r>
    </w:p>
    <w:bookmarkEnd w:id="835"/>
    <w:bookmarkStart w:name="z844" w:id="836"/>
    <w:p>
      <w:pPr>
        <w:spacing w:after="0"/>
        <w:ind w:left="0"/>
        <w:jc w:val="both"/>
      </w:pPr>
      <w:r>
        <w:rPr>
          <w:rFonts w:ascii="Times New Roman"/>
          <w:b w:val="false"/>
          <w:i w:val="false"/>
          <w:color w:val="000000"/>
          <w:sz w:val="28"/>
        </w:rPr>
        <w:t>
      385. Тапсырыс беруші таңдаған тауарға тапсырысты ресімдеуге осы Қағидалардың 393-тармағында көзделген шектеулері жоқ екі әлеуетті өнім берушінің қолданыстағы кемінде екі баға ұсынысы болған кезде жол беріледі.</w:t>
      </w:r>
    </w:p>
    <w:bookmarkEnd w:id="836"/>
    <w:bookmarkStart w:name="z845" w:id="837"/>
    <w:p>
      <w:pPr>
        <w:spacing w:after="0"/>
        <w:ind w:left="0"/>
        <w:jc w:val="both"/>
      </w:pPr>
      <w:r>
        <w:rPr>
          <w:rFonts w:ascii="Times New Roman"/>
          <w:b w:val="false"/>
          <w:i w:val="false"/>
          <w:color w:val="000000"/>
          <w:sz w:val="28"/>
        </w:rPr>
        <w:t>
      Бұл ретте тауар туралы ақпарат электрондық дүкенде орналастырылған күннен бастап үш жұмыс күні өткеннен кейін электрондық дүкенде тапсырысты ресімдеу үшін қолжетімді болады.</w:t>
      </w:r>
    </w:p>
    <w:bookmarkEnd w:id="837"/>
    <w:bookmarkStart w:name="z846" w:id="838"/>
    <w:p>
      <w:pPr>
        <w:spacing w:after="0"/>
        <w:ind w:left="0"/>
        <w:jc w:val="both"/>
      </w:pPr>
      <w:r>
        <w:rPr>
          <w:rFonts w:ascii="Times New Roman"/>
          <w:b w:val="false"/>
          <w:i w:val="false"/>
          <w:color w:val="000000"/>
          <w:sz w:val="28"/>
        </w:rPr>
        <w:t>
      386. Электрондық дүкен әлеуетті өнім берушілердің баға ұсыныстарын автоматты түрде салыстырады және тапсырысты тауардың бағасы межелі пунктке дейін жеткізу құнын ескере отырып, ең төмен болып табылатын әлеуетті өнім берушіге жібереді.</w:t>
      </w:r>
    </w:p>
    <w:bookmarkEnd w:id="838"/>
    <w:bookmarkStart w:name="z847" w:id="839"/>
    <w:p>
      <w:pPr>
        <w:spacing w:after="0"/>
        <w:ind w:left="0"/>
        <w:jc w:val="both"/>
      </w:pPr>
      <w:r>
        <w:rPr>
          <w:rFonts w:ascii="Times New Roman"/>
          <w:b w:val="false"/>
          <w:i w:val="false"/>
          <w:color w:val="000000"/>
          <w:sz w:val="28"/>
        </w:rPr>
        <w:t>
      Егер тапсырыс беруші мемлекеттік сатып алуды электрондық дүкен арқылы жүзеге асырған кезде тауарды өзі алып кету жолымен жеткізу тәсілін таңдаса, электрондық дүкен әлеуетті өнім берушілердің баға ұсыныстарын автоматты түрде салыстырады және тапсырысты тауардың бағасы межелі пунктке дейін жеткізу құнын есепке алмағанда, ең төмен болып табылатын әлеуетті өнім берушіге жібереді.</w:t>
      </w:r>
    </w:p>
    <w:bookmarkEnd w:id="839"/>
    <w:bookmarkStart w:name="z848" w:id="840"/>
    <w:p>
      <w:pPr>
        <w:spacing w:after="0"/>
        <w:ind w:left="0"/>
        <w:jc w:val="both"/>
      </w:pPr>
      <w:r>
        <w:rPr>
          <w:rFonts w:ascii="Times New Roman"/>
          <w:b w:val="false"/>
          <w:i w:val="false"/>
          <w:color w:val="000000"/>
          <w:sz w:val="28"/>
        </w:rPr>
        <w:t>
      387. Тапсырысты әлеуетті өнім беруші хабарламаны жұмыс күндері жұмыс уақытында жіберген сәттен бастап үш сағат ішінде (Нұр-Сұлтан қаласының уақыты бойынша 09.00-ден 18:00-ге дейін) расталады. Егер тапсырысты растау туралы хабарлама Нұр-Сұлтан уақытымен сағат 15:00-ден кейін жіберілсе, сағат 18:00-де тоқтайды. Тапсырысты растау үшін қалған уақыт келесі жұмыс күні Нұр-Сұлтан қаласының уақыты бойынша сағат 09:00-ден бастап қайта басталады.</w:t>
      </w:r>
    </w:p>
    <w:bookmarkEnd w:id="840"/>
    <w:bookmarkStart w:name="z849" w:id="841"/>
    <w:p>
      <w:pPr>
        <w:spacing w:after="0"/>
        <w:ind w:left="0"/>
        <w:jc w:val="both"/>
      </w:pPr>
      <w:r>
        <w:rPr>
          <w:rFonts w:ascii="Times New Roman"/>
          <w:b w:val="false"/>
          <w:i w:val="false"/>
          <w:color w:val="000000"/>
          <w:sz w:val="28"/>
        </w:rPr>
        <w:t>
      388. Әлеуетті өнім беруші тапсырысты растаған жағдайда, мұндай әлеуетті өнім беруші жеңімпаз деп танылады.</w:t>
      </w:r>
    </w:p>
    <w:bookmarkEnd w:id="841"/>
    <w:bookmarkStart w:name="z850" w:id="842"/>
    <w:p>
      <w:pPr>
        <w:spacing w:after="0"/>
        <w:ind w:left="0"/>
        <w:jc w:val="both"/>
      </w:pPr>
      <w:r>
        <w:rPr>
          <w:rFonts w:ascii="Times New Roman"/>
          <w:b w:val="false"/>
          <w:i w:val="false"/>
          <w:color w:val="000000"/>
          <w:sz w:val="28"/>
        </w:rPr>
        <w:t>
      389. Тапсырыс беруші бір тапсырыста электрондық дүкеннің бір санатына енгізілген, біріктірілген лотқа енгізілетін тауарлардың бірнеше түрін таңдауға құқылы және тапсырыстағы тауарлардың ең аз жиынтық құнын ұсынған әлеуетті өнім беруші жеңімпаз деп танылады.</w:t>
      </w:r>
    </w:p>
    <w:bookmarkEnd w:id="842"/>
    <w:bookmarkStart w:name="z851" w:id="843"/>
    <w:p>
      <w:pPr>
        <w:spacing w:after="0"/>
        <w:ind w:left="0"/>
        <w:jc w:val="both"/>
      </w:pPr>
      <w:r>
        <w:rPr>
          <w:rFonts w:ascii="Times New Roman"/>
          <w:b w:val="false"/>
          <w:i w:val="false"/>
          <w:color w:val="000000"/>
          <w:sz w:val="28"/>
        </w:rPr>
        <w:t>
      390. Электрондық дүкен арқылы мемлекеттік сатып алу нәтижелері бойынша:</w:t>
      </w:r>
    </w:p>
    <w:bookmarkEnd w:id="843"/>
    <w:bookmarkStart w:name="z852" w:id="844"/>
    <w:p>
      <w:pPr>
        <w:spacing w:after="0"/>
        <w:ind w:left="0"/>
        <w:jc w:val="both"/>
      </w:pPr>
      <w:r>
        <w:rPr>
          <w:rFonts w:ascii="Times New Roman"/>
          <w:b w:val="false"/>
          <w:i w:val="false"/>
          <w:color w:val="000000"/>
          <w:sz w:val="28"/>
        </w:rPr>
        <w:t xml:space="preserve">
      1) тапсырыс беруші Заңда және осы Қағидаларда айқындалған тәртіппен және мерзімдерде осы Қағидалардың 478-тармағына сәйкес үлгілік шарт жасасады. </w:t>
      </w:r>
    </w:p>
    <w:bookmarkEnd w:id="844"/>
    <w:bookmarkStart w:name="z853" w:id="845"/>
    <w:p>
      <w:pPr>
        <w:spacing w:after="0"/>
        <w:ind w:left="0"/>
        <w:jc w:val="both"/>
      </w:pPr>
      <w:r>
        <w:rPr>
          <w:rFonts w:ascii="Times New Roman"/>
          <w:b w:val="false"/>
          <w:i w:val="false"/>
          <w:color w:val="000000"/>
          <w:sz w:val="28"/>
        </w:rPr>
        <w:t>
      Бұл ретте шартқа қосымша болып табылатын техникалық ерекшелік электрондық дүкенде орналастырылған фотосуреттерді қоса алғанда, тауардың барлық техникалық сипаттамалары негізінде қалыптастырылады;</w:t>
      </w:r>
    </w:p>
    <w:bookmarkEnd w:id="845"/>
    <w:bookmarkStart w:name="z854" w:id="846"/>
    <w:p>
      <w:pPr>
        <w:spacing w:after="0"/>
        <w:ind w:left="0"/>
        <w:jc w:val="both"/>
      </w:pPr>
      <w:r>
        <w:rPr>
          <w:rFonts w:ascii="Times New Roman"/>
          <w:b w:val="false"/>
          <w:i w:val="false"/>
          <w:color w:val="000000"/>
          <w:sz w:val="28"/>
        </w:rPr>
        <w:t xml:space="preserve">
      2) есеп автоматты түрде қалыптастырылады, онда мемлекеттік сатып алуды жүзеге асыру процесі, оның ішінде тауарлар мен олардың бағалары туралы ақпаратты электрондық дүкенге орналастырған әлеуетті өнім берушілер туралы мәліметтер тіркеледі. Есеп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қалыптастырылады. Бұл ретте есеп мәліметтерін веб-портал мемлекеттік сатып алу мәртебесінің, оның ішінде шарттың орындалу мәртебесінің өзгеруіне қарай автоматты түрде жаңартады.</w:t>
      </w:r>
    </w:p>
    <w:bookmarkEnd w:id="846"/>
    <w:bookmarkStart w:name="z855" w:id="847"/>
    <w:p>
      <w:pPr>
        <w:spacing w:after="0"/>
        <w:ind w:left="0"/>
        <w:jc w:val="both"/>
      </w:pPr>
      <w:r>
        <w:rPr>
          <w:rFonts w:ascii="Times New Roman"/>
          <w:b w:val="false"/>
          <w:i w:val="false"/>
          <w:color w:val="000000"/>
          <w:sz w:val="28"/>
        </w:rPr>
        <w:t>
      391. Бір тапсырыста әртүрлі қаржы кезеңдерінде қаржыландыру көзделген тауарларды көрсетуге жол берілмейді.</w:t>
      </w:r>
    </w:p>
    <w:bookmarkEnd w:id="847"/>
    <w:bookmarkStart w:name="z856" w:id="848"/>
    <w:p>
      <w:pPr>
        <w:spacing w:after="0"/>
        <w:ind w:left="0"/>
        <w:jc w:val="both"/>
      </w:pPr>
      <w:r>
        <w:rPr>
          <w:rFonts w:ascii="Times New Roman"/>
          <w:b w:val="false"/>
          <w:i w:val="false"/>
          <w:color w:val="000000"/>
          <w:sz w:val="28"/>
        </w:rPr>
        <w:t>
      392. Егер ең төмен баға ұсынысын бірнеше әлеуетті өнім беруші ұсынған жағдайда, баға ұсынысы басқа әлеуетті өнім берушілердің баға ұсыныстарынан бұрын орналастырылған әлеуетті өнім беруші жеңімпаз деп танылады.</w:t>
      </w:r>
    </w:p>
    <w:bookmarkEnd w:id="848"/>
    <w:bookmarkStart w:name="z857" w:id="849"/>
    <w:p>
      <w:pPr>
        <w:spacing w:after="0"/>
        <w:ind w:left="0"/>
        <w:jc w:val="both"/>
      </w:pPr>
      <w:r>
        <w:rPr>
          <w:rFonts w:ascii="Times New Roman"/>
          <w:b w:val="false"/>
          <w:i w:val="false"/>
          <w:color w:val="000000"/>
          <w:sz w:val="28"/>
        </w:rPr>
        <w:t>
      393. Әлеуетті өнім берушінің баға ұсынысын электрондық дүкен мынадай жағдайларда автоматты түрде қабылдамауға тиіс:</w:t>
      </w:r>
    </w:p>
    <w:bookmarkEnd w:id="849"/>
    <w:bookmarkStart w:name="z858" w:id="850"/>
    <w:p>
      <w:pPr>
        <w:spacing w:after="0"/>
        <w:ind w:left="0"/>
        <w:jc w:val="both"/>
      </w:pPr>
      <w:r>
        <w:rPr>
          <w:rFonts w:ascii="Times New Roman"/>
          <w:b w:val="false"/>
          <w:i w:val="false"/>
          <w:color w:val="000000"/>
          <w:sz w:val="28"/>
        </w:rPr>
        <w:t>
      1) егер ол осы тауарларды сатып алу үшін бөлінген сомадан асып кетсе;</w:t>
      </w:r>
    </w:p>
    <w:bookmarkEnd w:id="850"/>
    <w:bookmarkStart w:name="z859" w:id="851"/>
    <w:p>
      <w:pPr>
        <w:spacing w:after="0"/>
        <w:ind w:left="0"/>
        <w:jc w:val="both"/>
      </w:pPr>
      <w:r>
        <w:rPr>
          <w:rFonts w:ascii="Times New Roman"/>
          <w:b w:val="false"/>
          <w:i w:val="false"/>
          <w:color w:val="000000"/>
          <w:sz w:val="28"/>
        </w:rPr>
        <w:t>
      2) Заңның 6-бабы 1-тармағының 3), 4), 5), 6) және 8) тармақшаларында көзделген;</w:t>
      </w:r>
    </w:p>
    <w:bookmarkEnd w:id="851"/>
    <w:bookmarkStart w:name="z860" w:id="852"/>
    <w:p>
      <w:pPr>
        <w:spacing w:after="0"/>
        <w:ind w:left="0"/>
        <w:jc w:val="both"/>
      </w:pPr>
      <w:r>
        <w:rPr>
          <w:rFonts w:ascii="Times New Roman"/>
          <w:b w:val="false"/>
          <w:i w:val="false"/>
          <w:color w:val="000000"/>
          <w:sz w:val="28"/>
        </w:rPr>
        <w:t>
      3) әлеуетті өнім берушінің баға ұсынысы осы Қағидалардың 81-тармағына сәйкес демпингтік баға деп танылды.</w:t>
      </w:r>
    </w:p>
    <w:bookmarkEnd w:id="852"/>
    <w:bookmarkStart w:name="z861" w:id="853"/>
    <w:p>
      <w:pPr>
        <w:spacing w:after="0"/>
        <w:ind w:left="0"/>
        <w:jc w:val="both"/>
      </w:pPr>
      <w:r>
        <w:rPr>
          <w:rFonts w:ascii="Times New Roman"/>
          <w:b w:val="false"/>
          <w:i w:val="false"/>
          <w:color w:val="000000"/>
          <w:sz w:val="28"/>
        </w:rPr>
        <w:t>
      Өзге негіздер бойынша баға ұсыныстарын қабылдамауға жол берілмейді.</w:t>
      </w:r>
    </w:p>
    <w:bookmarkEnd w:id="853"/>
    <w:bookmarkStart w:name="z862" w:id="854"/>
    <w:p>
      <w:pPr>
        <w:spacing w:after="0"/>
        <w:ind w:left="0"/>
        <w:jc w:val="both"/>
      </w:pPr>
      <w:r>
        <w:rPr>
          <w:rFonts w:ascii="Times New Roman"/>
          <w:b w:val="false"/>
          <w:i w:val="false"/>
          <w:color w:val="000000"/>
          <w:sz w:val="28"/>
        </w:rPr>
        <w:t>
      394. Белгіленген мерзім ішінде әлеуетті өнім беруші тапсырыс беруден бас тартқан немесе растамаған жағдайда, тапсырыс тауардың бағасы тауарды межелі пунктке дейін жеткізу құнын ескере отырып, ең төмен бағадан кейінгі болып табылатын әлеуетті өнім берушіге автоматты түрде жіберіледі.</w:t>
      </w:r>
    </w:p>
    <w:bookmarkEnd w:id="854"/>
    <w:bookmarkStart w:name="z863" w:id="855"/>
    <w:p>
      <w:pPr>
        <w:spacing w:after="0"/>
        <w:ind w:left="0"/>
        <w:jc w:val="both"/>
      </w:pPr>
      <w:r>
        <w:rPr>
          <w:rFonts w:ascii="Times New Roman"/>
          <w:b w:val="false"/>
          <w:i w:val="false"/>
          <w:color w:val="000000"/>
          <w:sz w:val="28"/>
        </w:rPr>
        <w:t>
      395. Егер екі жұмыс күні ішінде тапсырысты әлеуетті өнім берушілердің бірде-бірі растамаса, электрондық дүкен арқылы мемлекеттік сатып алу өтпеді деп танылады.</w:t>
      </w:r>
    </w:p>
    <w:bookmarkEnd w:id="855"/>
    <w:bookmarkStart w:name="z864" w:id="856"/>
    <w:p>
      <w:pPr>
        <w:spacing w:after="0"/>
        <w:ind w:left="0"/>
        <w:jc w:val="both"/>
      </w:pPr>
      <w:r>
        <w:rPr>
          <w:rFonts w:ascii="Times New Roman"/>
          <w:b w:val="false"/>
          <w:i w:val="false"/>
          <w:color w:val="000000"/>
          <w:sz w:val="28"/>
        </w:rPr>
        <w:t>
      396. Электрондық дүкен арқылы мемлекеттік сатып алу өтпеді деп танылған жағдайда, тапсырыс беруші мынадай:</w:t>
      </w:r>
    </w:p>
    <w:bookmarkEnd w:id="856"/>
    <w:bookmarkStart w:name="z865" w:id="857"/>
    <w:p>
      <w:pPr>
        <w:spacing w:after="0"/>
        <w:ind w:left="0"/>
        <w:jc w:val="both"/>
      </w:pPr>
      <w:r>
        <w:rPr>
          <w:rFonts w:ascii="Times New Roman"/>
          <w:b w:val="false"/>
          <w:i w:val="false"/>
          <w:color w:val="000000"/>
          <w:sz w:val="28"/>
        </w:rPr>
        <w:t>
      1) электрондық дүкен арқылы мемлекеттік сатып алуды қайта өткізу туралы;</w:t>
      </w:r>
    </w:p>
    <w:bookmarkEnd w:id="857"/>
    <w:bookmarkStart w:name="z866" w:id="858"/>
    <w:p>
      <w:pPr>
        <w:spacing w:after="0"/>
        <w:ind w:left="0"/>
        <w:jc w:val="both"/>
      </w:pPr>
      <w:r>
        <w:rPr>
          <w:rFonts w:ascii="Times New Roman"/>
          <w:b w:val="false"/>
          <w:i w:val="false"/>
          <w:color w:val="000000"/>
          <w:sz w:val="28"/>
        </w:rPr>
        <w:t>
      2) мемлекеттік сатып алуды Заңның 13-бабында айқындалған өзге де бәсекелес тәсілдермен жүзеге асыру туралы шешімдердің бірін қабылдайды.</w:t>
      </w:r>
    </w:p>
    <w:bookmarkEnd w:id="858"/>
    <w:bookmarkStart w:name="z867" w:id="859"/>
    <w:p>
      <w:pPr>
        <w:spacing w:after="0"/>
        <w:ind w:left="0"/>
        <w:jc w:val="both"/>
      </w:pPr>
      <w:r>
        <w:rPr>
          <w:rFonts w:ascii="Times New Roman"/>
          <w:b w:val="false"/>
          <w:i w:val="false"/>
          <w:color w:val="000000"/>
          <w:sz w:val="28"/>
        </w:rPr>
        <w:t>
      397. Шарттың орындалуын қамтамасыз етуді енгізу жөніндегі талаптар құны республикалық бюджет туралы заңда тиісті қаржы жылына белгіленген айлық есептік көрсеткіштің бес жүз еселенген мөлшерінен аспайтын шарттар бойынша өнім берушілерге қолданылмайды.</w:t>
      </w:r>
    </w:p>
    <w:bookmarkEnd w:id="859"/>
    <w:bookmarkStart w:name="z868" w:id="860"/>
    <w:p>
      <w:pPr>
        <w:spacing w:after="0"/>
        <w:ind w:left="0"/>
        <w:jc w:val="left"/>
      </w:pPr>
      <w:r>
        <w:rPr>
          <w:rFonts w:ascii="Times New Roman"/>
          <w:b/>
          <w:i w:val="false"/>
          <w:color w:val="000000"/>
        </w:rPr>
        <w:t xml:space="preserve"> 17-тарау. Мемлекеттік әлеуметтік тапсырыста көзделген көрсетілетін қызметтерді мемлекеттік сатып алуды жүзеге асыру ерекшеліктері</w:t>
      </w:r>
    </w:p>
    <w:bookmarkEnd w:id="860"/>
    <w:bookmarkStart w:name="z869" w:id="861"/>
    <w:p>
      <w:pPr>
        <w:spacing w:after="0"/>
        <w:ind w:left="0"/>
        <w:jc w:val="both"/>
      </w:pPr>
      <w:r>
        <w:rPr>
          <w:rFonts w:ascii="Times New Roman"/>
          <w:b w:val="false"/>
          <w:i w:val="false"/>
          <w:color w:val="000000"/>
          <w:sz w:val="28"/>
        </w:rPr>
        <w:t>
      398. Мемлекеттік әлеуметтік тапсырыста көзделген көрсетілетін қызметтерді мемлекеттік сатып алуды жүзеге асыру тәртібін мемлекеттік органдар, мемлекеттік мекемелер және жедел басқару құқығындағы мемлекеттік кәсіпорындар болып табылатын тапсырыс берушілер қолданады.</w:t>
      </w:r>
    </w:p>
    <w:bookmarkEnd w:id="861"/>
    <w:bookmarkStart w:name="z870" w:id="862"/>
    <w:p>
      <w:pPr>
        <w:spacing w:after="0"/>
        <w:ind w:left="0"/>
        <w:jc w:val="both"/>
      </w:pPr>
      <w:r>
        <w:rPr>
          <w:rFonts w:ascii="Times New Roman"/>
          <w:b w:val="false"/>
          <w:i w:val="false"/>
          <w:color w:val="000000"/>
          <w:sz w:val="28"/>
        </w:rPr>
        <w:t>
      399. Біліктілік талаптарын белгілейтін, сондай-ақ Заңда көзделген мемлекеттік сатып алуды өткізу рәсімдері мен мерзімдерін регламенттейтін нормаларды қоспағанда, мемлекеттік әлеуметтік тапсырыста көзделген көрсетілетін қызметтерді мемлекеттік сатып алу Заңға және осы Қағидаларға сәйкес веб-портал арқылы жүзеге асырылады.</w:t>
      </w:r>
    </w:p>
    <w:bookmarkEnd w:id="862"/>
    <w:bookmarkStart w:name="z871" w:id="863"/>
    <w:p>
      <w:pPr>
        <w:spacing w:after="0"/>
        <w:ind w:left="0"/>
        <w:jc w:val="both"/>
      </w:pPr>
      <w:r>
        <w:rPr>
          <w:rFonts w:ascii="Times New Roman"/>
          <w:b w:val="false"/>
          <w:i w:val="false"/>
          <w:color w:val="000000"/>
          <w:sz w:val="28"/>
        </w:rPr>
        <w:t xml:space="preserve">
      400. Мемлекеттік әлеуметтік тапсырыспен көзделген көрсетілетін қызметтерді мемлекеттік сатып алу жөніндегі конкурстық құжаттама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қазақ және орыс тілдерінде қалыптастырылады.</w:t>
      </w:r>
    </w:p>
    <w:bookmarkEnd w:id="863"/>
    <w:bookmarkStart w:name="z872" w:id="864"/>
    <w:p>
      <w:pPr>
        <w:spacing w:after="0"/>
        <w:ind w:left="0"/>
        <w:jc w:val="both"/>
      </w:pPr>
      <w:r>
        <w:rPr>
          <w:rFonts w:ascii="Times New Roman"/>
          <w:b w:val="false"/>
          <w:i w:val="false"/>
          <w:color w:val="000000"/>
          <w:sz w:val="28"/>
        </w:rPr>
        <w:t>
      401. Мемлекеттік әлеуметтік тапсырыста көзделген көрсетілетін қызметтерді мемлекеттік сатып алу Қазақстан Республикасының мемлекеттік әлеуметтік тапсырыс саласындағы заңнамасының талаптары ескеріле отырып жүзеге асырылады.</w:t>
      </w:r>
    </w:p>
    <w:bookmarkEnd w:id="864"/>
    <w:bookmarkStart w:name="z873" w:id="865"/>
    <w:p>
      <w:pPr>
        <w:spacing w:after="0"/>
        <w:ind w:left="0"/>
        <w:jc w:val="both"/>
      </w:pPr>
      <w:r>
        <w:rPr>
          <w:rFonts w:ascii="Times New Roman"/>
          <w:b w:val="false"/>
          <w:i w:val="false"/>
          <w:color w:val="000000"/>
          <w:sz w:val="28"/>
        </w:rPr>
        <w:t>
      402. Мемлекеттік әлеуметтік тапсырыспен көзделген көрсетілетін қызметтерді мемлекеттік сатып алу жөніндегі конкурсқа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 Заңының 5-бабында көзделген бағыттар бойынша қызметін жарғылық мақсаттарға сәйкес жүзеге асыратын Қазақстан Республикасының үкіметтік емес ұйымдары қатысады.</w:t>
      </w:r>
    </w:p>
    <w:bookmarkEnd w:id="865"/>
    <w:bookmarkStart w:name="z874" w:id="866"/>
    <w:p>
      <w:pPr>
        <w:spacing w:after="0"/>
        <w:ind w:left="0"/>
        <w:jc w:val="both"/>
      </w:pPr>
      <w:r>
        <w:rPr>
          <w:rFonts w:ascii="Times New Roman"/>
          <w:b w:val="false"/>
          <w:i w:val="false"/>
          <w:color w:val="000000"/>
          <w:sz w:val="28"/>
        </w:rPr>
        <w:t>
      403. Мемлекеттік әлеуметтік тапсырыста көзделген көрсетілетін қызметтерді мемлекеттік сатып алу кезінде әлеуетті өнім берушілерге мынадай біліктілік талаптары қолданылмайды:</w:t>
      </w:r>
    </w:p>
    <w:bookmarkEnd w:id="866"/>
    <w:bookmarkStart w:name="z875" w:id="867"/>
    <w:p>
      <w:pPr>
        <w:spacing w:after="0"/>
        <w:ind w:left="0"/>
        <w:jc w:val="both"/>
      </w:pPr>
      <w:r>
        <w:rPr>
          <w:rFonts w:ascii="Times New Roman"/>
          <w:b w:val="false"/>
          <w:i w:val="false"/>
          <w:color w:val="000000"/>
          <w:sz w:val="28"/>
        </w:rPr>
        <w:t>
      1) төлем қабілеттілігінің болуы;</w:t>
      </w:r>
    </w:p>
    <w:bookmarkEnd w:id="867"/>
    <w:bookmarkStart w:name="z876" w:id="868"/>
    <w:p>
      <w:pPr>
        <w:spacing w:after="0"/>
        <w:ind w:left="0"/>
        <w:jc w:val="both"/>
      </w:pPr>
      <w:r>
        <w:rPr>
          <w:rFonts w:ascii="Times New Roman"/>
          <w:b w:val="false"/>
          <w:i w:val="false"/>
          <w:color w:val="000000"/>
          <w:sz w:val="28"/>
        </w:rPr>
        <w:t xml:space="preserve">
      2) шарт бойынша міндеттемелерді орындау үшін жеткілікті материалдық ресурстардың болуы. </w:t>
      </w:r>
    </w:p>
    <w:bookmarkEnd w:id="868"/>
    <w:bookmarkStart w:name="z877" w:id="869"/>
    <w:p>
      <w:pPr>
        <w:spacing w:after="0"/>
        <w:ind w:left="0"/>
        <w:jc w:val="both"/>
      </w:pPr>
      <w:r>
        <w:rPr>
          <w:rFonts w:ascii="Times New Roman"/>
          <w:b w:val="false"/>
          <w:i w:val="false"/>
          <w:color w:val="000000"/>
          <w:sz w:val="28"/>
        </w:rPr>
        <w:t>
      Осы тармақтың 2) тармақшасында көзделген норма бір қаржы жылынан асатын мерзімге мемлекеттік әлеуметтік тапсырыс қызметтерін мемлекеттік сатып алуды өткізу жөніндегі конкурстарға қатысатын әлеуетті өнім берушілерге қолданылмайды.</w:t>
      </w:r>
    </w:p>
    <w:bookmarkEnd w:id="869"/>
    <w:bookmarkStart w:name="z878" w:id="870"/>
    <w:p>
      <w:pPr>
        <w:spacing w:after="0"/>
        <w:ind w:left="0"/>
        <w:jc w:val="both"/>
      </w:pPr>
      <w:r>
        <w:rPr>
          <w:rFonts w:ascii="Times New Roman"/>
          <w:b w:val="false"/>
          <w:i w:val="false"/>
          <w:color w:val="000000"/>
          <w:sz w:val="28"/>
        </w:rPr>
        <w:t>
      404. Бір қаржы жылынан астам мерзімге мемлекеттік әлеуметтік тапсырыс қызметтерін мемлекеттік сатып алу кезінде Заңда және осы Қағидаларда көзделген талаптардан басқа, конкурстық құжаттамада әлеуетті өнім берушінің материалдық-техникалық базасының сипаттамасы мен оған қойылатын талаптар қамтылады.</w:t>
      </w:r>
    </w:p>
    <w:bookmarkEnd w:id="870"/>
    <w:bookmarkStart w:name="z879" w:id="871"/>
    <w:p>
      <w:pPr>
        <w:spacing w:after="0"/>
        <w:ind w:left="0"/>
        <w:jc w:val="both"/>
      </w:pPr>
      <w:r>
        <w:rPr>
          <w:rFonts w:ascii="Times New Roman"/>
          <w:b w:val="false"/>
          <w:i w:val="false"/>
          <w:color w:val="000000"/>
          <w:sz w:val="28"/>
        </w:rPr>
        <w:t>
      405. Ұйымдастырушы конкурстық құжаттама бекітілген күннен бастап үш жұмыс күнінен кешіктірмей, бірақ әлеуетті өнім берушілердің конкурсқа қатысуға өтінімдерді ұсынудың соңғы күніне дейін кемінде күнтізбелік жиырма күн бұрын веб-порталда мемлекеттік әлеуметтік тапсырыс қызметтерін мемлекеттік сатып алуды жүзеге асыру туралы хабарландырудың мәтінін орналастырады.</w:t>
      </w:r>
    </w:p>
    <w:bookmarkEnd w:id="871"/>
    <w:bookmarkStart w:name="z880" w:id="872"/>
    <w:p>
      <w:pPr>
        <w:spacing w:after="0"/>
        <w:ind w:left="0"/>
        <w:jc w:val="both"/>
      </w:pPr>
      <w:r>
        <w:rPr>
          <w:rFonts w:ascii="Times New Roman"/>
          <w:b w:val="false"/>
          <w:i w:val="false"/>
          <w:color w:val="000000"/>
          <w:sz w:val="28"/>
        </w:rPr>
        <w:t>
      406. Мемлекеттік әлеуметтік тапсырыс қызметтерін қайта Мемлекеттік сатып алу жүзеге асырылған жағдайда ұйымдастырушы конкурсқа қатысуға өтінімдер ұсынудың соңғы күніне дейін кемінде күнтізбелік он күн бұрын веб-порталда мемлекеттік әлеуметтік тапсырыс қызметтерін қайта Мемлекеттік сатып алуды жүзеге асыру туралы хабарландырудың мәтінін орналастырады.</w:t>
      </w:r>
    </w:p>
    <w:bookmarkEnd w:id="872"/>
    <w:bookmarkStart w:name="z881" w:id="873"/>
    <w:p>
      <w:pPr>
        <w:spacing w:after="0"/>
        <w:ind w:left="0"/>
        <w:jc w:val="both"/>
      </w:pPr>
      <w:r>
        <w:rPr>
          <w:rFonts w:ascii="Times New Roman"/>
          <w:b w:val="false"/>
          <w:i w:val="false"/>
          <w:color w:val="000000"/>
          <w:sz w:val="28"/>
        </w:rPr>
        <w:t>
      407. Мемлекеттік әлеуметтік тапсырыс қызметтерін мемлекеттік сатып алуға қатысуға өтінімдерді ашуды ұйымдастырушы конкурстық құжаттамада көрсеткен өтінімдерді ұсынудың түпкілікті күні мен уақыты келгенде веб-портал автоматты түрде жүзеге асырады.</w:t>
      </w:r>
    </w:p>
    <w:bookmarkEnd w:id="873"/>
    <w:bookmarkStart w:name="z882" w:id="874"/>
    <w:p>
      <w:pPr>
        <w:spacing w:after="0"/>
        <w:ind w:left="0"/>
        <w:jc w:val="both"/>
      </w:pPr>
      <w:r>
        <w:rPr>
          <w:rFonts w:ascii="Times New Roman"/>
          <w:b w:val="false"/>
          <w:i w:val="false"/>
          <w:color w:val="000000"/>
          <w:sz w:val="28"/>
        </w:rPr>
        <w:t>
      408. Мемлекеттік әлеуметтік тапсырыс қызметтерін мемлекеттік сатып алуға қатысуға өтінімдерді ашу хаттамасы ашылған күні веб-порталда автоматты түрде орналастырылады.</w:t>
      </w:r>
    </w:p>
    <w:bookmarkEnd w:id="874"/>
    <w:bookmarkStart w:name="z883" w:id="875"/>
    <w:p>
      <w:pPr>
        <w:spacing w:after="0"/>
        <w:ind w:left="0"/>
        <w:jc w:val="both"/>
      </w:pPr>
      <w:r>
        <w:rPr>
          <w:rFonts w:ascii="Times New Roman"/>
          <w:b w:val="false"/>
          <w:i w:val="false"/>
          <w:color w:val="000000"/>
          <w:sz w:val="28"/>
        </w:rPr>
        <w:t>
      409. Конкурстық комиссия конкурсқа қатысуға өтінімдер ашылған күннен бастап он жұмыс күні ішінде веб-портал арқылы мемлекеттік әлеуметтік тапсырыс қызметтерін мемлекеттік сатып алуды өткізу жөніндегі конкурсқа қатысуға өтінімдерді олардың конкурстық құжаттама талаптарына сәйкестігі тұрғысынан қарайды.</w:t>
      </w:r>
    </w:p>
    <w:bookmarkEnd w:id="875"/>
    <w:bookmarkStart w:name="z884" w:id="876"/>
    <w:p>
      <w:pPr>
        <w:spacing w:after="0"/>
        <w:ind w:left="0"/>
        <w:jc w:val="both"/>
      </w:pPr>
      <w:r>
        <w:rPr>
          <w:rFonts w:ascii="Times New Roman"/>
          <w:b w:val="false"/>
          <w:i w:val="false"/>
          <w:color w:val="000000"/>
          <w:sz w:val="28"/>
        </w:rPr>
        <w:t>
      410. Егер әлеуетті өнім берушінің конкурстық өтінімі конкурстық құжаттама талаптарына, оның ішінде осы Қағидалардың 404-тармағында көрсетілген талаптарға сәйкес келмесе, бір қаржы жылынан астам мерзімге мемлекеттік әлеуметтік тапсырыс қызметтерін мемлекеттік сатып алуды өткізу жөніндегі конкурсқа қатысуға өтінімдерді қарау кезінде конкурстық комиссия конкурстық өтінімді қабылдамайды.</w:t>
      </w:r>
    </w:p>
    <w:bookmarkEnd w:id="876"/>
    <w:bookmarkStart w:name="z885" w:id="877"/>
    <w:p>
      <w:pPr>
        <w:spacing w:after="0"/>
        <w:ind w:left="0"/>
        <w:jc w:val="both"/>
      </w:pPr>
      <w:r>
        <w:rPr>
          <w:rFonts w:ascii="Times New Roman"/>
          <w:b w:val="false"/>
          <w:i w:val="false"/>
          <w:color w:val="000000"/>
          <w:sz w:val="28"/>
        </w:rPr>
        <w:t>
      411. Мемлекеттік әлеуметтік тапсырыс қызметтерін мемлекеттік сатып алу кезінде ұйымдастырушы конкурстық құжаттамада әлеуетті өнім берушілер ұсынған бағалау үшін мынадай өлшемшарттарды, техникалық ерекшеліктерді көздейді:</w:t>
      </w:r>
    </w:p>
    <w:bookmarkEnd w:id="877"/>
    <w:bookmarkStart w:name="z886" w:id="878"/>
    <w:p>
      <w:pPr>
        <w:spacing w:after="0"/>
        <w:ind w:left="0"/>
        <w:jc w:val="both"/>
      </w:pPr>
      <w:r>
        <w:rPr>
          <w:rFonts w:ascii="Times New Roman"/>
          <w:b w:val="false"/>
          <w:i w:val="false"/>
          <w:color w:val="000000"/>
          <w:sz w:val="28"/>
        </w:rPr>
        <w:t>
      1) әлеуетті өнім беруші ұсынатын жобаның Тапсырыс берушінің техникалық ерекшелігінің талаптарына сәйкестігі;</w:t>
      </w:r>
    </w:p>
    <w:bookmarkEnd w:id="878"/>
    <w:bookmarkStart w:name="z887" w:id="879"/>
    <w:p>
      <w:pPr>
        <w:spacing w:after="0"/>
        <w:ind w:left="0"/>
        <w:jc w:val="both"/>
      </w:pPr>
      <w:r>
        <w:rPr>
          <w:rFonts w:ascii="Times New Roman"/>
          <w:b w:val="false"/>
          <w:i w:val="false"/>
          <w:color w:val="000000"/>
          <w:sz w:val="28"/>
        </w:rPr>
        <w:t>
      2) әлеуетті өнім берушінің қызметі мақсатының (құрылтай құжаттарына сәйкес) Тапсырыс берушінің сатып алынатын қызметтеріне сәйкестігі;</w:t>
      </w:r>
    </w:p>
    <w:bookmarkEnd w:id="879"/>
    <w:bookmarkStart w:name="z888" w:id="880"/>
    <w:p>
      <w:pPr>
        <w:spacing w:after="0"/>
        <w:ind w:left="0"/>
        <w:jc w:val="both"/>
      </w:pPr>
      <w:r>
        <w:rPr>
          <w:rFonts w:ascii="Times New Roman"/>
          <w:b w:val="false"/>
          <w:i w:val="false"/>
          <w:color w:val="000000"/>
          <w:sz w:val="28"/>
        </w:rPr>
        <w:t>
      3) егжей-тегжейлі іс-шаралар жоспарының Тапсырыс беруші қойған мақсаттарға қол жеткізуге сәйкестігі (іс-шаралардың атауы мен нысаны, өткізу орны мен мерзімі, жауапты адамдардың тегі, аты, әкесінің аты (бар болса));</w:t>
      </w:r>
    </w:p>
    <w:bookmarkEnd w:id="880"/>
    <w:bookmarkStart w:name="z889" w:id="881"/>
    <w:p>
      <w:pPr>
        <w:spacing w:after="0"/>
        <w:ind w:left="0"/>
        <w:jc w:val="both"/>
      </w:pPr>
      <w:r>
        <w:rPr>
          <w:rFonts w:ascii="Times New Roman"/>
          <w:b w:val="false"/>
          <w:i w:val="false"/>
          <w:color w:val="000000"/>
          <w:sz w:val="28"/>
        </w:rPr>
        <w:t>
      4) әлеуетті өнім берушінің "үкіметтік емес ұйымдардың дерекқорында" болуы туралы мәліметтер;</w:t>
      </w:r>
    </w:p>
    <w:bookmarkEnd w:id="881"/>
    <w:bookmarkStart w:name="z890" w:id="882"/>
    <w:p>
      <w:pPr>
        <w:spacing w:after="0"/>
        <w:ind w:left="0"/>
        <w:jc w:val="both"/>
      </w:pPr>
      <w:r>
        <w:rPr>
          <w:rFonts w:ascii="Times New Roman"/>
          <w:b w:val="false"/>
          <w:i w:val="false"/>
          <w:color w:val="000000"/>
          <w:sz w:val="28"/>
        </w:rPr>
        <w:t>
      5) әлеуетті өнім берушінің жұмыс тәжірибесінің болуы;</w:t>
      </w:r>
    </w:p>
    <w:bookmarkEnd w:id="882"/>
    <w:bookmarkStart w:name="z891" w:id="883"/>
    <w:p>
      <w:pPr>
        <w:spacing w:after="0"/>
        <w:ind w:left="0"/>
        <w:jc w:val="both"/>
      </w:pPr>
      <w:r>
        <w:rPr>
          <w:rFonts w:ascii="Times New Roman"/>
          <w:b w:val="false"/>
          <w:i w:val="false"/>
          <w:color w:val="000000"/>
          <w:sz w:val="28"/>
        </w:rPr>
        <w:t>
      6) жоба белгілі бір аумақта іске асырылған жағдайда (Астана, Республикалық маңызы бар қала, облыс, аудан, қала) - үкіметтік емес ұйымның тиісті өңірдегі жұмыс тәжірибесі;</w:t>
      </w:r>
    </w:p>
    <w:bookmarkEnd w:id="883"/>
    <w:bookmarkStart w:name="z892" w:id="884"/>
    <w:p>
      <w:pPr>
        <w:spacing w:after="0"/>
        <w:ind w:left="0"/>
        <w:jc w:val="both"/>
      </w:pPr>
      <w:r>
        <w:rPr>
          <w:rFonts w:ascii="Times New Roman"/>
          <w:b w:val="false"/>
          <w:i w:val="false"/>
          <w:color w:val="000000"/>
          <w:sz w:val="28"/>
        </w:rPr>
        <w:t>
      7) әлеуметтік жобаны және (немесе) әлеуметтік бағдарламаны іске асыруға тартылатын мамандардың тәжірибесі мен біліктілігі;</w:t>
      </w:r>
    </w:p>
    <w:bookmarkEnd w:id="884"/>
    <w:bookmarkStart w:name="z893" w:id="885"/>
    <w:p>
      <w:pPr>
        <w:spacing w:after="0"/>
        <w:ind w:left="0"/>
        <w:jc w:val="both"/>
      </w:pPr>
      <w:r>
        <w:rPr>
          <w:rFonts w:ascii="Times New Roman"/>
          <w:b w:val="false"/>
          <w:i w:val="false"/>
          <w:color w:val="000000"/>
          <w:sz w:val="28"/>
        </w:rPr>
        <w:t>
      8) жобаны іске асыру нәтижелерінің тиімділігін бағалау индикаторларының болуы жатады.</w:t>
      </w:r>
    </w:p>
    <w:bookmarkEnd w:id="885"/>
    <w:bookmarkStart w:name="z894" w:id="886"/>
    <w:p>
      <w:pPr>
        <w:spacing w:after="0"/>
        <w:ind w:left="0"/>
        <w:jc w:val="both"/>
      </w:pPr>
      <w:r>
        <w:rPr>
          <w:rFonts w:ascii="Times New Roman"/>
          <w:b w:val="false"/>
          <w:i w:val="false"/>
          <w:color w:val="000000"/>
          <w:sz w:val="28"/>
        </w:rPr>
        <w:t>
      Осы тармақтың 1) – 8) тармақшаларында көзделген өлшемшарттар бойынша балдарды есептеу мемлекеттік әлеуметтік тапсырыс қызметтерін мемлекеттік сатып алу жөніндегі конкурстық құжаттамаға 1-қосымшаға сәйкес есептеледі.</w:t>
      </w:r>
    </w:p>
    <w:bookmarkEnd w:id="886"/>
    <w:bookmarkStart w:name="z895" w:id="887"/>
    <w:p>
      <w:pPr>
        <w:spacing w:after="0"/>
        <w:ind w:left="0"/>
        <w:jc w:val="both"/>
      </w:pPr>
      <w:r>
        <w:rPr>
          <w:rFonts w:ascii="Times New Roman"/>
          <w:b w:val="false"/>
          <w:i w:val="false"/>
          <w:color w:val="000000"/>
          <w:sz w:val="28"/>
        </w:rPr>
        <w:t>
      412. Конкурстық өтінімдері осы Қағидалардың 411-тармағының 1), 2), 3) және 4) тармақшаларында көрсетілген критерийлердің бірі бойынша бір балдан кем жинаған әлеуетті өнім берушілер жинаған балдарының жалпы санына қарамастан, конкурсқа қатысуға жіберілмейді.</w:t>
      </w:r>
    </w:p>
    <w:bookmarkEnd w:id="887"/>
    <w:bookmarkStart w:name="z896" w:id="888"/>
    <w:p>
      <w:pPr>
        <w:spacing w:after="0"/>
        <w:ind w:left="0"/>
        <w:jc w:val="both"/>
      </w:pPr>
      <w:r>
        <w:rPr>
          <w:rFonts w:ascii="Times New Roman"/>
          <w:b w:val="false"/>
          <w:i w:val="false"/>
          <w:color w:val="000000"/>
          <w:sz w:val="28"/>
        </w:rPr>
        <w:t>
      413. Мемлекеттік әлеуметтік тапсырыс қызметтерін мемлекеттік сатып алу бойынша конкурсқа қатысуға өтінімдерді қарау кезінде конкурстық комиссия:</w:t>
      </w:r>
    </w:p>
    <w:bookmarkEnd w:id="888"/>
    <w:bookmarkStart w:name="z897" w:id="889"/>
    <w:p>
      <w:pPr>
        <w:spacing w:after="0"/>
        <w:ind w:left="0"/>
        <w:jc w:val="both"/>
      </w:pPr>
      <w:r>
        <w:rPr>
          <w:rFonts w:ascii="Times New Roman"/>
          <w:b w:val="false"/>
          <w:i w:val="false"/>
          <w:color w:val="000000"/>
          <w:sz w:val="28"/>
        </w:rPr>
        <w:t xml:space="preserve">
      1) конкурстық құжаттаманың талаптарына сәйкес келетін әлеуетті өнім берушілерді айқындайды және оларды конкурсқа қатысушылар деп таниды; </w:t>
      </w:r>
    </w:p>
    <w:bookmarkEnd w:id="889"/>
    <w:bookmarkStart w:name="z898" w:id="890"/>
    <w:p>
      <w:pPr>
        <w:spacing w:after="0"/>
        <w:ind w:left="0"/>
        <w:jc w:val="both"/>
      </w:pPr>
      <w:r>
        <w:rPr>
          <w:rFonts w:ascii="Times New Roman"/>
          <w:b w:val="false"/>
          <w:i w:val="false"/>
          <w:color w:val="000000"/>
          <w:sz w:val="28"/>
        </w:rPr>
        <w:t>
      2) осы Қағидалардың 411-тармағында көзделген әлеуетті өнім берушілер ұсынған техникалық ерекшеліктерді бағалау үшін баллдарды есептейді;</w:t>
      </w:r>
    </w:p>
    <w:bookmarkEnd w:id="890"/>
    <w:bookmarkStart w:name="z899" w:id="891"/>
    <w:p>
      <w:pPr>
        <w:spacing w:after="0"/>
        <w:ind w:left="0"/>
        <w:jc w:val="both"/>
      </w:pPr>
      <w:r>
        <w:rPr>
          <w:rFonts w:ascii="Times New Roman"/>
          <w:b w:val="false"/>
          <w:i w:val="false"/>
          <w:color w:val="000000"/>
          <w:sz w:val="28"/>
        </w:rPr>
        <w:t xml:space="preserve">
      3) конкурсқа қатысуға жіберілген әлеуетті өнім берушілердің конкурстық баға ұсыныстарына осы Қағидалардың 411-тармағында көзделген техникалық ерекшеліктерді бағалау үшін конкурстық комиссия берген баллдардың санына қарай бағаларды шартты азайтуды қолданады; </w:t>
      </w:r>
    </w:p>
    <w:bookmarkEnd w:id="891"/>
    <w:bookmarkStart w:name="z900" w:id="892"/>
    <w:p>
      <w:pPr>
        <w:spacing w:after="0"/>
        <w:ind w:left="0"/>
        <w:jc w:val="both"/>
      </w:pPr>
      <w:r>
        <w:rPr>
          <w:rFonts w:ascii="Times New Roman"/>
          <w:b w:val="false"/>
          <w:i w:val="false"/>
          <w:color w:val="000000"/>
          <w:sz w:val="28"/>
        </w:rPr>
        <w:t>
      4) Мемлекеттік әлеуметтік тапсырыста көзделген көрсетілетін қызметтерді мемлекеттік сатып алу жөніндегі конкурстық құжаттамаға 2-қосымшаға сәйкес мемлекеттік әлеуметтік тапсырыста көзделген көрсетілетін қызметтерді мемлекеттік сатып алу қорытындылары туралы хаттаманы (Мемлекеттік әлеуметтік тапсырыс бойынша сатып алу нөмірі) ресімдейді.</w:t>
      </w:r>
    </w:p>
    <w:bookmarkEnd w:id="892"/>
    <w:bookmarkStart w:name="z901" w:id="893"/>
    <w:p>
      <w:pPr>
        <w:spacing w:after="0"/>
        <w:ind w:left="0"/>
        <w:jc w:val="both"/>
      </w:pPr>
      <w:r>
        <w:rPr>
          <w:rFonts w:ascii="Times New Roman"/>
          <w:b w:val="false"/>
          <w:i w:val="false"/>
          <w:color w:val="000000"/>
          <w:sz w:val="28"/>
        </w:rPr>
        <w:t>
      414. Конкурстық комиссия барлық өлшемшарттар бойынша қойған баллдарды веб-портал автоматты түрде жинақтайды, оның нәтижелері бойынша әлеуетті өнім берушіге оның техникалық ерекшелігінің баллдармен көрсетілген қорытынды бағасы қойылады.</w:t>
      </w:r>
    </w:p>
    <w:bookmarkEnd w:id="893"/>
    <w:bookmarkStart w:name="z902" w:id="894"/>
    <w:p>
      <w:pPr>
        <w:spacing w:after="0"/>
        <w:ind w:left="0"/>
        <w:jc w:val="both"/>
      </w:pPr>
      <w:r>
        <w:rPr>
          <w:rFonts w:ascii="Times New Roman"/>
          <w:b w:val="false"/>
          <w:i w:val="false"/>
          <w:color w:val="000000"/>
          <w:sz w:val="28"/>
        </w:rPr>
        <w:t>
      415. Техникалық ерекшелігі 11 балдан төмен қорытынды бағасы бар әлеуетті өнім беруші конкурсқа қатысуға жіберілмейді.</w:t>
      </w:r>
    </w:p>
    <w:bookmarkEnd w:id="894"/>
    <w:bookmarkStart w:name="z903" w:id="895"/>
    <w:p>
      <w:pPr>
        <w:spacing w:after="0"/>
        <w:ind w:left="0"/>
        <w:jc w:val="both"/>
      </w:pPr>
      <w:r>
        <w:rPr>
          <w:rFonts w:ascii="Times New Roman"/>
          <w:b w:val="false"/>
          <w:i w:val="false"/>
          <w:color w:val="000000"/>
          <w:sz w:val="28"/>
        </w:rPr>
        <w:t>
      416. Әлеуетті өнім беруші осы Қағидалардың 414-тармағында көзделген өлшемшарттарды растайтын құжаттарды ұсынбаған жағдайда, конкурстық комиссия олардың техникалық ерекшеліктерін бағалау үшін тиісті баллдарды есептемейді.</w:t>
      </w:r>
    </w:p>
    <w:bookmarkEnd w:id="895"/>
    <w:bookmarkStart w:name="z904" w:id="896"/>
    <w:p>
      <w:pPr>
        <w:spacing w:after="0"/>
        <w:ind w:left="0"/>
        <w:jc w:val="both"/>
      </w:pPr>
      <w:r>
        <w:rPr>
          <w:rFonts w:ascii="Times New Roman"/>
          <w:b w:val="false"/>
          <w:i w:val="false"/>
          <w:color w:val="000000"/>
          <w:sz w:val="28"/>
        </w:rPr>
        <w:t>
      417. Әлеуетті өнім берушілер өздерінің техникалық ерекшеліктерін бағалау үшін ұсынған талаптар шартқа енгізіледі.</w:t>
      </w:r>
    </w:p>
    <w:bookmarkEnd w:id="896"/>
    <w:bookmarkStart w:name="z905" w:id="897"/>
    <w:p>
      <w:pPr>
        <w:spacing w:after="0"/>
        <w:ind w:left="0"/>
        <w:jc w:val="both"/>
      </w:pPr>
      <w:r>
        <w:rPr>
          <w:rFonts w:ascii="Times New Roman"/>
          <w:b w:val="false"/>
          <w:i w:val="false"/>
          <w:color w:val="000000"/>
          <w:sz w:val="28"/>
        </w:rPr>
        <w:t>
      418. Конкурстық құжаттаманың талаптарына сәйкестік тұрғысынан қарау және олардың техникалық ерекшеліктерін бағалау нәтижелері бойынша конкурсқа қатысуға жіберілген әлеуетті өнім берушіге конкурстық ұсыныстарды мынадай шартты азайту қолданылады:</w:t>
      </w:r>
    </w:p>
    <w:bookmarkEnd w:id="897"/>
    <w:bookmarkStart w:name="z906" w:id="898"/>
    <w:p>
      <w:pPr>
        <w:spacing w:after="0"/>
        <w:ind w:left="0"/>
        <w:jc w:val="both"/>
      </w:pPr>
      <w:r>
        <w:rPr>
          <w:rFonts w:ascii="Times New Roman"/>
          <w:b w:val="false"/>
          <w:i w:val="false"/>
          <w:color w:val="000000"/>
          <w:sz w:val="28"/>
        </w:rPr>
        <w:t>
      1) егер әлеуетті өнім берушінің техникалық ерекшелігінің қорытынды бағасы қоса алғанда 13-тен 17 баллға дейін құраса, онда әлеуетті өнім берушінің конкурстық баға ұсынысы шартты түрде 10% азаяды;</w:t>
      </w:r>
    </w:p>
    <w:bookmarkEnd w:id="898"/>
    <w:bookmarkStart w:name="z907" w:id="899"/>
    <w:p>
      <w:pPr>
        <w:spacing w:after="0"/>
        <w:ind w:left="0"/>
        <w:jc w:val="both"/>
      </w:pPr>
      <w:r>
        <w:rPr>
          <w:rFonts w:ascii="Times New Roman"/>
          <w:b w:val="false"/>
          <w:i w:val="false"/>
          <w:color w:val="000000"/>
          <w:sz w:val="28"/>
        </w:rPr>
        <w:t>
      2) егер әлеуетті өнім берушінің техникалық ерекшелігінің қорытынды бағасы қоса алғанда 18-ден 22 баллға дейін құраса, онда әлеуетті өнім берушінің конкурстық баға ұсынысы шартты түрде 20% азаяды;</w:t>
      </w:r>
    </w:p>
    <w:bookmarkEnd w:id="899"/>
    <w:bookmarkStart w:name="z908" w:id="900"/>
    <w:p>
      <w:pPr>
        <w:spacing w:after="0"/>
        <w:ind w:left="0"/>
        <w:jc w:val="both"/>
      </w:pPr>
      <w:r>
        <w:rPr>
          <w:rFonts w:ascii="Times New Roman"/>
          <w:b w:val="false"/>
          <w:i w:val="false"/>
          <w:color w:val="000000"/>
          <w:sz w:val="28"/>
        </w:rPr>
        <w:t>
      3) егер әлеуетті өнім берушінің техникалық ерекшелігінің қорытынды бағасы қоса алғанда 23-тен 27 баллға дейін құраса, онда әлеуетті өнім берушінің конкурстық баға ұсынысы шартты түрде 30% азаяды;</w:t>
      </w:r>
    </w:p>
    <w:bookmarkEnd w:id="900"/>
    <w:bookmarkStart w:name="z909" w:id="901"/>
    <w:p>
      <w:pPr>
        <w:spacing w:after="0"/>
        <w:ind w:left="0"/>
        <w:jc w:val="both"/>
      </w:pPr>
      <w:r>
        <w:rPr>
          <w:rFonts w:ascii="Times New Roman"/>
          <w:b w:val="false"/>
          <w:i w:val="false"/>
          <w:color w:val="000000"/>
          <w:sz w:val="28"/>
        </w:rPr>
        <w:t>
      4) егер әлеуетті өнім берушінің техникалық ерекшелігінің қорытынды бағасы 28 балдан жоғары болса, онда әлеуетті өнім берушінің конкурстық баға ұсынысы шартты түрде 40% азаяды.</w:t>
      </w:r>
    </w:p>
    <w:bookmarkEnd w:id="901"/>
    <w:bookmarkStart w:name="z910" w:id="902"/>
    <w:p>
      <w:pPr>
        <w:spacing w:after="0"/>
        <w:ind w:left="0"/>
        <w:jc w:val="both"/>
      </w:pPr>
      <w:r>
        <w:rPr>
          <w:rFonts w:ascii="Times New Roman"/>
          <w:b w:val="false"/>
          <w:i w:val="false"/>
          <w:color w:val="000000"/>
          <w:sz w:val="28"/>
        </w:rPr>
        <w:t>
      419. Конкурстық комиссия осы Қағидалардың 411-тармағында көзделген балдарды конкурсқа қатысуға өтінім берген әрбір әлеуетті өнім берушіге, оның ішінде конкурсқа қатысуға бір өтінім ұсынылған кезде есептейді.</w:t>
      </w:r>
    </w:p>
    <w:bookmarkEnd w:id="902"/>
    <w:bookmarkStart w:name="z911" w:id="903"/>
    <w:p>
      <w:pPr>
        <w:spacing w:after="0"/>
        <w:ind w:left="0"/>
        <w:jc w:val="both"/>
      </w:pPr>
      <w:r>
        <w:rPr>
          <w:rFonts w:ascii="Times New Roman"/>
          <w:b w:val="false"/>
          <w:i w:val="false"/>
          <w:color w:val="000000"/>
          <w:sz w:val="28"/>
        </w:rPr>
        <w:t>
      420. Конкурстық комиссия конкурсқа қатысуға жіберілген әлеуетті өнім берушілердің конкурстық баға ұсыныстарына, конкурсқа қатысуға бір өтінім жіберілгенін қоспағанда, бағаларды шартты азайтуды қолданады.</w:t>
      </w:r>
    </w:p>
    <w:bookmarkEnd w:id="903"/>
    <w:bookmarkStart w:name="z912" w:id="904"/>
    <w:p>
      <w:pPr>
        <w:spacing w:after="0"/>
        <w:ind w:left="0"/>
        <w:jc w:val="both"/>
      </w:pPr>
      <w:r>
        <w:rPr>
          <w:rFonts w:ascii="Times New Roman"/>
          <w:b w:val="false"/>
          <w:i w:val="false"/>
          <w:color w:val="000000"/>
          <w:sz w:val="28"/>
        </w:rPr>
        <w:t>
      421. Веб-портал конкурсқа қатысушылардың шартты бағаларын автоматты түрде салыстырады және ең төменгі шартты баға негізінде конкурс жеңімпазын айқындайды.</w:t>
      </w:r>
    </w:p>
    <w:bookmarkEnd w:id="904"/>
    <w:bookmarkStart w:name="z913" w:id="905"/>
    <w:p>
      <w:pPr>
        <w:spacing w:after="0"/>
        <w:ind w:left="0"/>
        <w:jc w:val="both"/>
      </w:pPr>
      <w:r>
        <w:rPr>
          <w:rFonts w:ascii="Times New Roman"/>
          <w:b w:val="false"/>
          <w:i w:val="false"/>
          <w:color w:val="000000"/>
          <w:sz w:val="28"/>
        </w:rPr>
        <w:t>
      422. Конкурстық баға ұсыныстарының шартты бағалары тең болған кезде сатып алынатын қызметтер нарығында жұмыс тәжірибесі көп конкурсқа қатысушы жеңімпаз болып танылады.</w:t>
      </w:r>
    </w:p>
    <w:bookmarkEnd w:id="905"/>
    <w:bookmarkStart w:name="z914" w:id="906"/>
    <w:p>
      <w:pPr>
        <w:spacing w:after="0"/>
        <w:ind w:left="0"/>
        <w:jc w:val="both"/>
      </w:pPr>
      <w:r>
        <w:rPr>
          <w:rFonts w:ascii="Times New Roman"/>
          <w:b w:val="false"/>
          <w:i w:val="false"/>
          <w:color w:val="000000"/>
          <w:sz w:val="28"/>
        </w:rPr>
        <w:t>
      423. Мемлекеттік әлеуметтік тапсырыста көзделген көрсетілетін қызметтер шартының жобасы мемлекеттік әлеуметтік тапсырыста көзделген көрсетілетін қызметтерді мемлекеттік сатып алу жөніндегі конкурстық құжаттаманың 3-қосымшасына сәйкес үлгілік шартқа сәйкес жасалады.</w:t>
      </w:r>
    </w:p>
    <w:bookmarkEnd w:id="906"/>
    <w:bookmarkStart w:name="z915" w:id="907"/>
    <w:p>
      <w:pPr>
        <w:spacing w:after="0"/>
        <w:ind w:left="0"/>
        <w:jc w:val="both"/>
      </w:pPr>
      <w:r>
        <w:rPr>
          <w:rFonts w:ascii="Times New Roman"/>
          <w:b w:val="false"/>
          <w:i w:val="false"/>
          <w:color w:val="000000"/>
          <w:sz w:val="28"/>
        </w:rPr>
        <w:t>
      424. Мемлекеттік әлеуметтік тапсырыс қызметтерін мемлекеттік сатып алу мынадай негіздердің бірі бойынша:</w:t>
      </w:r>
    </w:p>
    <w:bookmarkEnd w:id="907"/>
    <w:bookmarkStart w:name="z916" w:id="908"/>
    <w:p>
      <w:pPr>
        <w:spacing w:after="0"/>
        <w:ind w:left="0"/>
        <w:jc w:val="both"/>
      </w:pPr>
      <w:r>
        <w:rPr>
          <w:rFonts w:ascii="Times New Roman"/>
          <w:b w:val="false"/>
          <w:i w:val="false"/>
          <w:color w:val="000000"/>
          <w:sz w:val="28"/>
        </w:rPr>
        <w:t>
      1) конкурсқа қатысуға ұсынылған өтінімдер болмағанда;</w:t>
      </w:r>
    </w:p>
    <w:bookmarkEnd w:id="908"/>
    <w:bookmarkStart w:name="z917" w:id="909"/>
    <w:p>
      <w:pPr>
        <w:spacing w:after="0"/>
        <w:ind w:left="0"/>
        <w:jc w:val="both"/>
      </w:pPr>
      <w:r>
        <w:rPr>
          <w:rFonts w:ascii="Times New Roman"/>
          <w:b w:val="false"/>
          <w:i w:val="false"/>
          <w:color w:val="000000"/>
          <w:sz w:val="28"/>
        </w:rPr>
        <w:t>
      2) екіден кем конкурсқа қатысуға өтінімдерді;</w:t>
      </w:r>
    </w:p>
    <w:bookmarkEnd w:id="909"/>
    <w:bookmarkStart w:name="z918" w:id="910"/>
    <w:p>
      <w:pPr>
        <w:spacing w:after="0"/>
        <w:ind w:left="0"/>
        <w:jc w:val="both"/>
      </w:pPr>
      <w:r>
        <w:rPr>
          <w:rFonts w:ascii="Times New Roman"/>
          <w:b w:val="false"/>
          <w:i w:val="false"/>
          <w:color w:val="000000"/>
          <w:sz w:val="28"/>
        </w:rPr>
        <w:t>
      3) егер конкурсқа қатысуға бірде-бір әлеуетті өнім беруші жіберілмесе;</w:t>
      </w:r>
    </w:p>
    <w:bookmarkEnd w:id="910"/>
    <w:bookmarkStart w:name="z919" w:id="911"/>
    <w:p>
      <w:pPr>
        <w:spacing w:after="0"/>
        <w:ind w:left="0"/>
        <w:jc w:val="both"/>
      </w:pPr>
      <w:r>
        <w:rPr>
          <w:rFonts w:ascii="Times New Roman"/>
          <w:b w:val="false"/>
          <w:i w:val="false"/>
          <w:color w:val="000000"/>
          <w:sz w:val="28"/>
        </w:rPr>
        <w:t>
      4) егер конкурсқа қатысуға бір әлеуетті өнім беруші жіберілсе өтпеді деп танылады.</w:t>
      </w:r>
    </w:p>
    <w:bookmarkEnd w:id="911"/>
    <w:bookmarkStart w:name="z920" w:id="912"/>
    <w:p>
      <w:pPr>
        <w:spacing w:after="0"/>
        <w:ind w:left="0"/>
        <w:jc w:val="both"/>
      </w:pPr>
      <w:r>
        <w:rPr>
          <w:rFonts w:ascii="Times New Roman"/>
          <w:b w:val="false"/>
          <w:i w:val="false"/>
          <w:color w:val="000000"/>
          <w:sz w:val="28"/>
        </w:rPr>
        <w:t>
      425. Егер мемлекеттік әлеуметтік тапсырыс қызметтерін мемлекеттік сатып алу өтпеді деп танылса, Тапсырыс беруші мынадай:</w:t>
      </w:r>
    </w:p>
    <w:bookmarkEnd w:id="912"/>
    <w:bookmarkStart w:name="z921" w:id="913"/>
    <w:p>
      <w:pPr>
        <w:spacing w:after="0"/>
        <w:ind w:left="0"/>
        <w:jc w:val="both"/>
      </w:pPr>
      <w:r>
        <w:rPr>
          <w:rFonts w:ascii="Times New Roman"/>
          <w:b w:val="false"/>
          <w:i w:val="false"/>
          <w:color w:val="000000"/>
          <w:sz w:val="28"/>
        </w:rPr>
        <w:t>
      1) конкурс тәсілімен мемлекеттік сатып алуды қайта өткізу туралы;</w:t>
      </w:r>
    </w:p>
    <w:bookmarkEnd w:id="913"/>
    <w:bookmarkStart w:name="z922" w:id="914"/>
    <w:p>
      <w:pPr>
        <w:spacing w:after="0"/>
        <w:ind w:left="0"/>
        <w:jc w:val="both"/>
      </w:pPr>
      <w:r>
        <w:rPr>
          <w:rFonts w:ascii="Times New Roman"/>
          <w:b w:val="false"/>
          <w:i w:val="false"/>
          <w:color w:val="000000"/>
          <w:sz w:val="28"/>
        </w:rPr>
        <w:t>
      2) конкурстық құжаттаманы өзгерту және конкурс тәсілімен мемлекеттік сатып алуды қайта өткізу туралы шешімдердің бірін қабылдайды.</w:t>
      </w:r>
    </w:p>
    <w:bookmarkEnd w:id="914"/>
    <w:bookmarkStart w:name="z923" w:id="915"/>
    <w:p>
      <w:pPr>
        <w:spacing w:after="0"/>
        <w:ind w:left="0"/>
        <w:jc w:val="both"/>
      </w:pPr>
      <w:r>
        <w:rPr>
          <w:rFonts w:ascii="Times New Roman"/>
          <w:b w:val="false"/>
          <w:i w:val="false"/>
          <w:color w:val="000000"/>
          <w:sz w:val="28"/>
        </w:rPr>
        <w:t>
      426. Мемлекеттік әлеуметтік тапсырыс қызметтерін қайта мемлекеттік сатып алу өтпеді деп танылған жағдайда, Тапсырыс беруші Заңның 29-бабының 3-тармағында көзделген тәртіппен бір көзден алу тәсілімен мемлекеттік сатып алуды жүзеге асырады.</w:t>
      </w:r>
    </w:p>
    <w:bookmarkEnd w:id="915"/>
    <w:bookmarkStart w:name="z924" w:id="916"/>
    <w:p>
      <w:pPr>
        <w:spacing w:after="0"/>
        <w:ind w:left="0"/>
        <w:jc w:val="both"/>
      </w:pPr>
      <w:r>
        <w:rPr>
          <w:rFonts w:ascii="Times New Roman"/>
          <w:b w:val="false"/>
          <w:i w:val="false"/>
          <w:color w:val="000000"/>
          <w:sz w:val="28"/>
        </w:rPr>
        <w:t>
      427. Мемлекеттік әлеуметтік тапсырыспен көзделген көрсетілетін қызметтерді мемлекеттік сатып алу кезінде:</w:t>
      </w:r>
    </w:p>
    <w:bookmarkEnd w:id="916"/>
    <w:bookmarkStart w:name="z925" w:id="917"/>
    <w:p>
      <w:pPr>
        <w:spacing w:after="0"/>
        <w:ind w:left="0"/>
        <w:jc w:val="both"/>
      </w:pPr>
      <w:r>
        <w:rPr>
          <w:rFonts w:ascii="Times New Roman"/>
          <w:b w:val="false"/>
          <w:i w:val="false"/>
          <w:color w:val="000000"/>
          <w:sz w:val="28"/>
        </w:rPr>
        <w:t>
      1) әлеуетті өнім беруші конкурсқа қатысуға өтінімді қамтамасыз етуді, шарттың орындалуын қамтамасыз етуді енгізбесе;</w:t>
      </w:r>
    </w:p>
    <w:bookmarkEnd w:id="917"/>
    <w:bookmarkStart w:name="z926" w:id="918"/>
    <w:p>
      <w:pPr>
        <w:spacing w:after="0"/>
        <w:ind w:left="0"/>
        <w:jc w:val="both"/>
      </w:pPr>
      <w:r>
        <w:rPr>
          <w:rFonts w:ascii="Times New Roman"/>
          <w:b w:val="false"/>
          <w:i w:val="false"/>
          <w:color w:val="000000"/>
          <w:sz w:val="28"/>
        </w:rPr>
        <w:t>
      2) конкурстық комиссия осы Қағидалардың 243-тармағында көзделген конкурсқа қатысушылардың конкурстық баға ұсынысына әсер ететін өлшемшарттарды қолданбайды;</w:t>
      </w:r>
    </w:p>
    <w:bookmarkEnd w:id="918"/>
    <w:bookmarkStart w:name="z927" w:id="919"/>
    <w:p>
      <w:pPr>
        <w:spacing w:after="0"/>
        <w:ind w:left="0"/>
        <w:jc w:val="both"/>
      </w:pPr>
      <w:r>
        <w:rPr>
          <w:rFonts w:ascii="Times New Roman"/>
          <w:b w:val="false"/>
          <w:i w:val="false"/>
          <w:color w:val="000000"/>
          <w:sz w:val="28"/>
        </w:rPr>
        <w:t>
      3) конкурстық құжаттаманың жобасын алдын ала талқылау рәсімдері жүзеге асырылмайды;</w:t>
      </w:r>
    </w:p>
    <w:bookmarkEnd w:id="919"/>
    <w:bookmarkStart w:name="z928" w:id="920"/>
    <w:p>
      <w:pPr>
        <w:spacing w:after="0"/>
        <w:ind w:left="0"/>
        <w:jc w:val="both"/>
      </w:pPr>
      <w:r>
        <w:rPr>
          <w:rFonts w:ascii="Times New Roman"/>
          <w:b w:val="false"/>
          <w:i w:val="false"/>
          <w:color w:val="000000"/>
          <w:sz w:val="28"/>
        </w:rPr>
        <w:t>
      4) конкурсқа қатысуға алдын ала рұқсат беру рәсімі жүзеге асырылмайды;</w:t>
      </w:r>
    </w:p>
    <w:bookmarkEnd w:id="920"/>
    <w:bookmarkStart w:name="z929" w:id="921"/>
    <w:p>
      <w:pPr>
        <w:spacing w:after="0"/>
        <w:ind w:left="0"/>
        <w:jc w:val="both"/>
      </w:pPr>
      <w:r>
        <w:rPr>
          <w:rFonts w:ascii="Times New Roman"/>
          <w:b w:val="false"/>
          <w:i w:val="false"/>
          <w:color w:val="000000"/>
          <w:sz w:val="28"/>
        </w:rPr>
        <w:t>
      5) Заңның 26-бабының талаптары қолданылмайды. Егер ұсынылған конкурстық баға ұсынысы осы Қағидалардың 77-тармағына сәйкес демпингтік болып танылса, әлеуетті өнім берушінің мемлекеттік әлеуметтік тапсырыспен көзделген көрсетілетін қызметтерді мемлекеттік сатып алу жөніндегі конкурсқа қатысуға өтінімі конкурсқа қатысуға жіберілмейді.</w:t>
      </w:r>
    </w:p>
    <w:bookmarkEnd w:id="921"/>
    <w:bookmarkStart w:name="z930" w:id="922"/>
    <w:p>
      <w:pPr>
        <w:spacing w:after="0"/>
        <w:ind w:left="0"/>
        <w:jc w:val="both"/>
      </w:pPr>
      <w:r>
        <w:rPr>
          <w:rFonts w:ascii="Times New Roman"/>
          <w:b w:val="false"/>
          <w:i w:val="false"/>
          <w:color w:val="000000"/>
          <w:sz w:val="28"/>
        </w:rPr>
        <w:t>
      428. Егер осы Қағидаларда өзгеше көзделмесе, мемлекеттік әлеуметтік тапсырыс қызметтерін мемлекеттік сатып алуды өткізу жөніндегі конкурсты жүзеге асыру кезінде конкурс тәсілімен мемлекеттік сатып алуды жүзеге асыру тәртібі пайдаланылады.</w:t>
      </w:r>
    </w:p>
    <w:bookmarkEnd w:id="922"/>
    <w:bookmarkStart w:name="z931" w:id="923"/>
    <w:p>
      <w:pPr>
        <w:spacing w:after="0"/>
        <w:ind w:left="0"/>
        <w:jc w:val="left"/>
      </w:pPr>
      <w:r>
        <w:rPr>
          <w:rFonts w:ascii="Times New Roman"/>
          <w:b/>
          <w:i w:val="false"/>
          <w:color w:val="000000"/>
        </w:rPr>
        <w:t xml:space="preserve"> 18-тарау. Кәсіпкерлік қызмет субъектісі болып табылмайтын жеке тұлғаға жеке меншік құқығымен тиесілі тұрғынжайды мемлекеттік сатып алуды жүзеге асыру ерекшеліктері</w:t>
      </w:r>
    </w:p>
    <w:bookmarkEnd w:id="923"/>
    <w:bookmarkStart w:name="z932" w:id="924"/>
    <w:p>
      <w:pPr>
        <w:spacing w:after="0"/>
        <w:ind w:left="0"/>
        <w:jc w:val="both"/>
      </w:pPr>
      <w:r>
        <w:rPr>
          <w:rFonts w:ascii="Times New Roman"/>
          <w:b w:val="false"/>
          <w:i w:val="false"/>
          <w:color w:val="000000"/>
          <w:sz w:val="28"/>
        </w:rPr>
        <w:t>
      429. Ұйымдастырушы жеке тұлғаға жеке меншік құқығымен тиесілі тұрғынжайды мемлекеттік сатып алу туралы хабарландыруды әлеуетті өнім берушілердің-тұрғынжай жеке меншік құқығымен тиесілі кәсіпкерлік қызмет субъектілері болып табылмайтын жеке тұлғалардың өтінімдерін ұсыну мерзімі аяқталғанға дейін күнтізбелік отыз күннен кешіктірмей қазақ және орыс тілдерінде орналастырады және онда мынадай ақпарат болады:</w:t>
      </w:r>
    </w:p>
    <w:bookmarkEnd w:id="924"/>
    <w:bookmarkStart w:name="z933" w:id="925"/>
    <w:p>
      <w:pPr>
        <w:spacing w:after="0"/>
        <w:ind w:left="0"/>
        <w:jc w:val="both"/>
      </w:pPr>
      <w:r>
        <w:rPr>
          <w:rFonts w:ascii="Times New Roman"/>
          <w:b w:val="false"/>
          <w:i w:val="false"/>
          <w:color w:val="000000"/>
          <w:sz w:val="28"/>
        </w:rPr>
        <w:t>
      1) сатып алынатын тұрғынжайдың болуы тиіс елді мекеннің (қала, қаладағы аудан, кент, ауыл) атауы;</w:t>
      </w:r>
    </w:p>
    <w:bookmarkEnd w:id="925"/>
    <w:bookmarkStart w:name="z934" w:id="926"/>
    <w:p>
      <w:pPr>
        <w:spacing w:after="0"/>
        <w:ind w:left="0"/>
        <w:jc w:val="both"/>
      </w:pPr>
      <w:r>
        <w:rPr>
          <w:rFonts w:ascii="Times New Roman"/>
          <w:b w:val="false"/>
          <w:i w:val="false"/>
          <w:color w:val="000000"/>
          <w:sz w:val="28"/>
        </w:rPr>
        <w:t>
      2) тұрғын үйді мемлекеттік сатып алу үшін бөлінген ақша қаражатының сомасы туралы;</w:t>
      </w:r>
    </w:p>
    <w:bookmarkEnd w:id="926"/>
    <w:bookmarkStart w:name="z935" w:id="927"/>
    <w:p>
      <w:pPr>
        <w:spacing w:after="0"/>
        <w:ind w:left="0"/>
        <w:jc w:val="both"/>
      </w:pPr>
      <w:r>
        <w:rPr>
          <w:rFonts w:ascii="Times New Roman"/>
          <w:b w:val="false"/>
          <w:i w:val="false"/>
          <w:color w:val="000000"/>
          <w:sz w:val="28"/>
        </w:rPr>
        <w:t>
      3) сатып алынатын тұрғынжайдың талап етілетін сипаттамаларының сипаттамасы және тұрғынжайды сатып алу мерзімі;</w:t>
      </w:r>
    </w:p>
    <w:bookmarkEnd w:id="927"/>
    <w:bookmarkStart w:name="z936" w:id="928"/>
    <w:p>
      <w:pPr>
        <w:spacing w:after="0"/>
        <w:ind w:left="0"/>
        <w:jc w:val="both"/>
      </w:pPr>
      <w:r>
        <w:rPr>
          <w:rFonts w:ascii="Times New Roman"/>
          <w:b w:val="false"/>
          <w:i w:val="false"/>
          <w:color w:val="000000"/>
          <w:sz w:val="28"/>
        </w:rPr>
        <w:t>
      4) әлеуетті өнім берушілердің сатып алуға қатысуға өтінімдерді ұсынуының басталу және аяқталу мерзімі туралы;</w:t>
      </w:r>
    </w:p>
    <w:bookmarkEnd w:id="928"/>
    <w:bookmarkStart w:name="z937" w:id="929"/>
    <w:p>
      <w:pPr>
        <w:spacing w:after="0"/>
        <w:ind w:left="0"/>
        <w:jc w:val="both"/>
      </w:pPr>
      <w:r>
        <w:rPr>
          <w:rFonts w:ascii="Times New Roman"/>
          <w:b w:val="false"/>
          <w:i w:val="false"/>
          <w:color w:val="000000"/>
          <w:sz w:val="28"/>
        </w:rPr>
        <w:t>
      430. Әлеуетті өнім берушінің – кәсіпкерлік қызмет субъектісі болып табылмайтын, өзіне жеке меншік құқығымен тиесілі тұрғынжайды мемлекеттік сатып алуға қатысуға жеке тұлғаның өтінімі (бұдан әрі – өтінім – тұрғын үйді мемлекеттік сатып алуға қатысуға өтінім) мемлекеттік сатып алуды жүзеге асыру туралы хабарландыруда көрсетілген оны ұсынудың соңғы мерзімі өткенге дейін веб-портал арқылы электрондық құжат нысанында ұсынылады және әлеуетті өнім берушінің өзіне жеке меншік құқығымен тиесілі тұрғын үйді мемлекеттік сатып алуды жүзеге асыру туралы хабарландыруда көрсетілген шарттарда сатуға келісімін білдіру нысаны болып табылады.</w:t>
      </w:r>
    </w:p>
    <w:bookmarkEnd w:id="929"/>
    <w:bookmarkStart w:name="z938" w:id="930"/>
    <w:p>
      <w:pPr>
        <w:spacing w:after="0"/>
        <w:ind w:left="0"/>
        <w:jc w:val="both"/>
      </w:pPr>
      <w:r>
        <w:rPr>
          <w:rFonts w:ascii="Times New Roman"/>
          <w:b w:val="false"/>
          <w:i w:val="false"/>
          <w:color w:val="000000"/>
          <w:sz w:val="28"/>
        </w:rPr>
        <w:t>
      431. Тұрғын үйді мемлекеттік сатып алуға қатысуға өтінімде мыналар бар:</w:t>
      </w:r>
    </w:p>
    <w:bookmarkEnd w:id="930"/>
    <w:bookmarkStart w:name="z939" w:id="931"/>
    <w:p>
      <w:pPr>
        <w:spacing w:after="0"/>
        <w:ind w:left="0"/>
        <w:jc w:val="both"/>
      </w:pPr>
      <w:r>
        <w:rPr>
          <w:rFonts w:ascii="Times New Roman"/>
          <w:b w:val="false"/>
          <w:i w:val="false"/>
          <w:color w:val="000000"/>
          <w:sz w:val="28"/>
        </w:rPr>
        <w:t>
      1) жеке тұлғаның жеке куәлігінің электрондық көшірмесі;</w:t>
      </w:r>
    </w:p>
    <w:bookmarkEnd w:id="931"/>
    <w:bookmarkStart w:name="z940" w:id="932"/>
    <w:p>
      <w:pPr>
        <w:spacing w:after="0"/>
        <w:ind w:left="0"/>
        <w:jc w:val="both"/>
      </w:pPr>
      <w:r>
        <w:rPr>
          <w:rFonts w:ascii="Times New Roman"/>
          <w:b w:val="false"/>
          <w:i w:val="false"/>
          <w:color w:val="000000"/>
          <w:sz w:val="28"/>
        </w:rPr>
        <w:t xml:space="preserve">
      2) тұрғын үйге құқық беретін құжаттардың, оның ішінде техникалық паспорттың электрондық көшірмелері; </w:t>
      </w:r>
    </w:p>
    <w:bookmarkEnd w:id="932"/>
    <w:bookmarkStart w:name="z941" w:id="933"/>
    <w:p>
      <w:pPr>
        <w:spacing w:after="0"/>
        <w:ind w:left="0"/>
        <w:jc w:val="both"/>
      </w:pPr>
      <w:r>
        <w:rPr>
          <w:rFonts w:ascii="Times New Roman"/>
          <w:b w:val="false"/>
          <w:i w:val="false"/>
          <w:color w:val="000000"/>
          <w:sz w:val="28"/>
        </w:rPr>
        <w:t>
      3) мемлекеттік сатып алуды жүзеге асыру туралы хабарландыру орналастырылған күннен ерте емес берілген тұрғын үйге ауыртпалықтың жоқтығы туралы құжаттың электрондық көшірмесі;</w:t>
      </w:r>
    </w:p>
    <w:bookmarkEnd w:id="933"/>
    <w:bookmarkStart w:name="z942" w:id="934"/>
    <w:p>
      <w:pPr>
        <w:spacing w:after="0"/>
        <w:ind w:left="0"/>
        <w:jc w:val="both"/>
      </w:pPr>
      <w:r>
        <w:rPr>
          <w:rFonts w:ascii="Times New Roman"/>
          <w:b w:val="false"/>
          <w:i w:val="false"/>
          <w:color w:val="000000"/>
          <w:sz w:val="28"/>
        </w:rPr>
        <w:t>
      4) тұрғын үйдің ағымдағы жай-күйінің фото-суреттерін қоса алғанда, Қазақстан Республикасының бағалау қызметі туралы заңнамасына сәйкес жүргізілген жылжымайтын мүлік (тұрғын үй) объектісін бағалау туралы есептің көшірмесі;</w:t>
      </w:r>
    </w:p>
    <w:bookmarkEnd w:id="934"/>
    <w:bookmarkStart w:name="z943" w:id="935"/>
    <w:p>
      <w:pPr>
        <w:spacing w:after="0"/>
        <w:ind w:left="0"/>
        <w:jc w:val="both"/>
      </w:pPr>
      <w:r>
        <w:rPr>
          <w:rFonts w:ascii="Times New Roman"/>
          <w:b w:val="false"/>
          <w:i w:val="false"/>
          <w:color w:val="000000"/>
          <w:sz w:val="28"/>
        </w:rPr>
        <w:t>
      5) әлеуетті өнім берушінің баға ұсынысы;</w:t>
      </w:r>
    </w:p>
    <w:bookmarkEnd w:id="935"/>
    <w:bookmarkStart w:name="z944" w:id="936"/>
    <w:p>
      <w:pPr>
        <w:spacing w:after="0"/>
        <w:ind w:left="0"/>
        <w:jc w:val="both"/>
      </w:pPr>
      <w:r>
        <w:rPr>
          <w:rFonts w:ascii="Times New Roman"/>
          <w:b w:val="false"/>
          <w:i w:val="false"/>
          <w:color w:val="000000"/>
          <w:sz w:val="28"/>
        </w:rPr>
        <w:t>
      6) жұбайының нотариат куәландырған келісімінің электрондық көшірмесі не некеде (ерлі-зайыптылықта) тұрмағаны туралы нотариат куәландырған анықтаманың электрондық көшірмесі немесе некені (ерлі-зайыптылықты) бұзу туралы куәліктің электрондық көшірмесі немесе жесірлігін растайтын куәліктің электрондық көшірмесі.</w:t>
      </w:r>
    </w:p>
    <w:bookmarkEnd w:id="936"/>
    <w:bookmarkStart w:name="z945" w:id="937"/>
    <w:p>
      <w:pPr>
        <w:spacing w:after="0"/>
        <w:ind w:left="0"/>
        <w:jc w:val="both"/>
      </w:pPr>
      <w:r>
        <w:rPr>
          <w:rFonts w:ascii="Times New Roman"/>
          <w:b w:val="false"/>
          <w:i w:val="false"/>
          <w:color w:val="000000"/>
          <w:sz w:val="28"/>
        </w:rPr>
        <w:t>
      432. Әлеуетті өнім беруші өзіне жеке меншік құқығымен тиесілі тұрғынжайды мемлекеттік сатып алуға қатысуға бір ғана өтінім береді.</w:t>
      </w:r>
    </w:p>
    <w:bookmarkEnd w:id="937"/>
    <w:bookmarkStart w:name="z946" w:id="938"/>
    <w:p>
      <w:pPr>
        <w:spacing w:after="0"/>
        <w:ind w:left="0"/>
        <w:jc w:val="both"/>
      </w:pPr>
      <w:r>
        <w:rPr>
          <w:rFonts w:ascii="Times New Roman"/>
          <w:b w:val="false"/>
          <w:i w:val="false"/>
          <w:color w:val="000000"/>
          <w:sz w:val="28"/>
        </w:rPr>
        <w:t>
      433. Тұрғын үйді мемлекеттік сатып алуға қатысуға өтінімді веб-портал мынадай жағдайларда автоматты түрде қабылдамауға тиіс:</w:t>
      </w:r>
    </w:p>
    <w:bookmarkEnd w:id="938"/>
    <w:bookmarkStart w:name="z947" w:id="939"/>
    <w:p>
      <w:pPr>
        <w:spacing w:after="0"/>
        <w:ind w:left="0"/>
        <w:jc w:val="both"/>
      </w:pPr>
      <w:r>
        <w:rPr>
          <w:rFonts w:ascii="Times New Roman"/>
          <w:b w:val="false"/>
          <w:i w:val="false"/>
          <w:color w:val="000000"/>
          <w:sz w:val="28"/>
        </w:rPr>
        <w:t>
      1) әлеуетті өнім беруші бұрын осы мемлекеттік сатып алуға қатысуға өтінім берсе;</w:t>
      </w:r>
    </w:p>
    <w:bookmarkEnd w:id="939"/>
    <w:bookmarkStart w:name="z948" w:id="940"/>
    <w:p>
      <w:pPr>
        <w:spacing w:after="0"/>
        <w:ind w:left="0"/>
        <w:jc w:val="both"/>
      </w:pPr>
      <w:r>
        <w:rPr>
          <w:rFonts w:ascii="Times New Roman"/>
          <w:b w:val="false"/>
          <w:i w:val="false"/>
          <w:color w:val="000000"/>
          <w:sz w:val="28"/>
        </w:rPr>
        <w:t>
      2) мемлекеттік сатып алуға қатысуға өтінім веб-порталға қатысуға өтінімдерді қабылдаудың соңғы мерзімі өткеннен кейін келіп түсті;</w:t>
      </w:r>
    </w:p>
    <w:bookmarkEnd w:id="940"/>
    <w:bookmarkStart w:name="z949" w:id="941"/>
    <w:p>
      <w:pPr>
        <w:spacing w:after="0"/>
        <w:ind w:left="0"/>
        <w:jc w:val="both"/>
      </w:pPr>
      <w:r>
        <w:rPr>
          <w:rFonts w:ascii="Times New Roman"/>
          <w:b w:val="false"/>
          <w:i w:val="false"/>
          <w:color w:val="000000"/>
          <w:sz w:val="28"/>
        </w:rPr>
        <w:t>
      3) баға ұсынысы тұрғын үй сатып алу үшін бөлінген сомадан асып түскен жағдайларда жол беріледі.</w:t>
      </w:r>
    </w:p>
    <w:bookmarkEnd w:id="941"/>
    <w:bookmarkStart w:name="z950" w:id="942"/>
    <w:p>
      <w:pPr>
        <w:spacing w:after="0"/>
        <w:ind w:left="0"/>
        <w:jc w:val="both"/>
      </w:pPr>
      <w:r>
        <w:rPr>
          <w:rFonts w:ascii="Times New Roman"/>
          <w:b w:val="false"/>
          <w:i w:val="false"/>
          <w:color w:val="000000"/>
          <w:sz w:val="28"/>
        </w:rPr>
        <w:t>
      434. Осы Қағидаларға сәйкес берілген тұрғын үйді мемлекеттік сатып алуға қатысуға өтінім автоматты түрде веб-порталда тіркеледі.</w:t>
      </w:r>
    </w:p>
    <w:bookmarkEnd w:id="942"/>
    <w:bookmarkStart w:name="z951" w:id="943"/>
    <w:p>
      <w:pPr>
        <w:spacing w:after="0"/>
        <w:ind w:left="0"/>
        <w:jc w:val="both"/>
      </w:pPr>
      <w:r>
        <w:rPr>
          <w:rFonts w:ascii="Times New Roman"/>
          <w:b w:val="false"/>
          <w:i w:val="false"/>
          <w:color w:val="000000"/>
          <w:sz w:val="28"/>
        </w:rPr>
        <w:t>
      435. Әлеуетті өнім беруші қажет болған кезде тұрғын үйді ұсынудың соңғы мерзімі өткенге дейін кез келген уақытта оны мемлекеттік сатып алуға қатысуға өзінің өтінімін өзгертеді немесе кері қайтарып алады. Конкурсқа қатысуға өтінімді ұсынудың соңғы мерзімі өткеннен кейін оны қайтарып алуға жол берілмейді.</w:t>
      </w:r>
    </w:p>
    <w:bookmarkEnd w:id="943"/>
    <w:bookmarkStart w:name="z952" w:id="944"/>
    <w:p>
      <w:pPr>
        <w:spacing w:after="0"/>
        <w:ind w:left="0"/>
        <w:jc w:val="both"/>
      </w:pPr>
      <w:r>
        <w:rPr>
          <w:rFonts w:ascii="Times New Roman"/>
          <w:b w:val="false"/>
          <w:i w:val="false"/>
          <w:color w:val="000000"/>
          <w:sz w:val="28"/>
        </w:rPr>
        <w:t xml:space="preserve">
      436. Жеке тұлғаға жеке меншік құқығымен тиесілі тұрғынжайды Мемлекеттік сатып алуға қатысуға өтінімдерді ашуды веб-портал өтінімдерді ұсынудың соңғы мерзімі өткен сәттен бастап бес минут ішінде автоматты түрде жүргізеді, оның қорытындысы бойынша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ашу хаттамасы қалыптастырылады.</w:t>
      </w:r>
    </w:p>
    <w:bookmarkEnd w:id="944"/>
    <w:bookmarkStart w:name="z953" w:id="945"/>
    <w:p>
      <w:pPr>
        <w:spacing w:after="0"/>
        <w:ind w:left="0"/>
        <w:jc w:val="both"/>
      </w:pPr>
      <w:r>
        <w:rPr>
          <w:rFonts w:ascii="Times New Roman"/>
          <w:b w:val="false"/>
          <w:i w:val="false"/>
          <w:color w:val="000000"/>
          <w:sz w:val="28"/>
        </w:rPr>
        <w:t>
      437. Ұйымдастырушы тұрғын үйді мемлекеттік сатып алуға қатысуға өтінімді оның хабарландыруда көзделген шарттарға сәйкестігі тұрғысынан қарайды.</w:t>
      </w:r>
    </w:p>
    <w:bookmarkEnd w:id="945"/>
    <w:bookmarkStart w:name="z954" w:id="946"/>
    <w:p>
      <w:pPr>
        <w:spacing w:after="0"/>
        <w:ind w:left="0"/>
        <w:jc w:val="both"/>
      </w:pPr>
      <w:r>
        <w:rPr>
          <w:rFonts w:ascii="Times New Roman"/>
          <w:b w:val="false"/>
          <w:i w:val="false"/>
          <w:color w:val="000000"/>
          <w:sz w:val="28"/>
        </w:rPr>
        <w:t>
      Тұрғын үйді мемлекеттік сатып алуға қатысуға арналған өтінім:</w:t>
      </w:r>
    </w:p>
    <w:bookmarkEnd w:id="946"/>
    <w:bookmarkStart w:name="z955" w:id="947"/>
    <w:p>
      <w:pPr>
        <w:spacing w:after="0"/>
        <w:ind w:left="0"/>
        <w:jc w:val="both"/>
      </w:pPr>
      <w:r>
        <w:rPr>
          <w:rFonts w:ascii="Times New Roman"/>
          <w:b w:val="false"/>
          <w:i w:val="false"/>
          <w:color w:val="000000"/>
          <w:sz w:val="28"/>
        </w:rPr>
        <w:t>
      1) хабарландыруда көрсетілген талаптарға сәйкес келмеген (тұрғын үйдің талап етілетін сипаттамаларға сәйкес келмеуі, жеке меншік құқығын растайтын құжаттардың болмауы және т. б.);</w:t>
      </w:r>
    </w:p>
    <w:bookmarkEnd w:id="947"/>
    <w:bookmarkStart w:name="z956" w:id="948"/>
    <w:p>
      <w:pPr>
        <w:spacing w:after="0"/>
        <w:ind w:left="0"/>
        <w:jc w:val="both"/>
      </w:pPr>
      <w:r>
        <w:rPr>
          <w:rFonts w:ascii="Times New Roman"/>
          <w:b w:val="false"/>
          <w:i w:val="false"/>
          <w:color w:val="000000"/>
          <w:sz w:val="28"/>
        </w:rPr>
        <w:t>
      2) Әлеуетті өнім берушінің баға ұсынысы жылжымайтын мүлік (тұрғын үй) объектісін бағалау туралы есепте айқындалған құннан асып түскен жағдайларда жүзеге асырылады.</w:t>
      </w:r>
    </w:p>
    <w:bookmarkEnd w:id="948"/>
    <w:bookmarkStart w:name="z957" w:id="949"/>
    <w:p>
      <w:pPr>
        <w:spacing w:after="0"/>
        <w:ind w:left="0"/>
        <w:jc w:val="both"/>
      </w:pPr>
      <w:r>
        <w:rPr>
          <w:rFonts w:ascii="Times New Roman"/>
          <w:b w:val="false"/>
          <w:i w:val="false"/>
          <w:color w:val="000000"/>
          <w:sz w:val="28"/>
        </w:rPr>
        <w:t>
      438. Хабарландыруда көрсетілген талаптарға сәйкес келмейтін әлеуетті өнім берушілер анықталған жағдайда (тұрғын үйдің талап етілетін сипаттамаларға сәйкес келмеуі, жеке меншік құқығын растайтын құжаттардың болмауы және т.б.) мұндай әлеуетті өнім берушілерге тұрғын үйді мемлекеттік сатып алуға қатысуға алдын ала рұқсат беру хаттамасы орналастырылған күннен бастап үш жұмыс күні ішінде хабарландыруда көрсетілген талаптарға сәйкес тұрғын үйді мемлекеттік сатып алуға қатысуға өтінімдерді келтіру құқығы беріледі.</w:t>
      </w:r>
    </w:p>
    <w:bookmarkEnd w:id="949"/>
    <w:bookmarkStart w:name="z958" w:id="950"/>
    <w:p>
      <w:pPr>
        <w:spacing w:after="0"/>
        <w:ind w:left="0"/>
        <w:jc w:val="both"/>
      </w:pPr>
      <w:r>
        <w:rPr>
          <w:rFonts w:ascii="Times New Roman"/>
          <w:b w:val="false"/>
          <w:i w:val="false"/>
          <w:color w:val="000000"/>
          <w:sz w:val="28"/>
        </w:rPr>
        <w:t>
      439. Тұрғын үйді мемлекеттік сатып алуға қатысуға өтінімдерді хабарландыруда көрсетілген талаптарға сәйкес келтіру үшін әлеуетті өнім берушілерге құқық берілмейді:</w:t>
      </w:r>
    </w:p>
    <w:bookmarkEnd w:id="950"/>
    <w:bookmarkStart w:name="z959" w:id="951"/>
    <w:p>
      <w:pPr>
        <w:spacing w:after="0"/>
        <w:ind w:left="0"/>
        <w:jc w:val="both"/>
      </w:pPr>
      <w:r>
        <w:rPr>
          <w:rFonts w:ascii="Times New Roman"/>
          <w:b w:val="false"/>
          <w:i w:val="false"/>
          <w:color w:val="000000"/>
          <w:sz w:val="28"/>
        </w:rPr>
        <w:t>
      1) Заңның 6-бабының талаптарын бұзған;</w:t>
      </w:r>
    </w:p>
    <w:bookmarkEnd w:id="951"/>
    <w:bookmarkStart w:name="z960" w:id="952"/>
    <w:p>
      <w:pPr>
        <w:spacing w:after="0"/>
        <w:ind w:left="0"/>
        <w:jc w:val="both"/>
      </w:pPr>
      <w:r>
        <w:rPr>
          <w:rFonts w:ascii="Times New Roman"/>
          <w:b w:val="false"/>
          <w:i w:val="false"/>
          <w:color w:val="000000"/>
          <w:sz w:val="28"/>
        </w:rPr>
        <w:t>
      2) хабарландыруда көрсетілген талаптар бойынша анық емес ақпарат ұсынған адамдарға беріледі.</w:t>
      </w:r>
    </w:p>
    <w:bookmarkEnd w:id="952"/>
    <w:bookmarkStart w:name="z961" w:id="953"/>
    <w:p>
      <w:pPr>
        <w:spacing w:after="0"/>
        <w:ind w:left="0"/>
        <w:jc w:val="both"/>
      </w:pPr>
      <w:r>
        <w:rPr>
          <w:rFonts w:ascii="Times New Roman"/>
          <w:b w:val="false"/>
          <w:i w:val="false"/>
          <w:color w:val="000000"/>
          <w:sz w:val="28"/>
        </w:rPr>
        <w:t>
      440. Әлеуетті өнім берушілер хабарландыруда көрсетілген талаптарға сәйкес келген жағдайда алдын ала рұқсат беру хаттамасы ресімделмейді.</w:t>
      </w:r>
    </w:p>
    <w:bookmarkEnd w:id="953"/>
    <w:bookmarkStart w:name="z962" w:id="954"/>
    <w:p>
      <w:pPr>
        <w:spacing w:after="0"/>
        <w:ind w:left="0"/>
        <w:jc w:val="both"/>
      </w:pPr>
      <w:r>
        <w:rPr>
          <w:rFonts w:ascii="Times New Roman"/>
          <w:b w:val="false"/>
          <w:i w:val="false"/>
          <w:color w:val="000000"/>
          <w:sz w:val="28"/>
        </w:rPr>
        <w:t xml:space="preserve">
      441. Әлеуетті өнім берушілерді тұрғын үйді мемлекеттік сатып алуға қатысуға алдын ала рұқсат беру туралы шешім өтінімдер ашылған күннен бастап бес жұмыс күні ішінде қабылданады және тұрғын үйді мемлекеттік сатып алуға қатысуға өтінім берген барлық әлеуетті өнім берушілерді электрондық пошта арқылы автоматты түрде хабардар ете отырып,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веб-порталда орналастырылады.</w:t>
      </w:r>
    </w:p>
    <w:bookmarkEnd w:id="954"/>
    <w:bookmarkStart w:name="z963" w:id="955"/>
    <w:p>
      <w:pPr>
        <w:spacing w:after="0"/>
        <w:ind w:left="0"/>
        <w:jc w:val="both"/>
      </w:pPr>
      <w:r>
        <w:rPr>
          <w:rFonts w:ascii="Times New Roman"/>
          <w:b w:val="false"/>
          <w:i w:val="false"/>
          <w:color w:val="000000"/>
          <w:sz w:val="28"/>
        </w:rPr>
        <w:t>
      442. Осы Қағидалардың 438-тармағында белгіленген мерзім өткеннен кейін Ұйымдастырушы хабарландыруда көрсетілген талаптарға сәйкес келтірілген тұрғын үйді мемлекеттік сатып алуға қатысуға өтінімдерді қайта қарауды жүзеге асырады.</w:t>
      </w:r>
    </w:p>
    <w:bookmarkEnd w:id="955"/>
    <w:bookmarkStart w:name="z964" w:id="956"/>
    <w:p>
      <w:pPr>
        <w:spacing w:after="0"/>
        <w:ind w:left="0"/>
        <w:jc w:val="both"/>
      </w:pPr>
      <w:r>
        <w:rPr>
          <w:rFonts w:ascii="Times New Roman"/>
          <w:b w:val="false"/>
          <w:i w:val="false"/>
          <w:color w:val="000000"/>
          <w:sz w:val="28"/>
        </w:rPr>
        <w:t>
      443. Алдын ала рұқсат беру хаттамасының тізбесінде көрсетілген әлеуетті өнім берушілердің өтінімдерін қайта қарау әлеуетті өнім берушілердің хабарландыруда көрсетілген талаптарға сәйкес келтірілген өтінімдерді қайта ұсыну мерзімі өткен күннен бастап үш жұмыс күні ішінде қаралады.</w:t>
      </w:r>
    </w:p>
    <w:bookmarkEnd w:id="956"/>
    <w:bookmarkStart w:name="z965" w:id="957"/>
    <w:p>
      <w:pPr>
        <w:spacing w:after="0"/>
        <w:ind w:left="0"/>
        <w:jc w:val="both"/>
      </w:pPr>
      <w:r>
        <w:rPr>
          <w:rFonts w:ascii="Times New Roman"/>
          <w:b w:val="false"/>
          <w:i w:val="false"/>
          <w:color w:val="000000"/>
          <w:sz w:val="28"/>
        </w:rPr>
        <w:t>
      444. Тұрғын үйді мемлекеттік сатып алуға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bookmarkEnd w:id="957"/>
    <w:bookmarkStart w:name="z966" w:id="958"/>
    <w:p>
      <w:pPr>
        <w:spacing w:after="0"/>
        <w:ind w:left="0"/>
        <w:jc w:val="both"/>
      </w:pPr>
      <w:r>
        <w:rPr>
          <w:rFonts w:ascii="Times New Roman"/>
          <w:b w:val="false"/>
          <w:i w:val="false"/>
          <w:color w:val="000000"/>
          <w:sz w:val="28"/>
        </w:rPr>
        <w:t>
      445. Веб-портал рұқсат берілген әлеуетті өнім берушілердің баға ұсыныстарын автоматты салыстыруды жүргізеді және ең төмен баға ұсынысын берген жеңімпазды айқындайды.</w:t>
      </w:r>
    </w:p>
    <w:bookmarkEnd w:id="958"/>
    <w:bookmarkStart w:name="z967" w:id="959"/>
    <w:p>
      <w:pPr>
        <w:spacing w:after="0"/>
        <w:ind w:left="0"/>
        <w:jc w:val="both"/>
      </w:pPr>
      <w:r>
        <w:rPr>
          <w:rFonts w:ascii="Times New Roman"/>
          <w:b w:val="false"/>
          <w:i w:val="false"/>
          <w:color w:val="000000"/>
          <w:sz w:val="28"/>
        </w:rPr>
        <w:t>
      446. Егер белгіленген мерзім ішінде тұрғынжайды мемлекеттік сатып алуға қатысуға бірде-бір өтінім ұсынылмаса не олар қабылданбағаннан кейін осы Қағидаларда көзделген негіздер бойынша тұрғынжайды мемлекеттік сатып алуға қатысуға бірде-бір өтінім жіберілмеген болса, онда мұндай мемлекеттік сатып алу өткізілмеді деп танылады және тұрғынжайды Мемлекеттік сатып алуды қайта өткізу туралы шешім қабылданады.</w:t>
      </w:r>
    </w:p>
    <w:bookmarkEnd w:id="959"/>
    <w:bookmarkStart w:name="z968" w:id="960"/>
    <w:p>
      <w:pPr>
        <w:spacing w:after="0"/>
        <w:ind w:left="0"/>
        <w:jc w:val="both"/>
      </w:pPr>
      <w:r>
        <w:rPr>
          <w:rFonts w:ascii="Times New Roman"/>
          <w:b w:val="false"/>
          <w:i w:val="false"/>
          <w:color w:val="000000"/>
          <w:sz w:val="28"/>
        </w:rPr>
        <w:t>
      447. Егер әлеуетті өнім берушінің тұрғынжайды мемлекеттік сатып алуға қатысуға кемінде бір өтінімі жіберілген болса, тұрғынжайды мемлекеттік сатып алу өтті деп танылады. Бұл ретте қатысуға өтінімі жалғыз жол берілген болып табылатын әлеуетті өнім беруші осы мемлекеттік сатып алуда веб-портал жеңімпаз деп танылады.</w:t>
      </w:r>
    </w:p>
    <w:bookmarkEnd w:id="960"/>
    <w:bookmarkStart w:name="z969" w:id="961"/>
    <w:p>
      <w:pPr>
        <w:spacing w:after="0"/>
        <w:ind w:left="0"/>
        <w:jc w:val="both"/>
      </w:pPr>
      <w:r>
        <w:rPr>
          <w:rFonts w:ascii="Times New Roman"/>
          <w:b w:val="false"/>
          <w:i w:val="false"/>
          <w:color w:val="000000"/>
          <w:sz w:val="28"/>
        </w:rPr>
        <w:t xml:space="preserve">
      448. Кәсіпкерлік қызмет субъектісі болып табылмайтын жеке тұлғаға жеке меншік құқығымен тиесілі тұрғынжайды мемлекеттік сатып алу қорытындылары туралы хаттаманы ұйымдастырушы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тұрғынжайды мемлекеттік сатып алуға қатысуға өтінімдерді қарау мерзімі ішінде веб-порталда орналастырады. Бұл ретте веб-портал осы мемлекеттік сатып алуға қатысуға өз өтінімдерін берген әлеуетті өнім берушілерге автоматты түрде хабарламалар жібереді.</w:t>
      </w:r>
    </w:p>
    <w:bookmarkEnd w:id="961"/>
    <w:bookmarkStart w:name="z970" w:id="962"/>
    <w:p>
      <w:pPr>
        <w:spacing w:after="0"/>
        <w:ind w:left="0"/>
        <w:jc w:val="both"/>
      </w:pPr>
      <w:r>
        <w:rPr>
          <w:rFonts w:ascii="Times New Roman"/>
          <w:b w:val="false"/>
          <w:i w:val="false"/>
          <w:color w:val="000000"/>
          <w:sz w:val="28"/>
        </w:rPr>
        <w:t>
      449. Кәсіпкерлік қызмет субъектісі болып табылмайтын жеке тұлғаға жеке меншік құқығымен тиесілі тұрғынжайды мемлекеттік сатып алу туралы шарт Қазақстан Республикасының азаматтық заңнамасына сәйкес жасалады.</w:t>
      </w:r>
    </w:p>
    <w:bookmarkEnd w:id="962"/>
    <w:bookmarkStart w:name="z971" w:id="963"/>
    <w:p>
      <w:pPr>
        <w:spacing w:after="0"/>
        <w:ind w:left="0"/>
        <w:jc w:val="left"/>
      </w:pPr>
      <w:r>
        <w:rPr>
          <w:rFonts w:ascii="Times New Roman"/>
          <w:b/>
          <w:i w:val="false"/>
          <w:color w:val="000000"/>
        </w:rPr>
        <w:t xml:space="preserve"> 19-тарау. Бір көзден сатып алу тәсілімен мемлекеттік сатып алуды жүзеге асыру тәртібі</w:t>
      </w:r>
    </w:p>
    <w:bookmarkEnd w:id="963"/>
    <w:bookmarkStart w:name="z972" w:id="964"/>
    <w:p>
      <w:pPr>
        <w:spacing w:after="0"/>
        <w:ind w:left="0"/>
        <w:jc w:val="left"/>
      </w:pPr>
      <w:r>
        <w:rPr>
          <w:rFonts w:ascii="Times New Roman"/>
          <w:b/>
          <w:i w:val="false"/>
          <w:color w:val="000000"/>
        </w:rPr>
        <w:t xml:space="preserve"> 1-параграф. Жүргізілмеген мемлекеттік сатып алу бойынша бір көзден сатып алу тәсілімен мемлекеттік сатып алуды жүзеге асыру</w:t>
      </w:r>
    </w:p>
    <w:bookmarkEnd w:id="964"/>
    <w:bookmarkStart w:name="z973" w:id="965"/>
    <w:p>
      <w:pPr>
        <w:spacing w:after="0"/>
        <w:ind w:left="0"/>
        <w:jc w:val="both"/>
      </w:pPr>
      <w:r>
        <w:rPr>
          <w:rFonts w:ascii="Times New Roman"/>
          <w:b w:val="false"/>
          <w:i w:val="false"/>
          <w:color w:val="000000"/>
          <w:sz w:val="28"/>
        </w:rPr>
        <w:t>
      450. Жүргізілмеген мемлекеттік сатып алу бойынша бір көзден сатып алу тәсілімен мемлекеттік сатып алуды жүргізу мен ұйымдастыру веб-порталда мынадай жүйелі шаралардың орындалуын қарастырады:</w:t>
      </w:r>
    </w:p>
    <w:bookmarkEnd w:id="965"/>
    <w:bookmarkStart w:name="z974" w:id="966"/>
    <w:p>
      <w:pPr>
        <w:spacing w:after="0"/>
        <w:ind w:left="0"/>
        <w:jc w:val="both"/>
      </w:pPr>
      <w:r>
        <w:rPr>
          <w:rFonts w:ascii="Times New Roman"/>
          <w:b w:val="false"/>
          <w:i w:val="false"/>
          <w:color w:val="000000"/>
          <w:sz w:val="28"/>
        </w:rPr>
        <w:t>
      1) мемлекеттік сатып алудың осы тәсілін қолдану негіздемесімен бір көзден алу тәсілімен мемлекеттік сатып алуды жүргізу туралы тапсырыс берушінің шешім қабылдауы;</w:t>
      </w:r>
    </w:p>
    <w:bookmarkEnd w:id="966"/>
    <w:bookmarkStart w:name="z975" w:id="967"/>
    <w:p>
      <w:pPr>
        <w:spacing w:after="0"/>
        <w:ind w:left="0"/>
        <w:jc w:val="both"/>
      </w:pPr>
      <w:r>
        <w:rPr>
          <w:rFonts w:ascii="Times New Roman"/>
          <w:b w:val="false"/>
          <w:i w:val="false"/>
          <w:color w:val="000000"/>
          <w:sz w:val="28"/>
        </w:rPr>
        <w:t>
      2) тапсырыс берушінің бір көзден алу тәсілімен мемлекеттік сатып алуды ұйымдастыру және жүргізу үшін ұйымдастырушыны айқындауы;</w:t>
      </w:r>
    </w:p>
    <w:bookmarkEnd w:id="967"/>
    <w:bookmarkStart w:name="z976" w:id="968"/>
    <w:p>
      <w:pPr>
        <w:spacing w:after="0"/>
        <w:ind w:left="0"/>
        <w:jc w:val="both"/>
      </w:pPr>
      <w:r>
        <w:rPr>
          <w:rFonts w:ascii="Times New Roman"/>
          <w:b w:val="false"/>
          <w:i w:val="false"/>
          <w:color w:val="000000"/>
          <w:sz w:val="28"/>
        </w:rPr>
        <w:t xml:space="preserve">
      3) ұйымдастырушының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бір көзден алу тәсілімен мемлекеттік сатып алуға қатысу туралы шақыруды веб-портал арқылы әлеуетті өнім берушіге жіберуі;</w:t>
      </w:r>
    </w:p>
    <w:bookmarkEnd w:id="968"/>
    <w:bookmarkStart w:name="z977" w:id="969"/>
    <w:p>
      <w:pPr>
        <w:spacing w:after="0"/>
        <w:ind w:left="0"/>
        <w:jc w:val="both"/>
      </w:pPr>
      <w:r>
        <w:rPr>
          <w:rFonts w:ascii="Times New Roman"/>
          <w:b w:val="false"/>
          <w:i w:val="false"/>
          <w:color w:val="000000"/>
          <w:sz w:val="28"/>
        </w:rPr>
        <w:t xml:space="preserve">
      4) әлеуетті өнім берушінің шақыруда көзделген құжаттарды қоса,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бір көзден мемлекеттік сатып алуға қатысу туралы келісімді веб-портал арқылы ұйымдастырушыға жіберуі;</w:t>
      </w:r>
    </w:p>
    <w:bookmarkEnd w:id="969"/>
    <w:bookmarkStart w:name="z978" w:id="970"/>
    <w:p>
      <w:pPr>
        <w:spacing w:after="0"/>
        <w:ind w:left="0"/>
        <w:jc w:val="both"/>
      </w:pPr>
      <w:r>
        <w:rPr>
          <w:rFonts w:ascii="Times New Roman"/>
          <w:b w:val="false"/>
          <w:i w:val="false"/>
          <w:color w:val="000000"/>
          <w:sz w:val="28"/>
        </w:rPr>
        <w:t>
      5) бір көзден алу тәсілімен мемлекеттік сатып алу бір көзден алу тәсілімен мемлекеттік сатып алу қатысуға оларға ұсынылатын баға негіздемесі, баға ұсыныстарын сұрату тәсілімен жүргізілмеді деп танылған мемлекеттік сатып алу қорытындысы бойынша жүзеге асырылған жағдайларды қоспағанда, ұйымдастырушының веб-портал арқылы өнім беруші ұсынған өнім берушінің біліктілік талаптарға сәйкестігін растайтын құжаттарды қарауы;</w:t>
      </w:r>
    </w:p>
    <w:bookmarkEnd w:id="970"/>
    <w:bookmarkStart w:name="z979" w:id="971"/>
    <w:p>
      <w:pPr>
        <w:spacing w:after="0"/>
        <w:ind w:left="0"/>
        <w:jc w:val="both"/>
      </w:pPr>
      <w:r>
        <w:rPr>
          <w:rFonts w:ascii="Times New Roman"/>
          <w:b w:val="false"/>
          <w:i w:val="false"/>
          <w:color w:val="000000"/>
          <w:sz w:val="28"/>
        </w:rPr>
        <w:t>
      6) веб порталда бір көзден сатып алу тәсілімен мемлекеттік сатып алу қорытындылары туралы хаттаманың орналастырылуы;</w:t>
      </w:r>
    </w:p>
    <w:bookmarkEnd w:id="971"/>
    <w:bookmarkStart w:name="z980" w:id="972"/>
    <w:p>
      <w:pPr>
        <w:spacing w:after="0"/>
        <w:ind w:left="0"/>
        <w:jc w:val="both"/>
      </w:pPr>
      <w:r>
        <w:rPr>
          <w:rFonts w:ascii="Times New Roman"/>
          <w:b w:val="false"/>
          <w:i w:val="false"/>
          <w:color w:val="000000"/>
          <w:sz w:val="28"/>
        </w:rPr>
        <w:t>
      7) тапсырыс берушінің бір көзден сатып алу тәсілімен мемлекеттік сатып алу қорытындылары туралы хаттаманың негізінде әлеуетті өнім берушімен шарт жасасуы;</w:t>
      </w:r>
    </w:p>
    <w:bookmarkEnd w:id="972"/>
    <w:bookmarkStart w:name="z981" w:id="973"/>
    <w:p>
      <w:pPr>
        <w:spacing w:after="0"/>
        <w:ind w:left="0"/>
        <w:jc w:val="both"/>
      </w:pPr>
      <w:r>
        <w:rPr>
          <w:rFonts w:ascii="Times New Roman"/>
          <w:b w:val="false"/>
          <w:i w:val="false"/>
          <w:color w:val="000000"/>
          <w:sz w:val="28"/>
        </w:rPr>
        <w:t>
      Осы тармақтың бірінші бөлігінің 1), 2), 5), 6) тармақшаларының талаптары Заңның 38-бабының 7-тармағында көзделген жағдайларда бір көзден алу тәсілімен мемлекеттік сатып алуға қолданылмайды.</w:t>
      </w:r>
    </w:p>
    <w:bookmarkEnd w:id="973"/>
    <w:bookmarkStart w:name="z982" w:id="974"/>
    <w:p>
      <w:pPr>
        <w:spacing w:after="0"/>
        <w:ind w:left="0"/>
        <w:jc w:val="both"/>
      </w:pPr>
      <w:r>
        <w:rPr>
          <w:rFonts w:ascii="Times New Roman"/>
          <w:b w:val="false"/>
          <w:i w:val="false"/>
          <w:color w:val="000000"/>
          <w:sz w:val="28"/>
        </w:rPr>
        <w:t>
      451. Тапсырыс беруші бір көзден сатып алу тәсілімен мемлекеттік сатып алу жүргізу туралы шешімді Заңда және осы Қағидаларда көзделген негіздер бойынша мемлекеттік сатып алуды жүргізілмеді деп танылған күннен бастап бес жұмыс күні ішінде қабылдайды.</w:t>
      </w:r>
    </w:p>
    <w:bookmarkEnd w:id="974"/>
    <w:bookmarkStart w:name="z983" w:id="975"/>
    <w:p>
      <w:pPr>
        <w:spacing w:after="0"/>
        <w:ind w:left="0"/>
        <w:jc w:val="both"/>
      </w:pPr>
      <w:r>
        <w:rPr>
          <w:rFonts w:ascii="Times New Roman"/>
          <w:b w:val="false"/>
          <w:i w:val="false"/>
          <w:color w:val="000000"/>
          <w:sz w:val="28"/>
        </w:rPr>
        <w:t>
      452. Жүргізілмеген мемлекеттік сатып алу бойынша бір көзден сатып алу тәсілімен мемлекеттік сатып алу жүзеге асырылған кезде ұйымдастырушы осы Қағидаларда көзделген мерзімдерде веб-портал арқылы әлеуетті өнім берушіге бір көзден сатып алу тәсілімен мемлекеттік сатып алуға қатысуға шақыру жібереді.</w:t>
      </w:r>
    </w:p>
    <w:bookmarkEnd w:id="975"/>
    <w:bookmarkStart w:name="z984" w:id="976"/>
    <w:p>
      <w:pPr>
        <w:spacing w:after="0"/>
        <w:ind w:left="0"/>
        <w:jc w:val="both"/>
      </w:pPr>
      <w:r>
        <w:rPr>
          <w:rFonts w:ascii="Times New Roman"/>
          <w:b w:val="false"/>
          <w:i w:val="false"/>
          <w:color w:val="000000"/>
          <w:sz w:val="28"/>
        </w:rPr>
        <w:t>
      Әлеуетті өнім берушіге шақыру жіберу, оларға веб-портал арқылы қажетті ақпарат беру және сатып алуды ұйымдастырушының бір көзден сатып алу тәсілімен мемлекеттік сатып алу қорытындылары туралы хаттаманы веб-порталға орналастыруы туралы талаптар Қазақстан Республикасының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бір көзден сатып алу тәсілімен мемлекеттік сатып алуға қолданылмайды.</w:t>
      </w:r>
    </w:p>
    <w:bookmarkEnd w:id="976"/>
    <w:bookmarkStart w:name="z985" w:id="977"/>
    <w:p>
      <w:pPr>
        <w:spacing w:after="0"/>
        <w:ind w:left="0"/>
        <w:jc w:val="both"/>
      </w:pPr>
      <w:r>
        <w:rPr>
          <w:rFonts w:ascii="Times New Roman"/>
          <w:b w:val="false"/>
          <w:i w:val="false"/>
          <w:color w:val="000000"/>
          <w:sz w:val="28"/>
        </w:rPr>
        <w:t>
      453. Мемлекеттік сатып алуды бірыңғай ұйымдастырушы ұйымдастырған және жүргізген кезде, конкурс (аукцион) тәсілімен мемлекеттік сатып алу жүргізілмеді деп танылған жағдайда, әлеуетті өнім берушіні айқындауды және әлеуетті өнім берушіге бір көзден алу тәсілімен мемлекеттік сатып алуға қатысуға шақыруды жіберуді тапсырыс беруші Заңға және осы Қағидаларға сәйкес жүзеге асырады.</w:t>
      </w:r>
    </w:p>
    <w:bookmarkEnd w:id="977"/>
    <w:bookmarkStart w:name="z986" w:id="978"/>
    <w:p>
      <w:pPr>
        <w:spacing w:after="0"/>
        <w:ind w:left="0"/>
        <w:jc w:val="both"/>
      </w:pPr>
      <w:r>
        <w:rPr>
          <w:rFonts w:ascii="Times New Roman"/>
          <w:b w:val="false"/>
          <w:i w:val="false"/>
          <w:color w:val="000000"/>
          <w:sz w:val="28"/>
        </w:rPr>
        <w:t>
      454. Жүргізілмеген конкурс (аукцион) тәсілімен мемлекеттік сатып алу бойынша бір көзден алу тәсілімен мемлекеттік сатып алу жүзеге асырылған кезде, ұйымдастырушы бір көзден алу тәсілімен мемлекеттік сатып алуға шақырылған конкурсқа (аукционға) қатысушы, егер ол осы конкурсқа (аукционға) жіберілген жағдайда, осы конкурсқа (аукционға) қатысушының біліктілік талаптарына және конкурстық (аукциондық) құжаттаманың талаптарына сәйкестігін растайтын құжаттарды сол ұйымдастырушыға қайта табыс етпеуге құқылы.</w:t>
      </w:r>
    </w:p>
    <w:bookmarkEnd w:id="978"/>
    <w:bookmarkStart w:name="z987" w:id="979"/>
    <w:p>
      <w:pPr>
        <w:spacing w:after="0"/>
        <w:ind w:left="0"/>
        <w:jc w:val="both"/>
      </w:pPr>
      <w:r>
        <w:rPr>
          <w:rFonts w:ascii="Times New Roman"/>
          <w:b w:val="false"/>
          <w:i w:val="false"/>
          <w:color w:val="000000"/>
          <w:sz w:val="28"/>
        </w:rPr>
        <w:t>
      Бұл ретте, шақыруда қамтылған мәліметтер жүргізілмеді деп танылған конкурстың (аукционның) конкурстық (аукциондық) құжаттамасы шарттарына сәйкес болуы тиіс. Ағымдағы қаржы жылы шегінде жүргізілмеді деп танылған конкурстың (аукционның) конкурстық (аукциондық) құжаттамасында көзделген тауарларды жеткізу, жұмыстарды орындау, қызметтерді көрсету мерзімдерінен асуына жол беріледі, бірақ бұл мерзім бір көзден алу тәсілімен мемлекеттік сатып алуға кеткен мерзімнен аспауға тиіс.</w:t>
      </w:r>
    </w:p>
    <w:bookmarkEnd w:id="979"/>
    <w:bookmarkStart w:name="z988" w:id="980"/>
    <w:p>
      <w:pPr>
        <w:spacing w:after="0"/>
        <w:ind w:left="0"/>
        <w:jc w:val="both"/>
      </w:pPr>
      <w:r>
        <w:rPr>
          <w:rFonts w:ascii="Times New Roman"/>
          <w:b w:val="false"/>
          <w:i w:val="false"/>
          <w:color w:val="000000"/>
          <w:sz w:val="28"/>
        </w:rPr>
        <w:t>
      455. Бір көзден алу тәсілімен мемлекеттік сатып алу жүргізілмеді деп танылған баға ұсынысын сұрату тәсілімен мемлекеттік сатып алу бойынша жүзеге асырылған жағдайларды қоспағанда, ұйымдастырушы әлеуетті өнім беруші ұсынған құжаттарды олардың біліктілік талаптарына және конкурстық құжаттаманың (аукциондық құжаттаманың) талаптарына сәйкестігі тұрғысынан қарайды.</w:t>
      </w:r>
    </w:p>
    <w:bookmarkEnd w:id="980"/>
    <w:bookmarkStart w:name="z989" w:id="981"/>
    <w:p>
      <w:pPr>
        <w:spacing w:after="0"/>
        <w:ind w:left="0"/>
        <w:jc w:val="both"/>
      </w:pPr>
      <w:r>
        <w:rPr>
          <w:rFonts w:ascii="Times New Roman"/>
          <w:b w:val="false"/>
          <w:i w:val="false"/>
          <w:color w:val="000000"/>
          <w:sz w:val="28"/>
        </w:rPr>
        <w:t xml:space="preserve">
      456. Ұйымдастырушы сұратылған ақпаратты әлеуетті өнім беруші ұсынған күннен бастап үш жұмыс күні ішінде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бір көзден алу тәсілімен мемлекеттік сатып алу қорытындылары туралы хаттаманы веб-порталда қалыптастырады және орналастырады.</w:t>
      </w:r>
    </w:p>
    <w:bookmarkEnd w:id="981"/>
    <w:bookmarkStart w:name="z990" w:id="982"/>
    <w:p>
      <w:pPr>
        <w:spacing w:after="0"/>
        <w:ind w:left="0"/>
        <w:jc w:val="both"/>
      </w:pPr>
      <w:r>
        <w:rPr>
          <w:rFonts w:ascii="Times New Roman"/>
          <w:b w:val="false"/>
          <w:i w:val="false"/>
          <w:color w:val="000000"/>
          <w:sz w:val="28"/>
        </w:rPr>
        <w:t>
      457. Конкурс (аукцион) тәсілімен қайта мемлекеттік сатып алу осы конкурсқа (аукционға) қатысуға ұсынылған өтінімдердің болмауы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күнтізбелік он күннің ішінде веб-портал арқылы тапсырыс беруші айқындаған әлеуетті өнім берушіге шақыру жібереді.</w:t>
      </w:r>
    </w:p>
    <w:bookmarkEnd w:id="982"/>
    <w:bookmarkStart w:name="z991" w:id="983"/>
    <w:p>
      <w:pPr>
        <w:spacing w:after="0"/>
        <w:ind w:left="0"/>
        <w:jc w:val="both"/>
      </w:pPr>
      <w:r>
        <w:rPr>
          <w:rFonts w:ascii="Times New Roman"/>
          <w:b w:val="false"/>
          <w:i w:val="false"/>
          <w:color w:val="000000"/>
          <w:sz w:val="28"/>
        </w:rPr>
        <w:t>
      458. Конкурс (аукцион) тәсілімен қайта мемлекеттік сатып алу осы конкурсқа (аукционға) қатысуға екеуден аз өтінімнің ұсынылуы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осы конкурсқа (аукционға) қатысуға өтінім берген әлеуетті өнім берушіге шақыру жібереді.</w:t>
      </w:r>
    </w:p>
    <w:bookmarkEnd w:id="983"/>
    <w:bookmarkStart w:name="z992" w:id="984"/>
    <w:p>
      <w:pPr>
        <w:spacing w:after="0"/>
        <w:ind w:left="0"/>
        <w:jc w:val="both"/>
      </w:pPr>
      <w:r>
        <w:rPr>
          <w:rFonts w:ascii="Times New Roman"/>
          <w:b w:val="false"/>
          <w:i w:val="false"/>
          <w:color w:val="000000"/>
          <w:sz w:val="28"/>
        </w:rPr>
        <w:t>
      459. Баға ұсыныстарын сұрату тәсілімен мемлекеттік сатып алуды жүзеге асыру кезінде белгіленген мерзімнің ішінде әлеуетті өнім берушіден бір ғана баға ұсынысы берілсе, веб-портал қорытындылар хаттамасы орналастырылған күні осы баға ұсынысын берген әлеуетті өнім берушіге шақыру жібереді. Бұл ретте жасасқан шарттың бағасы Заңның 38-бабы 7-тармағына сәйкес әлеуетті өнім берушінің баға ұсынысынан аспауға тиіс.</w:t>
      </w:r>
    </w:p>
    <w:bookmarkEnd w:id="984"/>
    <w:bookmarkStart w:name="z993" w:id="985"/>
    <w:p>
      <w:pPr>
        <w:spacing w:after="0"/>
        <w:ind w:left="0"/>
        <w:jc w:val="both"/>
      </w:pPr>
      <w:r>
        <w:rPr>
          <w:rFonts w:ascii="Times New Roman"/>
          <w:b w:val="false"/>
          <w:i w:val="false"/>
          <w:color w:val="000000"/>
          <w:sz w:val="28"/>
        </w:rPr>
        <w:t>
      460. Егер баға ұсыныстарын сұрату тәсілімен мемлекеттік сатып алуды жүзеге асыру кезінде белгіленген мерзім ішінде әлеуетті өнім берушілерден бірде-бір баға ұсынысы берілмеген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тапсырыс беруші айқындаған әлеуетті өнім берушіге шақыру жібереді.</w:t>
      </w:r>
    </w:p>
    <w:bookmarkEnd w:id="985"/>
    <w:bookmarkStart w:name="z994" w:id="986"/>
    <w:p>
      <w:pPr>
        <w:spacing w:after="0"/>
        <w:ind w:left="0"/>
        <w:jc w:val="both"/>
      </w:pPr>
      <w:r>
        <w:rPr>
          <w:rFonts w:ascii="Times New Roman"/>
          <w:b w:val="false"/>
          <w:i w:val="false"/>
          <w:color w:val="000000"/>
          <w:sz w:val="28"/>
        </w:rPr>
        <w:t>
      461. Осы Қағидалардың 459 және 460-тармақтарында көзделген жағдайларда, әлеуетті өнім беруші бір көзден алу тәсілімен мемлекеттік сатып алуға қатысуға келіскен кезде осы әлеуетті өнім беруші күнтізбелік бес күннің ішінде ұйымдастырушыға веб-портал арқылы шақыруда көрсетілген құжаттарды қоса, қатысу туралы өз растауын жібереді.</w:t>
      </w:r>
    </w:p>
    <w:bookmarkEnd w:id="986"/>
    <w:bookmarkStart w:name="z995" w:id="987"/>
    <w:p>
      <w:pPr>
        <w:spacing w:after="0"/>
        <w:ind w:left="0"/>
        <w:jc w:val="both"/>
      </w:pPr>
      <w:r>
        <w:rPr>
          <w:rFonts w:ascii="Times New Roman"/>
          <w:b w:val="false"/>
          <w:i w:val="false"/>
          <w:color w:val="000000"/>
          <w:sz w:val="28"/>
        </w:rPr>
        <w:t>
      462. Осы Қағидалардың 457 және 458-тармақтарында көзделген жағдайларда әлеуетті өнім беруші бір көзден алу тәсілімен мемлекеттік сатып алуға қатысуға келіскен кезде, бұл әлеуетті өнім беруші бес жұмыс күні ішінде ұйымдастырушыға веб-портал арқылы шақыруда көрсетілген құжаттарды қоса, қатысу туралы өз растауын жібереді.</w:t>
      </w:r>
    </w:p>
    <w:bookmarkEnd w:id="987"/>
    <w:bookmarkStart w:name="z996" w:id="988"/>
    <w:p>
      <w:pPr>
        <w:spacing w:after="0"/>
        <w:ind w:left="0"/>
        <w:jc w:val="left"/>
      </w:pPr>
      <w:r>
        <w:rPr>
          <w:rFonts w:ascii="Times New Roman"/>
          <w:b/>
          <w:i w:val="false"/>
          <w:color w:val="000000"/>
        </w:rPr>
        <w:t xml:space="preserve"> 2-параграф. Бір көзден алу тәсілімен мемлекеттік сатып алуды жүргізілмеді деп тану негіздері</w:t>
      </w:r>
    </w:p>
    <w:bookmarkEnd w:id="988"/>
    <w:bookmarkStart w:name="z997" w:id="989"/>
    <w:p>
      <w:pPr>
        <w:spacing w:after="0"/>
        <w:ind w:left="0"/>
        <w:jc w:val="both"/>
      </w:pPr>
      <w:r>
        <w:rPr>
          <w:rFonts w:ascii="Times New Roman"/>
          <w:b w:val="false"/>
          <w:i w:val="false"/>
          <w:color w:val="000000"/>
          <w:sz w:val="28"/>
        </w:rPr>
        <w:t>
      463. Бір көзден алу тәсілімен мемлекеттік сатып алу мынадай негіздердің бірі бойынша:</w:t>
      </w:r>
    </w:p>
    <w:bookmarkEnd w:id="989"/>
    <w:bookmarkStart w:name="z998" w:id="990"/>
    <w:p>
      <w:pPr>
        <w:spacing w:after="0"/>
        <w:ind w:left="0"/>
        <w:jc w:val="both"/>
      </w:pPr>
      <w:r>
        <w:rPr>
          <w:rFonts w:ascii="Times New Roman"/>
          <w:b w:val="false"/>
          <w:i w:val="false"/>
          <w:color w:val="000000"/>
          <w:sz w:val="28"/>
        </w:rPr>
        <w:t>
      1) бір көзден алу тәсілімен мемлекеттік сатып алу жүргізілмеген баға ұсыныстарын сұрату тәсілімен мемлекеттік сатып алу қорытындысы бойынша жүзеге асырылған жағдайды қоспағанда, егер әлеуетті өнім беруші біліктілік талаптарына және конкурстық құжаттаманың (аукциондық құжаттаманың) талаптарына сәйкес келмеген;</w:t>
      </w:r>
    </w:p>
    <w:bookmarkEnd w:id="990"/>
    <w:bookmarkStart w:name="z999" w:id="991"/>
    <w:p>
      <w:pPr>
        <w:spacing w:after="0"/>
        <w:ind w:left="0"/>
        <w:jc w:val="both"/>
      </w:pPr>
      <w:r>
        <w:rPr>
          <w:rFonts w:ascii="Times New Roman"/>
          <w:b w:val="false"/>
          <w:i w:val="false"/>
          <w:color w:val="000000"/>
          <w:sz w:val="28"/>
        </w:rPr>
        <w:t>
      2) егер әлеуетті өнім берушіде Заңның 6-бабында көзделген мемлекеттік сатып алуға қатысумен байланысты шектеулер болған;</w:t>
      </w:r>
    </w:p>
    <w:bookmarkEnd w:id="991"/>
    <w:bookmarkStart w:name="z1000" w:id="992"/>
    <w:p>
      <w:pPr>
        <w:spacing w:after="0"/>
        <w:ind w:left="0"/>
        <w:jc w:val="both"/>
      </w:pPr>
      <w:r>
        <w:rPr>
          <w:rFonts w:ascii="Times New Roman"/>
          <w:b w:val="false"/>
          <w:i w:val="false"/>
          <w:color w:val="000000"/>
          <w:sz w:val="28"/>
        </w:rPr>
        <w:t>
      3) егер әлеуетті өнім беруші бір көзден алу тәсілімен мемлекеттік сатып алуға қатысудан бас тартқан жағдайларда жүргізілмеді деп танылады.</w:t>
      </w:r>
    </w:p>
    <w:bookmarkEnd w:id="992"/>
    <w:bookmarkStart w:name="z1001" w:id="993"/>
    <w:p>
      <w:pPr>
        <w:spacing w:after="0"/>
        <w:ind w:left="0"/>
        <w:jc w:val="both"/>
      </w:pPr>
      <w:r>
        <w:rPr>
          <w:rFonts w:ascii="Times New Roman"/>
          <w:b w:val="false"/>
          <w:i w:val="false"/>
          <w:color w:val="000000"/>
          <w:sz w:val="28"/>
        </w:rPr>
        <w:t>
      Егер бір көзден алу тәсілімен мемлекеттік сатып алу Қағидалардың осы тармағы негізінде жүргізілмеді деп танылған жағдайда, мемлекеттік сатып алу Заңда көзделген тәсілдермен жүзеге асырылады.</w:t>
      </w:r>
    </w:p>
    <w:bookmarkEnd w:id="993"/>
    <w:bookmarkStart w:name="z1002" w:id="994"/>
    <w:p>
      <w:pPr>
        <w:spacing w:after="0"/>
        <w:ind w:left="0"/>
        <w:jc w:val="left"/>
      </w:pPr>
      <w:r>
        <w:rPr>
          <w:rFonts w:ascii="Times New Roman"/>
          <w:b/>
          <w:i w:val="false"/>
          <w:color w:val="000000"/>
        </w:rPr>
        <w:t xml:space="preserve"> 3-параграф. Тікелей шарт жасасу жолымен бір көзден алу тәсілімен мемлекеттік сатып алуды жүзеге асыру</w:t>
      </w:r>
    </w:p>
    <w:bookmarkEnd w:id="994"/>
    <w:bookmarkStart w:name="z1003" w:id="995"/>
    <w:p>
      <w:pPr>
        <w:spacing w:after="0"/>
        <w:ind w:left="0"/>
        <w:jc w:val="both"/>
      </w:pPr>
      <w:r>
        <w:rPr>
          <w:rFonts w:ascii="Times New Roman"/>
          <w:b w:val="false"/>
          <w:i w:val="false"/>
          <w:color w:val="000000"/>
          <w:sz w:val="28"/>
        </w:rPr>
        <w:t>
      464. Заңның 39-бабының 3-тармағында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Заңның 13-бабы 1-тармағының 1), 2), 3), 5) және 6) тармақшаларында көрсетілген өзге де тәсілдермен осындай тауарларды, жұмыстарды, көрсетілетін қызметтерді сатып алу мүмкін болмаған ерекше жағдайларда жүзеге асырылады.</w:t>
      </w:r>
    </w:p>
    <w:bookmarkEnd w:id="995"/>
    <w:bookmarkStart w:name="z1004" w:id="996"/>
    <w:p>
      <w:pPr>
        <w:spacing w:after="0"/>
        <w:ind w:left="0"/>
        <w:jc w:val="both"/>
      </w:pPr>
      <w:r>
        <w:rPr>
          <w:rFonts w:ascii="Times New Roman"/>
          <w:b w:val="false"/>
          <w:i w:val="false"/>
          <w:color w:val="000000"/>
          <w:sz w:val="28"/>
        </w:rPr>
        <w:t>
      465. Тікелей шарт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өзге де лауазымды адам қабылдайды.</w:t>
      </w:r>
    </w:p>
    <w:bookmarkEnd w:id="996"/>
    <w:bookmarkStart w:name="z1005" w:id="997"/>
    <w:p>
      <w:pPr>
        <w:spacing w:after="0"/>
        <w:ind w:left="0"/>
        <w:jc w:val="both"/>
      </w:pPr>
      <w:r>
        <w:rPr>
          <w:rFonts w:ascii="Times New Roman"/>
          <w:b w:val="false"/>
          <w:i w:val="false"/>
          <w:color w:val="000000"/>
          <w:sz w:val="28"/>
        </w:rPr>
        <w:t>
      466. Тікелей шарт жасасу арқылы бір көзден алу тәсілімен мемлекеттік сатып алуды жүзеге асыру туралы шешім қабылданған жағдайларда, мұндай мемлекеттік сатып алу Заңның 4-бабының 1) тармақшасында көзделген мемлекеттік сатып алуды жүзеге асыру қағидаты сақтала отырып жүзеге асырылады.</w:t>
      </w:r>
    </w:p>
    <w:bookmarkEnd w:id="997"/>
    <w:bookmarkStart w:name="z1006" w:id="998"/>
    <w:p>
      <w:pPr>
        <w:spacing w:after="0"/>
        <w:ind w:left="0"/>
        <w:jc w:val="both"/>
      </w:pPr>
      <w:r>
        <w:rPr>
          <w:rFonts w:ascii="Times New Roman"/>
          <w:b w:val="false"/>
          <w:i w:val="false"/>
          <w:color w:val="000000"/>
          <w:sz w:val="28"/>
        </w:rPr>
        <w:t>
      467. Мемлекеттік сатып алу туралы шартты тікелей жасасу жолымен бір көзден алу тәсілімен мемлекеттік сатып алуды жүзеге асыру туралы шешім қабылдаған тұлға Заңның 4-бабының 1) тармақшасында көзделген мемлекеттік сатып алу қағидаттарының сақталуына дербес жауапты болады.</w:t>
      </w:r>
    </w:p>
    <w:bookmarkEnd w:id="998"/>
    <w:bookmarkStart w:name="z1007" w:id="999"/>
    <w:p>
      <w:pPr>
        <w:spacing w:after="0"/>
        <w:ind w:left="0"/>
        <w:jc w:val="both"/>
      </w:pPr>
      <w:r>
        <w:rPr>
          <w:rFonts w:ascii="Times New Roman"/>
          <w:b w:val="false"/>
          <w:i w:val="false"/>
          <w:color w:val="000000"/>
          <w:sz w:val="28"/>
        </w:rPr>
        <w:t xml:space="preserve">
      468. Тапсырыс беруші шарт жасалған күннен бастап он жұмыс күнінен кешіктірмей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тікелей шарт жасасу арқылы бір көзден мемлекеттік сатып алу туралы есепті веб-порталда орналастырады.</w:t>
      </w:r>
    </w:p>
    <w:bookmarkEnd w:id="999"/>
    <w:bookmarkStart w:name="z1008" w:id="1000"/>
    <w:p>
      <w:pPr>
        <w:spacing w:after="0"/>
        <w:ind w:left="0"/>
        <w:jc w:val="both"/>
      </w:pPr>
      <w:r>
        <w:rPr>
          <w:rFonts w:ascii="Times New Roman"/>
          <w:b w:val="false"/>
          <w:i w:val="false"/>
          <w:color w:val="000000"/>
          <w:sz w:val="28"/>
        </w:rPr>
        <w:t>
      469. Есепте Заңның 41-бабы 3-тармағының екінші бөлігіне сәйкес мыналар болуы тиіс:</w:t>
      </w:r>
    </w:p>
    <w:bookmarkEnd w:id="1000"/>
    <w:bookmarkStart w:name="z1009" w:id="1001"/>
    <w:p>
      <w:pPr>
        <w:spacing w:after="0"/>
        <w:ind w:left="0"/>
        <w:jc w:val="both"/>
      </w:pPr>
      <w:r>
        <w:rPr>
          <w:rFonts w:ascii="Times New Roman"/>
          <w:b w:val="false"/>
          <w:i w:val="false"/>
          <w:color w:val="000000"/>
          <w:sz w:val="28"/>
        </w:rPr>
        <w:t>
      1) мемлекеттік сатып алу туралы шартты тікелей жасасу арқылы бір көзден алу тәсілімен мемлекеттік сатып алу туралы шарт жасасу туралы шешім қабылдаған лауазымды адам туралы мәліметтер;</w:t>
      </w:r>
    </w:p>
    <w:bookmarkEnd w:id="1001"/>
    <w:bookmarkStart w:name="z1010" w:id="1002"/>
    <w:p>
      <w:pPr>
        <w:spacing w:after="0"/>
        <w:ind w:left="0"/>
        <w:jc w:val="both"/>
      </w:pPr>
      <w:r>
        <w:rPr>
          <w:rFonts w:ascii="Times New Roman"/>
          <w:b w:val="false"/>
          <w:i w:val="false"/>
          <w:color w:val="000000"/>
          <w:sz w:val="28"/>
        </w:rPr>
        <w:t>
      2) Заңның 13-бабы 1-тармағының 1), 2), 3), 5) және 6) тармақшаларында көрсетілген өзге де тәсілдермен мемлекеттік сатып алуды жүзеге асыру мүмкін еместігінің себептерін негіздеу;</w:t>
      </w:r>
    </w:p>
    <w:bookmarkEnd w:id="1002"/>
    <w:bookmarkStart w:name="z1011" w:id="1003"/>
    <w:p>
      <w:pPr>
        <w:spacing w:after="0"/>
        <w:ind w:left="0"/>
        <w:jc w:val="both"/>
      </w:pPr>
      <w:r>
        <w:rPr>
          <w:rFonts w:ascii="Times New Roman"/>
          <w:b w:val="false"/>
          <w:i w:val="false"/>
          <w:color w:val="000000"/>
          <w:sz w:val="28"/>
        </w:rPr>
        <w:t>
      3) өнім берушіні таңдау негіздемесі;</w:t>
      </w:r>
    </w:p>
    <w:bookmarkEnd w:id="1003"/>
    <w:bookmarkStart w:name="z1012" w:id="1004"/>
    <w:p>
      <w:pPr>
        <w:spacing w:after="0"/>
        <w:ind w:left="0"/>
        <w:jc w:val="both"/>
      </w:pPr>
      <w:r>
        <w:rPr>
          <w:rFonts w:ascii="Times New Roman"/>
          <w:b w:val="false"/>
          <w:i w:val="false"/>
          <w:color w:val="000000"/>
          <w:sz w:val="28"/>
        </w:rPr>
        <w:t>
      4) мемлекеттік сатып алу туралы жасалған шарт бағасының негіздемесі, сондай-ақ шарттың өзге де талаптары көрсетілуге тиіс.</w:t>
      </w:r>
    </w:p>
    <w:bookmarkEnd w:id="1004"/>
    <w:bookmarkStart w:name="z1013" w:id="1005"/>
    <w:p>
      <w:pPr>
        <w:spacing w:after="0"/>
        <w:ind w:left="0"/>
        <w:jc w:val="both"/>
      </w:pPr>
      <w:r>
        <w:rPr>
          <w:rFonts w:ascii="Times New Roman"/>
          <w:b w:val="false"/>
          <w:i w:val="false"/>
          <w:color w:val="000000"/>
          <w:sz w:val="28"/>
        </w:rPr>
        <w:t>
      470. Заңның 39-бабы 3-тармағының 6), 7), 15), 28), 46), 50), 51), 53) және 54) тармақшалары негізінде жүзеге асырылатын мемлекеттік сатып алу жүзеге асыру туралы шешім қабылданған жағдайларда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bookmarkEnd w:id="1005"/>
    <w:bookmarkStart w:name="z1014" w:id="1006"/>
    <w:p>
      <w:pPr>
        <w:spacing w:after="0"/>
        <w:ind w:left="0"/>
        <w:jc w:val="both"/>
      </w:pPr>
      <w:r>
        <w:rPr>
          <w:rFonts w:ascii="Times New Roman"/>
          <w:b w:val="false"/>
          <w:i w:val="false"/>
          <w:color w:val="000000"/>
          <w:sz w:val="28"/>
        </w:rPr>
        <w:t xml:space="preserve">
      471. Әлеуетті өнім берушіге жіберілетін коммерциялық ұсыныстар беруге сұрау салу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веб-портал арқылы ресімделеді</w:t>
      </w:r>
    </w:p>
    <w:bookmarkEnd w:id="1006"/>
    <w:bookmarkStart w:name="z1015" w:id="1007"/>
    <w:p>
      <w:pPr>
        <w:spacing w:after="0"/>
        <w:ind w:left="0"/>
        <w:jc w:val="both"/>
      </w:pPr>
      <w:r>
        <w:rPr>
          <w:rFonts w:ascii="Times New Roman"/>
          <w:b w:val="false"/>
          <w:i w:val="false"/>
          <w:color w:val="000000"/>
          <w:sz w:val="28"/>
        </w:rPr>
        <w:t>
      472. Әлеуетті өнім берушілердің коммерциялық ұсыныстары жеткізілетін тауарлардың (орындалатын жұмыстардың, көрсетілетін қызметтердің) сипаттамалары көрсетілген прайс-парактар және басқа да растайтын құжаттар түрінде ұсынылуы мүмкін.</w:t>
      </w:r>
    </w:p>
    <w:bookmarkEnd w:id="1007"/>
    <w:bookmarkStart w:name="z1016" w:id="1008"/>
    <w:p>
      <w:pPr>
        <w:spacing w:after="0"/>
        <w:ind w:left="0"/>
        <w:jc w:val="both"/>
      </w:pPr>
      <w:r>
        <w:rPr>
          <w:rFonts w:ascii="Times New Roman"/>
          <w:b w:val="false"/>
          <w:i w:val="false"/>
          <w:color w:val="000000"/>
          <w:sz w:val="28"/>
        </w:rPr>
        <w:t>
      473. Осы Қағидалардың 470-тармағында көзделген жағдайларда тапсырыс берушінің сұрау салуы бойынша және (немесе) әлеуетті өнім берушілердің бастамасы бойынша коммерциялық ұсыныстар веб-портал арқылы ұсынылады.</w:t>
      </w:r>
    </w:p>
    <w:bookmarkEnd w:id="1008"/>
    <w:bookmarkStart w:name="z1017" w:id="1009"/>
    <w:p>
      <w:pPr>
        <w:spacing w:after="0"/>
        <w:ind w:left="0"/>
        <w:jc w:val="both"/>
      </w:pPr>
      <w:r>
        <w:rPr>
          <w:rFonts w:ascii="Times New Roman"/>
          <w:b w:val="false"/>
          <w:i w:val="false"/>
          <w:color w:val="000000"/>
          <w:sz w:val="28"/>
        </w:rPr>
        <w:t>
      Осы Қағидалардың 470-тармағында көзделген жағдайларда тапсырыс берушінің сұрау салуы бойынша және (немесе) әлеуетті өнім берушілердің бастамасы бойынша ұсынылған коммерциялық ұсыныстардың негізінде тапсырыс беруші Заңның 4-бабының 1) тармақшасында көзделген мемлекеттік сатып алуды жүзеге асыру қағидатын сақтай отырып, тікелей шарт жасасу арқылы бір көзден алу тәсілімен мемлекеттік сатып алуды жүзеге асыру үшін әлеуетті өнім берушіні айқындайды.</w:t>
      </w:r>
    </w:p>
    <w:bookmarkEnd w:id="1009"/>
    <w:bookmarkStart w:name="z1018" w:id="1010"/>
    <w:p>
      <w:pPr>
        <w:spacing w:after="0"/>
        <w:ind w:left="0"/>
        <w:jc w:val="both"/>
      </w:pPr>
      <w:r>
        <w:rPr>
          <w:rFonts w:ascii="Times New Roman"/>
          <w:b w:val="false"/>
          <w:i w:val="false"/>
          <w:color w:val="000000"/>
          <w:sz w:val="28"/>
        </w:rPr>
        <w:t>
      474. Заңның 39-бабының 3-тармағының 1), 6), 7), 16), 27), 29), 30), 31), 33), 36), 38), 40), 41), 51) және 56)-тармақшаларына сәйкес көзделген негіздер бойынша тікелей шарт жасасу жолымен бір көзден алу тәсілімен мемлекеттік сатып алу веб-порталда белгіленген форматтық-логикалық бақылауды ескере отырып жүзеге асырылады.</w:t>
      </w:r>
    </w:p>
    <w:bookmarkEnd w:id="1010"/>
    <w:bookmarkStart w:name="z1019" w:id="1011"/>
    <w:p>
      <w:pPr>
        <w:spacing w:after="0"/>
        <w:ind w:left="0"/>
        <w:jc w:val="both"/>
      </w:pPr>
      <w:r>
        <w:rPr>
          <w:rFonts w:ascii="Times New Roman"/>
          <w:b w:val="false"/>
          <w:i w:val="false"/>
          <w:color w:val="000000"/>
          <w:sz w:val="28"/>
        </w:rPr>
        <w:t>
      475. Тапсырыс беруші шарт жасасу мақсатында веб-портал арқылы әлеуетті өнім берушіге электрондық цифрлық қолтаңбамен куәландырылған шарт жобасын жібереді.</w:t>
      </w:r>
    </w:p>
    <w:bookmarkEnd w:id="1011"/>
    <w:bookmarkStart w:name="z1020" w:id="1012"/>
    <w:p>
      <w:pPr>
        <w:spacing w:after="0"/>
        <w:ind w:left="0"/>
        <w:jc w:val="both"/>
      </w:pPr>
      <w:r>
        <w:rPr>
          <w:rFonts w:ascii="Times New Roman"/>
          <w:b w:val="false"/>
          <w:i w:val="false"/>
          <w:color w:val="000000"/>
          <w:sz w:val="28"/>
        </w:rPr>
        <w:t>
      Құны "Камералдық бақылау жүргізу қағидаларын бекіту туралы" Қазақстан Республикасы Қаржы министрінің 2015 жылғы 30 қарашадағы № 598 бұйрығымен (Нормативтік құқықтық актілерді мемлекеттік тіркеу тізілімінде № 12599 болып тіркелген) айқындалған шектен асатын шарт жобасына әлеуетті өнім беруші оны веб-портал арқылы алған күннен бастап бес жұмыс күні ішінде, бірақ Камералдық бақылау жүргізу қағидаларына сәйкес камералдық бақылау жүргізілгеннен кейін емес, қол қояды (электрондық цифрлық қолтаңбамен куәландырылады).</w:t>
      </w:r>
    </w:p>
    <w:bookmarkEnd w:id="1012"/>
    <w:bookmarkStart w:name="z1021" w:id="1013"/>
    <w:p>
      <w:pPr>
        <w:spacing w:after="0"/>
        <w:ind w:left="0"/>
        <w:jc w:val="both"/>
      </w:pPr>
      <w:r>
        <w:rPr>
          <w:rFonts w:ascii="Times New Roman"/>
          <w:b w:val="false"/>
          <w:i w:val="false"/>
          <w:color w:val="000000"/>
          <w:sz w:val="28"/>
        </w:rPr>
        <w:t>
      476. Егер әлеуетті өнім беруші осы Қағидалардың 475-тармақтың екiншi бөлiгiнде белгіленген мерзім өткен күннен бастап екі жұмыс күні ішінде шарттың жобасына қол қоймаған (электрондық цифрлық қолтаңбамен куәландырмаған) жағдайда, тапсырыс беруші осы әлеуетті өнім берушіге жіберілген шарттың жобасын кері қайтарып алады.</w:t>
      </w:r>
    </w:p>
    <w:bookmarkEnd w:id="1013"/>
    <w:bookmarkStart w:name="z1022" w:id="1014"/>
    <w:p>
      <w:pPr>
        <w:spacing w:after="0"/>
        <w:ind w:left="0"/>
        <w:jc w:val="left"/>
      </w:pPr>
      <w:r>
        <w:rPr>
          <w:rFonts w:ascii="Times New Roman"/>
          <w:b/>
          <w:i w:val="false"/>
          <w:color w:val="000000"/>
        </w:rPr>
        <w:t xml:space="preserve"> 20-тарау. Шарт</w:t>
      </w:r>
    </w:p>
    <w:bookmarkEnd w:id="1014"/>
    <w:bookmarkStart w:name="z1023" w:id="1015"/>
    <w:p>
      <w:pPr>
        <w:spacing w:after="0"/>
        <w:ind w:left="0"/>
        <w:jc w:val="left"/>
      </w:pPr>
      <w:r>
        <w:rPr>
          <w:rFonts w:ascii="Times New Roman"/>
          <w:b/>
          <w:i w:val="false"/>
          <w:color w:val="000000"/>
        </w:rPr>
        <w:t xml:space="preserve"> 1-параграф. Шарт жасасу</w:t>
      </w:r>
    </w:p>
    <w:bookmarkEnd w:id="1015"/>
    <w:bookmarkStart w:name="z1024" w:id="1016"/>
    <w:p>
      <w:pPr>
        <w:spacing w:after="0"/>
        <w:ind w:left="0"/>
        <w:jc w:val="both"/>
      </w:pPr>
      <w:r>
        <w:rPr>
          <w:rFonts w:ascii="Times New Roman"/>
          <w:b w:val="false"/>
          <w:i w:val="false"/>
          <w:color w:val="000000"/>
          <w:sz w:val="28"/>
        </w:rPr>
        <w:t xml:space="preserve">
      477. Заңның 6-бабында көзделген мемлекеттік сатып алуға қатысумен байланысты шектеулері бар тұлғаны қоспағанда, тапсырыс беруші жеңімпазға веб-портал арқылы осы Қағидаларға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37-қосымшаларға</w:t>
      </w:r>
      <w:r>
        <w:rPr>
          <w:rFonts w:ascii="Times New Roman"/>
          <w:b w:val="false"/>
          <w:i w:val="false"/>
          <w:color w:val="000000"/>
          <w:sz w:val="28"/>
        </w:rPr>
        <w:t xml:space="preserve"> сәйкес тауарлар, жұмыстар, көрсетілетін қызметтерді мемлекеттік сатып алу туралы үлгі шарттарға сәйкес электрондық цифрлық қолтаңбамен куәландырылған шарттың жобасын:</w:t>
      </w:r>
    </w:p>
    <w:bookmarkEnd w:id="1016"/>
    <w:bookmarkStart w:name="z1025" w:id="1017"/>
    <w:p>
      <w:pPr>
        <w:spacing w:after="0"/>
        <w:ind w:left="0"/>
        <w:jc w:val="both"/>
      </w:pPr>
      <w:r>
        <w:rPr>
          <w:rFonts w:ascii="Times New Roman"/>
          <w:b w:val="false"/>
          <w:i w:val="false"/>
          <w:color w:val="000000"/>
          <w:sz w:val="28"/>
        </w:rPr>
        <w:t>
      1) конкурс (аукцион) тәсілімен мемлекеттік сатып алу қорытындысы туралы хаттамаға шағымдану мерзімі өткен күннен бастап бес жұмыс күні ішінде;</w:t>
      </w:r>
    </w:p>
    <w:bookmarkEnd w:id="1017"/>
    <w:bookmarkStart w:name="z1026" w:id="1018"/>
    <w:p>
      <w:pPr>
        <w:spacing w:after="0"/>
        <w:ind w:left="0"/>
        <w:jc w:val="both"/>
      </w:pPr>
      <w:r>
        <w:rPr>
          <w:rFonts w:ascii="Times New Roman"/>
          <w:b w:val="false"/>
          <w:i w:val="false"/>
          <w:color w:val="000000"/>
          <w:sz w:val="28"/>
        </w:rPr>
        <w:t>
      2) баға ұсыныстарын сұрату тәсілімен мемлекеттік сатып алудың жеңімпазы айқындаған күннен бастап бес жұмыс күні ішінде жібереді.</w:t>
      </w:r>
    </w:p>
    <w:bookmarkEnd w:id="1018"/>
    <w:bookmarkStart w:name="z1027" w:id="1019"/>
    <w:p>
      <w:pPr>
        <w:spacing w:after="0"/>
        <w:ind w:left="0"/>
        <w:jc w:val="both"/>
      </w:pPr>
      <w:r>
        <w:rPr>
          <w:rFonts w:ascii="Times New Roman"/>
          <w:b w:val="false"/>
          <w:i w:val="false"/>
          <w:color w:val="000000"/>
          <w:sz w:val="28"/>
        </w:rPr>
        <w:t>
      478. Веб-портал арқылы шарт жасасу бойынша талаптар Заңның 39-бабы 3-тармағының 4), 9), 17), 18), 20), 21), 23), 26), 31), 32), 35), 40), 41) тармақшаларында және 50-бабында көзделген жағдайларға қолданылмайды.</w:t>
      </w:r>
    </w:p>
    <w:bookmarkEnd w:id="1019"/>
    <w:bookmarkStart w:name="z1028" w:id="1020"/>
    <w:p>
      <w:pPr>
        <w:spacing w:after="0"/>
        <w:ind w:left="0"/>
        <w:jc w:val="both"/>
      </w:pPr>
      <w:r>
        <w:rPr>
          <w:rFonts w:ascii="Times New Roman"/>
          <w:b w:val="false"/>
          <w:i w:val="false"/>
          <w:color w:val="000000"/>
          <w:sz w:val="28"/>
        </w:rPr>
        <w:t>
      Бұл ретте осы тармақтың бірінші бөлігінде көзделген шарттарды жасасу мерзімі шарттың жобасын әлеуетті өнім берушіге жіберген күннен бастап күнтізбелік отыз күннен аспауға тиіс.</w:t>
      </w:r>
    </w:p>
    <w:bookmarkEnd w:id="1020"/>
    <w:bookmarkStart w:name="z1029" w:id="1021"/>
    <w:p>
      <w:pPr>
        <w:spacing w:after="0"/>
        <w:ind w:left="0"/>
        <w:jc w:val="both"/>
      </w:pPr>
      <w:r>
        <w:rPr>
          <w:rFonts w:ascii="Times New Roman"/>
          <w:b w:val="false"/>
          <w:i w:val="false"/>
          <w:color w:val="000000"/>
          <w:sz w:val="28"/>
        </w:rPr>
        <w:t>
      479. Егер шартта төреліктің қарауына көрсетілген шарт бойынша туындаған немесе туындауы мүмкін дауларды беру көзделсе, оған Заңның 43-бабы 5-тармағына сәйкес төрелік келісім жасасуға тиісті саланың уәкілетті органының (республикалық мүлікке қатысты) немесе жергілікті атқарушы органның (коммуналдық мүлікке қатысты) жазбаша келісімі қоса берілуге тиіс.</w:t>
      </w:r>
    </w:p>
    <w:bookmarkEnd w:id="1021"/>
    <w:bookmarkStart w:name="z1030" w:id="1022"/>
    <w:p>
      <w:pPr>
        <w:spacing w:after="0"/>
        <w:ind w:left="0"/>
        <w:jc w:val="both"/>
      </w:pPr>
      <w:r>
        <w:rPr>
          <w:rFonts w:ascii="Times New Roman"/>
          <w:b w:val="false"/>
          <w:i w:val="false"/>
          <w:color w:val="000000"/>
          <w:sz w:val="28"/>
        </w:rPr>
        <w:t>
      480. Өнім беруші ақшалай талапты (факторингті) беріп қаржыландыру шартын жасасқан жағдайда, өнім беруші Заңның 45-бабы 2-тармағының 11) тармақшасына сәйкес шартта ақша алушы ретінде факторды ұйымдастыруды және оның банктік деректемелерін көрсетуге құқылы.</w:t>
      </w:r>
    </w:p>
    <w:bookmarkEnd w:id="1022"/>
    <w:bookmarkStart w:name="z1031" w:id="1023"/>
    <w:p>
      <w:pPr>
        <w:spacing w:after="0"/>
        <w:ind w:left="0"/>
        <w:jc w:val="both"/>
      </w:pPr>
      <w:r>
        <w:rPr>
          <w:rFonts w:ascii="Times New Roman"/>
          <w:b w:val="false"/>
          <w:i w:val="false"/>
          <w:color w:val="000000"/>
          <w:sz w:val="28"/>
        </w:rPr>
        <w:t>
      481. Қазақстан Республикасының бейрезидентімен шарт жасалған жағдайларда, Қазақстан Республикасы заңнамасының талаптарын ескере отырып, ол ұсынған нысанда шартты қағаз тасығышта ресімдеуге жол беріледі.</w:t>
      </w:r>
    </w:p>
    <w:bookmarkEnd w:id="1023"/>
    <w:bookmarkStart w:name="z1032" w:id="1024"/>
    <w:p>
      <w:pPr>
        <w:spacing w:after="0"/>
        <w:ind w:left="0"/>
        <w:jc w:val="both"/>
      </w:pPr>
      <w:r>
        <w:rPr>
          <w:rFonts w:ascii="Times New Roman"/>
          <w:b w:val="false"/>
          <w:i w:val="false"/>
          <w:color w:val="000000"/>
          <w:sz w:val="28"/>
        </w:rPr>
        <w:t>
      Тапсырыс беруші жеңімпазды айқындаған және (немесе) бір көзден алу тәсілімен мемлекеттік сатып алуды жүзеге асыру туралы шешім қабылдаған күннен бастап бес жұмыс күні ішінде өнім берушіге шарт жобасының екі данасын жібереді, оған тапсырыс берушінің уәкілетті өкілі тағайындалмаған жағдайларды қоспағанда, тапсырыс беруші қол қояды және тапсырыс берушінің уәкілетті өкілі әр парағына қол қояды.</w:t>
      </w:r>
    </w:p>
    <w:bookmarkEnd w:id="1024"/>
    <w:bookmarkStart w:name="z1033" w:id="1025"/>
    <w:p>
      <w:pPr>
        <w:spacing w:after="0"/>
        <w:ind w:left="0"/>
        <w:jc w:val="both"/>
      </w:pPr>
      <w:r>
        <w:rPr>
          <w:rFonts w:ascii="Times New Roman"/>
          <w:b w:val="false"/>
          <w:i w:val="false"/>
          <w:color w:val="000000"/>
          <w:sz w:val="28"/>
        </w:rPr>
        <w:t>
      Бұл ретте осы тармақта көзделген шарттарды жасасу мерзімі әлеуетті өнім берушіге шарттың жобасын жіберген күннен бастап күнтізбелік отыз күннен аспауға тиіс.</w:t>
      </w:r>
    </w:p>
    <w:bookmarkEnd w:id="1025"/>
    <w:bookmarkStart w:name="z1034" w:id="1026"/>
    <w:p>
      <w:pPr>
        <w:spacing w:after="0"/>
        <w:ind w:left="0"/>
        <w:jc w:val="both"/>
      </w:pPr>
      <w:r>
        <w:rPr>
          <w:rFonts w:ascii="Times New Roman"/>
          <w:b w:val="false"/>
          <w:i w:val="false"/>
          <w:color w:val="000000"/>
          <w:sz w:val="28"/>
        </w:rPr>
        <w:t>
      482.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1026"/>
    <w:bookmarkStart w:name="z1035" w:id="1027"/>
    <w:p>
      <w:pPr>
        <w:spacing w:after="0"/>
        <w:ind w:left="0"/>
        <w:jc w:val="both"/>
      </w:pPr>
      <w:r>
        <w:rPr>
          <w:rFonts w:ascii="Times New Roman"/>
          <w:b w:val="false"/>
          <w:i w:val="false"/>
          <w:color w:val="000000"/>
          <w:sz w:val="28"/>
        </w:rPr>
        <w:t>
      483. Егер мемлекеттік сатып алудың алдын ала жылдық жоспары негізінде мемлекеттік сатып алу рәсімдері жүзеге асырылған тауарлар, жұмыстар, көрсетілетін қызметтерді алу шығындары тиісті бюджетте бекітілмесе (даму жоспары, жеке қаржыландыру жоспары), шарттың жобасы жеңімпазға жіберілмейді. Бұл ретте Заңның 5-бабы 13-тармағында айқындалған тәртіппен мемлекеттік сатып алудан бас тарту жүзеге асырылады.</w:t>
      </w:r>
    </w:p>
    <w:bookmarkEnd w:id="1027"/>
    <w:bookmarkStart w:name="z1036" w:id="1028"/>
    <w:p>
      <w:pPr>
        <w:spacing w:after="0"/>
        <w:ind w:left="0"/>
        <w:jc w:val="both"/>
      </w:pPr>
      <w:r>
        <w:rPr>
          <w:rFonts w:ascii="Times New Roman"/>
          <w:b w:val="false"/>
          <w:i w:val="false"/>
          <w:color w:val="000000"/>
          <w:sz w:val="28"/>
        </w:rPr>
        <w:t>
      484. Заңның 43-бабының 3-тармағына сәйкес конкурс, аукцион, баға ұсыныстарын сұрату тәсілдерімен мемлекеттік сатып алудың жеңімпазы шарттың жобасы қоса берілген хабарлама веб-порталға келіп түскен күннен бастап үш жұмыс күні ішінде шарттың жобасын электрондық цифрлық қолтаңба арқылы куәландырады.</w:t>
      </w:r>
    </w:p>
    <w:bookmarkEnd w:id="1028"/>
    <w:bookmarkStart w:name="z1037" w:id="1029"/>
    <w:p>
      <w:pPr>
        <w:spacing w:after="0"/>
        <w:ind w:left="0"/>
        <w:jc w:val="both"/>
      </w:pPr>
      <w:r>
        <w:rPr>
          <w:rFonts w:ascii="Times New Roman"/>
          <w:b w:val="false"/>
          <w:i w:val="false"/>
          <w:color w:val="000000"/>
          <w:sz w:val="28"/>
        </w:rPr>
        <w:t>
      485. Тапсырыс беруші конкурс, аукцион тәсілдерімен мемлекеттік сатып алулардың қорытындысы туралы хаттамаға шағым беру мерзімі өткен күннен бастап не баға ұсыныстарын сұрату тәсілімен мемлекеттік сатып алудың жеңімпазын айқындаған күннен бастап бір жұмыс күні ішінде веб-портал арқылы жеңімпазға шартты ресімдеу үшін шартқа қол қоятын тұлға және өнім берушінің деректемелері туралы мәліметтерді сұратуды жібереді.</w:t>
      </w:r>
    </w:p>
    <w:bookmarkEnd w:id="1029"/>
    <w:bookmarkStart w:name="z1038" w:id="1030"/>
    <w:p>
      <w:pPr>
        <w:spacing w:after="0"/>
        <w:ind w:left="0"/>
        <w:jc w:val="both"/>
      </w:pPr>
      <w:r>
        <w:rPr>
          <w:rFonts w:ascii="Times New Roman"/>
          <w:b w:val="false"/>
          <w:i w:val="false"/>
          <w:color w:val="000000"/>
          <w:sz w:val="28"/>
        </w:rPr>
        <w:t>
      486.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1030"/>
    <w:bookmarkStart w:name="z1039" w:id="1031"/>
    <w:p>
      <w:pPr>
        <w:spacing w:after="0"/>
        <w:ind w:left="0"/>
        <w:jc w:val="both"/>
      </w:pPr>
      <w:r>
        <w:rPr>
          <w:rFonts w:ascii="Times New Roman"/>
          <w:b w:val="false"/>
          <w:i w:val="false"/>
          <w:color w:val="000000"/>
          <w:sz w:val="28"/>
        </w:rPr>
        <w:t>
      Әлеуетті өнім берушінің шартқа қол қоятын тұлға және оның деректемелері туралы мәліметтерді растауы болмаған жағдайда, тапсырыс беруші әлеуетті өнім берушінің веб-порталда орналастырылған тіркеу деректеріне сәйкес шартқа қол қояды.</w:t>
      </w:r>
    </w:p>
    <w:bookmarkEnd w:id="1031"/>
    <w:bookmarkStart w:name="z1040" w:id="1032"/>
    <w:p>
      <w:pPr>
        <w:spacing w:after="0"/>
        <w:ind w:left="0"/>
        <w:jc w:val="both"/>
      </w:pPr>
      <w:r>
        <w:rPr>
          <w:rFonts w:ascii="Times New Roman"/>
          <w:b w:val="false"/>
          <w:i w:val="false"/>
          <w:color w:val="000000"/>
          <w:sz w:val="28"/>
        </w:rPr>
        <w:t>
      487. Тапсырыс беруші осы Қағидалардың 486-тармағына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bookmarkEnd w:id="1032"/>
    <w:bookmarkStart w:name="z1041" w:id="1033"/>
    <w:p>
      <w:pPr>
        <w:spacing w:after="0"/>
        <w:ind w:left="0"/>
        <w:jc w:val="both"/>
      </w:pPr>
      <w:r>
        <w:rPr>
          <w:rFonts w:ascii="Times New Roman"/>
          <w:b w:val="false"/>
          <w:i w:val="false"/>
          <w:color w:val="000000"/>
          <w:sz w:val="28"/>
        </w:rPr>
        <w:t>
      488. Өнім беруші Заңда және осы Қағидаларда белгіленген мерзімде веб-портал арқылы шартқа электрондық цифрлық қолтаңбамен қол қояды.</w:t>
      </w:r>
    </w:p>
    <w:bookmarkEnd w:id="1033"/>
    <w:bookmarkStart w:name="z1042" w:id="1034"/>
    <w:p>
      <w:pPr>
        <w:spacing w:after="0"/>
        <w:ind w:left="0"/>
        <w:jc w:val="both"/>
      </w:pPr>
      <w:r>
        <w:rPr>
          <w:rFonts w:ascii="Times New Roman"/>
          <w:b w:val="false"/>
          <w:i w:val="false"/>
          <w:color w:val="000000"/>
          <w:sz w:val="28"/>
        </w:rPr>
        <w:t>
      489. Егер жеңімпаз деп айқындалған әлеуетті өнім беруші заңда және осы Қағидаларда белгіленген мерзімде шарттың жобасына қол қоймаса, тапсырыс беруші жеңімпаз шарт жасасудан жалтарған күннен бастап екі жұмыс күні ішінде веб-портал арқылы электрондық цифрлық қолтаңбамен куәландырылған шарттың жобасын екінші орын алған әлеуетті өнім берушіге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End w:id="1034"/>
    <w:bookmarkStart w:name="z1043" w:id="1035"/>
    <w:p>
      <w:pPr>
        <w:spacing w:after="0"/>
        <w:ind w:left="0"/>
        <w:jc w:val="both"/>
      </w:pPr>
      <w:r>
        <w:rPr>
          <w:rFonts w:ascii="Times New Roman"/>
          <w:b w:val="false"/>
          <w:i w:val="false"/>
          <w:color w:val="000000"/>
          <w:sz w:val="28"/>
        </w:rPr>
        <w:t>
      490. Егер жеңімпаз деп айқындалған әлеуетті өнім беруші шарттың орындалуын қамтамасыз етуді және (немесе) заңның 26-бабына сәйкес соманы (бар болса) енгізбесе, тапсырыс беруші шарттың орындалуын қамтамасыз етуді енгізу мерзімі өткен күннен бастап екі жұмыс күні ішінде шартты бұзу ниеті туралы веб-портал арқылы өнім берушіге хабарлама жібереді.</w:t>
      </w:r>
    </w:p>
    <w:bookmarkEnd w:id="1035"/>
    <w:bookmarkStart w:name="z1044" w:id="1036"/>
    <w:p>
      <w:pPr>
        <w:spacing w:after="0"/>
        <w:ind w:left="0"/>
        <w:jc w:val="both"/>
      </w:pPr>
      <w:r>
        <w:rPr>
          <w:rFonts w:ascii="Times New Roman"/>
          <w:b w:val="false"/>
          <w:i w:val="false"/>
          <w:color w:val="000000"/>
          <w:sz w:val="28"/>
        </w:rPr>
        <w:t>
      491. Егер өнім беруші веб-портал арқылы хабарламаны алған күннен бастап үш жұмыс күні ішінде Заңның 26-бабына сәйкес шарттың орындалуын қамтамасыз етуді енгізбесе (бар болса), тапсырыс беруші:</w:t>
      </w:r>
    </w:p>
    <w:bookmarkEnd w:id="1036"/>
    <w:bookmarkStart w:name="z1045" w:id="1037"/>
    <w:p>
      <w:pPr>
        <w:spacing w:after="0"/>
        <w:ind w:left="0"/>
        <w:jc w:val="both"/>
      </w:pPr>
      <w:r>
        <w:rPr>
          <w:rFonts w:ascii="Times New Roman"/>
          <w:b w:val="false"/>
          <w:i w:val="false"/>
          <w:color w:val="000000"/>
          <w:sz w:val="28"/>
        </w:rPr>
        <w:t>
      1) осы шартты бұзу туралы хабарлама жібереді;</w:t>
      </w:r>
    </w:p>
    <w:bookmarkEnd w:id="1037"/>
    <w:bookmarkStart w:name="z1046" w:id="1038"/>
    <w:p>
      <w:pPr>
        <w:spacing w:after="0"/>
        <w:ind w:left="0"/>
        <w:jc w:val="both"/>
      </w:pPr>
      <w:r>
        <w:rPr>
          <w:rFonts w:ascii="Times New Roman"/>
          <w:b w:val="false"/>
          <w:i w:val="false"/>
          <w:color w:val="000000"/>
          <w:sz w:val="28"/>
        </w:rPr>
        <w:t>
      2) екінші орын алған әлеуетті өнім берушіге веб-портал арқылы электрондық цифрлық қолтаңбамен куәландырылған шарт жобасын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bookmarkEnd w:id="1038"/>
    <w:bookmarkStart w:name="z1047" w:id="1039"/>
    <w:p>
      <w:pPr>
        <w:spacing w:after="0"/>
        <w:ind w:left="0"/>
        <w:jc w:val="both"/>
      </w:pPr>
      <w:r>
        <w:rPr>
          <w:rFonts w:ascii="Times New Roman"/>
          <w:b w:val="false"/>
          <w:i w:val="false"/>
          <w:color w:val="000000"/>
          <w:sz w:val="28"/>
        </w:rPr>
        <w:t>
      492. Шарттың жобасын екінші орын алған әлеуетті өнім беруші оған мемлекеттік сатып алу туралы шарттың жобасы ұсынылған күннен бастап үш жұмыс күні ішінде электрондық цифрлық қолтаңба арқылы куәландырады.</w:t>
      </w:r>
    </w:p>
    <w:bookmarkEnd w:id="1039"/>
    <w:bookmarkStart w:name="z1048" w:id="1040"/>
    <w:p>
      <w:pPr>
        <w:spacing w:after="0"/>
        <w:ind w:left="0"/>
        <w:jc w:val="both"/>
      </w:pPr>
      <w:r>
        <w:rPr>
          <w:rFonts w:ascii="Times New Roman"/>
          <w:b w:val="false"/>
          <w:i w:val="false"/>
          <w:color w:val="000000"/>
          <w:sz w:val="28"/>
        </w:rPr>
        <w:t>
      493. Егер екінші орын алған әлеуетті өнім беруші белгіленген мерзімде шартқа қол қоймаса, тапсырыс беруші қайта мемлекеттік сатып алуды жүзеге асырады.</w:t>
      </w:r>
    </w:p>
    <w:bookmarkEnd w:id="1040"/>
    <w:bookmarkStart w:name="z1049" w:id="1041"/>
    <w:p>
      <w:pPr>
        <w:spacing w:after="0"/>
        <w:ind w:left="0"/>
        <w:jc w:val="both"/>
      </w:pPr>
      <w:r>
        <w:rPr>
          <w:rFonts w:ascii="Times New Roman"/>
          <w:b w:val="false"/>
          <w:i w:val="false"/>
          <w:color w:val="000000"/>
          <w:sz w:val="28"/>
        </w:rPr>
        <w:t>
      494. Егер жеңімпаз деп айқындалған әлеуетті өнім берушінің Заңның 6-бабы 1-тармағының 3), 4), 5) және 6) тармақшаларында көзделген, веб-портал автоматты түрде айқындайтын шектеулері болса, Тапсырыс беруші осы Қағидалардың 491-тармағында белгіленген мерзімдерде шарт жобасын екінші орын алған әлеуетті өнім берушіге жібереді.</w:t>
      </w:r>
    </w:p>
    <w:bookmarkEnd w:id="1041"/>
    <w:bookmarkStart w:name="z1050" w:id="1042"/>
    <w:p>
      <w:pPr>
        <w:spacing w:after="0"/>
        <w:ind w:left="0"/>
        <w:jc w:val="both"/>
      </w:pPr>
      <w:r>
        <w:rPr>
          <w:rFonts w:ascii="Times New Roman"/>
          <w:b w:val="false"/>
          <w:i w:val="false"/>
          <w:color w:val="000000"/>
          <w:sz w:val="28"/>
        </w:rPr>
        <w:t>
      495. Өнім беруші Шарт күшіне енген күннен бастап он жұмыс күні ішінде шарттың орындалуын қамтамасыз етуді, авансты қамтамасыз етуді (егер шартта аванс көзделген жағдайда), сондай-ақ Заңның 26-бабына сәйкес соманы (бар болса) енгізеді.</w:t>
      </w:r>
    </w:p>
    <w:bookmarkEnd w:id="1042"/>
    <w:bookmarkStart w:name="z1051" w:id="1043"/>
    <w:p>
      <w:pPr>
        <w:spacing w:after="0"/>
        <w:ind w:left="0"/>
        <w:jc w:val="both"/>
      </w:pPr>
      <w:r>
        <w:rPr>
          <w:rFonts w:ascii="Times New Roman"/>
          <w:b w:val="false"/>
          <w:i w:val="false"/>
          <w:color w:val="000000"/>
          <w:sz w:val="28"/>
        </w:rPr>
        <w:t>
      496. Шарттың орындалуын қамтамасыз етуді енгізу туралы талап мыналарға:</w:t>
      </w:r>
    </w:p>
    <w:bookmarkEnd w:id="1043"/>
    <w:bookmarkStart w:name="z1052" w:id="1044"/>
    <w:p>
      <w:pPr>
        <w:spacing w:after="0"/>
        <w:ind w:left="0"/>
        <w:jc w:val="both"/>
      </w:pPr>
      <w:r>
        <w:rPr>
          <w:rFonts w:ascii="Times New Roman"/>
          <w:b w:val="false"/>
          <w:i w:val="false"/>
          <w:color w:val="000000"/>
          <w:sz w:val="28"/>
        </w:rPr>
        <w:t>
      1) Заңның 51-бабының 6-тармағында көзделген жағдайда тауар биржалары арқылы тәсілімен мемлекеттік сатып алу қорытындылары бойынша айқындалған өнім берушілердің, сондай-ақ кәсіпкерлік қызмет субъектілері болып табылмайтын өнім берушілерге;</w:t>
      </w:r>
    </w:p>
    <w:bookmarkEnd w:id="1044"/>
    <w:bookmarkStart w:name="z1053" w:id="1045"/>
    <w:p>
      <w:pPr>
        <w:spacing w:after="0"/>
        <w:ind w:left="0"/>
        <w:jc w:val="both"/>
      </w:pPr>
      <w:r>
        <w:rPr>
          <w:rFonts w:ascii="Times New Roman"/>
          <w:b w:val="false"/>
          <w:i w:val="false"/>
          <w:color w:val="000000"/>
          <w:sz w:val="28"/>
        </w:rPr>
        <w:t>
      2) құны республикалық бюджет туралы заңда тиісті қаржы жылына белгіленген айлық есептік көрсеткіштің бес жүз еселенген мөлшерінен аспайтын электрондық дүкен арқылы мемлекеттік сатып алу нәтижелері бойынша жасалған шарттар бойынша өнім берушілерге қолданылмайды.</w:t>
      </w:r>
    </w:p>
    <w:bookmarkEnd w:id="1045"/>
    <w:bookmarkStart w:name="z1054" w:id="1046"/>
    <w:p>
      <w:pPr>
        <w:spacing w:after="0"/>
        <w:ind w:left="0"/>
        <w:jc w:val="both"/>
      </w:pPr>
      <w:r>
        <w:rPr>
          <w:rFonts w:ascii="Times New Roman"/>
          <w:b w:val="false"/>
          <w:i w:val="false"/>
          <w:color w:val="000000"/>
          <w:sz w:val="28"/>
        </w:rPr>
        <w:t>
      497. Тікелей шарт жасасу арқылы бір көзден алу тәсілімен мемлекеттік сатып алу бойынша шарттың орындалуын қамтамасыз етуді және авансты қамтамасыз етуді (егер шартта аванс көзделген жағдайда) енгізу туралы талапты тапсырыс беруші Заңның 4-бабының 1) тармақшасында көзделген мемлекеттік сатып алуды жүзеге асыру қағидатын сақтай отырып айқындайды.</w:t>
      </w:r>
    </w:p>
    <w:bookmarkEnd w:id="1046"/>
    <w:bookmarkStart w:name="z1055" w:id="1047"/>
    <w:p>
      <w:pPr>
        <w:spacing w:after="0"/>
        <w:ind w:left="0"/>
        <w:jc w:val="both"/>
      </w:pPr>
      <w:r>
        <w:rPr>
          <w:rFonts w:ascii="Times New Roman"/>
          <w:b w:val="false"/>
          <w:i w:val="false"/>
          <w:color w:val="000000"/>
          <w:sz w:val="28"/>
        </w:rPr>
        <w:t>
      498. Авансты қамтамасыз етуді енгізу жөніндегі талап қазынашылық қолдап отыру шеңберінде шарт жасасқан өнім берушілерге қолданылмайды.</w:t>
      </w:r>
    </w:p>
    <w:bookmarkEnd w:id="1047"/>
    <w:bookmarkStart w:name="z1056" w:id="1048"/>
    <w:p>
      <w:pPr>
        <w:spacing w:after="0"/>
        <w:ind w:left="0"/>
        <w:jc w:val="both"/>
      </w:pPr>
      <w:r>
        <w:rPr>
          <w:rFonts w:ascii="Times New Roman"/>
          <w:b w:val="false"/>
          <w:i w:val="false"/>
          <w:color w:val="000000"/>
          <w:sz w:val="28"/>
        </w:rPr>
        <w:t>
      499. Заңның 39-бабы 2-тармағының 2) тармақшасы және 3-тармағы негізінде жүзеге асырылған бір көзден тауар биржалары арқылы баға ұсыныстарын сұрату қорытындылары бойынша шарт жасалған жағдайда тапсырыс беруші авансты қамтамасыз етуді енгізу туралы талапты белгілей алады.</w:t>
      </w:r>
    </w:p>
    <w:bookmarkEnd w:id="1048"/>
    <w:bookmarkStart w:name="z1057" w:id="1049"/>
    <w:p>
      <w:pPr>
        <w:spacing w:after="0"/>
        <w:ind w:left="0"/>
        <w:jc w:val="both"/>
      </w:pPr>
      <w:r>
        <w:rPr>
          <w:rFonts w:ascii="Times New Roman"/>
          <w:b w:val="false"/>
          <w:i w:val="false"/>
          <w:color w:val="000000"/>
          <w:sz w:val="28"/>
        </w:rPr>
        <w:t>
      500. Өнім беруші шарттың орындалуын қамтамасыз етуді, демпингке қарсы шаралар қабылданған жағдайда қамтамасыз ету сомасын өзімен жасалған шарт бойынша өз міндеттемелерін уақтылы, толық көлемде және тиісті түрде орындайтынына кепілдік ретінде енгізеді.</w:t>
      </w:r>
    </w:p>
    <w:bookmarkEnd w:id="1049"/>
    <w:bookmarkStart w:name="z1058" w:id="1050"/>
    <w:p>
      <w:pPr>
        <w:spacing w:after="0"/>
        <w:ind w:left="0"/>
        <w:jc w:val="both"/>
      </w:pPr>
      <w:r>
        <w:rPr>
          <w:rFonts w:ascii="Times New Roman"/>
          <w:b w:val="false"/>
          <w:i w:val="false"/>
          <w:color w:val="000000"/>
          <w:sz w:val="28"/>
        </w:rPr>
        <w:t>
      501. Шарттың орындалуын қамтамасыз ету мөлшерін тапсырыс беруші, ұйымдастырушы шарттың жалпы сомасының үш пайызы мөлшерінде белгілейді.</w:t>
      </w:r>
    </w:p>
    <w:bookmarkEnd w:id="1050"/>
    <w:bookmarkStart w:name="z1059" w:id="1051"/>
    <w:p>
      <w:pPr>
        <w:spacing w:after="0"/>
        <w:ind w:left="0"/>
        <w:jc w:val="both"/>
      </w:pPr>
      <w:r>
        <w:rPr>
          <w:rFonts w:ascii="Times New Roman"/>
          <w:b w:val="false"/>
          <w:i w:val="false"/>
          <w:color w:val="000000"/>
          <w:sz w:val="28"/>
        </w:rPr>
        <w:t>
      502.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w:t>
      </w:r>
    </w:p>
    <w:bookmarkEnd w:id="1051"/>
    <w:bookmarkStart w:name="z1060" w:id="1052"/>
    <w:p>
      <w:pPr>
        <w:spacing w:after="0"/>
        <w:ind w:left="0"/>
        <w:jc w:val="both"/>
      </w:pPr>
      <w:r>
        <w:rPr>
          <w:rFonts w:ascii="Times New Roman"/>
          <w:b w:val="false"/>
          <w:i w:val="false"/>
          <w:color w:val="000000"/>
          <w:sz w:val="28"/>
        </w:rPr>
        <w:t>
      503. Өнім беруші Заңның 43-бабы 10-тармағының үшінші бөлігіне сәйкес аванстың толық сомасынан не аванстың бір бөлігінен бас тартуға құқылы. Аванстан ішінара бас тартқан жағдайда, өнім беруші аванстың алатын бөлігіне тең мөлшерде авансты қамтамасыз етуді енгізеді.</w:t>
      </w:r>
    </w:p>
    <w:bookmarkEnd w:id="1052"/>
    <w:bookmarkStart w:name="z1061" w:id="1053"/>
    <w:p>
      <w:pPr>
        <w:spacing w:after="0"/>
        <w:ind w:left="0"/>
        <w:jc w:val="both"/>
      </w:pPr>
      <w:r>
        <w:rPr>
          <w:rFonts w:ascii="Times New Roman"/>
          <w:b w:val="false"/>
          <w:i w:val="false"/>
          <w:color w:val="000000"/>
          <w:sz w:val="28"/>
        </w:rPr>
        <w:t>
      504.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 Өнім беруші келесі қаржы жылында шарттың орындалуын қамтамасыз етуді мемлекеттік сатып алу туралы шартқа тиісті қаржы жылында міндеттемелер қабылдауға арналған қосымша келісімді қазынашылық органында тіркеген кезден бастап он жұмыс күні ішінде енгізеді.</w:t>
      </w:r>
    </w:p>
    <w:bookmarkEnd w:id="1053"/>
    <w:bookmarkStart w:name="z1062" w:id="1054"/>
    <w:p>
      <w:pPr>
        <w:spacing w:after="0"/>
        <w:ind w:left="0"/>
        <w:jc w:val="both"/>
      </w:pPr>
      <w:r>
        <w:rPr>
          <w:rFonts w:ascii="Times New Roman"/>
          <w:b w:val="false"/>
          <w:i w:val="false"/>
          <w:color w:val="000000"/>
          <w:sz w:val="28"/>
        </w:rPr>
        <w:t>
      505. Өнім беруші шарттың орындалуын қамтамасыз етудің және авансты қамтамасыз етудің (егер мемлекеттік сатып алу туралы шартта аванс көзделген жағдайда), сондай-ақ Заңның 26-бабына сәйкес соманы (бар болса) мынадай түрлерінің бірін таңдай алады:</w:t>
      </w:r>
    </w:p>
    <w:bookmarkEnd w:id="1054"/>
    <w:bookmarkStart w:name="z1063" w:id="1055"/>
    <w:p>
      <w:pPr>
        <w:spacing w:after="0"/>
        <w:ind w:left="0"/>
        <w:jc w:val="both"/>
      </w:pPr>
      <w:r>
        <w:rPr>
          <w:rFonts w:ascii="Times New Roman"/>
          <w:b w:val="false"/>
          <w:i w:val="false"/>
          <w:color w:val="000000"/>
          <w:sz w:val="28"/>
        </w:rPr>
        <w:t>
      1) өнім берушінің электрондық әмиянындағы ақшасы;</w:t>
      </w:r>
    </w:p>
    <w:bookmarkEnd w:id="1055"/>
    <w:bookmarkStart w:name="z1064" w:id="1056"/>
    <w:p>
      <w:pPr>
        <w:spacing w:after="0"/>
        <w:ind w:left="0"/>
        <w:jc w:val="both"/>
      </w:pPr>
      <w:r>
        <w:rPr>
          <w:rFonts w:ascii="Times New Roman"/>
          <w:b w:val="false"/>
          <w:i w:val="false"/>
          <w:color w:val="000000"/>
          <w:sz w:val="28"/>
        </w:rPr>
        <w:t>
      2) осы Қағидаларға 38-қосымшаға сәйкес нысан бойынша электрондық құжат нысанында ұсынылатын банк кепілдігін қамтуға тиіс. Банктік кепілдікті қағаз тасығышта беруге Заңның 39-бабы 3-тармағының 4), 9), 17), 18), 20), 21), 23), 26), 31), 32), 35), 40) және 41) тармақшаларында және 50-бабында көзделген жағдайларда жол беріледі;</w:t>
      </w:r>
    </w:p>
    <w:bookmarkEnd w:id="1056"/>
    <w:bookmarkStart w:name="z1065" w:id="1057"/>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органмен келісу бойынша уәкілетті орган бекітетін мемлекеттік сатып алу және авансты қамтамасыз ету туралы шарттың орындалуын қамтамасыз ету мақсаттары үшін үлгілік сақтандыру шартына сәйкес жасалатын өнім берушінің азаматтық-құқықтық жауапкершілігін сақтандыру шарты.</w:t>
      </w:r>
    </w:p>
    <w:bookmarkEnd w:id="1057"/>
    <w:bookmarkStart w:name="z1066" w:id="1058"/>
    <w:p>
      <w:pPr>
        <w:spacing w:after="0"/>
        <w:ind w:left="0"/>
        <w:jc w:val="both"/>
      </w:pPr>
      <w:r>
        <w:rPr>
          <w:rFonts w:ascii="Times New Roman"/>
          <w:b w:val="false"/>
          <w:i w:val="false"/>
          <w:color w:val="000000"/>
          <w:sz w:val="28"/>
        </w:rPr>
        <w:t>
      Мемлекеттік сатып алу туралы шарттың орындалуын қамтамасыз ету және авансты қамтамасыз ету мақсаттары үшін өнім берушінің мемлекеттік сатып алу туралы шарт бойынша өз міндеттемелерін орындамауы немесе тиісінше орындамауы нәтижесінде тапсырыс берушіге келтірілген мүліктік зиянды өтеу міндетімен байланысты мүліктік мүддесі сақтандыру шартының объектісі болып табылады.</w:t>
      </w:r>
    </w:p>
    <w:bookmarkEnd w:id="1058"/>
    <w:bookmarkStart w:name="z1067" w:id="1059"/>
    <w:p>
      <w:pPr>
        <w:spacing w:after="0"/>
        <w:ind w:left="0"/>
        <w:jc w:val="both"/>
      </w:pPr>
      <w:r>
        <w:rPr>
          <w:rFonts w:ascii="Times New Roman"/>
          <w:b w:val="false"/>
          <w:i w:val="false"/>
          <w:color w:val="000000"/>
          <w:sz w:val="28"/>
        </w:rPr>
        <w:t>
      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шарттың орындалуын қамтамасыз ету және авансты қамтамасыз ету мақсаттары үшін сақтандыру шарты бойынша сақтандыру жағдайы деп танылады.</w:t>
      </w:r>
    </w:p>
    <w:bookmarkEnd w:id="1059"/>
    <w:bookmarkStart w:name="z1068" w:id="1060"/>
    <w:p>
      <w:pPr>
        <w:spacing w:after="0"/>
        <w:ind w:left="0"/>
        <w:jc w:val="both"/>
      </w:pPr>
      <w:r>
        <w:rPr>
          <w:rFonts w:ascii="Times New Roman"/>
          <w:b w:val="false"/>
          <w:i w:val="false"/>
          <w:color w:val="000000"/>
          <w:sz w:val="28"/>
        </w:rPr>
        <w:t>
      Сақтандыру сомасы мемлекеттік сатып алу туралы шарттың орындалуын қамтамасыз ету мақсаттары үшін сақтандыру шартымен айқындалады және Мемлекеттік сатып алу туралы шарттың жалпы сомасының үш пайызынан кем болмауға тиіс.</w:t>
      </w:r>
    </w:p>
    <w:bookmarkEnd w:id="1060"/>
    <w:bookmarkStart w:name="z1069" w:id="1061"/>
    <w:p>
      <w:pPr>
        <w:spacing w:after="0"/>
        <w:ind w:left="0"/>
        <w:jc w:val="both"/>
      </w:pPr>
      <w:r>
        <w:rPr>
          <w:rFonts w:ascii="Times New Roman"/>
          <w:b w:val="false"/>
          <w:i w:val="false"/>
          <w:color w:val="000000"/>
          <w:sz w:val="28"/>
        </w:rPr>
        <w:t>
      506. Әлеуетті өнім берушінің мемлекеттік сатып алу туралы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bookmarkEnd w:id="1061"/>
    <w:bookmarkStart w:name="z1070" w:id="1062"/>
    <w:p>
      <w:pPr>
        <w:spacing w:after="0"/>
        <w:ind w:left="0"/>
        <w:jc w:val="both"/>
      </w:pPr>
      <w:r>
        <w:rPr>
          <w:rFonts w:ascii="Times New Roman"/>
          <w:b w:val="false"/>
          <w:i w:val="false"/>
          <w:color w:val="000000"/>
          <w:sz w:val="28"/>
        </w:rPr>
        <w:t>
      507. Бірыңғай оператордың өнім беруші енгізген электрондық әмиянда жатқан ақшаны осы Заңда көзделмеген мақсаттарға пайдалануына жол берілмейді.</w:t>
      </w:r>
    </w:p>
    <w:bookmarkEnd w:id="1062"/>
    <w:bookmarkStart w:name="z1071" w:id="1063"/>
    <w:p>
      <w:pPr>
        <w:spacing w:after="0"/>
        <w:ind w:left="0"/>
        <w:jc w:val="both"/>
      </w:pPr>
      <w:r>
        <w:rPr>
          <w:rFonts w:ascii="Times New Roman"/>
          <w:b w:val="false"/>
          <w:i w:val="false"/>
          <w:color w:val="000000"/>
          <w:sz w:val="28"/>
        </w:rPr>
        <w:t>
      508. Шарттың орындалуын қамтамасыз ету, авансты қамтамасыз ету сомасы (егер шартта аванс көзделген жағдайда) Заңның 26-бабына сәйкес (бар болса) тиынмен есептелген сома дөңгелектенеді. Бұл ретте елу тиыннан аз сома нөлге дейін дөңгелектенеді, ал елу тиынға тең және одан жоғары сома бір теңгеге дейін дөңгелектенеді.</w:t>
      </w:r>
    </w:p>
    <w:bookmarkEnd w:id="1063"/>
    <w:bookmarkStart w:name="z1072" w:id="1064"/>
    <w:p>
      <w:pPr>
        <w:spacing w:after="0"/>
        <w:ind w:left="0"/>
        <w:jc w:val="both"/>
      </w:pPr>
      <w:r>
        <w:rPr>
          <w:rFonts w:ascii="Times New Roman"/>
          <w:b w:val="false"/>
          <w:i w:val="false"/>
          <w:color w:val="000000"/>
          <w:sz w:val="28"/>
        </w:rPr>
        <w:t>
      509.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bookmarkEnd w:id="1064"/>
    <w:bookmarkStart w:name="z1073" w:id="1065"/>
    <w:p>
      <w:pPr>
        <w:spacing w:after="0"/>
        <w:ind w:left="0"/>
        <w:jc w:val="both"/>
      </w:pPr>
      <w:r>
        <w:rPr>
          <w:rFonts w:ascii="Times New Roman"/>
          <w:b w:val="false"/>
          <w:i w:val="false"/>
          <w:color w:val="000000"/>
          <w:sz w:val="28"/>
        </w:rPr>
        <w:t>
      510.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bookmarkEnd w:id="1065"/>
    <w:bookmarkStart w:name="z1074" w:id="1066"/>
    <w:p>
      <w:pPr>
        <w:spacing w:after="0"/>
        <w:ind w:left="0"/>
        <w:jc w:val="both"/>
      </w:pPr>
      <w:r>
        <w:rPr>
          <w:rFonts w:ascii="Times New Roman"/>
          <w:b w:val="false"/>
          <w:i w:val="false"/>
          <w:color w:val="000000"/>
          <w:sz w:val="28"/>
        </w:rPr>
        <w:t>
      511.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bookmarkEnd w:id="1066"/>
    <w:bookmarkStart w:name="z1075" w:id="1067"/>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bookmarkEnd w:id="1067"/>
    <w:bookmarkStart w:name="z1076" w:id="1068"/>
    <w:p>
      <w:pPr>
        <w:spacing w:after="0"/>
        <w:ind w:left="0"/>
        <w:jc w:val="both"/>
      </w:pPr>
      <w:r>
        <w:rPr>
          <w:rFonts w:ascii="Times New Roman"/>
          <w:b w:val="false"/>
          <w:i w:val="false"/>
          <w:color w:val="000000"/>
          <w:sz w:val="28"/>
        </w:rPr>
        <w:t>
      512.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bookmarkEnd w:id="1068"/>
    <w:bookmarkStart w:name="z1077" w:id="1069"/>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үш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bookmarkEnd w:id="1069"/>
    <w:bookmarkStart w:name="z1078" w:id="1070"/>
    <w:p>
      <w:pPr>
        <w:spacing w:after="0"/>
        <w:ind w:left="0"/>
        <w:jc w:val="both"/>
      </w:pPr>
      <w:r>
        <w:rPr>
          <w:rFonts w:ascii="Times New Roman"/>
          <w:b w:val="false"/>
          <w:i w:val="false"/>
          <w:color w:val="000000"/>
          <w:sz w:val="28"/>
        </w:rPr>
        <w:t>
      513. Шарт бойынша міндеттемелердің орындалуына қарай тапсырыс беруші өнім берушінің сұрау салуы бойынша электрондық банк кепілдігі түрінде енгізілген авансты орындауды қамтамасыз ету мөлшерін мемлекеттік сатып алу туралы шартта көзделген орындалған міндеттемелерге бара-бар азайтады.</w:t>
      </w:r>
    </w:p>
    <w:bookmarkEnd w:id="1070"/>
    <w:bookmarkStart w:name="z1079" w:id="1071"/>
    <w:p>
      <w:pPr>
        <w:spacing w:after="0"/>
        <w:ind w:left="0"/>
        <w:jc w:val="both"/>
      </w:pPr>
      <w:r>
        <w:rPr>
          <w:rFonts w:ascii="Times New Roman"/>
          <w:b w:val="false"/>
          <w:i w:val="false"/>
          <w:color w:val="000000"/>
          <w:sz w:val="28"/>
        </w:rPr>
        <w:t>
      514. Шарт бойынша міндеттемелердің орындалуына қарай бірыңғай оператор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түрде электрондық әмияннан енгізілген авансты орындауды қамтамасыз ету мөлшерінің құлпын ашады.</w:t>
      </w:r>
    </w:p>
    <w:bookmarkEnd w:id="1071"/>
    <w:bookmarkStart w:name="z1080" w:id="1072"/>
    <w:p>
      <w:pPr>
        <w:spacing w:after="0"/>
        <w:ind w:left="0"/>
        <w:jc w:val="both"/>
      </w:pPr>
      <w:r>
        <w:rPr>
          <w:rFonts w:ascii="Times New Roman"/>
          <w:b w:val="false"/>
          <w:i w:val="false"/>
          <w:color w:val="000000"/>
          <w:sz w:val="28"/>
        </w:rPr>
        <w:t>
      515.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сондай-ақ жиынтығында мынадай талаптар сақталған кезде демпингке қарсы шаралар қабылданған жағдайда қамтамасыз ету сомасын (болған кезде) қайтарады:</w:t>
      </w:r>
    </w:p>
    <w:bookmarkEnd w:id="1072"/>
    <w:bookmarkStart w:name="z1081" w:id="1073"/>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bookmarkEnd w:id="1073"/>
    <w:bookmarkStart w:name="z1082" w:id="1074"/>
    <w:p>
      <w:pPr>
        <w:spacing w:after="0"/>
        <w:ind w:left="0"/>
        <w:jc w:val="both"/>
      </w:pPr>
      <w:r>
        <w:rPr>
          <w:rFonts w:ascii="Times New Roman"/>
          <w:b w:val="false"/>
          <w:i w:val="false"/>
          <w:color w:val="000000"/>
          <w:sz w:val="28"/>
        </w:rPr>
        <w:t>
      2) шарттық міндеттемелерді толық орындау;</w:t>
      </w:r>
    </w:p>
    <w:bookmarkEnd w:id="1074"/>
    <w:bookmarkStart w:name="z1083" w:id="1075"/>
    <w:p>
      <w:pPr>
        <w:spacing w:after="0"/>
        <w:ind w:left="0"/>
        <w:jc w:val="both"/>
      </w:pPr>
      <w:r>
        <w:rPr>
          <w:rFonts w:ascii="Times New Roman"/>
          <w:b w:val="false"/>
          <w:i w:val="false"/>
          <w:color w:val="000000"/>
          <w:sz w:val="28"/>
        </w:rPr>
        <w:t>
      3) тапсырыс беруші шарттың орындалуын қамтамасыз етуді қайтаруды, сондай-ақ демпингке қарсы шаралар қабылданған жағдайда қамтамасыз ету сомасын (бар болса) растағанда жүзеге асырады.</w:t>
      </w:r>
    </w:p>
    <w:bookmarkEnd w:id="1075"/>
    <w:bookmarkStart w:name="z1084" w:id="1076"/>
    <w:p>
      <w:pPr>
        <w:spacing w:after="0"/>
        <w:ind w:left="0"/>
        <w:jc w:val="both"/>
      </w:pPr>
      <w:r>
        <w:rPr>
          <w:rFonts w:ascii="Times New Roman"/>
          <w:b w:val="false"/>
          <w:i w:val="false"/>
          <w:color w:val="000000"/>
          <w:sz w:val="28"/>
        </w:rPr>
        <w:t>
      516.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1076"/>
    <w:bookmarkStart w:name="z1085" w:id="1077"/>
    <w:p>
      <w:pPr>
        <w:spacing w:after="0"/>
        <w:ind w:left="0"/>
        <w:jc w:val="both"/>
      </w:pPr>
      <w:r>
        <w:rPr>
          <w:rFonts w:ascii="Times New Roman"/>
          <w:b w:val="false"/>
          <w:i w:val="false"/>
          <w:color w:val="000000"/>
          <w:sz w:val="28"/>
        </w:rPr>
        <w:t>
      517.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электрондық банк кепілдігі түрінде енгізілген қамтамасыз ету сомасын (болған кезде)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077"/>
    <w:bookmarkStart w:name="z1086" w:id="1078"/>
    <w:p>
      <w:pPr>
        <w:spacing w:after="0"/>
        <w:ind w:left="0"/>
        <w:jc w:val="both"/>
      </w:pPr>
      <w:r>
        <w:rPr>
          <w:rFonts w:ascii="Times New Roman"/>
          <w:b w:val="false"/>
          <w:i w:val="false"/>
          <w:color w:val="000000"/>
          <w:sz w:val="28"/>
        </w:rPr>
        <w:t>
      518. Шарттың орындалуын қамтамасыз ету, сондай-ақ демпингке қарсы шаралар қабылданған жағдайда электрондық әмиян арқылы енгізілген қамтамасыз ету сомасын (болған кезде)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078"/>
    <w:bookmarkStart w:name="z1087" w:id="1079"/>
    <w:p>
      <w:pPr>
        <w:spacing w:after="0"/>
        <w:ind w:left="0"/>
        <w:jc w:val="both"/>
      </w:pPr>
      <w:r>
        <w:rPr>
          <w:rFonts w:ascii="Times New Roman"/>
          <w:b w:val="false"/>
          <w:i w:val="false"/>
          <w:color w:val="000000"/>
          <w:sz w:val="28"/>
        </w:rPr>
        <w:t>
      519.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 орындау бойынша бұғатталған ақшаны, сондай-ақ демпингке қарсы шаралар қабылданған жағдайда (бар болса) қамтамасыз ету сомасын тапсырыс берушінің өтінішінде көрсетілген шотқа аударуды жүзеге асырады.</w:t>
      </w:r>
    </w:p>
    <w:bookmarkEnd w:id="1079"/>
    <w:bookmarkStart w:name="z1088" w:id="1080"/>
    <w:p>
      <w:pPr>
        <w:spacing w:after="0"/>
        <w:ind w:left="0"/>
        <w:jc w:val="both"/>
      </w:pPr>
      <w:r>
        <w:rPr>
          <w:rFonts w:ascii="Times New Roman"/>
          <w:b w:val="false"/>
          <w:i w:val="false"/>
          <w:color w:val="000000"/>
          <w:sz w:val="28"/>
        </w:rPr>
        <w:t>
      520. Заңның 43-бабының 13-тармағына сәйкес шарт бойынша міндеттемелерді орындамағаны не тиісінше орындамағаны үшін шартта тұрақсыздық айыбы (айыппұл, өсімпұл) көзделеді. Тұрақсыздық айыбының мөлшері Қазақстан Республикасының азаматтық заңнамасына сәйкес айқындалады.</w:t>
      </w:r>
    </w:p>
    <w:bookmarkEnd w:id="1080"/>
    <w:bookmarkStart w:name="z1089" w:id="1081"/>
    <w:p>
      <w:pPr>
        <w:spacing w:after="0"/>
        <w:ind w:left="0"/>
        <w:jc w:val="both"/>
      </w:pPr>
      <w:r>
        <w:rPr>
          <w:rFonts w:ascii="Times New Roman"/>
          <w:b w:val="false"/>
          <w:i w:val="false"/>
          <w:color w:val="000000"/>
          <w:sz w:val="28"/>
        </w:rPr>
        <w:t>
      521. Шарт бір қаржы жылы мерзіміне жасалады.</w:t>
      </w:r>
    </w:p>
    <w:bookmarkEnd w:id="1081"/>
    <w:bookmarkStart w:name="z1090" w:id="1082"/>
    <w:p>
      <w:pPr>
        <w:spacing w:after="0"/>
        <w:ind w:left="0"/>
        <w:jc w:val="both"/>
      </w:pPr>
      <w:r>
        <w:rPr>
          <w:rFonts w:ascii="Times New Roman"/>
          <w:b w:val="false"/>
          <w:i w:val="false"/>
          <w:color w:val="000000"/>
          <w:sz w:val="28"/>
        </w:rPr>
        <w:t>
      Мемлекеттік сатып алу үшін пайдаланылатын ақшаны оңтайлы және тиімді жұмсау мақсатында бір қаржы жылынан астам мерзімге шарт жасасуға жол беріледі.</w:t>
      </w:r>
    </w:p>
    <w:bookmarkEnd w:id="1082"/>
    <w:bookmarkStart w:name="z1091" w:id="1083"/>
    <w:p>
      <w:pPr>
        <w:spacing w:after="0"/>
        <w:ind w:left="0"/>
        <w:jc w:val="both"/>
      </w:pPr>
      <w:r>
        <w:rPr>
          <w:rFonts w:ascii="Times New Roman"/>
          <w:b w:val="false"/>
          <w:i w:val="false"/>
          <w:color w:val="000000"/>
          <w:sz w:val="28"/>
        </w:rPr>
        <w:t>
      522. Шарттарды үш жылдан астам мерзімге жасасу Қазақстан Республикасының бюджет заңнамасына сәйкес жүзеге асырылады.</w:t>
      </w:r>
    </w:p>
    <w:bookmarkEnd w:id="1083"/>
    <w:bookmarkStart w:name="z1092" w:id="1084"/>
    <w:p>
      <w:pPr>
        <w:spacing w:after="0"/>
        <w:ind w:left="0"/>
        <w:jc w:val="both"/>
      </w:pPr>
      <w:r>
        <w:rPr>
          <w:rFonts w:ascii="Times New Roman"/>
          <w:b w:val="false"/>
          <w:i w:val="false"/>
          <w:color w:val="000000"/>
          <w:sz w:val="28"/>
        </w:rPr>
        <w:t>
      523. Шаруашылық жүргізу құқығындағы мемлекеттік кәсіпорындар,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іс-шараларды орындау үшін қажетті ұзақ мерзімді шартты басқару органы немесе аталған тұлғалардың жоғары органы бекіткен даму жоспарында белгіленген келесі (кейінгі) қаржы жылында (жылдарында) аяқтау мерзімімен жасаса алады.</w:t>
      </w:r>
    </w:p>
    <w:bookmarkEnd w:id="1084"/>
    <w:bookmarkStart w:name="z1093" w:id="1085"/>
    <w:p>
      <w:pPr>
        <w:spacing w:after="0"/>
        <w:ind w:left="0"/>
        <w:jc w:val="both"/>
      </w:pPr>
      <w:r>
        <w:rPr>
          <w:rFonts w:ascii="Times New Roman"/>
          <w:b w:val="false"/>
          <w:i w:val="false"/>
          <w:color w:val="000000"/>
          <w:sz w:val="28"/>
        </w:rPr>
        <w:t>
      524. Тапсырыс берушінің үздіксіз қызметін қамтамасыз ету мақсатында соңғысы заңның 43-бабының 18-тармағына сәйкес конкурс (аукцион) тәсілімен мемлекеттік сатып алу қорытындылары шығарылғанға және шарт күшіне енгенге дейінгі кезеңге "Конкурс немесе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тізбесін бекіту туралы" Қазақстан Республикасы Қаржы министрінің 2015 жылғы 23 желтоқсандағы № 677 бұйрығына (Нормативтік құқықтық актілерді мемлекеттік тіркеу тізілімінде № 12716 болып тіркелген) сәйкес уәкілетті орган бекіткен тізбе бойынша күнделікті немесе апта сайынғы қажеттілік тауарлары, жұмыстары, көрсетілетін қызметтері мемлекеттік сатып алу туралы шартының қолданылуын ұзартады.</w:t>
      </w:r>
    </w:p>
    <w:bookmarkEnd w:id="1085"/>
    <w:bookmarkStart w:name="z1094" w:id="1086"/>
    <w:p>
      <w:pPr>
        <w:spacing w:after="0"/>
        <w:ind w:left="0"/>
        <w:jc w:val="both"/>
      </w:pPr>
      <w:r>
        <w:rPr>
          <w:rFonts w:ascii="Times New Roman"/>
          <w:b w:val="false"/>
          <w:i w:val="false"/>
          <w:color w:val="000000"/>
          <w:sz w:val="28"/>
        </w:rPr>
        <w:t>
      Бұл ретте мұндай мемлекеттік сатып алу мемлекеттік сатып алуды өткізу мерзімі ішінде тапсырыс берушінің қажеттілігін қамтамасыз ету үшін қажетті, бірақ екі айдан аспайтын мұндай тауарларды, жұмыстарды, көрсетілетін қызметтерді мемлекеттік сатып алу көлемінен аспайтын көлемде жүзеге асырылады.</w:t>
      </w:r>
    </w:p>
    <w:bookmarkEnd w:id="1086"/>
    <w:bookmarkStart w:name="z1095" w:id="1087"/>
    <w:p>
      <w:pPr>
        <w:spacing w:after="0"/>
        <w:ind w:left="0"/>
        <w:jc w:val="both"/>
      </w:pPr>
      <w:r>
        <w:rPr>
          <w:rFonts w:ascii="Times New Roman"/>
          <w:b w:val="false"/>
          <w:i w:val="false"/>
          <w:color w:val="000000"/>
          <w:sz w:val="28"/>
        </w:rPr>
        <w:t>
      525. Заңның 43-бабының 19-тармағына сәйкес шарт мынадай фактілердің бірі анықталған жағдайда оны кез келген кезеңде бұзу туралы талапты қамтиды:</w:t>
      </w:r>
    </w:p>
    <w:bookmarkEnd w:id="1087"/>
    <w:bookmarkStart w:name="z1096" w:id="1088"/>
    <w:p>
      <w:pPr>
        <w:spacing w:after="0"/>
        <w:ind w:left="0"/>
        <w:jc w:val="both"/>
      </w:pPr>
      <w:r>
        <w:rPr>
          <w:rFonts w:ascii="Times New Roman"/>
          <w:b w:val="false"/>
          <w:i w:val="false"/>
          <w:color w:val="000000"/>
          <w:sz w:val="28"/>
        </w:rPr>
        <w:t>
      1) Заңның 6-бабында көзделген шектеулер бұзылған;</w:t>
      </w:r>
    </w:p>
    <w:bookmarkEnd w:id="1088"/>
    <w:bookmarkStart w:name="z1097" w:id="1089"/>
    <w:p>
      <w:pPr>
        <w:spacing w:after="0"/>
        <w:ind w:left="0"/>
        <w:jc w:val="both"/>
      </w:pPr>
      <w:r>
        <w:rPr>
          <w:rFonts w:ascii="Times New Roman"/>
          <w:b w:val="false"/>
          <w:i w:val="false"/>
          <w:color w:val="000000"/>
          <w:sz w:val="28"/>
        </w:rPr>
        <w:t>
      2) ұйымдастырушы әлеуетті өнім берушіге Заңда көзделмеген жәрдем көрсеткен;</w:t>
      </w:r>
    </w:p>
    <w:bookmarkEnd w:id="1089"/>
    <w:bookmarkStart w:name="z1098" w:id="1090"/>
    <w:p>
      <w:pPr>
        <w:spacing w:after="0"/>
        <w:ind w:left="0"/>
        <w:jc w:val="both"/>
      </w:pPr>
      <w:r>
        <w:rPr>
          <w:rFonts w:ascii="Times New Roman"/>
          <w:b w:val="false"/>
          <w:i w:val="false"/>
          <w:color w:val="000000"/>
          <w:sz w:val="28"/>
        </w:rPr>
        <w:t>
      3) шарттың орындалуын қамтамасыз етуді және (немесе) Заңның 26-бабына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End w:id="1090"/>
    <w:bookmarkStart w:name="z1099" w:id="1091"/>
    <w:p>
      <w:pPr>
        <w:spacing w:after="0"/>
        <w:ind w:left="0"/>
        <w:jc w:val="both"/>
      </w:pPr>
      <w:r>
        <w:rPr>
          <w:rFonts w:ascii="Times New Roman"/>
          <w:b w:val="false"/>
          <w:i w:val="false"/>
          <w:color w:val="000000"/>
          <w:sz w:val="28"/>
        </w:rPr>
        <w:t>
      526. Заңның 43-бабының 20-тармағына сәйкес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қамтиды.</w:t>
      </w:r>
    </w:p>
    <w:bookmarkEnd w:id="1091"/>
    <w:bookmarkStart w:name="z1100" w:id="1092"/>
    <w:p>
      <w:pPr>
        <w:spacing w:after="0"/>
        <w:ind w:left="0"/>
        <w:jc w:val="both"/>
      </w:pPr>
      <w:r>
        <w:rPr>
          <w:rFonts w:ascii="Times New Roman"/>
          <w:b w:val="false"/>
          <w:i w:val="false"/>
          <w:color w:val="000000"/>
          <w:sz w:val="28"/>
        </w:rPr>
        <w:t>
      527. Заңның 43-бабының 21-тармағына сәйкес шарт Қазақстан Республикасы салық заңнамасының, Еуразиялық экономикалық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талаптарын қамтиды.</w:t>
      </w:r>
    </w:p>
    <w:bookmarkEnd w:id="1092"/>
    <w:bookmarkStart w:name="z1101" w:id="1093"/>
    <w:p>
      <w:pPr>
        <w:spacing w:after="0"/>
        <w:ind w:left="0"/>
        <w:jc w:val="both"/>
      </w:pPr>
      <w:r>
        <w:rPr>
          <w:rFonts w:ascii="Times New Roman"/>
          <w:b w:val="false"/>
          <w:i w:val="false"/>
          <w:color w:val="000000"/>
          <w:sz w:val="28"/>
        </w:rPr>
        <w:t>
      528. Шарт бойынша тауарларды берудің, жұмыстарды орындаудың, қызметтерді көрсетудің ең аз мерзімі Заңның 43-бабының 22-тармағына сәйкес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құрайды.</w:t>
      </w:r>
    </w:p>
    <w:bookmarkEnd w:id="1093"/>
    <w:bookmarkStart w:name="z1102" w:id="1094"/>
    <w:p>
      <w:pPr>
        <w:spacing w:after="0"/>
        <w:ind w:left="0"/>
        <w:jc w:val="both"/>
      </w:pPr>
      <w:r>
        <w:rPr>
          <w:rFonts w:ascii="Times New Roman"/>
          <w:b w:val="false"/>
          <w:i w:val="false"/>
          <w:color w:val="000000"/>
          <w:sz w:val="28"/>
        </w:rPr>
        <w:t>
      529. Тапсырыс беруші мен өнім беруші шарт бойынша қабылданған міндеттемелерді толық орындаған жағдайда көрсетілген шарт орындалды деп есептеледі.</w:t>
      </w:r>
    </w:p>
    <w:bookmarkEnd w:id="1094"/>
    <w:bookmarkStart w:name="z1103" w:id="1095"/>
    <w:p>
      <w:pPr>
        <w:spacing w:after="0"/>
        <w:ind w:left="0"/>
        <w:jc w:val="both"/>
      </w:pPr>
      <w:r>
        <w:rPr>
          <w:rFonts w:ascii="Times New Roman"/>
          <w:b w:val="false"/>
          <w:i w:val="false"/>
          <w:color w:val="000000"/>
          <w:sz w:val="28"/>
        </w:rPr>
        <w:t>
      530.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Заңның 43-бабы 23-1-тармағына сәйкес жиынтығында орындалатын жұмыстар немесе көрсетілетін қызметтер көлемінің екіден бірінен аспауға тиіс.</w:t>
      </w:r>
    </w:p>
    <w:bookmarkEnd w:id="1095"/>
    <w:bookmarkStart w:name="z1104" w:id="1096"/>
    <w:p>
      <w:pPr>
        <w:spacing w:after="0"/>
        <w:ind w:left="0"/>
        <w:jc w:val="both"/>
      </w:pPr>
      <w:r>
        <w:rPr>
          <w:rFonts w:ascii="Times New Roman"/>
          <w:b w:val="false"/>
          <w:i w:val="false"/>
          <w:color w:val="000000"/>
          <w:sz w:val="28"/>
        </w:rPr>
        <w:t>
      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bookmarkEnd w:id="1096"/>
    <w:bookmarkStart w:name="z1105" w:id="1097"/>
    <w:p>
      <w:pPr>
        <w:spacing w:after="0"/>
        <w:ind w:left="0"/>
        <w:jc w:val="both"/>
      </w:pPr>
      <w:r>
        <w:rPr>
          <w:rFonts w:ascii="Times New Roman"/>
          <w:b w:val="false"/>
          <w:i w:val="false"/>
          <w:color w:val="000000"/>
          <w:sz w:val="28"/>
        </w:rPr>
        <w:t>
      Осы тармақтың ережесі Заңның 39-бабы 3-тармағының 36) тармақшасында көзделген мемлекеттік сатып алу туралы шарттар жасасу жағдайларына қолданылмайды.</w:t>
      </w:r>
    </w:p>
    <w:bookmarkEnd w:id="1097"/>
    <w:bookmarkStart w:name="z1106" w:id="1098"/>
    <w:p>
      <w:pPr>
        <w:spacing w:after="0"/>
        <w:ind w:left="0"/>
        <w:jc w:val="both"/>
      </w:pPr>
      <w:r>
        <w:rPr>
          <w:rFonts w:ascii="Times New Roman"/>
          <w:b w:val="false"/>
          <w:i w:val="false"/>
          <w:color w:val="000000"/>
          <w:sz w:val="28"/>
        </w:rPr>
        <w:t>
      531. Қылмыстық-атқару (пенитенциарлық) жүйесі мекемелерінің мемлекеттік кәсіпорындарына сотталғандарды және (немесе) жазасын өтеген не пробация қызметінде есепте тұрған қосалқы мердігердің (бірлесіп орындаушының) жұмысқа орналасуы мақсатында тапсырыс берушімен жасалған шарт шеңберінде тауарларды өндіру, жұмыстарды орындау және қызметтерді көрсету бойынша осы Қағидалардың 530-тармағында көзделген көлемнен аспайтын көлемде қосалқы мердігерлерді (бірлесіп орындаушыларды) тартуға жол беріледі.</w:t>
      </w:r>
    </w:p>
    <w:bookmarkEnd w:id="1098"/>
    <w:bookmarkStart w:name="z1107" w:id="1099"/>
    <w:p>
      <w:pPr>
        <w:spacing w:after="0"/>
        <w:ind w:left="0"/>
        <w:jc w:val="both"/>
      </w:pPr>
      <w:r>
        <w:rPr>
          <w:rFonts w:ascii="Times New Roman"/>
          <w:b w:val="false"/>
          <w:i w:val="false"/>
          <w:color w:val="000000"/>
          <w:sz w:val="28"/>
        </w:rPr>
        <w:t>
      Бұл ретте қосалқы мердігерлерді (бірлесіп орындаушыларды) тарту Заңға сәйкес жүзеге асырылады.</w:t>
      </w:r>
    </w:p>
    <w:bookmarkEnd w:id="1099"/>
    <w:bookmarkStart w:name="z1108" w:id="1100"/>
    <w:p>
      <w:pPr>
        <w:spacing w:after="0"/>
        <w:ind w:left="0"/>
        <w:jc w:val="both"/>
      </w:pPr>
      <w:r>
        <w:rPr>
          <w:rFonts w:ascii="Times New Roman"/>
          <w:b w:val="false"/>
          <w:i w:val="false"/>
          <w:color w:val="000000"/>
          <w:sz w:val="28"/>
        </w:rPr>
        <w:t>
      532.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1100"/>
    <w:bookmarkStart w:name="z1109" w:id="1101"/>
    <w:p>
      <w:pPr>
        <w:spacing w:after="0"/>
        <w:ind w:left="0"/>
        <w:jc w:val="both"/>
      </w:pPr>
      <w:r>
        <w:rPr>
          <w:rFonts w:ascii="Times New Roman"/>
          <w:b w:val="false"/>
          <w:i w:val="false"/>
          <w:color w:val="000000"/>
          <w:sz w:val="28"/>
        </w:rPr>
        <w:t>
      533. Егер бас мердігер ретінде жұмыстарды орындайтын өнім берушінің міндеттемелерін тиісінше орындамау салдарынан шарттық міндеттемелерді тиісінше орындау мүмкін болмаса, техникалық және (немесе) авторлық қадағалау қызметтерін көрсететін өнім берушіден тұрақсыздық айыбы (айыппұл, өсімпұл) өндіріп алынбайды.</w:t>
      </w:r>
    </w:p>
    <w:bookmarkEnd w:id="1101"/>
    <w:bookmarkStart w:name="z1110" w:id="1102"/>
    <w:p>
      <w:pPr>
        <w:spacing w:after="0"/>
        <w:ind w:left="0"/>
        <w:jc w:val="both"/>
      </w:pPr>
      <w:r>
        <w:rPr>
          <w:rFonts w:ascii="Times New Roman"/>
          <w:b w:val="false"/>
          <w:i w:val="false"/>
          <w:color w:val="000000"/>
          <w:sz w:val="28"/>
        </w:rPr>
        <w:t>
      534. Тұрақсыздық айыбы (айыппұл, өсімпұл)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1102"/>
    <w:bookmarkStart w:name="z1111" w:id="1103"/>
    <w:p>
      <w:pPr>
        <w:spacing w:after="0"/>
        <w:ind w:left="0"/>
        <w:jc w:val="both"/>
      </w:pPr>
      <w:r>
        <w:rPr>
          <w:rFonts w:ascii="Times New Roman"/>
          <w:b w:val="false"/>
          <w:i w:val="false"/>
          <w:color w:val="000000"/>
          <w:sz w:val="28"/>
        </w:rPr>
        <w:t>
      535. Заңның 16-бабының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bookmarkEnd w:id="1103"/>
    <w:bookmarkStart w:name="z1112" w:id="1104"/>
    <w:p>
      <w:pPr>
        <w:spacing w:after="0"/>
        <w:ind w:left="0"/>
        <w:jc w:val="both"/>
      </w:pPr>
      <w:r>
        <w:rPr>
          <w:rFonts w:ascii="Times New Roman"/>
          <w:b w:val="false"/>
          <w:i w:val="false"/>
          <w:color w:val="000000"/>
          <w:sz w:val="28"/>
        </w:rPr>
        <w:t>
      536. Өнім беруші Заңның 45-бабы 2-тармағының 11) тармақшасына сәйкес өнім беруші ақшалай талапты беріп қаржыландыру (факторинг) шартын жасасқан кезде не банктік шотты ауыстыру мақсатында ақша қаражатын алушының деректемелерін өзгерту бөлігінде мемлекеттік сатып алу туралы шартқа өзгерістер енгізуге бастамашылық жасауға құқылы.</w:t>
      </w:r>
    </w:p>
    <w:bookmarkEnd w:id="1104"/>
    <w:bookmarkStart w:name="z1113" w:id="1105"/>
    <w:p>
      <w:pPr>
        <w:spacing w:after="0"/>
        <w:ind w:left="0"/>
        <w:jc w:val="both"/>
      </w:pPr>
      <w:r>
        <w:rPr>
          <w:rFonts w:ascii="Times New Roman"/>
          <w:b w:val="false"/>
          <w:i w:val="false"/>
          <w:color w:val="000000"/>
          <w:sz w:val="28"/>
        </w:rPr>
        <w:t>
      Өнім берушінің ақшалай талапты (факторингті) беріп қаржыландыру шартын жасасуы туралы ақпарат алған жағдайда, тапсырыс беруші бір жұмыс күні ішінде өнім беруші ұсынған деректердің негізінде шартқа өзгерістер енгізуді жүзеге асырады және қол қойылған шартты өнім берушіге жібереді.</w:t>
      </w:r>
    </w:p>
    <w:bookmarkEnd w:id="1105"/>
    <w:bookmarkStart w:name="z1114" w:id="1106"/>
    <w:p>
      <w:pPr>
        <w:spacing w:after="0"/>
        <w:ind w:left="0"/>
        <w:jc w:val="left"/>
      </w:pPr>
      <w:r>
        <w:rPr>
          <w:rFonts w:ascii="Times New Roman"/>
          <w:b/>
          <w:i w:val="false"/>
          <w:color w:val="000000"/>
        </w:rPr>
        <w:t xml:space="preserve"> 2-параграф. Шартты орындау</w:t>
      </w:r>
    </w:p>
    <w:bookmarkEnd w:id="1106"/>
    <w:bookmarkStart w:name="z1115" w:id="1107"/>
    <w:p>
      <w:pPr>
        <w:spacing w:after="0"/>
        <w:ind w:left="0"/>
        <w:jc w:val="both"/>
      </w:pPr>
      <w:r>
        <w:rPr>
          <w:rFonts w:ascii="Times New Roman"/>
          <w:b w:val="false"/>
          <w:i w:val="false"/>
          <w:color w:val="000000"/>
          <w:sz w:val="28"/>
        </w:rPr>
        <w:t>
      537.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p>
    <w:bookmarkEnd w:id="1107"/>
    <w:bookmarkStart w:name="z1116" w:id="1108"/>
    <w:p>
      <w:pPr>
        <w:spacing w:after="0"/>
        <w:ind w:left="0"/>
        <w:jc w:val="both"/>
      </w:pPr>
      <w:r>
        <w:rPr>
          <w:rFonts w:ascii="Times New Roman"/>
          <w:b w:val="false"/>
          <w:i w:val="false"/>
          <w:color w:val="000000"/>
          <w:sz w:val="28"/>
        </w:rPr>
        <w:t>
      538. Заңмен көзделген жағдайларды қоспағанда, шарттың орындалғаны туралы құжаттар (тауарды қабылдап алу-беру актісі, орындалған жұмыстар, көрсетілген қызметтер актісі, шот-фактура) электрондық нысанда ресімделеді.</w:t>
      </w:r>
    </w:p>
    <w:bookmarkEnd w:id="1108"/>
    <w:bookmarkStart w:name="z1117" w:id="1109"/>
    <w:p>
      <w:pPr>
        <w:spacing w:after="0"/>
        <w:ind w:left="0"/>
        <w:jc w:val="both"/>
      </w:pPr>
      <w:r>
        <w:rPr>
          <w:rFonts w:ascii="Times New Roman"/>
          <w:b w:val="false"/>
          <w:i w:val="false"/>
          <w:color w:val="000000"/>
          <w:sz w:val="28"/>
        </w:rPr>
        <w:t>
      539.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1109"/>
    <w:bookmarkStart w:name="z1118" w:id="1110"/>
    <w:p>
      <w:pPr>
        <w:spacing w:after="0"/>
        <w:ind w:left="0"/>
        <w:jc w:val="both"/>
      </w:pPr>
      <w:r>
        <w:rPr>
          <w:rFonts w:ascii="Times New Roman"/>
          <w:b w:val="false"/>
          <w:i w:val="false"/>
          <w:color w:val="000000"/>
          <w:sz w:val="28"/>
        </w:rPr>
        <w:t>
      540. Тауарларды жеткізу кезінде мемлекеттік сатып алу туралы шартты орындау мынадай ретпен:</w:t>
      </w:r>
    </w:p>
    <w:bookmarkEnd w:id="1110"/>
    <w:bookmarkStart w:name="z1119" w:id="1111"/>
    <w:p>
      <w:pPr>
        <w:spacing w:after="0"/>
        <w:ind w:left="0"/>
        <w:jc w:val="both"/>
      </w:pPr>
      <w:r>
        <w:rPr>
          <w:rFonts w:ascii="Times New Roman"/>
          <w:b w:val="false"/>
          <w:i w:val="false"/>
          <w:color w:val="000000"/>
          <w:sz w:val="28"/>
        </w:rPr>
        <w:t>
      1) тауарды жеткізу пунктіне тауарды жеткізу;</w:t>
      </w:r>
    </w:p>
    <w:bookmarkEnd w:id="1111"/>
    <w:bookmarkStart w:name="z1120" w:id="1112"/>
    <w:p>
      <w:pPr>
        <w:spacing w:after="0"/>
        <w:ind w:left="0"/>
        <w:jc w:val="both"/>
      </w:pPr>
      <w:r>
        <w:rPr>
          <w:rFonts w:ascii="Times New Roman"/>
          <w:b w:val="false"/>
          <w:i w:val="false"/>
          <w:color w:val="000000"/>
          <w:sz w:val="28"/>
        </w:rPr>
        <w:t>
      2) өнім берушінің сыртқа беруге арналған қорларға берілетін жүкқұжаттың және тауарды қабылдап алу-беру актісінің электрондық нысанын веб-портал арқылы ресімдеуі;</w:t>
      </w:r>
    </w:p>
    <w:bookmarkEnd w:id="1112"/>
    <w:bookmarkStart w:name="z1121" w:id="1113"/>
    <w:p>
      <w:pPr>
        <w:spacing w:after="0"/>
        <w:ind w:left="0"/>
        <w:jc w:val="both"/>
      </w:pPr>
      <w:r>
        <w:rPr>
          <w:rFonts w:ascii="Times New Roman"/>
          <w:b w:val="false"/>
          <w:i w:val="false"/>
          <w:color w:val="000000"/>
          <w:sz w:val="28"/>
        </w:rPr>
        <w:t xml:space="preserve">
      3) Тапсырыс берушінің не оның өкілінің осы Қағидалардың </w:t>
      </w:r>
      <w:r>
        <w:rPr>
          <w:rFonts w:ascii="Times New Roman"/>
          <w:b w:val="false"/>
          <w:i w:val="false"/>
          <w:color w:val="000000"/>
          <w:sz w:val="28"/>
        </w:rPr>
        <w:t>39-қосымшасына</w:t>
      </w:r>
      <w:r>
        <w:rPr>
          <w:rFonts w:ascii="Times New Roman"/>
          <w:b w:val="false"/>
          <w:i w:val="false"/>
          <w:color w:val="000000"/>
          <w:sz w:val="28"/>
        </w:rPr>
        <w:t xml:space="preserve"> сәйкес сенімхаттың электрондық нысаны бойынша тауарды қабылдауы;</w:t>
      </w:r>
    </w:p>
    <w:bookmarkEnd w:id="1113"/>
    <w:bookmarkStart w:name="z1122" w:id="1114"/>
    <w:p>
      <w:pPr>
        <w:spacing w:after="0"/>
        <w:ind w:left="0"/>
        <w:jc w:val="both"/>
      </w:pPr>
      <w:r>
        <w:rPr>
          <w:rFonts w:ascii="Times New Roman"/>
          <w:b w:val="false"/>
          <w:i w:val="false"/>
          <w:color w:val="000000"/>
          <w:sz w:val="28"/>
        </w:rPr>
        <w:t xml:space="preserve">
      4)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18583 болып тіркелген) бекітілген Электрондық шот-фактуралардың ақпараттық жүйесінде шот-фактураны электронды нысанда жазып беру қағидаларына және оның нысандарына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bookmarkEnd w:id="1114"/>
    <w:bookmarkStart w:name="z1123" w:id="1115"/>
    <w:p>
      <w:pPr>
        <w:spacing w:after="0"/>
        <w:ind w:left="0"/>
        <w:jc w:val="both"/>
      </w:pPr>
      <w:r>
        <w:rPr>
          <w:rFonts w:ascii="Times New Roman"/>
          <w:b w:val="false"/>
          <w:i w:val="false"/>
          <w:color w:val="000000"/>
          <w:sz w:val="28"/>
        </w:rPr>
        <w:t>
      5) тапсырыс берушінің жеткізілген тауар үшін ақы төлеуі жүзеге асырылады.</w:t>
      </w:r>
    </w:p>
    <w:bookmarkEnd w:id="1115"/>
    <w:bookmarkStart w:name="z1124" w:id="1116"/>
    <w:p>
      <w:pPr>
        <w:spacing w:after="0"/>
        <w:ind w:left="0"/>
        <w:jc w:val="both"/>
      </w:pPr>
      <w:r>
        <w:rPr>
          <w:rFonts w:ascii="Times New Roman"/>
          <w:b w:val="false"/>
          <w:i w:val="false"/>
          <w:color w:val="000000"/>
          <w:sz w:val="28"/>
        </w:rPr>
        <w:t>
      Осы тармақтың 1) және 2) тармақшаларының талаптары электр және жылу энергиясын жеткізуге байланысты мемлекеттік сатып алу туралы шарттарға қолданылмайды.</w:t>
      </w:r>
    </w:p>
    <w:bookmarkEnd w:id="1116"/>
    <w:bookmarkStart w:name="z1125" w:id="1117"/>
    <w:p>
      <w:pPr>
        <w:spacing w:after="0"/>
        <w:ind w:left="0"/>
        <w:jc w:val="both"/>
      </w:pPr>
      <w:r>
        <w:rPr>
          <w:rFonts w:ascii="Times New Roman"/>
          <w:b w:val="false"/>
          <w:i w:val="false"/>
          <w:color w:val="000000"/>
          <w:sz w:val="28"/>
        </w:rPr>
        <w:t>
      541. Жұмыстарды орындау (қызметтерді көрсету) кезінде мемлекеттік сатып алу туралы шартты орындау мынадай кезектілікпен жүзеге асырылады:</w:t>
      </w:r>
    </w:p>
    <w:bookmarkEnd w:id="1117"/>
    <w:bookmarkStart w:name="z1126" w:id="1118"/>
    <w:p>
      <w:pPr>
        <w:spacing w:after="0"/>
        <w:ind w:left="0"/>
        <w:jc w:val="both"/>
      </w:pPr>
      <w:r>
        <w:rPr>
          <w:rFonts w:ascii="Times New Roman"/>
          <w:b w:val="false"/>
          <w:i w:val="false"/>
          <w:color w:val="000000"/>
          <w:sz w:val="28"/>
        </w:rPr>
        <w:t>
      1) веб-портал арқылы орындалған жұмыстар (көрсетілген қызметтер) актісін ресімдеу;</w:t>
      </w:r>
    </w:p>
    <w:bookmarkEnd w:id="1118"/>
    <w:bookmarkStart w:name="z1127" w:id="1119"/>
    <w:p>
      <w:pPr>
        <w:spacing w:after="0"/>
        <w:ind w:left="0"/>
        <w:jc w:val="both"/>
      </w:pPr>
      <w:r>
        <w:rPr>
          <w:rFonts w:ascii="Times New Roman"/>
          <w:b w:val="false"/>
          <w:i w:val="false"/>
          <w:color w:val="000000"/>
          <w:sz w:val="28"/>
        </w:rPr>
        <w:t>
      2) орындалған жұмыстарды (көрсетілген қызметтерді) тапсыру және қабылдау;</w:t>
      </w:r>
    </w:p>
    <w:bookmarkEnd w:id="1119"/>
    <w:bookmarkStart w:name="z1128" w:id="1120"/>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 нысанда жазып беру қағидаларына сәйкес электрондық шот-фактіралар ақпараттық жүйесі арқылы электрондық шот-фактура ресімдеу;</w:t>
      </w:r>
    </w:p>
    <w:bookmarkEnd w:id="1120"/>
    <w:bookmarkStart w:name="z1129" w:id="1121"/>
    <w:p>
      <w:pPr>
        <w:spacing w:after="0"/>
        <w:ind w:left="0"/>
        <w:jc w:val="both"/>
      </w:pPr>
      <w:r>
        <w:rPr>
          <w:rFonts w:ascii="Times New Roman"/>
          <w:b w:val="false"/>
          <w:i w:val="false"/>
          <w:color w:val="000000"/>
          <w:sz w:val="28"/>
        </w:rPr>
        <w:t>
      4) тапсырыс берушінің орындалған жұмыстар (көрсетілген қызметтеры үшін ақы төлеуі.</w:t>
      </w:r>
    </w:p>
    <w:bookmarkEnd w:id="1121"/>
    <w:bookmarkStart w:name="z1130" w:id="1122"/>
    <w:p>
      <w:pPr>
        <w:spacing w:after="0"/>
        <w:ind w:left="0"/>
        <w:jc w:val="both"/>
      </w:pPr>
      <w:r>
        <w:rPr>
          <w:rFonts w:ascii="Times New Roman"/>
          <w:b w:val="false"/>
          <w:i w:val="false"/>
          <w:color w:val="000000"/>
          <w:sz w:val="28"/>
        </w:rPr>
        <w:t xml:space="preserve">
      542. Осы Қағидалардың 540-тармағының талаптары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397-бабында</w:t>
      </w:r>
      <w:r>
        <w:rPr>
          <w:rFonts w:ascii="Times New Roman"/>
          <w:b w:val="false"/>
          <w:i w:val="false"/>
          <w:color w:val="000000"/>
          <w:sz w:val="28"/>
        </w:rPr>
        <w:t xml:space="preserve"> көзделген қызметтерді көрсетуге байланысты мемлекеттік сатып алу туралы шарттарға қолданылмайды.</w:t>
      </w:r>
    </w:p>
    <w:bookmarkEnd w:id="1122"/>
    <w:bookmarkStart w:name="z1131" w:id="1123"/>
    <w:p>
      <w:pPr>
        <w:spacing w:after="0"/>
        <w:ind w:left="0"/>
        <w:jc w:val="both"/>
      </w:pPr>
      <w:r>
        <w:rPr>
          <w:rFonts w:ascii="Times New Roman"/>
          <w:b w:val="false"/>
          <w:i w:val="false"/>
          <w:color w:val="000000"/>
          <w:sz w:val="28"/>
        </w:rPr>
        <w:t>
      543. Осы Қағидалардың 540-тармағының 1) және 2) тармақшаларының талаптары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мемлекеттік сатып алу туралы шарттарға қолданылмайды.</w:t>
      </w:r>
    </w:p>
    <w:bookmarkEnd w:id="1123"/>
    <w:bookmarkStart w:name="z1132" w:id="1124"/>
    <w:p>
      <w:pPr>
        <w:spacing w:after="0"/>
        <w:ind w:left="0"/>
        <w:jc w:val="both"/>
      </w:pPr>
      <w:r>
        <w:rPr>
          <w:rFonts w:ascii="Times New Roman"/>
          <w:b w:val="false"/>
          <w:i w:val="false"/>
          <w:color w:val="000000"/>
          <w:sz w:val="28"/>
        </w:rPr>
        <w:t xml:space="preserve">
      544. Өнім беруші веб-портал арқылы тапсырыс берушіге қорларды басқа жаққа жіберуге электрондық-цифрлық қолтаңбамен бекітілген жүкқұжатты (бұдан әрі – қорларды басқа жаққа жіберуге арналған жүкқұжат)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 тауарларды қабылдап алу-беру актісін (бұдан әрі – тауарларды қабылдап алу-беру актісі)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орындалған жұмыстар актісін (бұдан әрі – орындалған жұмыстар актісі) </w:t>
      </w:r>
      <w:r>
        <w:rPr>
          <w:rFonts w:ascii="Times New Roman"/>
          <w:b w:val="false"/>
          <w:i w:val="false"/>
          <w:color w:val="000000"/>
          <w:sz w:val="28"/>
        </w:rPr>
        <w:t>42-қосымшаға</w:t>
      </w:r>
      <w:r>
        <w:rPr>
          <w:rFonts w:ascii="Times New Roman"/>
          <w:b w:val="false"/>
          <w:i w:val="false"/>
          <w:color w:val="000000"/>
          <w:sz w:val="28"/>
        </w:rPr>
        <w:t xml:space="preserve"> сәйкес нысан бойынша, көрсетілген қызметтер актісін (бұдан әрі – көрсетілген қызметтер актісі)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 жібереді.</w:t>
      </w:r>
    </w:p>
    <w:bookmarkEnd w:id="1124"/>
    <w:bookmarkStart w:name="z1133" w:id="1125"/>
    <w:p>
      <w:pPr>
        <w:spacing w:after="0"/>
        <w:ind w:left="0"/>
        <w:jc w:val="both"/>
      </w:pPr>
      <w:r>
        <w:rPr>
          <w:rFonts w:ascii="Times New Roman"/>
          <w:b w:val="false"/>
          <w:i w:val="false"/>
          <w:color w:val="000000"/>
          <w:sz w:val="28"/>
        </w:rPr>
        <w:t xml:space="preserve">
      545. Өнім беруші шарттық міндеттемелерін толық орындағаннан кейін тауарларды қабылдап алу-беру актілерімен, орындалған жұмыстар, көрсетілген қызметтер актілерін бір мезгілде тапсырыс берушіге веб-портал арқылы осы Қағидаларға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45-қосымшаларға</w:t>
      </w:r>
      <w:r>
        <w:rPr>
          <w:rFonts w:ascii="Times New Roman"/>
          <w:b w:val="false"/>
          <w:i w:val="false"/>
          <w:color w:val="000000"/>
          <w:sz w:val="28"/>
        </w:rPr>
        <w:t xml:space="preserve"> сәйкес нысандар бойынша электрондық-цифрлық қолтаңбамен бекітілген тауарлардағы, жұмыстардағы, қызметтердегі жергілікті қамту үлесі бойынша есеп жібереді.</w:t>
      </w:r>
    </w:p>
    <w:bookmarkEnd w:id="1125"/>
    <w:bookmarkStart w:name="z1134" w:id="1126"/>
    <w:p>
      <w:pPr>
        <w:spacing w:after="0"/>
        <w:ind w:left="0"/>
        <w:jc w:val="both"/>
      </w:pPr>
      <w:r>
        <w:rPr>
          <w:rFonts w:ascii="Times New Roman"/>
          <w:b w:val="false"/>
          <w:i w:val="false"/>
          <w:color w:val="000000"/>
          <w:sz w:val="28"/>
        </w:rPr>
        <w:t>
      546. Тапсырыс беруші веб-порталда өнім берушінің тауарды қабылдап алу-беру, жұмыстарды орындау, қызметтерді көрсету актісін ресімдеуі туралы хабарламаны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тауарларды, жұмыстарды, көрсетілетін қызметтерді қабылдаудан бас тартады.</w:t>
      </w:r>
    </w:p>
    <w:bookmarkEnd w:id="1126"/>
    <w:bookmarkStart w:name="z1135" w:id="1127"/>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әрекеттерді орындайды, бұл туралы өнім берушіге хабарлама алған күннен бастап үш жұмыс күнінен кешіктірмей веб-портал арқылы хабарлайды.</w:t>
      </w:r>
    </w:p>
    <w:bookmarkEnd w:id="1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bl>
    <w:bookmarkStart w:name="z1137" w:id="1128"/>
    <w:p>
      <w:pPr>
        <w:spacing w:after="0"/>
        <w:ind w:left="0"/>
        <w:jc w:val="left"/>
      </w:pPr>
      <w:r>
        <w:rPr>
          <w:rFonts w:ascii="Times New Roman"/>
          <w:b/>
          <w:i w:val="false"/>
          <w:color w:val="000000"/>
        </w:rPr>
        <w:t xml:space="preserve"> ____ жылға тауарларды жұмыстарды, көрсетілетін қызметтерді мемлекеттік сатып</w:t>
      </w:r>
    </w:p>
    <w:bookmarkEnd w:id="1128"/>
    <w:bookmarkStart w:name="z1138" w:id="1129"/>
    <w:p>
      <w:pPr>
        <w:spacing w:after="0"/>
        <w:ind w:left="0"/>
        <w:jc w:val="left"/>
      </w:pPr>
      <w:r>
        <w:rPr>
          <w:rFonts w:ascii="Times New Roman"/>
          <w:b/>
          <w:i w:val="false"/>
          <w:color w:val="000000"/>
        </w:rPr>
        <w:t xml:space="preserve"> алудың жылдық жоспары/ ____ жылға тауарларды жұмыстарды, көрсетілетін</w:t>
      </w:r>
    </w:p>
    <w:bookmarkEnd w:id="1129"/>
    <w:bookmarkStart w:name="z1139" w:id="1130"/>
    <w:p>
      <w:pPr>
        <w:spacing w:after="0"/>
        <w:ind w:left="0"/>
        <w:jc w:val="left"/>
      </w:pPr>
      <w:r>
        <w:rPr>
          <w:rFonts w:ascii="Times New Roman"/>
          <w:b/>
          <w:i w:val="false"/>
          <w:color w:val="000000"/>
        </w:rPr>
        <w:t xml:space="preserve"> қызметтерді мемлекеттік сатып алудың алдын ала жылдық жоспары (көрсетілген</w:t>
      </w:r>
    </w:p>
    <w:bookmarkEnd w:id="1130"/>
    <w:bookmarkStart w:name="z1140" w:id="1131"/>
    <w:p>
      <w:pPr>
        <w:spacing w:after="0"/>
        <w:ind w:left="0"/>
        <w:jc w:val="left"/>
      </w:pPr>
      <w:r>
        <w:rPr>
          <w:rFonts w:ascii="Times New Roman"/>
          <w:b/>
          <w:i w:val="false"/>
          <w:color w:val="000000"/>
        </w:rPr>
        <w:t xml:space="preserve"> мәндердің бірін таңдаңыз)</w:t>
      </w:r>
    </w:p>
    <w:bookmarkEnd w:id="1131"/>
    <w:bookmarkStart w:name="z1141" w:id="1132"/>
    <w:p>
      <w:pPr>
        <w:spacing w:after="0"/>
        <w:ind w:left="0"/>
        <w:jc w:val="both"/>
      </w:pPr>
      <w:r>
        <w:rPr>
          <w:rFonts w:ascii="Times New Roman"/>
          <w:b w:val="false"/>
          <w:i w:val="false"/>
          <w:color w:val="000000"/>
          <w:sz w:val="28"/>
        </w:rPr>
        <w:t>
      Жалпы мәліметтер</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2" w:id="1133"/>
    <w:p>
      <w:pPr>
        <w:spacing w:after="0"/>
        <w:ind w:left="0"/>
        <w:jc w:val="both"/>
      </w:pPr>
      <w:r>
        <w:rPr>
          <w:rFonts w:ascii="Times New Roman"/>
          <w:b w:val="false"/>
          <w:i w:val="false"/>
          <w:color w:val="000000"/>
          <w:sz w:val="28"/>
        </w:rPr>
        <w:t>
      Мемлекеттік сатып алу жоспары</w:t>
      </w:r>
    </w:p>
    <w:bookmarkEnd w:id="1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қысқаша сипаттамасы (сипаттауы)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 (орыс тілінде)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бірінші жылына бекітілген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екінші жылына арналған болжамды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үшінші жылына арналған болжамды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хабарлаудың жоспарланған мерзімі (ай)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мерзімі(қазақ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мерзімі(орыс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(қазақ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(орыс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белгісі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3" w:id="1134"/>
    <w:p>
      <w:pPr>
        <w:spacing w:after="0"/>
        <w:ind w:left="0"/>
        <w:jc w:val="both"/>
      </w:pPr>
      <w:r>
        <w:rPr>
          <w:rFonts w:ascii="Times New Roman"/>
          <w:b w:val="false"/>
          <w:i w:val="false"/>
          <w:color w:val="000000"/>
          <w:sz w:val="28"/>
        </w:rPr>
        <w:t xml:space="preserve">
      Жалпы мәліметтер: </w:t>
      </w:r>
    </w:p>
    <w:bookmarkEnd w:id="1134"/>
    <w:bookmarkStart w:name="z1144" w:id="1135"/>
    <w:p>
      <w:pPr>
        <w:spacing w:after="0"/>
        <w:ind w:left="0"/>
        <w:jc w:val="both"/>
      </w:pPr>
      <w:r>
        <w:rPr>
          <w:rFonts w:ascii="Times New Roman"/>
          <w:b w:val="false"/>
          <w:i w:val="false"/>
          <w:color w:val="000000"/>
          <w:sz w:val="28"/>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bookmarkEnd w:id="1135"/>
    <w:bookmarkStart w:name="z1145" w:id="1136"/>
    <w:p>
      <w:pPr>
        <w:spacing w:after="0"/>
        <w:ind w:left="0"/>
        <w:jc w:val="both"/>
      </w:pPr>
      <w:r>
        <w:rPr>
          <w:rFonts w:ascii="Times New Roman"/>
          <w:b w:val="false"/>
          <w:i w:val="false"/>
          <w:color w:val="000000"/>
          <w:sz w:val="28"/>
        </w:rPr>
        <w:t>
      2) "ММ коды" деген жолақта – бюджетті атқару жөніндегі орталық уәкілетті орган беретін мемлекеттік мекеменің коды (жеті мәндегі код) көрсетіледі;</w:t>
      </w:r>
    </w:p>
    <w:bookmarkEnd w:id="1136"/>
    <w:bookmarkStart w:name="z1146" w:id="1137"/>
    <w:p>
      <w:pPr>
        <w:spacing w:after="0"/>
        <w:ind w:left="0"/>
        <w:jc w:val="both"/>
      </w:pPr>
      <w:r>
        <w:rPr>
          <w:rFonts w:ascii="Times New Roman"/>
          <w:b w:val="false"/>
          <w:i w:val="false"/>
          <w:color w:val="000000"/>
          <w:sz w:val="28"/>
        </w:rPr>
        <w:t xml:space="preserve">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 </w:t>
      </w:r>
    </w:p>
    <w:bookmarkEnd w:id="1137"/>
    <w:bookmarkStart w:name="z1147" w:id="1138"/>
    <w:p>
      <w:pPr>
        <w:spacing w:after="0"/>
        <w:ind w:left="0"/>
        <w:jc w:val="both"/>
      </w:pPr>
      <w:r>
        <w:rPr>
          <w:rFonts w:ascii="Times New Roman"/>
          <w:b w:val="false"/>
          <w:i w:val="false"/>
          <w:color w:val="000000"/>
          <w:sz w:val="28"/>
        </w:rPr>
        <w:t>
      4) "Тапсырыс берушінің атауы" деген жолақта – ұйымның толық атауы көрсетіледі;</w:t>
      </w:r>
    </w:p>
    <w:bookmarkEnd w:id="1138"/>
    <w:bookmarkStart w:name="z1148" w:id="1139"/>
    <w:p>
      <w:pPr>
        <w:spacing w:after="0"/>
        <w:ind w:left="0"/>
        <w:jc w:val="both"/>
      </w:pPr>
      <w:r>
        <w:rPr>
          <w:rFonts w:ascii="Times New Roman"/>
          <w:b w:val="false"/>
          <w:i w:val="false"/>
          <w:color w:val="000000"/>
          <w:sz w:val="28"/>
        </w:rPr>
        <w:t>
      5) "Қаржы жылы" деген жолақта – мемлекеттік сатып алу жоспары жасалатын қаржы жылы.</w:t>
      </w:r>
    </w:p>
    <w:bookmarkEnd w:id="1139"/>
    <w:bookmarkStart w:name="z1149" w:id="1140"/>
    <w:p>
      <w:pPr>
        <w:spacing w:after="0"/>
        <w:ind w:left="0"/>
        <w:jc w:val="both"/>
      </w:pPr>
      <w:r>
        <w:rPr>
          <w:rFonts w:ascii="Times New Roman"/>
          <w:b w:val="false"/>
          <w:i w:val="false"/>
          <w:color w:val="000000"/>
          <w:sz w:val="28"/>
        </w:rPr>
        <w:t>
      Мемлекеттік сатып алу жоспары:</w:t>
      </w:r>
    </w:p>
    <w:bookmarkEnd w:id="1140"/>
    <w:bookmarkStart w:name="z1150" w:id="1141"/>
    <w:p>
      <w:pPr>
        <w:spacing w:after="0"/>
        <w:ind w:left="0"/>
        <w:jc w:val="both"/>
      </w:pPr>
      <w:r>
        <w:rPr>
          <w:rFonts w:ascii="Times New Roman"/>
          <w:b w:val="false"/>
          <w:i w:val="false"/>
          <w:color w:val="000000"/>
          <w:sz w:val="28"/>
        </w:rPr>
        <w:t>
      1) "№" деген жолақта – веб-портал айқындайтын мемлекеттік сатып алудың сәйкестендіру коды;</w:t>
      </w:r>
    </w:p>
    <w:bookmarkEnd w:id="1141"/>
    <w:bookmarkStart w:name="z1151" w:id="1142"/>
    <w:p>
      <w:pPr>
        <w:spacing w:after="0"/>
        <w:ind w:left="0"/>
        <w:jc w:val="both"/>
      </w:pPr>
      <w:r>
        <w:rPr>
          <w:rFonts w:ascii="Times New Roman"/>
          <w:b w:val="false"/>
          <w:i w:val="false"/>
          <w:color w:val="000000"/>
          <w:sz w:val="28"/>
        </w:rPr>
        <w:t>
      2) "Жоспар тармағының түрі" деген жолақта – жоспар тармағы түрлерінің мынадай мәндерінің бірі көрсетіледі:</w:t>
      </w:r>
    </w:p>
    <w:bookmarkEnd w:id="1142"/>
    <w:bookmarkStart w:name="z1152" w:id="1143"/>
    <w:p>
      <w:pPr>
        <w:spacing w:after="0"/>
        <w:ind w:left="0"/>
        <w:jc w:val="both"/>
      </w:pPr>
      <w:r>
        <w:rPr>
          <w:rFonts w:ascii="Times New Roman"/>
          <w:b w:val="false"/>
          <w:i w:val="false"/>
          <w:color w:val="000000"/>
          <w:sz w:val="28"/>
        </w:rPr>
        <w:t>
      Қаржы жылынан асып кетпейтін сатып алу;</w:t>
      </w:r>
    </w:p>
    <w:bookmarkEnd w:id="1143"/>
    <w:bookmarkStart w:name="z1153" w:id="1144"/>
    <w:p>
      <w:pPr>
        <w:spacing w:after="0"/>
        <w:ind w:left="0"/>
        <w:jc w:val="both"/>
      </w:pPr>
      <w:r>
        <w:rPr>
          <w:rFonts w:ascii="Times New Roman"/>
          <w:b w:val="false"/>
          <w:i w:val="false"/>
          <w:color w:val="000000"/>
          <w:sz w:val="28"/>
        </w:rPr>
        <w:t>
      Қаржы жылынан асып кететін сатып алу;</w:t>
      </w:r>
    </w:p>
    <w:bookmarkEnd w:id="1144"/>
    <w:bookmarkStart w:name="z1154" w:id="1145"/>
    <w:p>
      <w:pPr>
        <w:spacing w:after="0"/>
        <w:ind w:left="0"/>
        <w:jc w:val="both"/>
      </w:pPr>
      <w:r>
        <w:rPr>
          <w:rFonts w:ascii="Times New Roman"/>
          <w:b w:val="false"/>
          <w:i w:val="false"/>
          <w:color w:val="000000"/>
          <w:sz w:val="28"/>
        </w:rPr>
        <w:t>
      Шартты үнемдеу есебінен сатып алу;</w:t>
      </w:r>
    </w:p>
    <w:bookmarkEnd w:id="1145"/>
    <w:bookmarkStart w:name="z1155" w:id="1146"/>
    <w:p>
      <w:pPr>
        <w:spacing w:after="0"/>
        <w:ind w:left="0"/>
        <w:jc w:val="both"/>
      </w:pPr>
      <w:r>
        <w:rPr>
          <w:rFonts w:ascii="Times New Roman"/>
          <w:b w:val="false"/>
          <w:i w:val="false"/>
          <w:color w:val="000000"/>
          <w:sz w:val="28"/>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bookmarkEnd w:id="1146"/>
    <w:bookmarkStart w:name="z1156" w:id="1147"/>
    <w:p>
      <w:pPr>
        <w:spacing w:after="0"/>
        <w:ind w:left="0"/>
        <w:jc w:val="both"/>
      </w:pPr>
      <w:r>
        <w:rPr>
          <w:rFonts w:ascii="Times New Roman"/>
          <w:b w:val="false"/>
          <w:i w:val="false"/>
          <w:color w:val="000000"/>
          <w:sz w:val="28"/>
        </w:rPr>
        <w:t>
      4) "Бағдарлама" деген жолақта – оның шеңберінде мемлекеттік сатып алу жүзеге асырылатын шығыстарды функционалдық жіктеудің бюджеттік бағдарламасының коды;</w:t>
      </w:r>
    </w:p>
    <w:bookmarkEnd w:id="1147"/>
    <w:bookmarkStart w:name="z1157" w:id="1148"/>
    <w:p>
      <w:pPr>
        <w:spacing w:after="0"/>
        <w:ind w:left="0"/>
        <w:jc w:val="both"/>
      </w:pPr>
      <w:r>
        <w:rPr>
          <w:rFonts w:ascii="Times New Roman"/>
          <w:b w:val="false"/>
          <w:i w:val="false"/>
          <w:color w:val="000000"/>
          <w:sz w:val="28"/>
        </w:rPr>
        <w:t>
      5) "Кіші бағдарлама" деген жолақта – оның шеңберінде мемлекеттік сатып алу жүзеге асырылатын шығыстарды функционалдық жіктеудің бюджеттік кіші бағдарламасының коды;</w:t>
      </w:r>
    </w:p>
    <w:bookmarkEnd w:id="1148"/>
    <w:bookmarkStart w:name="z1158" w:id="1149"/>
    <w:p>
      <w:pPr>
        <w:spacing w:after="0"/>
        <w:ind w:left="0"/>
        <w:jc w:val="both"/>
      </w:pPr>
      <w:r>
        <w:rPr>
          <w:rFonts w:ascii="Times New Roman"/>
          <w:b w:val="false"/>
          <w:i w:val="false"/>
          <w:color w:val="000000"/>
          <w:sz w:val="28"/>
        </w:rPr>
        <w:t>
      6) "Ерекшелік" деген жолақта – оның шеңберінде мемлекеттік сатып алу жүзеге асырылатын шығыстарды экономикалық жіктеудің ерекшелігі коды;</w:t>
      </w:r>
    </w:p>
    <w:bookmarkEnd w:id="1149"/>
    <w:bookmarkStart w:name="z1159" w:id="1150"/>
    <w:p>
      <w:pPr>
        <w:spacing w:after="0"/>
        <w:ind w:left="0"/>
        <w:jc w:val="both"/>
      </w:pPr>
      <w:r>
        <w:rPr>
          <w:rFonts w:ascii="Times New Roman"/>
          <w:b w:val="false"/>
          <w:i w:val="false"/>
          <w:color w:val="000000"/>
          <w:sz w:val="28"/>
        </w:rPr>
        <w:t>
      7) "Қаржыландыру көзі" деген жолақта – түскен тізімнен мемлекеттік сатып алуды қаржыландыру көзін көрсету қажет:</w:t>
      </w:r>
    </w:p>
    <w:bookmarkEnd w:id="1150"/>
    <w:bookmarkStart w:name="z1160" w:id="1151"/>
    <w:p>
      <w:pPr>
        <w:spacing w:after="0"/>
        <w:ind w:left="0"/>
        <w:jc w:val="both"/>
      </w:pPr>
      <w:r>
        <w:rPr>
          <w:rFonts w:ascii="Times New Roman"/>
          <w:b w:val="false"/>
          <w:i w:val="false"/>
          <w:color w:val="000000"/>
          <w:sz w:val="28"/>
        </w:rPr>
        <w:t>
      үкіметтік сыртқы қарыздар немесе байланысты гранттар бойынша бірлесіп қаржыландыру қаражатын қоспағанда, бюджет қаражаты есебінен;</w:t>
      </w:r>
    </w:p>
    <w:bookmarkEnd w:id="1151"/>
    <w:bookmarkStart w:name="z1161" w:id="1152"/>
    <w:p>
      <w:pPr>
        <w:spacing w:after="0"/>
        <w:ind w:left="0"/>
        <w:jc w:val="both"/>
      </w:pPr>
      <w:r>
        <w:rPr>
          <w:rFonts w:ascii="Times New Roman"/>
          <w:b w:val="false"/>
          <w:i w:val="false"/>
          <w:color w:val="000000"/>
          <w:sz w:val="28"/>
        </w:rPr>
        <w:t>
       үкіметтік сыртқы қарыздар немесе байланысты гранттар бойынша бірлесіп қаржыландыру қаражаты есебінен;</w:t>
      </w:r>
    </w:p>
    <w:bookmarkEnd w:id="1152"/>
    <w:bookmarkStart w:name="z1162" w:id="1153"/>
    <w:p>
      <w:pPr>
        <w:spacing w:after="0"/>
        <w:ind w:left="0"/>
        <w:jc w:val="both"/>
      </w:pPr>
      <w:r>
        <w:rPr>
          <w:rFonts w:ascii="Times New Roman"/>
          <w:b w:val="false"/>
          <w:i w:val="false"/>
          <w:color w:val="000000"/>
          <w:sz w:val="28"/>
        </w:rPr>
        <w:t>
      мемлекеттік мекемелердің иелігінде қалған тауарларды (жұмыстарды, көрсетілетін қызметтерді) өткізуінен түскен ақша есебінен;</w:t>
      </w:r>
    </w:p>
    <w:bookmarkEnd w:id="1153"/>
    <w:bookmarkStart w:name="z1163" w:id="1154"/>
    <w:p>
      <w:pPr>
        <w:spacing w:after="0"/>
        <w:ind w:left="0"/>
        <w:jc w:val="both"/>
      </w:pPr>
      <w:r>
        <w:rPr>
          <w:rFonts w:ascii="Times New Roman"/>
          <w:b w:val="false"/>
          <w:i w:val="false"/>
          <w:color w:val="000000"/>
          <w:sz w:val="28"/>
        </w:rPr>
        <w:t>
      демеушілік және қайырымдылық көмек қаражаты есебінен;</w:t>
      </w:r>
    </w:p>
    <w:bookmarkEnd w:id="1154"/>
    <w:bookmarkStart w:name="z1164" w:id="1155"/>
    <w:p>
      <w:pPr>
        <w:spacing w:after="0"/>
        <w:ind w:left="0"/>
        <w:jc w:val="both"/>
      </w:pPr>
      <w:r>
        <w:rPr>
          <w:rFonts w:ascii="Times New Roman"/>
          <w:b w:val="false"/>
          <w:i w:val="false"/>
          <w:color w:val="000000"/>
          <w:sz w:val="28"/>
        </w:rPr>
        <w:t>
      жергілікті өзін-өзі басқару органдарына берілетін трансферттер есебінен;</w:t>
      </w:r>
    </w:p>
    <w:bookmarkEnd w:id="1155"/>
    <w:bookmarkStart w:name="z1165" w:id="1156"/>
    <w:p>
      <w:pPr>
        <w:spacing w:after="0"/>
        <w:ind w:left="0"/>
        <w:jc w:val="both"/>
      </w:pPr>
      <w:r>
        <w:rPr>
          <w:rFonts w:ascii="Times New Roman"/>
          <w:b w:val="false"/>
          <w:i w:val="false"/>
          <w:color w:val="000000"/>
          <w:sz w:val="28"/>
        </w:rPr>
        <w:t>
      8) "Сатып алу мәнінің түрі" деген жолақта – мемлекеттік сатып алу мәнінің түрі көрсетіледі (тауар, жұмыс, көрсетілетін қызмет);</w:t>
      </w:r>
    </w:p>
    <w:bookmarkEnd w:id="1156"/>
    <w:bookmarkStart w:name="z1166" w:id="1157"/>
    <w:p>
      <w:pPr>
        <w:spacing w:after="0"/>
        <w:ind w:left="0"/>
        <w:jc w:val="both"/>
      </w:pPr>
      <w:r>
        <w:rPr>
          <w:rFonts w:ascii="Times New Roman"/>
          <w:b w:val="false"/>
          <w:i w:val="false"/>
          <w:color w:val="000000"/>
          <w:sz w:val="28"/>
        </w:rPr>
        <w:t>
      9)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bookmarkEnd w:id="1157"/>
    <w:bookmarkStart w:name="z1167" w:id="1158"/>
    <w:p>
      <w:pPr>
        <w:spacing w:after="0"/>
        <w:ind w:left="0"/>
        <w:jc w:val="both"/>
      </w:pPr>
      <w:r>
        <w:rPr>
          <w:rFonts w:ascii="Times New Roman"/>
          <w:b w:val="false"/>
          <w:i w:val="false"/>
          <w:color w:val="000000"/>
          <w:sz w:val="28"/>
        </w:rPr>
        <w:t>
      10)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bookmarkEnd w:id="1158"/>
    <w:bookmarkStart w:name="z1168" w:id="1159"/>
    <w:p>
      <w:pPr>
        <w:spacing w:after="0"/>
        <w:ind w:left="0"/>
        <w:jc w:val="both"/>
      </w:pPr>
      <w:r>
        <w:rPr>
          <w:rFonts w:ascii="Times New Roman"/>
          <w:b w:val="false"/>
          <w:i w:val="false"/>
          <w:color w:val="000000"/>
          <w:sz w:val="28"/>
        </w:rPr>
        <w:t>
      11) "Тауарлардың, жұмыстардың, көрсетілетін қызметтердің қысқаша сипаттамасы (сипаттауы)" деген жолақта – "Тауардың, жұмыстың,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bookmarkEnd w:id="1159"/>
    <w:bookmarkStart w:name="z1169" w:id="1160"/>
    <w:p>
      <w:pPr>
        <w:spacing w:after="0"/>
        <w:ind w:left="0"/>
        <w:jc w:val="both"/>
      </w:pPr>
      <w:r>
        <w:rPr>
          <w:rFonts w:ascii="Times New Roman"/>
          <w:b w:val="false"/>
          <w:i w:val="false"/>
          <w:color w:val="000000"/>
          <w:sz w:val="28"/>
        </w:rPr>
        <w:t>
      12) "Қосымша сипаттамасы (қазақ тілінде)" деген жолақта – сатып алу мәнінің қазақ тіліндегі қосымша сипаттамасы көрсетіледі (міндетті емес жол);</w:t>
      </w:r>
    </w:p>
    <w:bookmarkEnd w:id="1160"/>
    <w:bookmarkStart w:name="z1170" w:id="1161"/>
    <w:p>
      <w:pPr>
        <w:spacing w:after="0"/>
        <w:ind w:left="0"/>
        <w:jc w:val="both"/>
      </w:pPr>
      <w:r>
        <w:rPr>
          <w:rFonts w:ascii="Times New Roman"/>
          <w:b w:val="false"/>
          <w:i w:val="false"/>
          <w:color w:val="000000"/>
          <w:sz w:val="28"/>
        </w:rPr>
        <w:t>
      13) "Қосымша сипаттамасы (орыс тілінде)" деген жолақта – сатып алу мәнінің орыс тіліндегі қосымша сипаттамасы көрсетіледі (міндетті емес жол);</w:t>
      </w:r>
    </w:p>
    <w:bookmarkEnd w:id="1161"/>
    <w:bookmarkStart w:name="z1171" w:id="1162"/>
    <w:p>
      <w:pPr>
        <w:spacing w:after="0"/>
        <w:ind w:left="0"/>
        <w:jc w:val="both"/>
      </w:pPr>
      <w:r>
        <w:rPr>
          <w:rFonts w:ascii="Times New Roman"/>
          <w:b w:val="false"/>
          <w:i w:val="false"/>
          <w:color w:val="000000"/>
          <w:sz w:val="28"/>
        </w:rPr>
        <w:t>
      14) "Сатып алу тәсілі" деген жолақта – мемлекеттік сатып алу өткізу тәсілі көрсетіледі;</w:t>
      </w:r>
    </w:p>
    <w:bookmarkEnd w:id="1162"/>
    <w:bookmarkStart w:name="z1172" w:id="1163"/>
    <w:p>
      <w:pPr>
        <w:spacing w:after="0"/>
        <w:ind w:left="0"/>
        <w:jc w:val="both"/>
      </w:pPr>
      <w:r>
        <w:rPr>
          <w:rFonts w:ascii="Times New Roman"/>
          <w:b w:val="false"/>
          <w:i w:val="false"/>
          <w:color w:val="000000"/>
          <w:sz w:val="28"/>
        </w:rPr>
        <w:t>
      15) "Өлшем бірлігі" деген жолақта – "Тауардың, жұмыстың, көрсетілетін қызметтің коды" деген жолаққа енгізілген мәнге сәйкес мемлекеттік сатып алу мәнінің өлшем бірлігі көрсетіледі;</w:t>
      </w:r>
    </w:p>
    <w:bookmarkEnd w:id="1163"/>
    <w:bookmarkStart w:name="z1173" w:id="1164"/>
    <w:p>
      <w:pPr>
        <w:spacing w:after="0"/>
        <w:ind w:left="0"/>
        <w:jc w:val="both"/>
      </w:pPr>
      <w:r>
        <w:rPr>
          <w:rFonts w:ascii="Times New Roman"/>
          <w:b w:val="false"/>
          <w:i w:val="false"/>
          <w:color w:val="000000"/>
          <w:sz w:val="28"/>
        </w:rPr>
        <w:t>
      16) "Саны, көлемі" деген жолақта – сатып алынатын тауарлардың, жұмыстардың немесе көрсетілетін қызметтердің саны немесе көлемі көрсетіледі;</w:t>
      </w:r>
    </w:p>
    <w:bookmarkEnd w:id="1164"/>
    <w:bookmarkStart w:name="z1174" w:id="1165"/>
    <w:p>
      <w:pPr>
        <w:spacing w:after="0"/>
        <w:ind w:left="0"/>
        <w:jc w:val="both"/>
      </w:pPr>
      <w:r>
        <w:rPr>
          <w:rFonts w:ascii="Times New Roman"/>
          <w:b w:val="false"/>
          <w:i w:val="false"/>
          <w:color w:val="000000"/>
          <w:sz w:val="28"/>
        </w:rPr>
        <w:t>
      17) "Бір бірлігі үшін баға, теңге" деген жолақта – теңгеде мемлекеттік сатып алу мәнінің бірлігі үшін баға көрсетіледі;</w:t>
      </w:r>
    </w:p>
    <w:bookmarkEnd w:id="1165"/>
    <w:bookmarkStart w:name="z1175" w:id="1166"/>
    <w:p>
      <w:pPr>
        <w:spacing w:after="0"/>
        <w:ind w:left="0"/>
        <w:jc w:val="both"/>
      </w:pPr>
      <w:r>
        <w:rPr>
          <w:rFonts w:ascii="Times New Roman"/>
          <w:b w:val="false"/>
          <w:i w:val="false"/>
          <w:color w:val="000000"/>
          <w:sz w:val="28"/>
        </w:rPr>
        <w:t>
      18)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bookmarkEnd w:id="1166"/>
    <w:bookmarkStart w:name="z1176" w:id="1167"/>
    <w:p>
      <w:pPr>
        <w:spacing w:after="0"/>
        <w:ind w:left="0"/>
        <w:jc w:val="both"/>
      </w:pPr>
      <w:r>
        <w:rPr>
          <w:rFonts w:ascii="Times New Roman"/>
          <w:b w:val="false"/>
          <w:i w:val="false"/>
          <w:color w:val="000000"/>
          <w:sz w:val="28"/>
        </w:rPr>
        <w:t>
      19) "Үш жылдық кезеңнің бірінші жылына бекітілген сома, теңге" деген жолақта – теңгеде үш жылдық кезеңнің бірінші жылына жоспарланған сома көрсетіледі;</w:t>
      </w:r>
    </w:p>
    <w:bookmarkEnd w:id="1167"/>
    <w:bookmarkStart w:name="z1177" w:id="1168"/>
    <w:p>
      <w:pPr>
        <w:spacing w:after="0"/>
        <w:ind w:left="0"/>
        <w:jc w:val="both"/>
      </w:pPr>
      <w:r>
        <w:rPr>
          <w:rFonts w:ascii="Times New Roman"/>
          <w:b w:val="false"/>
          <w:i w:val="false"/>
          <w:color w:val="000000"/>
          <w:sz w:val="28"/>
        </w:rPr>
        <w:t>
      20)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bookmarkEnd w:id="1168"/>
    <w:bookmarkStart w:name="z1178" w:id="1169"/>
    <w:p>
      <w:pPr>
        <w:spacing w:after="0"/>
        <w:ind w:left="0"/>
        <w:jc w:val="both"/>
      </w:pPr>
      <w:r>
        <w:rPr>
          <w:rFonts w:ascii="Times New Roman"/>
          <w:b w:val="false"/>
          <w:i w:val="false"/>
          <w:color w:val="000000"/>
          <w:sz w:val="28"/>
        </w:rPr>
        <w:t>
      21)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bookmarkEnd w:id="1169"/>
    <w:bookmarkStart w:name="z1179" w:id="1170"/>
    <w:p>
      <w:pPr>
        <w:spacing w:after="0"/>
        <w:ind w:left="0"/>
        <w:jc w:val="both"/>
      </w:pPr>
      <w:r>
        <w:rPr>
          <w:rFonts w:ascii="Times New Roman"/>
          <w:b w:val="false"/>
          <w:i w:val="false"/>
          <w:color w:val="000000"/>
          <w:sz w:val="28"/>
        </w:rPr>
        <w:t>
      22) "Сатып алуды хабарлаудың жоспарланған мерзімі (ай)" деген жолақта – мемлекеттік сатып алуды жүргізу жоспарланған ай көрсетіледі;</w:t>
      </w:r>
    </w:p>
    <w:bookmarkEnd w:id="1170"/>
    <w:bookmarkStart w:name="z1180" w:id="1171"/>
    <w:p>
      <w:pPr>
        <w:spacing w:after="0"/>
        <w:ind w:left="0"/>
        <w:jc w:val="both"/>
      </w:pPr>
      <w:r>
        <w:rPr>
          <w:rFonts w:ascii="Times New Roman"/>
          <w:b w:val="false"/>
          <w:i w:val="false"/>
          <w:color w:val="000000"/>
          <w:sz w:val="28"/>
        </w:rPr>
        <w:t>
      23)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w:t>
      </w:r>
    </w:p>
    <w:bookmarkEnd w:id="1171"/>
    <w:bookmarkStart w:name="z1181" w:id="1172"/>
    <w:p>
      <w:pPr>
        <w:spacing w:after="0"/>
        <w:ind w:left="0"/>
        <w:jc w:val="both"/>
      </w:pPr>
      <w:r>
        <w:rPr>
          <w:rFonts w:ascii="Times New Roman"/>
          <w:b w:val="false"/>
          <w:i w:val="false"/>
          <w:color w:val="000000"/>
          <w:sz w:val="28"/>
        </w:rPr>
        <w:t>
      24)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bookmarkEnd w:id="1172"/>
    <w:bookmarkStart w:name="z1182" w:id="1173"/>
    <w:p>
      <w:pPr>
        <w:spacing w:after="0"/>
        <w:ind w:left="0"/>
        <w:jc w:val="both"/>
      </w:pPr>
      <w:r>
        <w:rPr>
          <w:rFonts w:ascii="Times New Roman"/>
          <w:b w:val="false"/>
          <w:i w:val="false"/>
          <w:color w:val="000000"/>
          <w:sz w:val="28"/>
        </w:rPr>
        <w:t>
      25) "ӘАОС" деген жолақта – "Әкімшілік-аумақтық объектілер сыныптауышы" анықтамалығына сәйкес сандық мәнде елді мекеннің коды көрсетіледі;</w:t>
      </w:r>
    </w:p>
    <w:bookmarkEnd w:id="1173"/>
    <w:bookmarkStart w:name="z1183" w:id="1174"/>
    <w:p>
      <w:pPr>
        <w:spacing w:after="0"/>
        <w:ind w:left="0"/>
        <w:jc w:val="both"/>
      </w:pPr>
      <w:r>
        <w:rPr>
          <w:rFonts w:ascii="Times New Roman"/>
          <w:b w:val="false"/>
          <w:i w:val="false"/>
          <w:color w:val="000000"/>
          <w:sz w:val="28"/>
        </w:rPr>
        <w:t>
      26)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bookmarkEnd w:id="1174"/>
    <w:bookmarkStart w:name="z1184" w:id="1175"/>
    <w:p>
      <w:pPr>
        <w:spacing w:after="0"/>
        <w:ind w:left="0"/>
        <w:jc w:val="both"/>
      </w:pPr>
      <w:r>
        <w:rPr>
          <w:rFonts w:ascii="Times New Roman"/>
          <w:b w:val="false"/>
          <w:i w:val="false"/>
          <w:color w:val="000000"/>
          <w:sz w:val="28"/>
        </w:rPr>
        <w:t>
      27)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bookmarkEnd w:id="1175"/>
    <w:bookmarkStart w:name="z1185" w:id="1176"/>
    <w:p>
      <w:pPr>
        <w:spacing w:after="0"/>
        <w:ind w:left="0"/>
        <w:jc w:val="both"/>
      </w:pPr>
      <w:r>
        <w:rPr>
          <w:rFonts w:ascii="Times New Roman"/>
          <w:b w:val="false"/>
          <w:i w:val="false"/>
          <w:color w:val="000000"/>
          <w:sz w:val="28"/>
        </w:rPr>
        <w:t>
      28) "Аванстық төлемнің мөлшері, %" деген жолақта – жоспарланған аванстық төлем мөлшері көрсетіледі;</w:t>
      </w:r>
    </w:p>
    <w:bookmarkEnd w:id="1176"/>
    <w:bookmarkStart w:name="z1186" w:id="1177"/>
    <w:p>
      <w:pPr>
        <w:spacing w:after="0"/>
        <w:ind w:left="0"/>
        <w:jc w:val="both"/>
      </w:pPr>
      <w:r>
        <w:rPr>
          <w:rFonts w:ascii="Times New Roman"/>
          <w:b w:val="false"/>
          <w:i w:val="false"/>
          <w:color w:val="000000"/>
          <w:sz w:val="28"/>
        </w:rPr>
        <w:t>
      29) "Өнім берушінің белгісі" деген жолақта – әлеуетті өнім берушілердің жекелеген санаттарында сатып алуды жүргізу белгісі көрсетіледі.</w:t>
      </w:r>
    </w:p>
    <w:bookmarkEnd w:id="1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bookmarkStart w:name="z1188" w:id="1178"/>
    <w:p>
      <w:pPr>
        <w:spacing w:after="0"/>
        <w:ind w:left="0"/>
        <w:jc w:val="left"/>
      </w:pPr>
      <w:r>
        <w:rPr>
          <w:rFonts w:ascii="Times New Roman"/>
          <w:b/>
          <w:i w:val="false"/>
          <w:color w:val="000000"/>
        </w:rPr>
        <w:t xml:space="preserve"> Конкурстық құжаттамада әлеуетті өнім берушінің сатып алынатын қызметтер нарығында жұмыс тәжірибесінің болуы бөлігінде біліктілік талабы, сондай-ақ сатып алынатын қызметтер нарығындағы жұмыс тәжірибесі бойынша конкурстық баға ұсынысына әсер ететін өлшемшарттар белгіленуі мүмкін қызметтер тізбесі</w:t>
      </w:r>
    </w:p>
    <w:bookmarkEnd w:id="1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жөніндегі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bl>
    <w:bookmarkStart w:name="z1190" w:id="1179"/>
    <w:p>
      <w:pPr>
        <w:spacing w:after="0"/>
        <w:ind w:left="0"/>
        <w:jc w:val="left"/>
      </w:pPr>
      <w:r>
        <w:rPr>
          <w:rFonts w:ascii="Times New Roman"/>
          <w:b/>
          <w:i w:val="false"/>
          <w:color w:val="000000"/>
        </w:rPr>
        <w:t xml:space="preserve"> Тауарлардың техникалық ерекшелігі (тауарлардың электрондық каталогынан қалыптастырылады)</w:t>
      </w:r>
    </w:p>
    <w:bookmarkEnd w:id="1179"/>
    <w:bookmarkStart w:name="z1191" w:id="1180"/>
    <w:p>
      <w:pPr>
        <w:spacing w:after="0"/>
        <w:ind w:left="0"/>
        <w:jc w:val="both"/>
      </w:pPr>
      <w:r>
        <w:rPr>
          <w:rFonts w:ascii="Times New Roman"/>
          <w:b w:val="false"/>
          <w:i w:val="false"/>
          <w:color w:val="000000"/>
          <w:sz w:val="28"/>
        </w:rPr>
        <w:t>
      Тауардың суреті:</w:t>
      </w:r>
    </w:p>
    <w:bookmarkEnd w:id="1180"/>
    <w:bookmarkStart w:name="z1192" w:id="1181"/>
    <w:p>
      <w:pPr>
        <w:spacing w:after="0"/>
        <w:ind w:left="0"/>
        <w:jc w:val="both"/>
      </w:pPr>
      <w:r>
        <w:rPr>
          <w:rFonts w:ascii="Times New Roman"/>
          <w:b w:val="false"/>
          <w:i w:val="false"/>
          <w:color w:val="000000"/>
          <w:sz w:val="28"/>
        </w:rPr>
        <w:t>
      &lt; Тауардың фотосуреті /1-макет &gt;</w:t>
      </w:r>
    </w:p>
    <w:bookmarkEnd w:id="1181"/>
    <w:bookmarkStart w:name="z1193" w:id="1182"/>
    <w:p>
      <w:pPr>
        <w:spacing w:after="0"/>
        <w:ind w:left="0"/>
        <w:jc w:val="both"/>
      </w:pPr>
      <w:r>
        <w:rPr>
          <w:rFonts w:ascii="Times New Roman"/>
          <w:b w:val="false"/>
          <w:i w:val="false"/>
          <w:color w:val="000000"/>
          <w:sz w:val="28"/>
        </w:rPr>
        <w:t>
      Тауарлардың электрондық каталогындағы тауардың бірегей коды *:</w:t>
      </w:r>
    </w:p>
    <w:bookmarkEnd w:id="1182"/>
    <w:bookmarkStart w:name="z1194" w:id="1183"/>
    <w:p>
      <w:pPr>
        <w:spacing w:after="0"/>
        <w:ind w:left="0"/>
        <w:jc w:val="both"/>
      </w:pPr>
      <w:r>
        <w:rPr>
          <w:rFonts w:ascii="Times New Roman"/>
          <w:b w:val="false"/>
          <w:i w:val="false"/>
          <w:color w:val="000000"/>
          <w:sz w:val="28"/>
        </w:rPr>
        <w:t>
      Тауардың атауы: &lt; тауардың атауы &gt;</w:t>
      </w:r>
    </w:p>
    <w:bookmarkEnd w:id="1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184"/>
          <w:p>
            <w:pPr>
              <w:spacing w:after="20"/>
              <w:ind w:left="20"/>
              <w:jc w:val="both"/>
            </w:pPr>
            <w:r>
              <w:rPr>
                <w:rFonts w:ascii="Times New Roman"/>
                <w:b w:val="false"/>
                <w:i w:val="false"/>
                <w:color w:val="000000"/>
                <w:sz w:val="20"/>
              </w:rPr>
              <w:t>
Бренд: &lt;Брендтің атауы&gt;</w:t>
            </w:r>
          </w:p>
          <w:bookmarkEnd w:id="1184"/>
          <w:p>
            <w:pPr>
              <w:spacing w:after="20"/>
              <w:ind w:left="20"/>
              <w:jc w:val="both"/>
            </w:pPr>
            <w:r>
              <w:rPr>
                <w:rFonts w:ascii="Times New Roman"/>
                <w:b w:val="false"/>
                <w:i w:val="false"/>
                <w:color w:val="000000"/>
                <w:sz w:val="20"/>
              </w:rPr>
              <w:t>
</w:t>
            </w:r>
            <w:r>
              <w:rPr>
                <w:rFonts w:ascii="Times New Roman"/>
                <w:b w:val="false"/>
                <w:i w:val="false"/>
                <w:color w:val="000000"/>
                <w:sz w:val="20"/>
              </w:rPr>
              <w:t>Сипаттамасы &lt;1&gt;: &lt;1-мәні &gt;</w:t>
            </w:r>
          </w:p>
          <w:p>
            <w:pPr>
              <w:spacing w:after="20"/>
              <w:ind w:left="20"/>
              <w:jc w:val="both"/>
            </w:pPr>
            <w:r>
              <w:rPr>
                <w:rFonts w:ascii="Times New Roman"/>
                <w:b w:val="false"/>
                <w:i w:val="false"/>
                <w:color w:val="000000"/>
                <w:sz w:val="20"/>
              </w:rPr>
              <w:t>
</w:t>
            </w:r>
            <w:r>
              <w:rPr>
                <w:rFonts w:ascii="Times New Roman"/>
                <w:b w:val="false"/>
                <w:i w:val="false"/>
                <w:color w:val="000000"/>
                <w:sz w:val="20"/>
              </w:rPr>
              <w:t>Сипаттамасы &lt;2&gt;: &lt;1-мәні &gt;</w:t>
            </w:r>
          </w:p>
          <w:p>
            <w:pPr>
              <w:spacing w:after="20"/>
              <w:ind w:left="20"/>
              <w:jc w:val="both"/>
            </w:pPr>
            <w:r>
              <w:rPr>
                <w:rFonts w:ascii="Times New Roman"/>
                <w:b w:val="false"/>
                <w:i w:val="false"/>
                <w:color w:val="000000"/>
                <w:sz w:val="20"/>
              </w:rPr>
              <w:t>
</w:t>
            </w:r>
            <w:r>
              <w:rPr>
                <w:rFonts w:ascii="Times New Roman"/>
                <w:b w:val="false"/>
                <w:i w:val="false"/>
                <w:color w:val="000000"/>
                <w:sz w:val="20"/>
              </w:rPr>
              <w:t>Сипаттамасы &lt;3&gt;: &lt;1-мәні &gt;</w:t>
            </w:r>
          </w:p>
          <w:p>
            <w:pPr>
              <w:spacing w:after="20"/>
              <w:ind w:left="20"/>
              <w:jc w:val="both"/>
            </w:pPr>
            <w:r>
              <w:rPr>
                <w:rFonts w:ascii="Times New Roman"/>
                <w:b w:val="false"/>
                <w:i w:val="false"/>
                <w:color w:val="000000"/>
                <w:sz w:val="20"/>
              </w:rPr>
              <w:t>
</w:t>
            </w:r>
            <w:r>
              <w:rPr>
                <w:rFonts w:ascii="Times New Roman"/>
                <w:b w:val="false"/>
                <w:i w:val="false"/>
                <w:color w:val="000000"/>
                <w:sz w:val="20"/>
              </w:rPr>
              <w:t>Сипаттамасы &lt;4&gt;: &lt;1-мәні &gt;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Сипаттамасы &lt;N&gt;: &lt; N-мәні &gt;</w:t>
            </w:r>
          </w:p>
          <w:p>
            <w:pPr>
              <w:spacing w:after="20"/>
              <w:ind w:left="20"/>
              <w:jc w:val="both"/>
            </w:pPr>
            <w:r>
              <w:rPr>
                <w:rFonts w:ascii="Times New Roman"/>
                <w:b w:val="false"/>
                <w:i w:val="false"/>
                <w:color w:val="000000"/>
                <w:sz w:val="20"/>
              </w:rPr>
              <w:t>
Шыққан елі: &lt;Елдің атауы&gt;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 (кестесі)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2" w:id="1185"/>
    <w:p>
      <w:pPr>
        <w:spacing w:after="0"/>
        <w:ind w:left="0"/>
        <w:jc w:val="both"/>
      </w:pPr>
      <w:r>
        <w:rPr>
          <w:rFonts w:ascii="Times New Roman"/>
          <w:b w:val="false"/>
          <w:i w:val="false"/>
          <w:color w:val="000000"/>
          <w:sz w:val="28"/>
        </w:rPr>
        <w:t>
      * веб-порталдың кіші жүйесі автоматты түрде толтырылады</w:t>
      </w:r>
    </w:p>
    <w:bookmarkEnd w:id="1185"/>
    <w:bookmarkStart w:name="z1203" w:id="1186"/>
    <w:p>
      <w:pPr>
        <w:spacing w:after="0"/>
        <w:ind w:left="0"/>
        <w:jc w:val="both"/>
      </w:pPr>
      <w:r>
        <w:rPr>
          <w:rFonts w:ascii="Times New Roman"/>
          <w:b w:val="false"/>
          <w:i w:val="false"/>
          <w:color w:val="000000"/>
          <w:sz w:val="28"/>
        </w:rPr>
        <w:t>
      Ескертпе: Тауар сипаттамасындағы деректер құрамы тауардың түріне қарай тұтыну сипаттамалары (қасиеттері) бойынша өзгеруі мүмкін.</w:t>
      </w:r>
    </w:p>
    <w:bookmarkEnd w:id="1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bl>
    <w:bookmarkStart w:name="z1205" w:id="1187"/>
    <w:p>
      <w:pPr>
        <w:spacing w:after="0"/>
        <w:ind w:left="0"/>
        <w:jc w:val="left"/>
      </w:pPr>
      <w:r>
        <w:rPr>
          <w:rFonts w:ascii="Times New Roman"/>
          <w:b/>
          <w:i w:val="false"/>
          <w:color w:val="000000"/>
        </w:rPr>
        <w:t xml:space="preserve"> Мемлекеттік сатып алу саласында электрондық депозитарий қалыптастырылатын тауарлардың, жұмыстардың, көрсетілетін қызметтердің тізбесі</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бойынша жұмыстар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bl>
    <w:bookmarkStart w:name="z1207" w:id="1188"/>
    <w:p>
      <w:pPr>
        <w:spacing w:after="0"/>
        <w:ind w:left="0"/>
        <w:jc w:val="left"/>
      </w:pPr>
      <w:r>
        <w:rPr>
          <w:rFonts w:ascii="Times New Roman"/>
          <w:b/>
          <w:i w:val="false"/>
          <w:color w:val="000000"/>
        </w:rPr>
        <w:t xml:space="preserve"> Электрондық депозитарийге енгізілетін әлеуетті өнім берушінің жұмыс тәжірибесін растайтын мәліметтер мен құжаттар ТІЗБЕСІ</w:t>
      </w:r>
    </w:p>
    <w:bookmarkEnd w:id="1188"/>
    <w:bookmarkStart w:name="z1208" w:id="1189"/>
    <w:p>
      <w:pPr>
        <w:spacing w:after="0"/>
        <w:ind w:left="0"/>
        <w:jc w:val="both"/>
      </w:pPr>
      <w:r>
        <w:rPr>
          <w:rFonts w:ascii="Times New Roman"/>
          <w:b w:val="false"/>
          <w:i w:val="false"/>
          <w:color w:val="000000"/>
          <w:sz w:val="28"/>
        </w:rPr>
        <w:t>
      1. Құрылыс-монтаж жұмыстары және жобалау жұмыстары бойынша</w:t>
      </w:r>
    </w:p>
    <w:bookmarkEnd w:id="1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 растайтын мәліметтер мен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190"/>
          <w:p>
            <w:pPr>
              <w:spacing w:after="20"/>
              <w:ind w:left="20"/>
              <w:jc w:val="both"/>
            </w:pPr>
            <w:r>
              <w:rPr>
                <w:rFonts w:ascii="Times New Roman"/>
                <w:b w:val="false"/>
                <w:i w:val="false"/>
                <w:color w:val="000000"/>
                <w:sz w:val="20"/>
              </w:rPr>
              <w:t>
Құрылыс объектісі бойынша әлеуетті өнім берушінің мәртебесі: 1. Бас мердігер/бас жобалаушы;</w:t>
            </w:r>
          </w:p>
          <w:bookmarkEnd w:id="1190"/>
          <w:p>
            <w:pPr>
              <w:spacing w:after="20"/>
              <w:ind w:left="20"/>
              <w:jc w:val="both"/>
            </w:pPr>
            <w:r>
              <w:rPr>
                <w:rFonts w:ascii="Times New Roman"/>
                <w:b w:val="false"/>
                <w:i w:val="false"/>
                <w:color w:val="000000"/>
                <w:sz w:val="20"/>
              </w:rPr>
              <w:t>
2. Қосалқы мердігер/қосалқы жобалаушы.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әлеуетті өнім беруші қосалқы мердігерді тартқан бас мердігер болып табылса, онда мұндай қосалқы мердігер туралы мәліметтер (атауы, бизнес-сәйкестендіру нөмірі) қосымша көрсетіледі, егер әлеуетті өнім беруші қосалқы мердігер болып табылса, онда бас мердігер туралы мәліметтер (атауы, бизнес-сәйкестендіру нөмірі) қосымша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кеңейту, техникалық қайта жарақтандыру, жаңғырту, реконструкциялау, қалпына келтіру және қолданыстағы объектілерді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(құрылыс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(біріншісі-жоғары, екіншісі-қалыпты, үшіншісі-төмен)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 растайтын құжаттардың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жұмыс тәжірибесін растайтын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электрондық көшірмелерін салу қажет</w:t>
            </w:r>
          </w:p>
        </w:tc>
      </w:tr>
    </w:tbl>
    <w:bookmarkStart w:name="z1210" w:id="1191"/>
    <w:p>
      <w:pPr>
        <w:spacing w:after="0"/>
        <w:ind w:left="0"/>
        <w:jc w:val="both"/>
      </w:pPr>
      <w:r>
        <w:rPr>
          <w:rFonts w:ascii="Times New Roman"/>
          <w:b w:val="false"/>
          <w:i w:val="false"/>
          <w:color w:val="000000"/>
          <w:sz w:val="28"/>
        </w:rPr>
        <w:t>
      Ескертпе:</w:t>
      </w:r>
    </w:p>
    <w:bookmarkEnd w:id="1191"/>
    <w:bookmarkStart w:name="z1211" w:id="1192"/>
    <w:p>
      <w:pPr>
        <w:spacing w:after="0"/>
        <w:ind w:left="0"/>
        <w:jc w:val="both"/>
      </w:pPr>
      <w:r>
        <w:rPr>
          <w:rFonts w:ascii="Times New Roman"/>
          <w:b w:val="false"/>
          <w:i w:val="false"/>
          <w:color w:val="000000"/>
          <w:sz w:val="28"/>
        </w:rPr>
        <w:t>
      2021 жылғы 30 қыркүйекке дейін қоса алғанда веб-порталда құрылыс-монтаждау жұмыстарын және жобалау жөніндегі жұмыстарды мемлекеттік сатып алуға қатысатын әлеуетті өнім берушілерге жұмыс тәжірибесін растайтын бұрын электрондық депозитарийге енгізілген құжаттар өзгермеген жағдайда, бір реттен артық емес:</w:t>
      </w:r>
    </w:p>
    <w:bookmarkEnd w:id="1192"/>
    <w:bookmarkStart w:name="z1212" w:id="1193"/>
    <w:p>
      <w:pPr>
        <w:spacing w:after="0"/>
        <w:ind w:left="0"/>
        <w:jc w:val="both"/>
      </w:pPr>
      <w:r>
        <w:rPr>
          <w:rFonts w:ascii="Times New Roman"/>
          <w:b w:val="false"/>
          <w:i w:val="false"/>
          <w:color w:val="000000"/>
          <w:sz w:val="28"/>
        </w:rPr>
        <w:t>
      1) жұмыс тәжірибесі бойынша мәліметтерді дербес түзету бойынша;</w:t>
      </w:r>
    </w:p>
    <w:bookmarkEnd w:id="1193"/>
    <w:bookmarkStart w:name="z1213" w:id="1194"/>
    <w:p>
      <w:pPr>
        <w:spacing w:after="0"/>
        <w:ind w:left="0"/>
        <w:jc w:val="both"/>
      </w:pPr>
      <w:r>
        <w:rPr>
          <w:rFonts w:ascii="Times New Roman"/>
          <w:b w:val="false"/>
          <w:i w:val="false"/>
          <w:color w:val="000000"/>
          <w:sz w:val="28"/>
        </w:rPr>
        <w:t>
      2)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 бойынша мәліметтерді толтыру бойынша техникалық мүмкіндік беріледі.</w:t>
      </w:r>
    </w:p>
    <w:bookmarkEnd w:id="1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r>
              <w:br/>
            </w:r>
            <w:r>
              <w:rPr>
                <w:rFonts w:ascii="Times New Roman"/>
                <w:b w:val="false"/>
                <w:i w:val="false"/>
                <w:color w:val="000000"/>
                <w:sz w:val="20"/>
              </w:rPr>
              <w:t>Бекітемін:</w:t>
            </w:r>
          </w:p>
        </w:tc>
      </w:tr>
    </w:tbl>
    <w:bookmarkStart w:name="z1215" w:id="1195"/>
    <w:p>
      <w:pPr>
        <w:spacing w:after="0"/>
        <w:ind w:left="0"/>
        <w:jc w:val="both"/>
      </w:pPr>
      <w:r>
        <w:rPr>
          <w:rFonts w:ascii="Times New Roman"/>
          <w:b w:val="false"/>
          <w:i w:val="false"/>
          <w:color w:val="000000"/>
          <w:sz w:val="28"/>
        </w:rPr>
        <w:t>
      ____________________________________________________</w:t>
      </w:r>
    </w:p>
    <w:bookmarkEnd w:id="1195"/>
    <w:bookmarkStart w:name="z1216" w:id="1196"/>
    <w:p>
      <w:pPr>
        <w:spacing w:after="0"/>
        <w:ind w:left="0"/>
        <w:jc w:val="both"/>
      </w:pPr>
      <w:r>
        <w:rPr>
          <w:rFonts w:ascii="Times New Roman"/>
          <w:b w:val="false"/>
          <w:i w:val="false"/>
          <w:color w:val="000000"/>
          <w:sz w:val="28"/>
        </w:rPr>
        <w:t>
      (тапсырыс берушінің (бірыңғай ұйымдастырушының) толық атауы</w:t>
      </w:r>
    </w:p>
    <w:bookmarkEnd w:id="1196"/>
    <w:bookmarkStart w:name="z1217" w:id="1197"/>
    <w:p>
      <w:pPr>
        <w:spacing w:after="0"/>
        <w:ind w:left="0"/>
        <w:jc w:val="both"/>
      </w:pPr>
      <w:r>
        <w:rPr>
          <w:rFonts w:ascii="Times New Roman"/>
          <w:b w:val="false"/>
          <w:i w:val="false"/>
          <w:color w:val="000000"/>
          <w:sz w:val="28"/>
        </w:rPr>
        <w:t>
      ______________________________________________</w:t>
      </w:r>
    </w:p>
    <w:bookmarkEnd w:id="1197"/>
    <w:bookmarkStart w:name="z1218" w:id="1198"/>
    <w:p>
      <w:pPr>
        <w:spacing w:after="0"/>
        <w:ind w:left="0"/>
        <w:jc w:val="both"/>
      </w:pPr>
      <w:r>
        <w:rPr>
          <w:rFonts w:ascii="Times New Roman"/>
          <w:b w:val="false"/>
          <w:i w:val="false"/>
          <w:color w:val="000000"/>
          <w:sz w:val="28"/>
        </w:rPr>
        <w:t>
      (конкурстық құжаттаманы бекіткен адамның Т.А.Ә.)</w:t>
      </w:r>
    </w:p>
    <w:bookmarkEnd w:id="1198"/>
    <w:bookmarkStart w:name="z1219" w:id="1199"/>
    <w:p>
      <w:pPr>
        <w:spacing w:after="0"/>
        <w:ind w:left="0"/>
        <w:jc w:val="both"/>
      </w:pPr>
      <w:r>
        <w:rPr>
          <w:rFonts w:ascii="Times New Roman"/>
          <w:b w:val="false"/>
          <w:i w:val="false"/>
          <w:color w:val="000000"/>
          <w:sz w:val="28"/>
        </w:rPr>
        <w:t>
      Шешім № _____ Күні_________</w:t>
      </w:r>
    </w:p>
    <w:bookmarkEnd w:id="1199"/>
    <w:bookmarkStart w:name="z1220" w:id="1200"/>
    <w:p>
      <w:pPr>
        <w:spacing w:after="0"/>
        <w:ind w:left="0"/>
        <w:jc w:val="left"/>
      </w:pPr>
      <w:r>
        <w:rPr>
          <w:rFonts w:ascii="Times New Roman"/>
          <w:b/>
          <w:i w:val="false"/>
          <w:color w:val="000000"/>
        </w:rPr>
        <w:t xml:space="preserve"> КОНКУРСТЫҚ ҚҰЖАТТАМА</w:t>
      </w:r>
    </w:p>
    <w:bookmarkEnd w:id="1200"/>
    <w:bookmarkStart w:name="z1221" w:id="1201"/>
    <w:p>
      <w:pPr>
        <w:spacing w:after="0"/>
        <w:ind w:left="0"/>
        <w:jc w:val="both"/>
      </w:pPr>
      <w:r>
        <w:rPr>
          <w:rFonts w:ascii="Times New Roman"/>
          <w:b w:val="false"/>
          <w:i w:val="false"/>
          <w:color w:val="000000"/>
          <w:sz w:val="28"/>
        </w:rPr>
        <w:t>
      __________________________________________________________________</w:t>
      </w:r>
    </w:p>
    <w:bookmarkEnd w:id="1201"/>
    <w:bookmarkStart w:name="z1222" w:id="1202"/>
    <w:p>
      <w:pPr>
        <w:spacing w:after="0"/>
        <w:ind w:left="0"/>
        <w:jc w:val="both"/>
      </w:pPr>
      <w:r>
        <w:rPr>
          <w:rFonts w:ascii="Times New Roman"/>
          <w:b w:val="false"/>
          <w:i w:val="false"/>
          <w:color w:val="000000"/>
          <w:sz w:val="28"/>
        </w:rPr>
        <w:t>
       (сатып алу мәнінің түрі)</w:t>
      </w:r>
    </w:p>
    <w:bookmarkEnd w:id="1202"/>
    <w:bookmarkStart w:name="z1223" w:id="1203"/>
    <w:p>
      <w:pPr>
        <w:spacing w:after="0"/>
        <w:ind w:left="0"/>
        <w:jc w:val="both"/>
      </w:pPr>
      <w:r>
        <w:rPr>
          <w:rFonts w:ascii="Times New Roman"/>
          <w:b w:val="false"/>
          <w:i w:val="false"/>
          <w:color w:val="000000"/>
          <w:sz w:val="28"/>
        </w:rPr>
        <w:t>
      __________________________________________________________________</w:t>
      </w:r>
    </w:p>
    <w:bookmarkEnd w:id="1203"/>
    <w:bookmarkStart w:name="z1224" w:id="1204"/>
    <w:p>
      <w:pPr>
        <w:spacing w:after="0"/>
        <w:ind w:left="0"/>
        <w:jc w:val="both"/>
      </w:pPr>
      <w:r>
        <w:rPr>
          <w:rFonts w:ascii="Times New Roman"/>
          <w:b w:val="false"/>
          <w:i w:val="false"/>
          <w:color w:val="000000"/>
          <w:sz w:val="28"/>
        </w:rPr>
        <w:t>
       (конкурстың атауы)</w:t>
      </w:r>
    </w:p>
    <w:bookmarkEnd w:id="1204"/>
    <w:bookmarkStart w:name="z1225" w:id="1205"/>
    <w:p>
      <w:pPr>
        <w:spacing w:after="0"/>
        <w:ind w:left="0"/>
        <w:jc w:val="both"/>
      </w:pPr>
      <w:r>
        <w:rPr>
          <w:rFonts w:ascii="Times New Roman"/>
          <w:b w:val="false"/>
          <w:i w:val="false"/>
          <w:color w:val="000000"/>
          <w:sz w:val="28"/>
        </w:rPr>
        <w:t>
      Тапсырыс беруші (тапсырыс берушімен бір тұлғаны білдіретін ұйымдастырушылар</w:t>
      </w:r>
    </w:p>
    <w:bookmarkEnd w:id="1205"/>
    <w:bookmarkStart w:name="z1226" w:id="1206"/>
    <w:p>
      <w:pPr>
        <w:spacing w:after="0"/>
        <w:ind w:left="0"/>
        <w:jc w:val="both"/>
      </w:pPr>
      <w:r>
        <w:rPr>
          <w:rFonts w:ascii="Times New Roman"/>
          <w:b w:val="false"/>
          <w:i w:val="false"/>
          <w:color w:val="000000"/>
          <w:sz w:val="28"/>
        </w:rPr>
        <w:t>
      үшін көрсетілмейді) _______________________________________________________</w:t>
      </w:r>
    </w:p>
    <w:bookmarkEnd w:id="1206"/>
    <w:bookmarkStart w:name="z1227" w:id="1207"/>
    <w:p>
      <w:pPr>
        <w:spacing w:after="0"/>
        <w:ind w:left="0"/>
        <w:jc w:val="both"/>
      </w:pPr>
      <w:r>
        <w:rPr>
          <w:rFonts w:ascii="Times New Roman"/>
          <w:b w:val="false"/>
          <w:i w:val="false"/>
          <w:color w:val="000000"/>
          <w:sz w:val="28"/>
        </w:rPr>
        <w:t>
      (атауы, орналасқан жері, БСН, банк деректемелері көрсетіледі)</w:t>
      </w:r>
    </w:p>
    <w:bookmarkEnd w:id="1207"/>
    <w:bookmarkStart w:name="z1228" w:id="1208"/>
    <w:p>
      <w:pPr>
        <w:spacing w:after="0"/>
        <w:ind w:left="0"/>
        <w:jc w:val="both"/>
      </w:pPr>
      <w:r>
        <w:rPr>
          <w:rFonts w:ascii="Times New Roman"/>
          <w:b w:val="false"/>
          <w:i w:val="false"/>
          <w:color w:val="000000"/>
          <w:sz w:val="28"/>
        </w:rPr>
        <w:t>
      Тапсырыс берушінің өкілі (тапсырыс берушімен бір тұлғаны білдіретін</w:t>
      </w:r>
    </w:p>
    <w:bookmarkEnd w:id="1208"/>
    <w:bookmarkStart w:name="z1229" w:id="1209"/>
    <w:p>
      <w:pPr>
        <w:spacing w:after="0"/>
        <w:ind w:left="0"/>
        <w:jc w:val="both"/>
      </w:pPr>
      <w:r>
        <w:rPr>
          <w:rFonts w:ascii="Times New Roman"/>
          <w:b w:val="false"/>
          <w:i w:val="false"/>
          <w:color w:val="000000"/>
          <w:sz w:val="28"/>
        </w:rPr>
        <w:t>
      ұйымдастырушылар үшін көрсетілмейді)</w:t>
      </w:r>
    </w:p>
    <w:bookmarkEnd w:id="1209"/>
    <w:bookmarkStart w:name="z1230" w:id="1210"/>
    <w:p>
      <w:pPr>
        <w:spacing w:after="0"/>
        <w:ind w:left="0"/>
        <w:jc w:val="both"/>
      </w:pPr>
      <w:r>
        <w:rPr>
          <w:rFonts w:ascii="Times New Roman"/>
          <w:b w:val="false"/>
          <w:i w:val="false"/>
          <w:color w:val="000000"/>
          <w:sz w:val="28"/>
        </w:rPr>
        <w:t>
      _________________________________________________________________________</w:t>
      </w:r>
    </w:p>
    <w:bookmarkEnd w:id="1210"/>
    <w:bookmarkStart w:name="z1231" w:id="1211"/>
    <w:p>
      <w:pPr>
        <w:spacing w:after="0"/>
        <w:ind w:left="0"/>
        <w:jc w:val="both"/>
      </w:pPr>
      <w:r>
        <w:rPr>
          <w:rFonts w:ascii="Times New Roman"/>
          <w:b w:val="false"/>
          <w:i w:val="false"/>
          <w:color w:val="000000"/>
          <w:sz w:val="28"/>
        </w:rPr>
        <w:t>
      (Т.А.Ә., ЖСН, лауазымы, телефоны, e-mail көрсетіледі)</w:t>
      </w:r>
    </w:p>
    <w:bookmarkEnd w:id="1211"/>
    <w:bookmarkStart w:name="z1232" w:id="1212"/>
    <w:p>
      <w:pPr>
        <w:spacing w:after="0"/>
        <w:ind w:left="0"/>
        <w:jc w:val="both"/>
      </w:pPr>
      <w:r>
        <w:rPr>
          <w:rFonts w:ascii="Times New Roman"/>
          <w:b w:val="false"/>
          <w:i w:val="false"/>
          <w:color w:val="000000"/>
          <w:sz w:val="28"/>
        </w:rPr>
        <w:t>
      Ұйымдастырушы (бірыңғай ұйымдастырушы)</w:t>
      </w:r>
    </w:p>
    <w:bookmarkEnd w:id="1212"/>
    <w:bookmarkStart w:name="z1233" w:id="1213"/>
    <w:p>
      <w:pPr>
        <w:spacing w:after="0"/>
        <w:ind w:left="0"/>
        <w:jc w:val="both"/>
      </w:pPr>
      <w:r>
        <w:rPr>
          <w:rFonts w:ascii="Times New Roman"/>
          <w:b w:val="false"/>
          <w:i w:val="false"/>
          <w:color w:val="000000"/>
          <w:sz w:val="28"/>
        </w:rPr>
        <w:t>
      __________________________________________________________________________</w:t>
      </w:r>
    </w:p>
    <w:bookmarkEnd w:id="1213"/>
    <w:bookmarkStart w:name="z1234" w:id="1214"/>
    <w:p>
      <w:pPr>
        <w:spacing w:after="0"/>
        <w:ind w:left="0"/>
        <w:jc w:val="both"/>
      </w:pPr>
      <w:r>
        <w:rPr>
          <w:rFonts w:ascii="Times New Roman"/>
          <w:b w:val="false"/>
          <w:i w:val="false"/>
          <w:color w:val="000000"/>
          <w:sz w:val="28"/>
        </w:rPr>
        <w:t>
      (атауы, орналасқан жері, БСН, банк деректемелері көрсетіледі)</w:t>
      </w:r>
    </w:p>
    <w:bookmarkEnd w:id="1214"/>
    <w:bookmarkStart w:name="z1235" w:id="1215"/>
    <w:p>
      <w:pPr>
        <w:spacing w:after="0"/>
        <w:ind w:left="0"/>
        <w:jc w:val="both"/>
      </w:pPr>
      <w:r>
        <w:rPr>
          <w:rFonts w:ascii="Times New Roman"/>
          <w:b w:val="false"/>
          <w:i w:val="false"/>
          <w:color w:val="000000"/>
          <w:sz w:val="28"/>
        </w:rPr>
        <w:t>
      Ұйымдастырушының (бірыңғай ұйымдастырушының) өкілі</w:t>
      </w:r>
    </w:p>
    <w:bookmarkEnd w:id="1215"/>
    <w:bookmarkStart w:name="z1236" w:id="1216"/>
    <w:p>
      <w:pPr>
        <w:spacing w:after="0"/>
        <w:ind w:left="0"/>
        <w:jc w:val="both"/>
      </w:pPr>
      <w:r>
        <w:rPr>
          <w:rFonts w:ascii="Times New Roman"/>
          <w:b w:val="false"/>
          <w:i w:val="false"/>
          <w:color w:val="000000"/>
          <w:sz w:val="28"/>
        </w:rPr>
        <w:t>
      _______________________________________________________</w:t>
      </w:r>
    </w:p>
    <w:bookmarkEnd w:id="1216"/>
    <w:bookmarkStart w:name="z1237" w:id="1217"/>
    <w:p>
      <w:pPr>
        <w:spacing w:after="0"/>
        <w:ind w:left="0"/>
        <w:jc w:val="both"/>
      </w:pPr>
      <w:r>
        <w:rPr>
          <w:rFonts w:ascii="Times New Roman"/>
          <w:b w:val="false"/>
          <w:i w:val="false"/>
          <w:color w:val="000000"/>
          <w:sz w:val="28"/>
        </w:rPr>
        <w:t>
      (Т.А.Ә., ЖСН, лауазымы, телефоны, e-mail көрсетіледі)</w:t>
      </w:r>
    </w:p>
    <w:bookmarkEnd w:id="1217"/>
    <w:bookmarkStart w:name="z1238" w:id="1218"/>
    <w:p>
      <w:pPr>
        <w:spacing w:after="0"/>
        <w:ind w:left="0"/>
        <w:jc w:val="both"/>
      </w:pPr>
      <w:r>
        <w:rPr>
          <w:rFonts w:ascii="Times New Roman"/>
          <w:b w:val="false"/>
          <w:i w:val="false"/>
          <w:color w:val="000000"/>
          <w:sz w:val="28"/>
        </w:rPr>
        <w:t>
      Конкурстық комиссияның хатшысы</w:t>
      </w:r>
    </w:p>
    <w:bookmarkEnd w:id="1218"/>
    <w:bookmarkStart w:name="z1239" w:id="1219"/>
    <w:p>
      <w:pPr>
        <w:spacing w:after="0"/>
        <w:ind w:left="0"/>
        <w:jc w:val="both"/>
      </w:pPr>
      <w:r>
        <w:rPr>
          <w:rFonts w:ascii="Times New Roman"/>
          <w:b w:val="false"/>
          <w:i w:val="false"/>
          <w:color w:val="000000"/>
          <w:sz w:val="28"/>
        </w:rPr>
        <w:t>
      ______________________________________________________</w:t>
      </w:r>
    </w:p>
    <w:bookmarkEnd w:id="1219"/>
    <w:bookmarkStart w:name="z1240" w:id="1220"/>
    <w:p>
      <w:pPr>
        <w:spacing w:after="0"/>
        <w:ind w:left="0"/>
        <w:jc w:val="both"/>
      </w:pPr>
      <w:r>
        <w:rPr>
          <w:rFonts w:ascii="Times New Roman"/>
          <w:b w:val="false"/>
          <w:i w:val="false"/>
          <w:color w:val="000000"/>
          <w:sz w:val="28"/>
        </w:rPr>
        <w:t>
      (Т.А.Ә., ЖСН, лауазымы, телефоны, e-mail көрсетіледі)</w:t>
      </w:r>
    </w:p>
    <w:bookmarkEnd w:id="1220"/>
    <w:bookmarkStart w:name="z1241" w:id="1221"/>
    <w:p>
      <w:pPr>
        <w:spacing w:after="0"/>
        <w:ind w:left="0"/>
        <w:jc w:val="both"/>
      </w:pPr>
      <w:r>
        <w:rPr>
          <w:rFonts w:ascii="Times New Roman"/>
          <w:b w:val="false"/>
          <w:i w:val="false"/>
          <w:color w:val="000000"/>
          <w:sz w:val="28"/>
        </w:rPr>
        <w:t>
      1. Жалпы ережелер</w:t>
      </w:r>
    </w:p>
    <w:bookmarkEnd w:id="1221"/>
    <w:bookmarkStart w:name="z1242" w:id="1222"/>
    <w:p>
      <w:pPr>
        <w:spacing w:after="0"/>
        <w:ind w:left="0"/>
        <w:jc w:val="both"/>
      </w:pPr>
      <w:r>
        <w:rPr>
          <w:rFonts w:ascii="Times New Roman"/>
          <w:b w:val="false"/>
          <w:i w:val="false"/>
          <w:color w:val="000000"/>
          <w:sz w:val="28"/>
        </w:rPr>
        <w:t>
      1. Конкурс қоса берілген лоттардың тізбесіне сәйкес өнім берушіні(лерді) таңдау мақсатында өткізіледі.</w:t>
      </w:r>
    </w:p>
    <w:bookmarkEnd w:id="1222"/>
    <w:bookmarkStart w:name="z1243" w:id="1223"/>
    <w:p>
      <w:pPr>
        <w:spacing w:after="0"/>
        <w:ind w:left="0"/>
        <w:jc w:val="both"/>
      </w:pPr>
      <w:r>
        <w:rPr>
          <w:rFonts w:ascii="Times New Roman"/>
          <w:b w:val="false"/>
          <w:i w:val="false"/>
          <w:color w:val="000000"/>
          <w:sz w:val="28"/>
        </w:rPr>
        <w:t>
      2. Осы конкурстық құжаттама (бұдан әрі – КҚ) мыналарды қамтиды:</w:t>
      </w:r>
    </w:p>
    <w:bookmarkEnd w:id="1223"/>
    <w:bookmarkStart w:name="z1244" w:id="1224"/>
    <w:p>
      <w:pPr>
        <w:spacing w:after="0"/>
        <w:ind w:left="0"/>
        <w:jc w:val="both"/>
      </w:pPr>
      <w:r>
        <w:rPr>
          <w:rFonts w:ascii="Times New Roman"/>
          <w:b w:val="false"/>
          <w:i w:val="false"/>
          <w:color w:val="000000"/>
          <w:sz w:val="28"/>
        </w:rPr>
        <w:t>
      1) осы КҚ-ға 1-қосымшаға сәйкес нысан бойынша мемлекеттік сатып алудың жылдық жоспарына сәйкес лоттардың тізбесі және тауарларды жеткізу, жұмыстарды орындау және қызметтерді көрсету шарттарын;</w:t>
      </w:r>
    </w:p>
    <w:bookmarkEnd w:id="1224"/>
    <w:bookmarkStart w:name="z1245" w:id="1225"/>
    <w:p>
      <w:pPr>
        <w:spacing w:after="0"/>
        <w:ind w:left="0"/>
        <w:jc w:val="both"/>
      </w:pPr>
      <w:r>
        <w:rPr>
          <w:rFonts w:ascii="Times New Roman"/>
          <w:b w:val="false"/>
          <w:i w:val="false"/>
          <w:color w:val="000000"/>
          <w:sz w:val="28"/>
        </w:rPr>
        <w:t>
      2) осы КҚ-ға 2-қосымшаға сәйкес конкурсқа қатысу туралы келісімді;</w:t>
      </w:r>
    </w:p>
    <w:bookmarkEnd w:id="1225"/>
    <w:bookmarkStart w:name="z1246" w:id="1226"/>
    <w:p>
      <w:pPr>
        <w:spacing w:after="0"/>
        <w:ind w:left="0"/>
        <w:jc w:val="both"/>
      </w:pPr>
      <w:r>
        <w:rPr>
          <w:rFonts w:ascii="Times New Roman"/>
          <w:b w:val="false"/>
          <w:i w:val="false"/>
          <w:color w:val="000000"/>
          <w:sz w:val="28"/>
        </w:rPr>
        <w:t>
      3) осы КҚ-ға 3-қосымшаға сәйкес әлеуетті өнім берушінің конкурстық баға ұсынысының нысанын;</w:t>
      </w:r>
    </w:p>
    <w:bookmarkEnd w:id="1226"/>
    <w:bookmarkStart w:name="z1247" w:id="1227"/>
    <w:p>
      <w:pPr>
        <w:spacing w:after="0"/>
        <w:ind w:left="0"/>
        <w:jc w:val="both"/>
      </w:pPr>
      <w:r>
        <w:rPr>
          <w:rFonts w:ascii="Times New Roman"/>
          <w:b w:val="false"/>
          <w:i w:val="false"/>
          <w:color w:val="000000"/>
          <w:sz w:val="28"/>
        </w:rPr>
        <w:t>
      4) осы КҚ-ға 4, 5, 6 және 7-қосымшаларға сәйкес біліктілік талаптарының нысандарын;</w:t>
      </w:r>
    </w:p>
    <w:bookmarkEnd w:id="1227"/>
    <w:bookmarkStart w:name="z1248" w:id="1228"/>
    <w:p>
      <w:pPr>
        <w:spacing w:after="0"/>
        <w:ind w:left="0"/>
        <w:jc w:val="both"/>
      </w:pPr>
      <w:r>
        <w:rPr>
          <w:rFonts w:ascii="Times New Roman"/>
          <w:b w:val="false"/>
          <w:i w:val="false"/>
          <w:color w:val="000000"/>
          <w:sz w:val="28"/>
        </w:rPr>
        <w:t>
      5) осы КҚ-ға 8, 9, 10 және 11-қосымшаларға сәйкес тауарларды жеткізу (жұмыстарды орындау, қызметтерді көрсету) үшін әлеуетті өнім берушінің біліктілігі туралы мәліметтер нысандарын;</w:t>
      </w:r>
    </w:p>
    <w:bookmarkEnd w:id="1228"/>
    <w:bookmarkStart w:name="z1249" w:id="1229"/>
    <w:p>
      <w:pPr>
        <w:spacing w:after="0"/>
        <w:ind w:left="0"/>
        <w:jc w:val="both"/>
      </w:pPr>
      <w:r>
        <w:rPr>
          <w:rFonts w:ascii="Times New Roman"/>
          <w:b w:val="false"/>
          <w:i w:val="false"/>
          <w:color w:val="000000"/>
          <w:sz w:val="28"/>
        </w:rPr>
        <w:t>
      6) Қазақстан Республикасының ұлттық стандарттары, ал олар болмаған жағдайда сатып алынатын тауарларға, жұмыстарға, көрсетілетін қызметтерге мемлекетаралық стандарттар көрсетілген техникалық ерекшеліктердің нысандарын қамтиды. Ұлттық және мемлекетаралық стандарттар болмаған кезде осы КҚ-ға 12, 13, 14 және 15-қосымшаларға сәйкес мемлекеттік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1229"/>
    <w:bookmarkStart w:name="z1250" w:id="1230"/>
    <w:p>
      <w:pPr>
        <w:spacing w:after="0"/>
        <w:ind w:left="0"/>
        <w:jc w:val="both"/>
      </w:pPr>
      <w:r>
        <w:rPr>
          <w:rFonts w:ascii="Times New Roman"/>
          <w:b w:val="false"/>
          <w:i w:val="false"/>
          <w:color w:val="000000"/>
          <w:sz w:val="28"/>
        </w:rPr>
        <w:t>
      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қамтылады;</w:t>
      </w:r>
    </w:p>
    <w:bookmarkEnd w:id="1230"/>
    <w:bookmarkStart w:name="z1251" w:id="1231"/>
    <w:p>
      <w:pPr>
        <w:spacing w:after="0"/>
        <w:ind w:left="0"/>
        <w:jc w:val="both"/>
      </w:pPr>
      <w:r>
        <w:rPr>
          <w:rFonts w:ascii="Times New Roman"/>
          <w:b w:val="false"/>
          <w:i w:val="false"/>
          <w:color w:val="000000"/>
          <w:sz w:val="28"/>
        </w:rPr>
        <w:t xml:space="preserve">
      7) осы КҚ-ға 16-қосымшаға сәйкес әлеуетті өнім беруші әрбір лотқа жеке ұсынатын сатып алынатын тауарлардың техникалық ерекшелігінің нысанын; </w:t>
      </w:r>
    </w:p>
    <w:bookmarkEnd w:id="1231"/>
    <w:bookmarkStart w:name="z1252" w:id="1232"/>
    <w:p>
      <w:pPr>
        <w:spacing w:after="0"/>
        <w:ind w:left="0"/>
        <w:jc w:val="both"/>
      </w:pPr>
      <w:r>
        <w:rPr>
          <w:rFonts w:ascii="Times New Roman"/>
          <w:b w:val="false"/>
          <w:i w:val="false"/>
          <w:color w:val="000000"/>
          <w:sz w:val="28"/>
        </w:rPr>
        <w:t>
      8) осы КҚ-ға 17-қосымшаға сәйкес бірлескен қызмет туралы шарттың (консорциалдық келісім) нысанын;</w:t>
      </w:r>
    </w:p>
    <w:bookmarkEnd w:id="1232"/>
    <w:bookmarkStart w:name="z1253" w:id="1233"/>
    <w:p>
      <w:pPr>
        <w:spacing w:after="0"/>
        <w:ind w:left="0"/>
        <w:jc w:val="both"/>
      </w:pPr>
      <w:r>
        <w:rPr>
          <w:rFonts w:ascii="Times New Roman"/>
          <w:b w:val="false"/>
          <w:i w:val="false"/>
          <w:color w:val="000000"/>
          <w:sz w:val="28"/>
        </w:rPr>
        <w:t>
      9) осы КҚ-ға 18-қосымшаға сәйкес конкурсқа қатысуға өтінімді қамтамасыз етуді енгізу үшін банк кепілдігінің нысанын;</w:t>
      </w:r>
    </w:p>
    <w:bookmarkEnd w:id="1233"/>
    <w:bookmarkStart w:name="z1254" w:id="1234"/>
    <w:p>
      <w:pPr>
        <w:spacing w:after="0"/>
        <w:ind w:left="0"/>
        <w:jc w:val="both"/>
      </w:pPr>
      <w:r>
        <w:rPr>
          <w:rFonts w:ascii="Times New Roman"/>
          <w:b w:val="false"/>
          <w:i w:val="false"/>
          <w:color w:val="000000"/>
          <w:sz w:val="28"/>
        </w:rPr>
        <w:t>
      10) осы КҚ-ға 19-қосымшаға сәйкес жұмыстарды орындау жөніндегі қосалқы мердігерлер (қызметтер көрсету кезіндегі бірлесіп орындаушылар) туралы мәліметтер нысанын, сондай-ақ әлеуетті өнім беруші қосалқы мердігерлерге (бірлесіп орындаушыларға) беретін жұмыстар мен көрсетілетін қызметтердің түрлерін;</w:t>
      </w:r>
    </w:p>
    <w:bookmarkEnd w:id="1234"/>
    <w:bookmarkStart w:name="z1255" w:id="1235"/>
    <w:p>
      <w:pPr>
        <w:spacing w:after="0"/>
        <w:ind w:left="0"/>
        <w:jc w:val="both"/>
      </w:pPr>
      <w:r>
        <w:rPr>
          <w:rFonts w:ascii="Times New Roman"/>
          <w:b w:val="false"/>
          <w:i w:val="false"/>
          <w:color w:val="000000"/>
          <w:sz w:val="28"/>
        </w:rPr>
        <w:t>
      3. Тауарлар (жұмыстар, қызметтер) бойынша осы конкурс үшін бөлінген сома ______ теңгені құрайды. Осы конкурс үшін бөлінген сома лоттар бөлінісінде мынаны құрайды:</w:t>
      </w:r>
    </w:p>
    <w:bookmarkEnd w:id="1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(тауардың____жұмыстың__көрсетілетін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бойынша____бөлінген___сома)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6" w:id="1236"/>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өтініммен тауарларды, жұмыстарды, көрсетілетін қызметтерді сатып алу үшін бөлінген соманың бір пайызы мөлшерінде конкурсқа қатысуға өтінімді қамтамасыз етуді төменде санамаланған нысандардың біріне енгізеді:</w:t>
      </w:r>
    </w:p>
    <w:bookmarkEnd w:id="1236"/>
    <w:bookmarkStart w:name="z1257" w:id="1237"/>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1237"/>
    <w:bookmarkStart w:name="z1258" w:id="1238"/>
    <w:p>
      <w:pPr>
        <w:spacing w:after="0"/>
        <w:ind w:left="0"/>
        <w:jc w:val="both"/>
      </w:pPr>
      <w:r>
        <w:rPr>
          <w:rFonts w:ascii="Times New Roman"/>
          <w:b w:val="false"/>
          <w:i w:val="false"/>
          <w:color w:val="000000"/>
          <w:sz w:val="28"/>
        </w:rPr>
        <w:t>
      2) осы КҚ-ға 18-қосымшаға сәйкес электрондық құжат нысанында берілетін банктік кепілдік.</w:t>
      </w:r>
    </w:p>
    <w:bookmarkEnd w:id="1238"/>
    <w:bookmarkStart w:name="z1259" w:id="1239"/>
    <w:p>
      <w:pPr>
        <w:spacing w:after="0"/>
        <w:ind w:left="0"/>
        <w:jc w:val="both"/>
      </w:pPr>
      <w:r>
        <w:rPr>
          <w:rFonts w:ascii="Times New Roman"/>
          <w:b w:val="false"/>
          <w:i w:val="false"/>
          <w:color w:val="000000"/>
          <w:sz w:val="28"/>
        </w:rPr>
        <w:t>
      5. Конкурсқа қатысу өтінімді қамтамасыз етудің қолданылу мерзімі конкурсқа қатысуға өтінімнің өзінің мерзімінен кем болмауға тиіс.</w:t>
      </w:r>
    </w:p>
    <w:bookmarkEnd w:id="1239"/>
    <w:bookmarkStart w:name="z1260" w:id="1240"/>
    <w:p>
      <w:pPr>
        <w:spacing w:after="0"/>
        <w:ind w:left="0"/>
        <w:jc w:val="both"/>
      </w:pPr>
      <w:r>
        <w:rPr>
          <w:rFonts w:ascii="Times New Roman"/>
          <w:b w:val="false"/>
          <w:i w:val="false"/>
          <w:color w:val="000000"/>
          <w:sz w:val="28"/>
        </w:rPr>
        <w:t>
      2. Конкурстық құжаттаманың жобасын алдын ала талқылау, ұйымдастырушының немесе тапсырыс берушінің конкурстық құжаттама ережелерін түсіндіруі</w:t>
      </w:r>
    </w:p>
    <w:bookmarkEnd w:id="1240"/>
    <w:bookmarkStart w:name="z1261" w:id="1241"/>
    <w:p>
      <w:pPr>
        <w:spacing w:after="0"/>
        <w:ind w:left="0"/>
        <w:jc w:val="both"/>
      </w:pPr>
      <w:r>
        <w:rPr>
          <w:rFonts w:ascii="Times New Roman"/>
          <w:b w:val="false"/>
          <w:i w:val="false"/>
          <w:color w:val="000000"/>
          <w:sz w:val="28"/>
        </w:rPr>
        <w:t>
      6. КҚ-ның жобасын алдын ала талқылау мемлекеттік сатып алуды өткізу кезінде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bookmarkEnd w:id="1241"/>
    <w:bookmarkStart w:name="z1262" w:id="1242"/>
    <w:p>
      <w:pPr>
        <w:spacing w:after="0"/>
        <w:ind w:left="0"/>
        <w:jc w:val="both"/>
      </w:pPr>
      <w:r>
        <w:rPr>
          <w:rFonts w:ascii="Times New Roman"/>
          <w:b w:val="false"/>
          <w:i w:val="false"/>
          <w:color w:val="000000"/>
          <w:sz w:val="28"/>
        </w:rPr>
        <w:t>
      7. КҚ-ның жобасына ескертулерді, сондай-ақ КҚ-ның ережелерін түсіндіру туралы сұрау салуларды әлеуетті өнім берушілер веб-портал арқылы тапсырыс берушіге, ұйымдастырушыға,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bookmarkEnd w:id="1242"/>
    <w:bookmarkStart w:name="z1263" w:id="1243"/>
    <w:p>
      <w:pPr>
        <w:spacing w:after="0"/>
        <w:ind w:left="0"/>
        <w:jc w:val="both"/>
      </w:pPr>
      <w:r>
        <w:rPr>
          <w:rFonts w:ascii="Times New Roman"/>
          <w:b w:val="false"/>
          <w:i w:val="false"/>
          <w:color w:val="000000"/>
          <w:sz w:val="28"/>
        </w:rPr>
        <w:t>
      8. Мемлекеттік сатып алуды жүзеге асыру туралы хабарландыру орналастырылған күннен бастап бес жұмыс күні ішінде КҚ-ның жобасына ескертулер, сондай-ақ КҚ-ның ережелерін түсіндіру туралы сұрау салулар болмаған кезде КҚ бекітілген болып саналады.</w:t>
      </w:r>
    </w:p>
    <w:bookmarkEnd w:id="1243"/>
    <w:bookmarkStart w:name="z1264" w:id="1244"/>
    <w:p>
      <w:pPr>
        <w:spacing w:after="0"/>
        <w:ind w:left="0"/>
        <w:jc w:val="both"/>
      </w:pPr>
      <w:r>
        <w:rPr>
          <w:rFonts w:ascii="Times New Roman"/>
          <w:b w:val="false"/>
          <w:i w:val="false"/>
          <w:color w:val="000000"/>
          <w:sz w:val="28"/>
        </w:rPr>
        <w:t>
      9. Ескертулер, сондай-ақ КҚ-ның ережелерін түсіндіру туралы сұрау салулар болған кезде тапсырыс беруші, мемлекеттік сатып алуды ұйымдастырушы КҚ-ның жобасын алдын ала талқылау мерзімі біткен күннен бастап бес жұмыс күні ішінде мынадай шешімдерді қабылдайды:</w:t>
      </w:r>
    </w:p>
    <w:bookmarkEnd w:id="1244"/>
    <w:bookmarkStart w:name="z1265" w:id="1245"/>
    <w:p>
      <w:pPr>
        <w:spacing w:after="0"/>
        <w:ind w:left="0"/>
        <w:jc w:val="both"/>
      </w:pPr>
      <w:r>
        <w:rPr>
          <w:rFonts w:ascii="Times New Roman"/>
          <w:b w:val="false"/>
          <w:i w:val="false"/>
          <w:color w:val="000000"/>
          <w:sz w:val="28"/>
        </w:rPr>
        <w:t>
      1) КҚ-ның жобасына өзгерістер мен (немесе) толықтырулар енгізеді;</w:t>
      </w:r>
    </w:p>
    <w:bookmarkEnd w:id="1245"/>
    <w:bookmarkStart w:name="z1266" w:id="1246"/>
    <w:p>
      <w:pPr>
        <w:spacing w:after="0"/>
        <w:ind w:left="0"/>
        <w:jc w:val="both"/>
      </w:pPr>
      <w:r>
        <w:rPr>
          <w:rFonts w:ascii="Times New Roman"/>
          <w:b w:val="false"/>
          <w:i w:val="false"/>
          <w:color w:val="000000"/>
          <w:sz w:val="28"/>
        </w:rPr>
        <w:t>
      2) оларды қабылдамауына негіздемелерін көрсете отырып, КҚ-ның жобасына ескертулерді қабылдамайды;</w:t>
      </w:r>
    </w:p>
    <w:bookmarkEnd w:id="1246"/>
    <w:bookmarkStart w:name="z1267" w:id="1247"/>
    <w:p>
      <w:pPr>
        <w:spacing w:after="0"/>
        <w:ind w:left="0"/>
        <w:jc w:val="both"/>
      </w:pPr>
      <w:r>
        <w:rPr>
          <w:rFonts w:ascii="Times New Roman"/>
          <w:b w:val="false"/>
          <w:i w:val="false"/>
          <w:color w:val="000000"/>
          <w:sz w:val="28"/>
        </w:rPr>
        <w:t>
      3) КҚ-ның ережелеріне түсіндірме береді.</w:t>
      </w:r>
    </w:p>
    <w:bookmarkEnd w:id="1247"/>
    <w:bookmarkStart w:name="z1268" w:id="1248"/>
    <w:p>
      <w:pPr>
        <w:spacing w:after="0"/>
        <w:ind w:left="0"/>
        <w:jc w:val="both"/>
      </w:pPr>
      <w:r>
        <w:rPr>
          <w:rFonts w:ascii="Times New Roman"/>
          <w:b w:val="false"/>
          <w:i w:val="false"/>
          <w:color w:val="000000"/>
          <w:sz w:val="28"/>
        </w:rPr>
        <w:t>
      КҚ-ның жобасына өзгерістер мен толықтырулар енгізген жағдайда, КҚ-ны бекіткен сияқты тәртіппен веб-порталда өзгертілген КҚ-ны бекіту туралы шешім қабылданады.</w:t>
      </w:r>
    </w:p>
    <w:bookmarkEnd w:id="1248"/>
    <w:bookmarkStart w:name="z1269" w:id="1249"/>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КҚ бекітілген болып саналады.</w:t>
      </w:r>
    </w:p>
    <w:bookmarkEnd w:id="1249"/>
    <w:bookmarkStart w:name="z1270" w:id="1250"/>
    <w:p>
      <w:pPr>
        <w:spacing w:after="0"/>
        <w:ind w:left="0"/>
        <w:jc w:val="both"/>
      </w:pPr>
      <w:r>
        <w:rPr>
          <w:rFonts w:ascii="Times New Roman"/>
          <w:b w:val="false"/>
          <w:i w:val="false"/>
          <w:color w:val="000000"/>
          <w:sz w:val="28"/>
        </w:rPr>
        <w:t>
      10. Ұйымдастырушы КҚ бекітілген күннен бастап бір жұмыс күнінен кешіктірмей веб-порталда КҚ-ның жобасын алдын ала талқылау хаттамасын орналастыруға міндетті.</w:t>
      </w:r>
    </w:p>
    <w:bookmarkEnd w:id="1250"/>
    <w:bookmarkStart w:name="z1271" w:id="1251"/>
    <w:p>
      <w:pPr>
        <w:spacing w:after="0"/>
        <w:ind w:left="0"/>
        <w:jc w:val="both"/>
      </w:pPr>
      <w:r>
        <w:rPr>
          <w:rFonts w:ascii="Times New Roman"/>
          <w:b w:val="false"/>
          <w:i w:val="false"/>
          <w:color w:val="000000"/>
          <w:sz w:val="28"/>
        </w:rPr>
        <w:t>
      КҚ-ның жобасына өзгерістер мен (немесе)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КҚ-ның жобасын алдын ала талқылау хаттамасымен бірге КҚ-ның бекітілген мәтінін де орналастырады.</w:t>
      </w:r>
    </w:p>
    <w:bookmarkEnd w:id="1251"/>
    <w:bookmarkStart w:name="z1272" w:id="1252"/>
    <w:p>
      <w:pPr>
        <w:spacing w:after="0"/>
        <w:ind w:left="0"/>
        <w:jc w:val="both"/>
      </w:pPr>
      <w:r>
        <w:rPr>
          <w:rFonts w:ascii="Times New Roman"/>
          <w:b w:val="false"/>
          <w:i w:val="false"/>
          <w:color w:val="000000"/>
          <w:sz w:val="28"/>
        </w:rPr>
        <w:t>
      11. КҚ-ның жобасын алдын ала талқылау хаттамасында Заңның 22-бабының 2-тармағына сәйкес КҚ-ның жобасына келіп түскен ескертулер мен олар бойынша қабылданған шешімдер туралы ақпаратты қамтиды.</w:t>
      </w:r>
    </w:p>
    <w:bookmarkEnd w:id="1252"/>
    <w:bookmarkStart w:name="z1273" w:id="1253"/>
    <w:p>
      <w:pPr>
        <w:spacing w:after="0"/>
        <w:ind w:left="0"/>
        <w:jc w:val="both"/>
      </w:pPr>
      <w:r>
        <w:rPr>
          <w:rFonts w:ascii="Times New Roman"/>
          <w:b w:val="false"/>
          <w:i w:val="false"/>
          <w:color w:val="000000"/>
          <w:sz w:val="28"/>
        </w:rPr>
        <w:t>
      12. КҚ-ның жобасына ескертулерді қабылдамау туралы шешім қабылданған жағдайда оларды қабылдамау себептерінің егжей-тегжейлі негіздемесі КҚ-ның жобасын алдын ала талқылау хаттамасында көрсетіледі.</w:t>
      </w:r>
    </w:p>
    <w:bookmarkEnd w:id="1253"/>
    <w:bookmarkStart w:name="z1274" w:id="1254"/>
    <w:p>
      <w:pPr>
        <w:spacing w:after="0"/>
        <w:ind w:left="0"/>
        <w:jc w:val="both"/>
      </w:pPr>
      <w:r>
        <w:rPr>
          <w:rFonts w:ascii="Times New Roman"/>
          <w:b w:val="false"/>
          <w:i w:val="false"/>
          <w:color w:val="000000"/>
          <w:sz w:val="28"/>
        </w:rPr>
        <w:t>
      13. КҚ-ның ережелерін түсіндіру туралы веб-портал арқылы әлеуетті өнім берушілерден сұрау салулар келіп түскен кезде КҚ-ның ережелеріне түсіндіру мәтіні КҚ-ның жобасын алдын ала талқылау хаттамасында көрініс табады.</w:t>
      </w:r>
    </w:p>
    <w:bookmarkEnd w:id="1254"/>
    <w:bookmarkStart w:name="z1275" w:id="1255"/>
    <w:p>
      <w:pPr>
        <w:spacing w:after="0"/>
        <w:ind w:left="0"/>
        <w:jc w:val="both"/>
      </w:pPr>
      <w:r>
        <w:rPr>
          <w:rFonts w:ascii="Times New Roman"/>
          <w:b w:val="false"/>
          <w:i w:val="false"/>
          <w:color w:val="000000"/>
          <w:sz w:val="28"/>
        </w:rPr>
        <w:t>
      14. Алдын ала талқылау нәтижелері бойынша тапсырыс берушінің шешімі Заңда айқындалған тәртіппен шағымдалуы мүмкін.</w:t>
      </w:r>
    </w:p>
    <w:bookmarkEnd w:id="1255"/>
    <w:bookmarkStart w:name="z1276" w:id="1256"/>
    <w:p>
      <w:pPr>
        <w:spacing w:after="0"/>
        <w:ind w:left="0"/>
        <w:jc w:val="both"/>
      </w:pPr>
      <w:r>
        <w:rPr>
          <w:rFonts w:ascii="Times New Roman"/>
          <w:b w:val="false"/>
          <w:i w:val="false"/>
          <w:color w:val="000000"/>
          <w:sz w:val="28"/>
        </w:rPr>
        <w:t>
      3. Әлеуетті өнім берушілердің конкурсқа қатысуға өтінімді ресімдеуіне және оны ұсынуына қойылатын талаптар</w:t>
      </w:r>
    </w:p>
    <w:bookmarkEnd w:id="1256"/>
    <w:bookmarkStart w:name="z1277" w:id="1257"/>
    <w:p>
      <w:pPr>
        <w:spacing w:after="0"/>
        <w:ind w:left="0"/>
        <w:jc w:val="both"/>
      </w:pPr>
      <w:r>
        <w:rPr>
          <w:rFonts w:ascii="Times New Roman"/>
          <w:b w:val="false"/>
          <w:i w:val="false"/>
          <w:color w:val="000000"/>
          <w:sz w:val="28"/>
        </w:rPr>
        <w:t>
      15. Конкурсқа қатысуға өтінім веб-портал арқылы электрондық құжат нысанында беріледі және конкурсқа қатысуға үміткер әлеуетті өнім берушінің осы КҚ-да көзделген талаптар мен шарттарға сәйкес тауарды беруді жүзеге асыруға (жұмысты орындауға, қызметті көрсетуге) келісімін білдіру нысаны, сондай-ақ әлеуетті өнім берушінің біліктілік талаптарына және заңның 6-бабында белгіленген шектеулерге сәйкестігін растайтын ол туралы мәліметтерді алуға келісімі болып табылады.</w:t>
      </w:r>
    </w:p>
    <w:bookmarkEnd w:id="1257"/>
    <w:bookmarkStart w:name="z1278" w:id="1258"/>
    <w:p>
      <w:pPr>
        <w:spacing w:after="0"/>
        <w:ind w:left="0"/>
        <w:jc w:val="both"/>
      </w:pPr>
      <w:r>
        <w:rPr>
          <w:rFonts w:ascii="Times New Roman"/>
          <w:b w:val="false"/>
          <w:i w:val="false"/>
          <w:color w:val="000000"/>
          <w:sz w:val="28"/>
        </w:rPr>
        <w:t>
      16. Әлеуетті өнім беруші өтінімді қалыптастыру алдында осы КҚ-ға 2-қосымшаға сәйкес конкурсқа қатысу туралы келісімді қабылдайды.</w:t>
      </w:r>
    </w:p>
    <w:bookmarkEnd w:id="1258"/>
    <w:bookmarkStart w:name="z1279" w:id="1259"/>
    <w:p>
      <w:pPr>
        <w:spacing w:after="0"/>
        <w:ind w:left="0"/>
        <w:jc w:val="both"/>
      </w:pPr>
      <w:r>
        <w:rPr>
          <w:rFonts w:ascii="Times New Roman"/>
          <w:b w:val="false"/>
          <w:i w:val="false"/>
          <w:color w:val="000000"/>
          <w:sz w:val="28"/>
        </w:rPr>
        <w:t>
      17. Консорциум ретінде конкурсқа қатысуға ниет білдірген заңды тұлғалар өтінім берер алдында осы КҚ-ға 17-қосымшаға сәйкес бірлескен шаруашылық қызмет туралы шартты (консорциалдық келісім) ресімдейді және веб-порталда жасайды.</w:t>
      </w:r>
    </w:p>
    <w:bookmarkEnd w:id="1259"/>
    <w:bookmarkStart w:name="z1280" w:id="1260"/>
    <w:p>
      <w:pPr>
        <w:spacing w:after="0"/>
        <w:ind w:left="0"/>
        <w:jc w:val="both"/>
      </w:pPr>
      <w:r>
        <w:rPr>
          <w:rFonts w:ascii="Times New Roman"/>
          <w:b w:val="false"/>
          <w:i w:val="false"/>
          <w:color w:val="000000"/>
          <w:sz w:val="28"/>
        </w:rPr>
        <w:t>
      18. Конкурсқа қатысуға өтінім мыналарды қамтиды:</w:t>
      </w:r>
    </w:p>
    <w:bookmarkEnd w:id="1260"/>
    <w:bookmarkStart w:name="z1281" w:id="1261"/>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bookmarkEnd w:id="1261"/>
    <w:bookmarkStart w:name="z1282" w:id="1262"/>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bookmarkEnd w:id="1262"/>
    <w:bookmarkStart w:name="z1283" w:id="1263"/>
    <w:p>
      <w:pPr>
        <w:spacing w:after="0"/>
        <w:ind w:left="0"/>
        <w:jc w:val="both"/>
      </w:pPr>
      <w:r>
        <w:rPr>
          <w:rFonts w:ascii="Times New Roman"/>
          <w:b w:val="false"/>
          <w:i w:val="false"/>
          <w:color w:val="000000"/>
          <w:sz w:val="28"/>
        </w:rPr>
        <w:t>
      осы КҚ-ға 8, 9, 10 және 11-қосымшаларға сәйкес мемлекеттік сатып алу процесіне қатысу үшін біліктілігі туралы мәліметтер;</w:t>
      </w:r>
    </w:p>
    <w:bookmarkEnd w:id="1263"/>
    <w:bookmarkStart w:name="z1284" w:id="1264"/>
    <w:p>
      <w:pPr>
        <w:spacing w:after="0"/>
        <w:ind w:left="0"/>
        <w:jc w:val="both"/>
      </w:pPr>
      <w:r>
        <w:rPr>
          <w:rFonts w:ascii="Times New Roman"/>
          <w:b w:val="false"/>
          <w:i w:val="false"/>
          <w:color w:val="000000"/>
          <w:sz w:val="28"/>
        </w:rPr>
        <w:t>
      осы КҚ-ға 19-қосымшаға сәйкес конкурста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және әлеуетті өнім берушінің қосалқы мердігерлерге (бірлесіп орындаушыларға) жиынтығында жұмыстардың (құрылыс құнының), көрсетілетін қызметтердің екіден бірінен астам көлемін қосалқы мердігерлікке (бірлесіп орындауға) беруге тыйым салу шарты.</w:t>
      </w:r>
    </w:p>
    <w:bookmarkEnd w:id="1264"/>
    <w:bookmarkStart w:name="z1285" w:id="1265"/>
    <w:p>
      <w:pPr>
        <w:spacing w:after="0"/>
        <w:ind w:left="0"/>
        <w:jc w:val="both"/>
      </w:pP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ұйымдастырушыға тартылатын қосалқы мердігерлердің (бірлесіп орындаушылардың) біліктілік талаптарына сәйкестігін растайтын құжаттардың электрондық көшірмелерін ұсынады;</w:t>
      </w:r>
    </w:p>
    <w:bookmarkEnd w:id="1265"/>
    <w:bookmarkStart w:name="z1286" w:id="1266"/>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қамтиды. Бұл ретте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КҚ-ға 13, 14, және 15-қосымшаларға, тауарлар үшін осы КҚ-ға 12-қосымшаға сәйкес үлгі бойынша көрсетіледі. Қажет болған жағдайда техникалық ерекшелікте нормативтік-техникалық құжаттама көрсетіледі.</w:t>
      </w:r>
    </w:p>
    <w:bookmarkEnd w:id="1266"/>
    <w:bookmarkStart w:name="z1287" w:id="1267"/>
    <w:p>
      <w:pPr>
        <w:spacing w:after="0"/>
        <w:ind w:left="0"/>
        <w:jc w:val="both"/>
      </w:pPr>
      <w:r>
        <w:rPr>
          <w:rFonts w:ascii="Times New Roman"/>
          <w:b w:val="false"/>
          <w:i w:val="false"/>
          <w:color w:val="000000"/>
          <w:sz w:val="28"/>
        </w:rPr>
        <w:t xml:space="preserve">
      Әлеуетті өнім берушілердің конкурсқа қатысуға өтінімдерінде өндірушілерден немесе олардың ресми өкілдерінен (дилерлерден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ерекшеліктерінде көрсетілген өнімдердің сәйкестік сертификаттарының көшірмелерінің болуы туралы талаптарды көрсетуге жол беріледі. </w:t>
      </w:r>
    </w:p>
    <w:bookmarkEnd w:id="1267"/>
    <w:bookmarkStart w:name="z1288" w:id="1268"/>
    <w:p>
      <w:pPr>
        <w:spacing w:after="0"/>
        <w:ind w:left="0"/>
        <w:jc w:val="both"/>
      </w:pPr>
      <w:r>
        <w:rPr>
          <w:rFonts w:ascii="Times New Roman"/>
          <w:b w:val="false"/>
          <w:i w:val="false"/>
          <w:color w:val="000000"/>
          <w:sz w:val="28"/>
        </w:rPr>
        <w:t>
      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 жағдайда, онда әлеуетті өнім беруші тауарларды жеткізу кезінде осындай құжаттарды ұсыну туралы кепілдік хат ұсынады;</w:t>
      </w:r>
    </w:p>
    <w:bookmarkEnd w:id="1268"/>
    <w:bookmarkStart w:name="z1289" w:id="1269"/>
    <w:p>
      <w:pPr>
        <w:spacing w:after="0"/>
        <w:ind w:left="0"/>
        <w:jc w:val="both"/>
      </w:pPr>
      <w:r>
        <w:rPr>
          <w:rFonts w:ascii="Times New Roman"/>
          <w:b w:val="false"/>
          <w:i w:val="false"/>
          <w:color w:val="000000"/>
          <w:sz w:val="28"/>
        </w:rPr>
        <w:t>
      3) конкурсқа қатысуға өтінімді қамтамасыз етуді заңнамада белгіленген мөлшерде, мынадай:</w:t>
      </w:r>
    </w:p>
    <w:bookmarkEnd w:id="1269"/>
    <w:bookmarkStart w:name="z1290" w:id="1270"/>
    <w:p>
      <w:pPr>
        <w:spacing w:after="0"/>
        <w:ind w:left="0"/>
        <w:jc w:val="both"/>
      </w:pPr>
      <w:r>
        <w:rPr>
          <w:rFonts w:ascii="Times New Roman"/>
          <w:b w:val="false"/>
          <w:i w:val="false"/>
          <w:color w:val="000000"/>
          <w:sz w:val="28"/>
        </w:rPr>
        <w:t>
      осы КҚ-ға 18-қосымшаға сәйкес электрондық құжат нысанында берілетін банктік кепілдік;</w:t>
      </w:r>
    </w:p>
    <w:bookmarkEnd w:id="1270"/>
    <w:bookmarkStart w:name="z1291" w:id="1271"/>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1271"/>
    <w:bookmarkStart w:name="z1292" w:id="1272"/>
    <w:p>
      <w:pPr>
        <w:spacing w:after="0"/>
        <w:ind w:left="0"/>
        <w:jc w:val="both"/>
      </w:pPr>
      <w:r>
        <w:rPr>
          <w:rFonts w:ascii="Times New Roman"/>
          <w:b w:val="false"/>
          <w:i w:val="false"/>
          <w:color w:val="000000"/>
          <w:sz w:val="28"/>
        </w:rPr>
        <w:t>
      4) осы КҚ-ға 3-қосымшаға сәйкес әлеуетті өнім берушінің бастапқы бағасы.</w:t>
      </w:r>
    </w:p>
    <w:bookmarkEnd w:id="1272"/>
    <w:bookmarkStart w:name="z1293" w:id="1273"/>
    <w:p>
      <w:pPr>
        <w:spacing w:after="0"/>
        <w:ind w:left="0"/>
        <w:jc w:val="both"/>
      </w:pPr>
      <w:r>
        <w:rPr>
          <w:rFonts w:ascii="Times New Roman"/>
          <w:b w:val="false"/>
          <w:i w:val="false"/>
          <w:color w:val="000000"/>
          <w:sz w:val="28"/>
        </w:rPr>
        <w:t>
      19. Конкурстық өтінімнің қолданылу мерзімі конкурстық өтінімдер ашылған күннен бастап кемінде күнтізбелік алпыс күнді құрайды</w:t>
      </w:r>
    </w:p>
    <w:bookmarkEnd w:id="1273"/>
    <w:bookmarkStart w:name="z1294" w:id="1274"/>
    <w:p>
      <w:pPr>
        <w:spacing w:after="0"/>
        <w:ind w:left="0"/>
        <w:jc w:val="both"/>
      </w:pPr>
      <w:r>
        <w:rPr>
          <w:rFonts w:ascii="Times New Roman"/>
          <w:b w:val="false"/>
          <w:i w:val="false"/>
          <w:color w:val="000000"/>
          <w:sz w:val="28"/>
        </w:rPr>
        <w:t>
      20. Конкурсқа қатысуға өтінімде қамтылатын қағаз құжаттардың электрондық көшірмелері бейненің түсіне қарамастан, дәл және анық болуы тиіс.</w:t>
      </w:r>
    </w:p>
    <w:bookmarkEnd w:id="1274"/>
    <w:bookmarkStart w:name="z1295" w:id="1275"/>
    <w:p>
      <w:pPr>
        <w:spacing w:after="0"/>
        <w:ind w:left="0"/>
        <w:jc w:val="both"/>
      </w:pPr>
      <w:r>
        <w:rPr>
          <w:rFonts w:ascii="Times New Roman"/>
          <w:b w:val="false"/>
          <w:i w:val="false"/>
          <w:color w:val="000000"/>
          <w:sz w:val="28"/>
        </w:rPr>
        <w:t xml:space="preserve">
      21. Конкурсқа қатысуға өтінім, сондай-ақ конкурсқа қатысуға өтінімге қатысты бүкіл хат-хабарлар мен құжаттар әлеуетті өнім берушінің таңдауы бойынша қазақ немесе орыс тілдерінде жасалады және беріледі. </w:t>
      </w:r>
    </w:p>
    <w:bookmarkEnd w:id="1275"/>
    <w:bookmarkStart w:name="z1296" w:id="1276"/>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(нотариалдық расталған) аудармасы қоса беріледі.</w:t>
      </w:r>
    </w:p>
    <w:bookmarkEnd w:id="1276"/>
    <w:bookmarkStart w:name="z1297" w:id="1277"/>
    <w:p>
      <w:pPr>
        <w:spacing w:after="0"/>
        <w:ind w:left="0"/>
        <w:jc w:val="both"/>
      </w:pPr>
      <w:r>
        <w:rPr>
          <w:rFonts w:ascii="Times New Roman"/>
          <w:b w:val="false"/>
          <w:i w:val="false"/>
          <w:color w:val="000000"/>
          <w:sz w:val="28"/>
        </w:rPr>
        <w:t>
      4. Конкурсқа қатысуға өтінімді ұсыну тәртібi</w:t>
      </w:r>
    </w:p>
    <w:bookmarkEnd w:id="1277"/>
    <w:bookmarkStart w:name="z1298" w:id="1278"/>
    <w:p>
      <w:pPr>
        <w:spacing w:after="0"/>
        <w:ind w:left="0"/>
        <w:jc w:val="both"/>
      </w:pPr>
      <w:r>
        <w:rPr>
          <w:rFonts w:ascii="Times New Roman"/>
          <w:b w:val="false"/>
          <w:i w:val="false"/>
          <w:color w:val="000000"/>
          <w:sz w:val="28"/>
        </w:rPr>
        <w:t>
      22. Конкурсқа қатысуға өтінімді әлеуетті өнім беруші веб-порталды пайдалана отырып, ұйымдастырушыға электрондық құжат нысанында береді.</w:t>
      </w:r>
    </w:p>
    <w:bookmarkEnd w:id="1278"/>
    <w:bookmarkStart w:name="z1299" w:id="1279"/>
    <w:p>
      <w:pPr>
        <w:spacing w:after="0"/>
        <w:ind w:left="0"/>
        <w:jc w:val="both"/>
      </w:pPr>
      <w:r>
        <w:rPr>
          <w:rFonts w:ascii="Times New Roman"/>
          <w:b w:val="false"/>
          <w:i w:val="false"/>
          <w:color w:val="000000"/>
          <w:sz w:val="28"/>
        </w:rPr>
        <w:t xml:space="preserve">
      23. Әлеуетті өнім берушілер ұсынған конкурсқа қатысуға өтінімдер веб-порталда автоматты түрде тіркеледі. </w:t>
      </w:r>
    </w:p>
    <w:bookmarkEnd w:id="1279"/>
    <w:bookmarkStart w:name="z1300" w:id="1280"/>
    <w:p>
      <w:pPr>
        <w:spacing w:after="0"/>
        <w:ind w:left="0"/>
        <w:jc w:val="both"/>
      </w:pPr>
      <w:r>
        <w:rPr>
          <w:rFonts w:ascii="Times New Roman"/>
          <w:b w:val="false"/>
          <w:i w:val="false"/>
          <w:color w:val="000000"/>
          <w:sz w:val="28"/>
        </w:rPr>
        <w:t>
      24.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bookmarkEnd w:id="1280"/>
    <w:bookmarkStart w:name="z1301" w:id="1281"/>
    <w:p>
      <w:pPr>
        <w:spacing w:after="0"/>
        <w:ind w:left="0"/>
        <w:jc w:val="both"/>
      </w:pPr>
      <w:r>
        <w:rPr>
          <w:rFonts w:ascii="Times New Roman"/>
          <w:b w:val="false"/>
          <w:i w:val="false"/>
          <w:color w:val="000000"/>
          <w:sz w:val="28"/>
        </w:rPr>
        <w:t>
      25. Әлеуетті өнім берушінің конкурсқа қатысуға берген өтінімі мынадай::</w:t>
      </w:r>
    </w:p>
    <w:bookmarkEnd w:id="1281"/>
    <w:bookmarkStart w:name="z1302" w:id="1282"/>
    <w:p>
      <w:pPr>
        <w:spacing w:after="0"/>
        <w:ind w:left="0"/>
        <w:jc w:val="both"/>
      </w:pPr>
      <w:r>
        <w:rPr>
          <w:rFonts w:ascii="Times New Roman"/>
          <w:b w:val="false"/>
          <w:i w:val="false"/>
          <w:color w:val="000000"/>
          <w:sz w:val="28"/>
        </w:rPr>
        <w:t>
      1) егер әлеуетті өнім беруші бұрын осы конкурсқа қатысуға өтінім берген;</w:t>
      </w:r>
    </w:p>
    <w:bookmarkEnd w:id="1282"/>
    <w:bookmarkStart w:name="z1303" w:id="1283"/>
    <w:p>
      <w:pPr>
        <w:spacing w:after="0"/>
        <w:ind w:left="0"/>
        <w:jc w:val="both"/>
      </w:pPr>
      <w:r>
        <w:rPr>
          <w:rFonts w:ascii="Times New Roman"/>
          <w:b w:val="false"/>
          <w:i w:val="false"/>
          <w:color w:val="000000"/>
          <w:sz w:val="28"/>
        </w:rPr>
        <w:t>
      2) конкурсқа қатысуға берілген өтінім осы конкурсқа қатысуға берілетін өтінімдерді қабылдаудың соңғы мерзімі аяқталғаннан кейін түскен;</w:t>
      </w:r>
    </w:p>
    <w:bookmarkEnd w:id="1283"/>
    <w:bookmarkStart w:name="z1304" w:id="1284"/>
    <w:p>
      <w:pPr>
        <w:spacing w:after="0"/>
        <w:ind w:left="0"/>
        <w:jc w:val="both"/>
      </w:pPr>
      <w:r>
        <w:rPr>
          <w:rFonts w:ascii="Times New Roman"/>
          <w:b w:val="false"/>
          <w:i w:val="false"/>
          <w:color w:val="000000"/>
          <w:sz w:val="28"/>
        </w:rPr>
        <w:t>
      3) конкурстық баға ұсынысы осы тауарларды, жұмыстарды, көрсетілетін қызметтерді сатып алу үшін бөлінген сомадан асып түскен;</w:t>
      </w:r>
    </w:p>
    <w:bookmarkEnd w:id="1284"/>
    <w:bookmarkStart w:name="z1305" w:id="1285"/>
    <w:p>
      <w:pPr>
        <w:spacing w:after="0"/>
        <w:ind w:left="0"/>
        <w:jc w:val="both"/>
      </w:pPr>
      <w:r>
        <w:rPr>
          <w:rFonts w:ascii="Times New Roman"/>
          <w:b w:val="false"/>
          <w:i w:val="false"/>
          <w:color w:val="000000"/>
          <w:sz w:val="28"/>
        </w:rPr>
        <w:t>
      4) Заңның 6-бабы 1-тармағының 1), 3), 4), 5), 6) және 8) тармақшаларында көзделген жағдайларында веб-порталдан автоматты түрде кері қайтарылады.</w:t>
      </w:r>
    </w:p>
    <w:bookmarkEnd w:id="1285"/>
    <w:bookmarkStart w:name="z1306" w:id="1286"/>
    <w:p>
      <w:pPr>
        <w:spacing w:after="0"/>
        <w:ind w:left="0"/>
        <w:jc w:val="both"/>
      </w:pPr>
      <w:r>
        <w:rPr>
          <w:rFonts w:ascii="Times New Roman"/>
          <w:b w:val="false"/>
          <w:i w:val="false"/>
          <w:color w:val="000000"/>
          <w:sz w:val="28"/>
        </w:rPr>
        <w:t>
      26. Әлеуетті өнім берушінің конкурстық баға ұсынысы теңгемен көрсетіледі.</w:t>
      </w:r>
    </w:p>
    <w:bookmarkEnd w:id="1286"/>
    <w:bookmarkStart w:name="z1307" w:id="1287"/>
    <w:p>
      <w:pPr>
        <w:spacing w:after="0"/>
        <w:ind w:left="0"/>
        <w:jc w:val="both"/>
      </w:pPr>
      <w:r>
        <w:rPr>
          <w:rFonts w:ascii="Times New Roman"/>
          <w:b w:val="false"/>
          <w:i w:val="false"/>
          <w:color w:val="000000"/>
          <w:sz w:val="28"/>
        </w:rPr>
        <w:t>
      5. Конкурсқа қатысуға өтінімдерді өзгерту және оларды кері қайтарып алу</w:t>
      </w:r>
    </w:p>
    <w:bookmarkEnd w:id="1287"/>
    <w:bookmarkStart w:name="z1308" w:id="1288"/>
    <w:p>
      <w:pPr>
        <w:spacing w:after="0"/>
        <w:ind w:left="0"/>
        <w:jc w:val="both"/>
      </w:pPr>
      <w:r>
        <w:rPr>
          <w:rFonts w:ascii="Times New Roman"/>
          <w:b w:val="false"/>
          <w:i w:val="false"/>
          <w:color w:val="000000"/>
          <w:sz w:val="28"/>
        </w:rPr>
        <w:t>
      27. Әлеуетті өнім беруші Заңның 24-бабы 5-тармағына сәйкес конкурсқа қатысуға өтінімдерді ұсыну мерзімі аяқталатын күннен кешіктірмей мыналарға:</w:t>
      </w:r>
    </w:p>
    <w:bookmarkEnd w:id="1288"/>
    <w:bookmarkStart w:name="z1309" w:id="1289"/>
    <w:p>
      <w:pPr>
        <w:spacing w:after="0"/>
        <w:ind w:left="0"/>
        <w:jc w:val="both"/>
      </w:pPr>
      <w:r>
        <w:rPr>
          <w:rFonts w:ascii="Times New Roman"/>
          <w:b w:val="false"/>
          <w:i w:val="false"/>
          <w:color w:val="000000"/>
          <w:sz w:val="28"/>
        </w:rPr>
        <w:t>
      1) енгізілген конкурсқа қатысуға өтінімін өзгертуге және (немесе) толықтыруға;</w:t>
      </w:r>
    </w:p>
    <w:bookmarkEnd w:id="1289"/>
    <w:bookmarkStart w:name="z1310" w:id="1290"/>
    <w:p>
      <w:pPr>
        <w:spacing w:after="0"/>
        <w:ind w:left="0"/>
        <w:jc w:val="both"/>
      </w:pPr>
      <w:r>
        <w:rPr>
          <w:rFonts w:ascii="Times New Roman"/>
          <w:b w:val="false"/>
          <w:i w:val="false"/>
          <w:color w:val="000000"/>
          <w:sz w:val="28"/>
        </w:rPr>
        <w:t>
      2) өзі енгізген конкурсқа қатысуға өтінімін қамтамасыз етуді қайтарып алу құқығын жоғалтпастан, өзінің конкурсқа қатысуға өтінімін қайтарып алуға құқылы.</w:t>
      </w:r>
    </w:p>
    <w:bookmarkEnd w:id="1290"/>
    <w:bookmarkStart w:name="z1311" w:id="1291"/>
    <w:p>
      <w:pPr>
        <w:spacing w:after="0"/>
        <w:ind w:left="0"/>
        <w:jc w:val="both"/>
      </w:pPr>
      <w:r>
        <w:rPr>
          <w:rFonts w:ascii="Times New Roman"/>
          <w:b w:val="false"/>
          <w:i w:val="false"/>
          <w:color w:val="000000"/>
          <w:sz w:val="28"/>
        </w:rPr>
        <w:t>
      28.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bookmarkEnd w:id="1291"/>
    <w:bookmarkStart w:name="z1312" w:id="1292"/>
    <w:p>
      <w:pPr>
        <w:spacing w:after="0"/>
        <w:ind w:left="0"/>
        <w:jc w:val="both"/>
      </w:pPr>
      <w:r>
        <w:rPr>
          <w:rFonts w:ascii="Times New Roman"/>
          <w:b w:val="false"/>
          <w:i w:val="false"/>
          <w:color w:val="000000"/>
          <w:sz w:val="28"/>
        </w:rPr>
        <w:t>
      29.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bookmarkEnd w:id="1292"/>
    <w:bookmarkStart w:name="z1313" w:id="1293"/>
    <w:p>
      <w:pPr>
        <w:spacing w:after="0"/>
        <w:ind w:left="0"/>
        <w:jc w:val="both"/>
      </w:pPr>
      <w:r>
        <w:rPr>
          <w:rFonts w:ascii="Times New Roman"/>
          <w:b w:val="false"/>
          <w:i w:val="false"/>
          <w:color w:val="000000"/>
          <w:sz w:val="28"/>
        </w:rPr>
        <w:t>
      6. Конкурсқа қатысуға өтінімдерді ашу</w:t>
      </w:r>
    </w:p>
    <w:bookmarkEnd w:id="1293"/>
    <w:bookmarkStart w:name="z1314" w:id="1294"/>
    <w:p>
      <w:pPr>
        <w:spacing w:after="0"/>
        <w:ind w:left="0"/>
        <w:jc w:val="both"/>
      </w:pPr>
      <w:r>
        <w:rPr>
          <w:rFonts w:ascii="Times New Roman"/>
          <w:b w:val="false"/>
          <w:i w:val="false"/>
          <w:color w:val="000000"/>
          <w:sz w:val="28"/>
        </w:rPr>
        <w:t>
      30.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bookmarkEnd w:id="1294"/>
    <w:bookmarkStart w:name="z1315" w:id="1295"/>
    <w:p>
      <w:pPr>
        <w:spacing w:after="0"/>
        <w:ind w:left="0"/>
        <w:jc w:val="both"/>
      </w:pPr>
      <w:r>
        <w:rPr>
          <w:rFonts w:ascii="Times New Roman"/>
          <w:b w:val="false"/>
          <w:i w:val="false"/>
          <w:color w:val="000000"/>
          <w:sz w:val="28"/>
        </w:rPr>
        <w:t>
      Егер конкурсқа (лотқа) қатысуға бір ғана өтінім конкурсқа (лотқа) ұсынылған болса, онда мұндай өтінім де ашылады және қаралады.</w:t>
      </w:r>
    </w:p>
    <w:bookmarkEnd w:id="1295"/>
    <w:bookmarkStart w:name="z1316" w:id="1296"/>
    <w:p>
      <w:pPr>
        <w:spacing w:after="0"/>
        <w:ind w:left="0"/>
        <w:jc w:val="both"/>
      </w:pPr>
      <w:r>
        <w:rPr>
          <w:rFonts w:ascii="Times New Roman"/>
          <w:b w:val="false"/>
          <w:i w:val="false"/>
          <w:color w:val="000000"/>
          <w:sz w:val="28"/>
        </w:rPr>
        <w:t>
      31.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bookmarkEnd w:id="1296"/>
    <w:bookmarkStart w:name="z1317" w:id="1297"/>
    <w:p>
      <w:pPr>
        <w:spacing w:after="0"/>
        <w:ind w:left="0"/>
        <w:jc w:val="both"/>
      </w:pPr>
      <w:r>
        <w:rPr>
          <w:rFonts w:ascii="Times New Roman"/>
          <w:b w:val="false"/>
          <w:i w:val="false"/>
          <w:color w:val="000000"/>
          <w:sz w:val="28"/>
        </w:rPr>
        <w:t xml:space="preserve">
      32. Конкурстық баға ұсыныстарын қоспағанда, конкурсқа қатысуға өтінім берген әлеуетті өнім берушілерге алдын ала рұқсат беру хаттамасы орналастырылған күннен бастап үш жұмыс күні өткеннен кейін басқа әлеуетті өнім берушілердің осы конкурсқа қатысуға өтінімдерін қарауға қолжетімділік қамтамасыз етіледі. </w:t>
      </w:r>
    </w:p>
    <w:bookmarkEnd w:id="1297"/>
    <w:bookmarkStart w:name="z1318" w:id="1298"/>
    <w:p>
      <w:pPr>
        <w:spacing w:after="0"/>
        <w:ind w:left="0"/>
        <w:jc w:val="both"/>
      </w:pPr>
      <w:r>
        <w:rPr>
          <w:rFonts w:ascii="Times New Roman"/>
          <w:b w:val="false"/>
          <w:i w:val="false"/>
          <w:color w:val="000000"/>
          <w:sz w:val="28"/>
        </w:rPr>
        <w:t>
      7. Конкурсқа қатысуға өтінімдерді қарау</w:t>
      </w:r>
    </w:p>
    <w:bookmarkEnd w:id="1298"/>
    <w:bookmarkStart w:name="z1319" w:id="1299"/>
    <w:p>
      <w:pPr>
        <w:spacing w:after="0"/>
        <w:ind w:left="0"/>
        <w:jc w:val="both"/>
      </w:pPr>
      <w:r>
        <w:rPr>
          <w:rFonts w:ascii="Times New Roman"/>
          <w:b w:val="false"/>
          <w:i w:val="false"/>
          <w:color w:val="000000"/>
          <w:sz w:val="28"/>
        </w:rPr>
        <w:t>
      33.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bookmarkEnd w:id="1299"/>
    <w:bookmarkStart w:name="z1320" w:id="1300"/>
    <w:p>
      <w:pPr>
        <w:spacing w:after="0"/>
        <w:ind w:left="0"/>
        <w:jc w:val="both"/>
      </w:pPr>
      <w:r>
        <w:rPr>
          <w:rFonts w:ascii="Times New Roman"/>
          <w:b w:val="false"/>
          <w:i w:val="false"/>
          <w:color w:val="000000"/>
          <w:sz w:val="28"/>
        </w:rPr>
        <w:t>
      34. Заңның 27-бабының 5-тармағына сәйкес конкурстық комиссия:</w:t>
      </w:r>
    </w:p>
    <w:bookmarkEnd w:id="1300"/>
    <w:bookmarkStart w:name="z1321" w:id="1301"/>
    <w:p>
      <w:pPr>
        <w:spacing w:after="0"/>
        <w:ind w:left="0"/>
        <w:jc w:val="both"/>
      </w:pPr>
      <w:r>
        <w:rPr>
          <w:rFonts w:ascii="Times New Roman"/>
          <w:b w:val="false"/>
          <w:i w:val="false"/>
          <w:color w:val="000000"/>
          <w:sz w:val="28"/>
        </w:rPr>
        <w:t xml:space="preserve">
      1) әлеуетті өнім берушілерден конкурсқа қатысуға өтінімдерді қарауды, бағалауды және салыстыруды оңайлату үшін олардың өтінімдеріне байланысты материалдар мен түсіндірулерді веб-портал арқылы сұрайды; </w:t>
      </w:r>
    </w:p>
    <w:bookmarkEnd w:id="1301"/>
    <w:bookmarkStart w:name="z1322" w:id="1302"/>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сұрайды.</w:t>
      </w:r>
    </w:p>
    <w:bookmarkEnd w:id="1302"/>
    <w:bookmarkStart w:name="z1323" w:id="1303"/>
    <w:p>
      <w:pPr>
        <w:spacing w:after="0"/>
        <w:ind w:left="0"/>
        <w:jc w:val="both"/>
      </w:pPr>
      <w:r>
        <w:rPr>
          <w:rFonts w:ascii="Times New Roman"/>
          <w:b w:val="false"/>
          <w:i w:val="false"/>
          <w:color w:val="000000"/>
          <w:sz w:val="28"/>
        </w:rPr>
        <w:t xml:space="preserve">
      35. Конкурсқа қатысуға өтінімдерді қарау кезінде конкурстық комиссия мыналарды: </w:t>
      </w:r>
    </w:p>
    <w:bookmarkEnd w:id="1303"/>
    <w:bookmarkStart w:name="z1324" w:id="1304"/>
    <w:p>
      <w:pPr>
        <w:spacing w:after="0"/>
        <w:ind w:left="0"/>
        <w:jc w:val="both"/>
      </w:pPr>
      <w:r>
        <w:rPr>
          <w:rFonts w:ascii="Times New Roman"/>
          <w:b w:val="false"/>
          <w:i w:val="false"/>
          <w:color w:val="000000"/>
          <w:sz w:val="28"/>
        </w:rPr>
        <w:t>
      1) осы КҚ-ның 36-тармағында көрсетілген жағдайда конкурсқа қатысуға алдын ала рұқсат беру хаттамасын;</w:t>
      </w:r>
    </w:p>
    <w:bookmarkEnd w:id="1304"/>
    <w:bookmarkStart w:name="z1325" w:id="1305"/>
    <w:p>
      <w:pPr>
        <w:spacing w:after="0"/>
        <w:ind w:left="0"/>
        <w:jc w:val="both"/>
      </w:pPr>
      <w:r>
        <w:rPr>
          <w:rFonts w:ascii="Times New Roman"/>
          <w:b w:val="false"/>
          <w:i w:val="false"/>
          <w:color w:val="000000"/>
          <w:sz w:val="28"/>
        </w:rPr>
        <w:t>
      2) қорытындылар туралы хаттаманы ресімдейді.</w:t>
      </w:r>
    </w:p>
    <w:bookmarkEnd w:id="1305"/>
    <w:bookmarkStart w:name="z1326" w:id="1306"/>
    <w:p>
      <w:pPr>
        <w:spacing w:after="0"/>
        <w:ind w:left="0"/>
        <w:jc w:val="both"/>
      </w:pPr>
      <w:r>
        <w:rPr>
          <w:rFonts w:ascii="Times New Roman"/>
          <w:b w:val="false"/>
          <w:i w:val="false"/>
          <w:color w:val="000000"/>
          <w:sz w:val="28"/>
        </w:rPr>
        <w:t>
      36. Конкурстық комиссия біліктілік талаптарына және осы КҚ-ның талаптарына сәйкес келмейтін әлеуетті өнім берушілерді анықтаған жағдайда конкурстық комиссия конкурсқа қатысуға алдын ала рұқсат беру хаттамасын ресімдейді.</w:t>
      </w:r>
    </w:p>
    <w:bookmarkEnd w:id="1306"/>
    <w:bookmarkStart w:name="z1327" w:id="1307"/>
    <w:p>
      <w:pPr>
        <w:spacing w:after="0"/>
        <w:ind w:left="0"/>
        <w:jc w:val="both"/>
      </w:pPr>
      <w:r>
        <w:rPr>
          <w:rFonts w:ascii="Times New Roman"/>
          <w:b w:val="false"/>
          <w:i w:val="false"/>
          <w:color w:val="000000"/>
          <w:sz w:val="28"/>
        </w:rPr>
        <w:t xml:space="preserve">
      37. Конкурсқа қатысуға алдын ала рұқсат беру хаттамасында мынадай ақпарат: </w:t>
      </w:r>
    </w:p>
    <w:bookmarkEnd w:id="1307"/>
    <w:bookmarkStart w:name="z1328" w:id="1308"/>
    <w:p>
      <w:pPr>
        <w:spacing w:after="0"/>
        <w:ind w:left="0"/>
        <w:jc w:val="both"/>
      </w:pPr>
      <w:r>
        <w:rPr>
          <w:rFonts w:ascii="Times New Roman"/>
          <w:b w:val="false"/>
          <w:i w:val="false"/>
          <w:color w:val="000000"/>
          <w:sz w:val="28"/>
        </w:rPr>
        <w:t>
      1) осы КҚ-ның біліктілік талаптары мен талаптарына сәйкес келмейтін әлеуетті өнім берушілердің оларды қабылдамау себептерін егжей-тегжейлі сипаттап, оның ішінде олардың біліктілік талаптары мен осы КҚ-ның талаптарына сәйкес еместігін растайтын мәліметтер мен құжаттарды көрсете отырып, тізбесі</w:t>
      </w:r>
    </w:p>
    <w:bookmarkEnd w:id="1308"/>
    <w:bookmarkStart w:name="z1329" w:id="1309"/>
    <w:p>
      <w:pPr>
        <w:spacing w:after="0"/>
        <w:ind w:left="0"/>
        <w:jc w:val="both"/>
      </w:pPr>
      <w:r>
        <w:rPr>
          <w:rFonts w:ascii="Times New Roman"/>
          <w:b w:val="false"/>
          <w:i w:val="false"/>
          <w:color w:val="000000"/>
          <w:sz w:val="28"/>
        </w:rPr>
        <w:t>
      2) осы КҚ-ның біліктілік талаптары мен талаптарына сәйкес ұсынылуы және келтірілуі қажет құжаттар тізбесі;</w:t>
      </w:r>
    </w:p>
    <w:bookmarkEnd w:id="1309"/>
    <w:bookmarkStart w:name="z1330" w:id="1310"/>
    <w:p>
      <w:pPr>
        <w:spacing w:after="0"/>
        <w:ind w:left="0"/>
        <w:jc w:val="both"/>
      </w:pPr>
      <w:r>
        <w:rPr>
          <w:rFonts w:ascii="Times New Roman"/>
          <w:b w:val="false"/>
          <w:i w:val="false"/>
          <w:color w:val="000000"/>
          <w:sz w:val="28"/>
        </w:rPr>
        <w:t>
      3) біліктілік талаптарына және осы КҚ-ның талаптарына сәйкес келтірілген конкурсқа қатысуға алдын ала рұқсат беру хаттамасында көрсетілген әлеуетті өнім берушілерге конкурсқа қатысуға өтінімдерді ұсыну күні қамтылады.</w:t>
      </w:r>
    </w:p>
    <w:bookmarkEnd w:id="1310"/>
    <w:bookmarkStart w:name="z1331" w:id="1311"/>
    <w:p>
      <w:pPr>
        <w:spacing w:after="0"/>
        <w:ind w:left="0"/>
        <w:jc w:val="both"/>
      </w:pPr>
      <w:r>
        <w:rPr>
          <w:rFonts w:ascii="Times New Roman"/>
          <w:b w:val="false"/>
          <w:i w:val="false"/>
          <w:color w:val="000000"/>
          <w:sz w:val="28"/>
        </w:rPr>
        <w:t>
      38. Конкурстық комиссияның әлеуетті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қағидаларына (бұдан әрі – Қағидалар) 9-қосымшаға сәйкес веб-порталда автоматты түрде тіркелген барлық әлеуетті өнім берушілерді электрондық пошта арқылы автоматты түрде хабардар ете отырып, оны конкурстық комиссияның хатшысы веб-порталда жариялайды.</w:t>
      </w:r>
    </w:p>
    <w:bookmarkEnd w:id="1311"/>
    <w:bookmarkStart w:name="z1332" w:id="1312"/>
    <w:p>
      <w:pPr>
        <w:spacing w:after="0"/>
        <w:ind w:left="0"/>
        <w:jc w:val="both"/>
      </w:pPr>
      <w:r>
        <w:rPr>
          <w:rFonts w:ascii="Times New Roman"/>
          <w:b w:val="false"/>
          <w:i w:val="false"/>
          <w:color w:val="000000"/>
          <w:sz w:val="28"/>
        </w:rPr>
        <w:t>
      39. Әлеуетті өнім берушілерге конкурсқа қатысуға алдын ала рұқсат беру хаттамасы орналастырылған күннен бастап үш жұмыс күні ішінде конкурсқа қатысуға өтінімді біліктілік талаптары мен КҚ-ның талаптарына сәйкес келтіру құқығы беріледі.</w:t>
      </w:r>
    </w:p>
    <w:bookmarkEnd w:id="1312"/>
    <w:bookmarkStart w:name="z1333" w:id="1313"/>
    <w:p>
      <w:pPr>
        <w:spacing w:after="0"/>
        <w:ind w:left="0"/>
        <w:jc w:val="both"/>
      </w:pPr>
      <w:r>
        <w:rPr>
          <w:rFonts w:ascii="Times New Roman"/>
          <w:b w:val="false"/>
          <w:i w:val="false"/>
          <w:color w:val="000000"/>
          <w:sz w:val="28"/>
        </w:rPr>
        <w:t>
      40. Конкурстық комиссия:</w:t>
      </w:r>
    </w:p>
    <w:bookmarkEnd w:id="1313"/>
    <w:bookmarkStart w:name="z1334" w:id="1314"/>
    <w:p>
      <w:pPr>
        <w:spacing w:after="0"/>
        <w:ind w:left="0"/>
        <w:jc w:val="both"/>
      </w:pPr>
      <w:r>
        <w:rPr>
          <w:rFonts w:ascii="Times New Roman"/>
          <w:b w:val="false"/>
          <w:i w:val="false"/>
          <w:color w:val="000000"/>
          <w:sz w:val="28"/>
        </w:rPr>
        <w:t>
      1) конкурсқа қатысуға алдын ала рұқсат беру хаттамасының тізбесінде көрсетілген әлеуетті өнім берушілердің конкурсқа қатысуға өтінімдерін, олардың конкурсқа қатысуға алдын ала рұқсат беру хаттамасында көрсетілген құжаттар тізбесі бойынша біліктілік талаптары мен КҚ-ның талаптарына сәйкес келтіру толықтығы тұрғысынан қайта қарайды;</w:t>
      </w:r>
    </w:p>
    <w:bookmarkEnd w:id="1314"/>
    <w:bookmarkStart w:name="z1335" w:id="1315"/>
    <w:p>
      <w:pPr>
        <w:spacing w:after="0"/>
        <w:ind w:left="0"/>
        <w:jc w:val="both"/>
      </w:pPr>
      <w:r>
        <w:rPr>
          <w:rFonts w:ascii="Times New Roman"/>
          <w:b w:val="false"/>
          <w:i w:val="false"/>
          <w:color w:val="000000"/>
          <w:sz w:val="28"/>
        </w:rPr>
        <w:t>
      2) конкурсқа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bookmarkEnd w:id="1315"/>
    <w:bookmarkStart w:name="z1336" w:id="1316"/>
    <w:p>
      <w:pPr>
        <w:spacing w:after="0"/>
        <w:ind w:left="0"/>
        <w:jc w:val="both"/>
      </w:pPr>
      <w:r>
        <w:rPr>
          <w:rFonts w:ascii="Times New Roman"/>
          <w:b w:val="false"/>
          <w:i w:val="false"/>
          <w:color w:val="000000"/>
          <w:sz w:val="28"/>
        </w:rPr>
        <w:t>
      3) веб-портал арқылы конкурсқа қатысуға өтінімдері біліктілік талаптарына және КҚ талаптарына сәйкес келтірілген әлеуетті өнім берушілерден конкурсқа қатысуға өтінімдерді қарауды, бағалауды және салыстыруды жеңілдету үшін олардың конкурсқа қатысуға өтінімдеріне байланысты материалдар мен түсіндірулерді сұратады;</w:t>
      </w:r>
    </w:p>
    <w:bookmarkEnd w:id="1316"/>
    <w:bookmarkStart w:name="z1337" w:id="1317"/>
    <w:p>
      <w:pPr>
        <w:spacing w:after="0"/>
        <w:ind w:left="0"/>
        <w:jc w:val="both"/>
      </w:pPr>
      <w:r>
        <w:rPr>
          <w:rFonts w:ascii="Times New Roman"/>
          <w:b w:val="false"/>
          <w:i w:val="false"/>
          <w:color w:val="000000"/>
          <w:sz w:val="28"/>
        </w:rPr>
        <w:t>
      4) біліктілік талаптары мен КҚ талаптарына сәйкес келтірілген конкурсқа қатысуға өтінімдердегі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bookmarkEnd w:id="1317"/>
    <w:bookmarkStart w:name="z1338" w:id="1318"/>
    <w:p>
      <w:pPr>
        <w:spacing w:after="0"/>
        <w:ind w:left="0"/>
        <w:jc w:val="both"/>
      </w:pPr>
      <w:r>
        <w:rPr>
          <w:rFonts w:ascii="Times New Roman"/>
          <w:b w:val="false"/>
          <w:i w:val="false"/>
          <w:color w:val="000000"/>
          <w:sz w:val="28"/>
        </w:rPr>
        <w:t>
      Конкурсқа қатысуға өтінімді КҚ талаптарына сәйкес келтіруге байланысты конкурстық комиссияның сұрау салуларын жіберуге және өзге де іс-қимылдарына жол берілмейді.</w:t>
      </w:r>
    </w:p>
    <w:bookmarkEnd w:id="1318"/>
    <w:bookmarkStart w:name="z1339" w:id="1319"/>
    <w:p>
      <w:pPr>
        <w:spacing w:after="0"/>
        <w:ind w:left="0"/>
        <w:jc w:val="both"/>
      </w:pPr>
      <w:r>
        <w:rPr>
          <w:rFonts w:ascii="Times New Roman"/>
          <w:b w:val="false"/>
          <w:i w:val="false"/>
          <w:color w:val="000000"/>
          <w:sz w:val="28"/>
        </w:rPr>
        <w:t>
      Конкурсқа қатысуға өтінімді КҚ талаптарына сәйкес келтіру деп конкурсқа қатысуға өтінімді жетіспейтін құжаттармен толықтыруға, конкурсқа қатысуға өтінімде ұсынылған құжаттарды ауыстыруға, конкурсқа қатысуға өтінімдерді біліктілік талаптарына және КҚ талаптарына сәйкес келтіру мерзімі өткеннен кейін тиісінше ресімделмеген құжаттарды түзету жолымен сәйкес келтіруге бағытталған конкурстық комиссияның іс-қимылы түсініледі;</w:t>
      </w:r>
    </w:p>
    <w:bookmarkEnd w:id="1319"/>
    <w:bookmarkStart w:name="z1340" w:id="1320"/>
    <w:p>
      <w:pPr>
        <w:spacing w:after="0"/>
        <w:ind w:left="0"/>
        <w:jc w:val="both"/>
      </w:pPr>
      <w:r>
        <w:rPr>
          <w:rFonts w:ascii="Times New Roman"/>
          <w:b w:val="false"/>
          <w:i w:val="false"/>
          <w:color w:val="000000"/>
          <w:sz w:val="28"/>
        </w:rPr>
        <w:t>
      5) біліктілік талаптары мен КҚ-ның өзге де талаптарына сәйкес келетін әлеуетті өнім берушілерді анықтайды және конкурс қатысушылары деп таниды</w:t>
      </w:r>
    </w:p>
    <w:bookmarkEnd w:id="1320"/>
    <w:bookmarkStart w:name="z1341" w:id="1321"/>
    <w:p>
      <w:pPr>
        <w:spacing w:after="0"/>
        <w:ind w:left="0"/>
        <w:jc w:val="both"/>
      </w:pPr>
      <w:r>
        <w:rPr>
          <w:rFonts w:ascii="Times New Roman"/>
          <w:b w:val="false"/>
          <w:i w:val="false"/>
          <w:color w:val="000000"/>
          <w:sz w:val="28"/>
        </w:rPr>
        <w:t>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bookmarkEnd w:id="1321"/>
    <w:bookmarkStart w:name="z1342" w:id="1322"/>
    <w:p>
      <w:pPr>
        <w:spacing w:after="0"/>
        <w:ind w:left="0"/>
        <w:jc w:val="both"/>
      </w:pPr>
      <w:r>
        <w:rPr>
          <w:rFonts w:ascii="Times New Roman"/>
          <w:b w:val="false"/>
          <w:i w:val="false"/>
          <w:color w:val="000000"/>
          <w:sz w:val="28"/>
        </w:rPr>
        <w:t>
      41. Конкурстық комиссия мынадай:</w:t>
      </w:r>
    </w:p>
    <w:bookmarkEnd w:id="1322"/>
    <w:bookmarkStart w:name="z1343" w:id="1323"/>
    <w:p>
      <w:pPr>
        <w:spacing w:after="0"/>
        <w:ind w:left="0"/>
        <w:jc w:val="both"/>
      </w:pPr>
      <w:r>
        <w:rPr>
          <w:rFonts w:ascii="Times New Roman"/>
          <w:b w:val="false"/>
          <w:i w:val="false"/>
          <w:color w:val="000000"/>
          <w:sz w:val="28"/>
        </w:rPr>
        <w:t>
      1) банктік кепілдік түрінде ұсынылған конкурсқа қатысуға өтінімді қамтамасыз етудің қолданылу мерзімі жеткіліксіз болған;</w:t>
      </w:r>
    </w:p>
    <w:bookmarkEnd w:id="1323"/>
    <w:bookmarkStart w:name="z1344" w:id="1324"/>
    <w:p>
      <w:pPr>
        <w:spacing w:after="0"/>
        <w:ind w:left="0"/>
        <w:jc w:val="both"/>
      </w:pPr>
      <w:r>
        <w:rPr>
          <w:rFonts w:ascii="Times New Roman"/>
          <w:b w:val="false"/>
          <w:i w:val="false"/>
          <w:color w:val="000000"/>
          <w:sz w:val="28"/>
        </w:rPr>
        <w:t>
      2) конкурстық комиссияға:</w:t>
      </w:r>
    </w:p>
    <w:bookmarkEnd w:id="1324"/>
    <w:bookmarkStart w:name="z1345" w:id="1325"/>
    <w:p>
      <w:pPr>
        <w:spacing w:after="0"/>
        <w:ind w:left="0"/>
        <w:jc w:val="both"/>
      </w:pPr>
      <w:r>
        <w:rPr>
          <w:rFonts w:ascii="Times New Roman"/>
          <w:b w:val="false"/>
          <w:i w:val="false"/>
          <w:color w:val="000000"/>
          <w:sz w:val="28"/>
        </w:rPr>
        <w:t>
      конкурсқа қатысуға өтінімді қамтамасыз етуді берген тұлғаны;</w:t>
      </w:r>
    </w:p>
    <w:bookmarkEnd w:id="1325"/>
    <w:bookmarkStart w:name="z1346" w:id="1326"/>
    <w:p>
      <w:pPr>
        <w:spacing w:after="0"/>
        <w:ind w:left="0"/>
        <w:jc w:val="both"/>
      </w:pPr>
      <w:r>
        <w:rPr>
          <w:rFonts w:ascii="Times New Roman"/>
          <w:b w:val="false"/>
          <w:i w:val="false"/>
          <w:color w:val="000000"/>
          <w:sz w:val="28"/>
        </w:rPr>
        <w:t>
      оған қатысу үшін банктік кепілдік түрінде конкурсқа қатысуға өтінімді қамтамасыз ету енгізілетін конкурстың атауы мен нөмірі;</w:t>
      </w:r>
    </w:p>
    <w:bookmarkEnd w:id="1326"/>
    <w:bookmarkStart w:name="z1347" w:id="1327"/>
    <w:p>
      <w:pPr>
        <w:spacing w:after="0"/>
        <w:ind w:left="0"/>
        <w:jc w:val="both"/>
      </w:pPr>
      <w:r>
        <w:rPr>
          <w:rFonts w:ascii="Times New Roman"/>
          <w:b w:val="false"/>
          <w:i w:val="false"/>
          <w:color w:val="000000"/>
          <w:sz w:val="28"/>
        </w:rPr>
        <w:t>
      банктік кепілдік түрінде ұсынылған конкурсқа қатысуға өтінімді қамтамасыз етудің қолданылу мерзімін және (немесе) сомасын, сондай-ақ оны беру шарттарын;</w:t>
      </w:r>
    </w:p>
    <w:bookmarkEnd w:id="1327"/>
    <w:bookmarkStart w:name="z1348" w:id="1328"/>
    <w:p>
      <w:pPr>
        <w:spacing w:after="0"/>
        <w:ind w:left="0"/>
        <w:jc w:val="both"/>
      </w:pPr>
      <w:r>
        <w:rPr>
          <w:rFonts w:ascii="Times New Roman"/>
          <w:b w:val="false"/>
          <w:i w:val="false"/>
          <w:color w:val="000000"/>
          <w:sz w:val="28"/>
        </w:rPr>
        <w:t>
      конкурсқа қатысуға өтінімді қамтамасыз ету берілген тұлғаны;</w:t>
      </w:r>
    </w:p>
    <w:bookmarkEnd w:id="1328"/>
    <w:bookmarkStart w:name="z1349" w:id="1329"/>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анықтауға мүмкіндік беретін мәліметтердің жоқтығынан көрінетін конкурсқа қатысуға өтінімді қамтамасыз ету тиісінше ресімделмеген;</w:t>
      </w:r>
    </w:p>
    <w:bookmarkEnd w:id="1329"/>
    <w:bookmarkStart w:name="z1350" w:id="1330"/>
    <w:p>
      <w:pPr>
        <w:spacing w:after="0"/>
        <w:ind w:left="0"/>
        <w:jc w:val="both"/>
      </w:pPr>
      <w:r>
        <w:rPr>
          <w:rFonts w:ascii="Times New Roman"/>
          <w:b w:val="false"/>
          <w:i w:val="false"/>
          <w:color w:val="000000"/>
          <w:sz w:val="28"/>
        </w:rPr>
        <w:t>
      3) конкурстық өтінімді қамтамасыз етуді конкурсқа бөлінген соманың бір пайызынан кем мөлшерде енгізген жағдайларда енгізілген конкурсқа қатысуға өтінімді қамтамасыз етуді КҚ-ның талаптарына сәйкес емес деп таниды.</w:t>
      </w:r>
    </w:p>
    <w:bookmarkEnd w:id="1330"/>
    <w:bookmarkStart w:name="z1351" w:id="1331"/>
    <w:p>
      <w:pPr>
        <w:spacing w:after="0"/>
        <w:ind w:left="0"/>
        <w:jc w:val="both"/>
      </w:pPr>
      <w:r>
        <w:rPr>
          <w:rFonts w:ascii="Times New Roman"/>
          <w:b w:val="false"/>
          <w:i w:val="false"/>
          <w:color w:val="000000"/>
          <w:sz w:val="28"/>
        </w:rPr>
        <w:t>
      Әлеуетті өнім беруші қатысатын конкурс лоттарының жалпы сомасына конкурсқа қатысуға өтінімді қамтамасыз етуді енгізуге жол беріледі.</w:t>
      </w:r>
    </w:p>
    <w:bookmarkEnd w:id="1331"/>
    <w:bookmarkStart w:name="z1352" w:id="1332"/>
    <w:p>
      <w:pPr>
        <w:spacing w:after="0"/>
        <w:ind w:left="0"/>
        <w:jc w:val="both"/>
      </w:pPr>
      <w:r>
        <w:rPr>
          <w:rFonts w:ascii="Times New Roman"/>
          <w:b w:val="false"/>
          <w:i w:val="false"/>
          <w:color w:val="000000"/>
          <w:sz w:val="28"/>
        </w:rPr>
        <w:t>
      Конкурсқа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bookmarkEnd w:id="1332"/>
    <w:bookmarkStart w:name="z1353" w:id="1333"/>
    <w:p>
      <w:pPr>
        <w:spacing w:after="0"/>
        <w:ind w:left="0"/>
        <w:jc w:val="both"/>
      </w:pPr>
      <w:r>
        <w:rPr>
          <w:rFonts w:ascii="Times New Roman"/>
          <w:b w:val="false"/>
          <w:i w:val="false"/>
          <w:color w:val="000000"/>
          <w:sz w:val="28"/>
        </w:rPr>
        <w:t>
      Өзге негіздер бойынша енгізілген электрондық конкурсқа қатысуға өтінімді КҚ талаптарына сәйкес келмейді деп тануға жол берілмейді.</w:t>
      </w:r>
    </w:p>
    <w:bookmarkEnd w:id="1333"/>
    <w:bookmarkStart w:name="z1354" w:id="1334"/>
    <w:p>
      <w:pPr>
        <w:spacing w:after="0"/>
        <w:ind w:left="0"/>
        <w:jc w:val="both"/>
      </w:pPr>
      <w:r>
        <w:rPr>
          <w:rFonts w:ascii="Times New Roman"/>
          <w:b w:val="false"/>
          <w:i w:val="false"/>
          <w:color w:val="000000"/>
          <w:sz w:val="28"/>
        </w:rPr>
        <w:t>
      42. Конкурстық комиссия конкурсқа қатысуға алдын ала рұқсат беру хаттамасында енгізілген конкурсқа қатысуға өтінімді қамтамасыз етуді КҚ-ның талаптарына сәйкес емес деп тану себебін көрсетеді.</w:t>
      </w:r>
    </w:p>
    <w:bookmarkEnd w:id="1334"/>
    <w:bookmarkStart w:name="z1355" w:id="1335"/>
    <w:p>
      <w:pPr>
        <w:spacing w:after="0"/>
        <w:ind w:left="0"/>
        <w:jc w:val="both"/>
      </w:pPr>
      <w:r>
        <w:rPr>
          <w:rFonts w:ascii="Times New Roman"/>
          <w:b w:val="false"/>
          <w:i w:val="false"/>
          <w:color w:val="000000"/>
          <w:sz w:val="28"/>
        </w:rPr>
        <w:t>
      Әлеуетті өнім берушіні Заңның 10-бабының 1-тармағында және Қағидалардың 238-тармағында көзделмеген негіздер бойынша біліктілік талаптарына сәйкес емес деп тануға жол берілмейді. Конкурсқа қатысуға өтінімді қамтамасыз ету соманың бір және одан да көп пайызы мөлшерінде енгізілген жағдайда, конкурстық комиссия енгізілген конкурсқа қатысуға өтінімді қамтамасыз етуді осы КҚ-ның талаптарына сәйкес деп таниды.</w:t>
      </w:r>
    </w:p>
    <w:bookmarkEnd w:id="1335"/>
    <w:bookmarkStart w:name="z1356" w:id="1336"/>
    <w:p>
      <w:pPr>
        <w:spacing w:after="0"/>
        <w:ind w:left="0"/>
        <w:jc w:val="both"/>
      </w:pPr>
      <w:r>
        <w:rPr>
          <w:rFonts w:ascii="Times New Roman"/>
          <w:b w:val="false"/>
          <w:i w:val="false"/>
          <w:color w:val="000000"/>
          <w:sz w:val="28"/>
        </w:rPr>
        <w:t>
      43. Конкурсқа қатысуға өтінімді қамтамасыз ету конкурсқа бөлінген соманың бір пайызынан кем мөлшерде енгізілген кезде, әлеуетті өнім беруші конкурсқа қатысуға өтінімді КҚ-ның талаптарына сәйкес келтіру мақсатында, конкурсқа қатысуға өтінімді қосымша қамтамасыз етуді Заңның 25-бабы 3-тармағында көзделген түрлердің бірінде енгізуге құқылы.</w:t>
      </w:r>
    </w:p>
    <w:bookmarkEnd w:id="1336"/>
    <w:bookmarkStart w:name="z1357" w:id="1337"/>
    <w:p>
      <w:pPr>
        <w:spacing w:after="0"/>
        <w:ind w:left="0"/>
        <w:jc w:val="both"/>
      </w:pPr>
      <w:r>
        <w:rPr>
          <w:rFonts w:ascii="Times New Roman"/>
          <w:b w:val="false"/>
          <w:i w:val="false"/>
          <w:color w:val="000000"/>
          <w:sz w:val="28"/>
        </w:rPr>
        <w:t>
      Конкурсқа қатысуға өтінімді қамтамасыз етуді енгізбеген әлеуетті өнім берушілерге конкурсқа қатысуға өтінімді КҚ-ның талаптарына сәйкес келтіру үшін құқық берілмейді.</w:t>
      </w:r>
    </w:p>
    <w:bookmarkEnd w:id="1337"/>
    <w:bookmarkStart w:name="z1358" w:id="1338"/>
    <w:p>
      <w:pPr>
        <w:spacing w:after="0"/>
        <w:ind w:left="0"/>
        <w:jc w:val="both"/>
      </w:pPr>
      <w:r>
        <w:rPr>
          <w:rFonts w:ascii="Times New Roman"/>
          <w:b w:val="false"/>
          <w:i w:val="false"/>
          <w:color w:val="000000"/>
          <w:sz w:val="28"/>
        </w:rPr>
        <w:t>
      44. Әлеуетті өнім беруші мынадай жағдайларда:</w:t>
      </w:r>
    </w:p>
    <w:bookmarkEnd w:id="1338"/>
    <w:bookmarkStart w:name="z1359" w:id="1339"/>
    <w:p>
      <w:pPr>
        <w:spacing w:after="0"/>
        <w:ind w:left="0"/>
        <w:jc w:val="both"/>
      </w:pPr>
      <w:r>
        <w:rPr>
          <w:rFonts w:ascii="Times New Roman"/>
          <w:b w:val="false"/>
          <w:i w:val="false"/>
          <w:color w:val="000000"/>
          <w:sz w:val="28"/>
        </w:rPr>
        <w:t>
      1) өзі және (немесе) оның қосалқы мердігері не бірлесіп орындаушысы біліктілік талаптарына сәйкес емес деп айқындалған;</w:t>
      </w:r>
    </w:p>
    <w:bookmarkEnd w:id="1339"/>
    <w:bookmarkStart w:name="z1360" w:id="1340"/>
    <w:p>
      <w:pPr>
        <w:spacing w:after="0"/>
        <w:ind w:left="0"/>
        <w:jc w:val="both"/>
      </w:pPr>
      <w:r>
        <w:rPr>
          <w:rFonts w:ascii="Times New Roman"/>
          <w:b w:val="false"/>
          <w:i w:val="false"/>
          <w:color w:val="000000"/>
          <w:sz w:val="28"/>
        </w:rPr>
        <w:t>
      2) Заңның 6-бабында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6-бабының 1-тармағының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bookmarkEnd w:id="1340"/>
    <w:bookmarkStart w:name="z1361" w:id="1341"/>
    <w:p>
      <w:pPr>
        <w:spacing w:after="0"/>
        <w:ind w:left="0"/>
        <w:jc w:val="both"/>
      </w:pPr>
      <w:r>
        <w:rPr>
          <w:rFonts w:ascii="Times New Roman"/>
          <w:b w:val="false"/>
          <w:i w:val="false"/>
          <w:color w:val="000000"/>
          <w:sz w:val="28"/>
        </w:rPr>
        <w:t>
      3) егер оның конкурсқа қатысуға өтінімі КҚ-ның талаптарына сәйкес емес деп айқындалған, оның ішінде егер ол КҚ-ның және Қағидалардың талаптарына сәйкес конкурсқа қатысуға өтінімді қамтамасыз етуді ұсынбаған жағдайда конкурсқа қатысуға (конкурсқа қатысушы деп тануға) жіберілмейді.</w:t>
      </w:r>
    </w:p>
    <w:bookmarkEnd w:id="1341"/>
    <w:bookmarkStart w:name="z1362" w:id="1342"/>
    <w:p>
      <w:pPr>
        <w:spacing w:after="0"/>
        <w:ind w:left="0"/>
        <w:jc w:val="both"/>
      </w:pPr>
      <w:r>
        <w:rPr>
          <w:rFonts w:ascii="Times New Roman"/>
          <w:b w:val="false"/>
          <w:i w:val="false"/>
          <w:color w:val="000000"/>
          <w:sz w:val="28"/>
        </w:rPr>
        <w:t>
      45. Конкурстық комиссия конкурсқа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bookmarkEnd w:id="1342"/>
    <w:bookmarkStart w:name="z1363" w:id="1343"/>
    <w:p>
      <w:pPr>
        <w:spacing w:after="0"/>
        <w:ind w:left="0"/>
        <w:jc w:val="both"/>
      </w:pPr>
      <w:r>
        <w:rPr>
          <w:rFonts w:ascii="Times New Roman"/>
          <w:b w:val="false"/>
          <w:i w:val="false"/>
          <w:color w:val="000000"/>
          <w:sz w:val="28"/>
        </w:rPr>
        <w:t>
      46. Конкурстық комиссия конкурс тәсілімен мемлекеттік сатып алу қорытындылары туралы хаттаманы қалыптастыру кезінде конкурсқа қатысуға бір өтінім ұсынылған жағдайларды қоспағанда, конкурсқа қатысуға өтінім берген әрбір әлеуетті өнім берушіге қатысты мемлекеттік сатып алуды жүзеге асыру қағидаларында көзделген өлшемшарттарға сәйкес шартты жеңілдіктерді айқындайды.</w:t>
      </w:r>
    </w:p>
    <w:bookmarkEnd w:id="1343"/>
    <w:bookmarkStart w:name="z1364" w:id="1344"/>
    <w:p>
      <w:pPr>
        <w:spacing w:after="0"/>
        <w:ind w:left="0"/>
        <w:jc w:val="both"/>
      </w:pPr>
      <w:r>
        <w:rPr>
          <w:rFonts w:ascii="Times New Roman"/>
          <w:b w:val="false"/>
          <w:i w:val="false"/>
          <w:color w:val="000000"/>
          <w:sz w:val="28"/>
        </w:rPr>
        <w:t xml:space="preserve">
      47. Конкурстық баға ұсынысына әсер ететін өлшемшарттарды есептеу тәртібі қағидалармен айқындалады. </w:t>
      </w:r>
    </w:p>
    <w:bookmarkEnd w:id="1344"/>
    <w:bookmarkStart w:name="z1365" w:id="1345"/>
    <w:p>
      <w:pPr>
        <w:spacing w:after="0"/>
        <w:ind w:left="0"/>
        <w:jc w:val="both"/>
      </w:pPr>
      <w:r>
        <w:rPr>
          <w:rFonts w:ascii="Times New Roman"/>
          <w:b w:val="false"/>
          <w:i w:val="false"/>
          <w:color w:val="000000"/>
          <w:sz w:val="28"/>
        </w:rPr>
        <w:t>
      48. Егер тауарларға (көрсетілетін қызметтерге) неғұрлым жақсы функционалдық, техникалық, пайдалану және сапалық сипаттамалар, технологиялық шешімдер және (немесе) жұмыстарды неғұрлым жақсы материалдардан жасау ұсынылса, әлеуетті өнім берушінің тауарларға, жұмыстарға, көрсетілетін қызметтерге техникалық ерекшелігінің конкурстық құжаттамада көрсетілген техникалық ерекшелікке сәйкес болмауына жол беріледі</w:t>
      </w:r>
    </w:p>
    <w:bookmarkEnd w:id="1345"/>
    <w:bookmarkStart w:name="z1366" w:id="1346"/>
    <w:p>
      <w:pPr>
        <w:spacing w:after="0"/>
        <w:ind w:left="0"/>
        <w:jc w:val="both"/>
      </w:pPr>
      <w:r>
        <w:rPr>
          <w:rFonts w:ascii="Times New Roman"/>
          <w:b w:val="false"/>
          <w:i w:val="false"/>
          <w:color w:val="000000"/>
          <w:sz w:val="28"/>
        </w:rPr>
        <w:t>
      49. Конкурсқа қатысуға өтінім, егер онда конкурсқа қатысуға өтінімінде ұсынылатын мәнін қозғамай түзетуге болатын грамматикалық және арифметикалық қателері болса КҚ талаптарына жауапты деп танылады.</w:t>
      </w:r>
    </w:p>
    <w:bookmarkEnd w:id="1346"/>
    <w:bookmarkStart w:name="z1367" w:id="1347"/>
    <w:p>
      <w:pPr>
        <w:spacing w:after="0"/>
        <w:ind w:left="0"/>
        <w:jc w:val="both"/>
      </w:pPr>
      <w:r>
        <w:rPr>
          <w:rFonts w:ascii="Times New Roman"/>
          <w:b w:val="false"/>
          <w:i w:val="false"/>
          <w:color w:val="000000"/>
          <w:sz w:val="28"/>
        </w:rPr>
        <w:t>
      8. Конкурстық баға ұсыныстарын бағалау мен салыстыру және конкурстың жеңімпазын айқындау</w:t>
      </w:r>
    </w:p>
    <w:bookmarkEnd w:id="1347"/>
    <w:bookmarkStart w:name="z1368" w:id="1348"/>
    <w:p>
      <w:pPr>
        <w:spacing w:after="0"/>
        <w:ind w:left="0"/>
        <w:jc w:val="both"/>
      </w:pPr>
      <w:r>
        <w:rPr>
          <w:rFonts w:ascii="Times New Roman"/>
          <w:b w:val="false"/>
          <w:i w:val="false"/>
          <w:color w:val="000000"/>
          <w:sz w:val="28"/>
        </w:rPr>
        <w:t>
      50. Конкурстық баға ұсынысы конкурсқа қатысуға өтінімнің біліктілік талаптарына және КҚ талаптары мәніне қарау қорытындылары бойынша веб-порталда автоматты түрде ашылады.</w:t>
      </w:r>
    </w:p>
    <w:bookmarkEnd w:id="1348"/>
    <w:bookmarkStart w:name="z1369" w:id="1349"/>
    <w:p>
      <w:pPr>
        <w:spacing w:after="0"/>
        <w:ind w:left="0"/>
        <w:jc w:val="both"/>
      </w:pPr>
      <w:r>
        <w:rPr>
          <w:rFonts w:ascii="Times New Roman"/>
          <w:b w:val="false"/>
          <w:i w:val="false"/>
          <w:color w:val="000000"/>
          <w:sz w:val="28"/>
        </w:rPr>
        <w:t>
      51. Веб-портал конкурсқа қатысушылардың конкурстық баға ұсыныстарын автоматты түрде бағалауды және салыстыруды жүргізеді:</w:t>
      </w:r>
    </w:p>
    <w:bookmarkEnd w:id="1349"/>
    <w:bookmarkStart w:name="z1370" w:id="1350"/>
    <w:p>
      <w:pPr>
        <w:spacing w:after="0"/>
        <w:ind w:left="0"/>
        <w:jc w:val="both"/>
      </w:pPr>
      <w:r>
        <w:rPr>
          <w:rFonts w:ascii="Times New Roman"/>
          <w:b w:val="false"/>
          <w:i w:val="false"/>
          <w:color w:val="000000"/>
          <w:sz w:val="28"/>
        </w:rPr>
        <w:t>
      Қағидаларға сәйкес айқындалатын демпингтік баға есептеледі;</w:t>
      </w:r>
    </w:p>
    <w:bookmarkEnd w:id="1350"/>
    <w:bookmarkStart w:name="z1371" w:id="1351"/>
    <w:p>
      <w:pPr>
        <w:spacing w:after="0"/>
        <w:ind w:left="0"/>
        <w:jc w:val="both"/>
      </w:pPr>
      <w:r>
        <w:rPr>
          <w:rFonts w:ascii="Times New Roman"/>
          <w:b w:val="false"/>
          <w:i w:val="false"/>
          <w:color w:val="000000"/>
          <w:sz w:val="28"/>
        </w:rPr>
        <w:t>
      конкурсқа қатысушылардың шартты бағалары салыстырылады, ең төмен шартты баға негізінде конкурс жеңімпазы, сондай-ақ ең төмен шартты бағадан кейінгі баға негізінде екінші орын алған әлеуетті өнім беруші айқындалады;</w:t>
      </w:r>
    </w:p>
    <w:bookmarkEnd w:id="1351"/>
    <w:bookmarkStart w:name="z1372" w:id="1352"/>
    <w:p>
      <w:pPr>
        <w:spacing w:after="0"/>
        <w:ind w:left="0"/>
        <w:jc w:val="both"/>
      </w:pPr>
      <w:r>
        <w:rPr>
          <w:rFonts w:ascii="Times New Roman"/>
          <w:b w:val="false"/>
          <w:i w:val="false"/>
          <w:color w:val="000000"/>
          <w:sz w:val="28"/>
        </w:rPr>
        <w:t>
      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қаржылық тұрақтылықтың көп көрсеткіші бар конкурсқа қатысушы жеңімпаз деп танылады.</w:t>
      </w:r>
    </w:p>
    <w:bookmarkEnd w:id="1352"/>
    <w:bookmarkStart w:name="z1373" w:id="1353"/>
    <w:p>
      <w:pPr>
        <w:spacing w:after="0"/>
        <w:ind w:left="0"/>
        <w:jc w:val="both"/>
      </w:pPr>
      <w:r>
        <w:rPr>
          <w:rFonts w:ascii="Times New Roman"/>
          <w:b w:val="false"/>
          <w:i w:val="false"/>
          <w:color w:val="000000"/>
          <w:sz w:val="28"/>
        </w:rPr>
        <w:t xml:space="preserve">
      Әлеуетті өнім берушінің қаржылық тұрақтылығы көрсеткішінің есебін веб-портал Қағидаларда айқындалған тәртіппен мемлекеттік кірістер органдарының ақпараттық жүйелерінің деректеріне сәйкес автоматты түрде айқындайды. </w:t>
      </w:r>
    </w:p>
    <w:bookmarkEnd w:id="1353"/>
    <w:bookmarkStart w:name="z1374" w:id="1354"/>
    <w:p>
      <w:pPr>
        <w:spacing w:after="0"/>
        <w:ind w:left="0"/>
        <w:jc w:val="both"/>
      </w:pPr>
      <w:r>
        <w:rPr>
          <w:rFonts w:ascii="Times New Roman"/>
          <w:b w:val="false"/>
          <w:i w:val="false"/>
          <w:color w:val="000000"/>
          <w:sz w:val="28"/>
        </w:rPr>
        <w:t>
      Қаржылық тұрақтылық көрсеткіштері тең болған кезде қатысуға өтінімі басқа әлеуетті өнім берушілердің конкурсқа қатысуға өтінімдерінен ерте келіп түскен конкурсқа қатысушы жеңімпаз деп танылады.</w:t>
      </w:r>
    </w:p>
    <w:bookmarkEnd w:id="1354"/>
    <w:bookmarkStart w:name="z1375" w:id="1355"/>
    <w:p>
      <w:pPr>
        <w:spacing w:after="0"/>
        <w:ind w:left="0"/>
        <w:jc w:val="both"/>
      </w:pPr>
      <w:r>
        <w:rPr>
          <w:rFonts w:ascii="Times New Roman"/>
          <w:b w:val="false"/>
          <w:i w:val="false"/>
          <w:color w:val="000000"/>
          <w:sz w:val="28"/>
        </w:rPr>
        <w:t>
      52. Конкурстық баға ұсыныстарын бағалау және салыстыру нәтижелері конкурс тәсілімен мемлекеттік сатып алу қорытындылары туралы хаттамада орналастырылады</w:t>
      </w:r>
    </w:p>
    <w:bookmarkEnd w:id="1355"/>
    <w:bookmarkStart w:name="z1376" w:id="1356"/>
    <w:p>
      <w:pPr>
        <w:spacing w:after="0"/>
        <w:ind w:left="0"/>
        <w:jc w:val="both"/>
      </w:pPr>
      <w:r>
        <w:rPr>
          <w:rFonts w:ascii="Times New Roman"/>
          <w:b w:val="false"/>
          <w:i w:val="false"/>
          <w:color w:val="000000"/>
          <w:sz w:val="28"/>
        </w:rPr>
        <w:t>
      9. Конкурсқа қатысуға өтінімдерді қамтамасыз етуді қайтару</w:t>
      </w:r>
    </w:p>
    <w:bookmarkEnd w:id="1356"/>
    <w:bookmarkStart w:name="z1377" w:id="1357"/>
    <w:p>
      <w:pPr>
        <w:spacing w:after="0"/>
        <w:ind w:left="0"/>
        <w:jc w:val="both"/>
      </w:pPr>
      <w:r>
        <w:rPr>
          <w:rFonts w:ascii="Times New Roman"/>
          <w:b w:val="false"/>
          <w:i w:val="false"/>
          <w:color w:val="000000"/>
          <w:sz w:val="28"/>
        </w:rPr>
        <w:t>
      53. Ұйымдастырушы әлеуетті өнім берушіге ол енгізген конкурсқа қатысуға өтінімді электрондық банктік кепілдік түрінде қамтамасыз етуді мынадай:</w:t>
      </w:r>
    </w:p>
    <w:bookmarkEnd w:id="1357"/>
    <w:bookmarkStart w:name="z1378" w:id="1358"/>
    <w:p>
      <w:pPr>
        <w:spacing w:after="0"/>
        <w:ind w:left="0"/>
        <w:jc w:val="both"/>
      </w:pPr>
      <w:r>
        <w:rPr>
          <w:rFonts w:ascii="Times New Roman"/>
          <w:b w:val="false"/>
          <w:i w:val="false"/>
          <w:color w:val="000000"/>
          <w:sz w:val="28"/>
        </w:rPr>
        <w:t>
      1) ашу хаттамасын орналастырған жағдайда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bookmarkEnd w:id="1358"/>
    <w:bookmarkStart w:name="z1379" w:id="1359"/>
    <w:p>
      <w:pPr>
        <w:spacing w:after="0"/>
        <w:ind w:left="0"/>
        <w:jc w:val="both"/>
      </w:pPr>
      <w:r>
        <w:rPr>
          <w:rFonts w:ascii="Times New Roman"/>
          <w:b w:val="false"/>
          <w:i w:val="false"/>
          <w:color w:val="000000"/>
          <w:sz w:val="28"/>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bookmarkEnd w:id="1359"/>
    <w:bookmarkStart w:name="z1380" w:id="1360"/>
    <w:p>
      <w:pPr>
        <w:spacing w:after="0"/>
        <w:ind w:left="0"/>
        <w:jc w:val="both"/>
      </w:pPr>
      <w:r>
        <w:rPr>
          <w:rFonts w:ascii="Times New Roman"/>
          <w:b w:val="false"/>
          <w:i w:val="false"/>
          <w:color w:val="000000"/>
          <w:sz w:val="28"/>
        </w:rPr>
        <w:t>
      3) әлеуетті өнім берушімен мемлекеттік сатып алу туралы шартқа қол қойылғанда және онымен шарттың орындалуын қамтамасыз етуді және (немесе) Заңның 26-бабына сәйкес (бар болса) соманы енгізген жағдайлардың бірі туындаған күннен бастап үш жұмыс күні ішінде қайтарады.</w:t>
      </w:r>
    </w:p>
    <w:bookmarkEnd w:id="1360"/>
    <w:bookmarkStart w:name="z1381" w:id="1361"/>
    <w:p>
      <w:pPr>
        <w:spacing w:after="0"/>
        <w:ind w:left="0"/>
        <w:jc w:val="both"/>
      </w:pPr>
      <w:r>
        <w:rPr>
          <w:rFonts w:ascii="Times New Roman"/>
          <w:b w:val="false"/>
          <w:i w:val="false"/>
          <w:color w:val="000000"/>
          <w:sz w:val="28"/>
        </w:rPr>
        <w:t>
      54. Бірыңғай оператор әлеуетті өнім берушіге өзі бұғаттаған конкурсқа қатысуға өтінімді қамтамасыз етуді мынадай:</w:t>
      </w:r>
    </w:p>
    <w:bookmarkEnd w:id="1361"/>
    <w:bookmarkStart w:name="z1382" w:id="1362"/>
    <w:p>
      <w:pPr>
        <w:spacing w:after="0"/>
        <w:ind w:left="0"/>
        <w:jc w:val="both"/>
      </w:pPr>
      <w:r>
        <w:rPr>
          <w:rFonts w:ascii="Times New Roman"/>
          <w:b w:val="false"/>
          <w:i w:val="false"/>
          <w:color w:val="000000"/>
          <w:sz w:val="28"/>
        </w:rPr>
        <w:t>
      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w:t>
      </w:r>
    </w:p>
    <w:bookmarkEnd w:id="1362"/>
    <w:bookmarkStart w:name="z1383" w:id="1363"/>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Аталған жағдай конкурс жеңімпазы деп айқындалған конкурсқа қатысушыға қолданылмайды;</w:t>
      </w:r>
    </w:p>
    <w:bookmarkEnd w:id="1363"/>
    <w:bookmarkStart w:name="z1384" w:id="1364"/>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 және ол шарттың орындалуын қамтамасыз етуді және (немесе) Заңның 26-бабына сәйкес соманы енгізген (бар болса) жағдайларда автоматты түрде бұғаттан шығарады.</w:t>
      </w:r>
    </w:p>
    <w:bookmarkEnd w:id="1364"/>
    <w:bookmarkStart w:name="z1385" w:id="1365"/>
    <w:p>
      <w:pPr>
        <w:spacing w:after="0"/>
        <w:ind w:left="0"/>
        <w:jc w:val="both"/>
      </w:pPr>
      <w:r>
        <w:rPr>
          <w:rFonts w:ascii="Times New Roman"/>
          <w:b w:val="false"/>
          <w:i w:val="false"/>
          <w:color w:val="000000"/>
          <w:sz w:val="28"/>
        </w:rPr>
        <w:t>
      55. Электрондық банктік кепілдік түрінде енгізілген конкурсқа қатысуға өтінімді қамтамасыз етуді ұйымдастырушы мынадай:</w:t>
      </w:r>
    </w:p>
    <w:bookmarkEnd w:id="1365"/>
    <w:bookmarkStart w:name="z1386" w:id="1366"/>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bookmarkEnd w:id="1366"/>
    <w:bookmarkStart w:name="z1387" w:id="1367"/>
    <w:p>
      <w:pPr>
        <w:spacing w:after="0"/>
        <w:ind w:left="0"/>
        <w:jc w:val="both"/>
      </w:pPr>
      <w:r>
        <w:rPr>
          <w:rFonts w:ascii="Times New Roman"/>
          <w:b w:val="false"/>
          <w:i w:val="false"/>
          <w:color w:val="000000"/>
          <w:sz w:val="28"/>
        </w:rPr>
        <w:t>
      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конкурстық құжаттамада белгіленген талаптарды орындамаған не тиісінше орындамаған, оның ішінде уақтылы орындамаған жағдайларда әлеуетті өнім берушіге қайтармайды.</w:t>
      </w:r>
    </w:p>
    <w:bookmarkEnd w:id="1367"/>
    <w:bookmarkStart w:name="z1388" w:id="1368"/>
    <w:p>
      <w:pPr>
        <w:spacing w:after="0"/>
        <w:ind w:left="0"/>
        <w:jc w:val="both"/>
      </w:pPr>
      <w:r>
        <w:rPr>
          <w:rFonts w:ascii="Times New Roman"/>
          <w:b w:val="false"/>
          <w:i w:val="false"/>
          <w:color w:val="000000"/>
          <w:sz w:val="28"/>
        </w:rPr>
        <w:t>
      56. Электрондық әмиян арқылы енгізілген конкурсқа қатысуға өтінімді қамтамасыз етуді бірыңғай оператор бұғаттайды және мынадай:</w:t>
      </w:r>
    </w:p>
    <w:bookmarkEnd w:id="1368"/>
    <w:bookmarkStart w:name="z1389" w:id="1369"/>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w:t>
      </w:r>
    </w:p>
    <w:bookmarkEnd w:id="1369"/>
    <w:bookmarkStart w:name="z1390" w:id="1370"/>
    <w:p>
      <w:pPr>
        <w:spacing w:after="0"/>
        <w:ind w:left="0"/>
        <w:jc w:val="both"/>
      </w:pPr>
      <w:r>
        <w:rPr>
          <w:rFonts w:ascii="Times New Roman"/>
          <w:b w:val="false"/>
          <w:i w:val="false"/>
          <w:color w:val="000000"/>
          <w:sz w:val="28"/>
        </w:rPr>
        <w:t>
      2) конкурс жеңімпазы шарт жасасып, шарттың орындалуын қамтамасыз етуді және (немесе) Заңның 26-бабына сәйкес соманы енгізу және (немесе) енгізу мерзімдері туралы КҚ-да белгіленген талаптарды орындамаған не тиісінше орындамаған, оның ішінде уақтылы орындамаған жағдайларда қайтармайды.</w:t>
      </w:r>
    </w:p>
    <w:bookmarkEnd w:id="1370"/>
    <w:bookmarkStart w:name="z1391" w:id="1371"/>
    <w:p>
      <w:pPr>
        <w:spacing w:after="0"/>
        <w:ind w:left="0"/>
        <w:jc w:val="both"/>
      </w:pPr>
      <w:r>
        <w:rPr>
          <w:rFonts w:ascii="Times New Roman"/>
          <w:b w:val="false"/>
          <w:i w:val="false"/>
          <w:color w:val="000000"/>
          <w:sz w:val="28"/>
        </w:rPr>
        <w:t>
      10. Мемлекеттік сатып алу туралы шарт</w:t>
      </w:r>
    </w:p>
    <w:bookmarkEnd w:id="1371"/>
    <w:bookmarkStart w:name="z1392" w:id="1372"/>
    <w:p>
      <w:pPr>
        <w:spacing w:after="0"/>
        <w:ind w:left="0"/>
        <w:jc w:val="both"/>
      </w:pPr>
      <w:r>
        <w:rPr>
          <w:rFonts w:ascii="Times New Roman"/>
          <w:b w:val="false"/>
          <w:i w:val="false"/>
          <w:color w:val="000000"/>
          <w:sz w:val="28"/>
        </w:rPr>
        <w:t>
      57.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bookmarkEnd w:id="1372"/>
    <w:bookmarkStart w:name="z1393" w:id="1373"/>
    <w:p>
      <w:pPr>
        <w:spacing w:after="0"/>
        <w:ind w:left="0"/>
        <w:jc w:val="both"/>
      </w:pPr>
      <w:r>
        <w:rPr>
          <w:rFonts w:ascii="Times New Roman"/>
          <w:b w:val="false"/>
          <w:i w:val="false"/>
          <w:color w:val="000000"/>
          <w:sz w:val="28"/>
        </w:rPr>
        <w:t>
      Заңның 6-бабының 1-тармағының 3), 4), 5) және 6) тармақшаларында көзделген, веб-порталмен автоматты түрде анықталатын, мемлекеттік сатып алуға қатысумен байланысты шектеулері болған тұлғаны қоспағанда, тапсырыс беруші Қағидаларға 33, 34, 35, 36 және 37-қосымшаларға сәйкес үлгі шартқа сай жасалған шарттың жобасын конкурс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bookmarkEnd w:id="1373"/>
    <w:bookmarkStart w:name="z1394" w:id="1374"/>
    <w:p>
      <w:pPr>
        <w:spacing w:after="0"/>
        <w:ind w:left="0"/>
        <w:jc w:val="both"/>
      </w:pPr>
      <w:r>
        <w:rPr>
          <w:rFonts w:ascii="Times New Roman"/>
          <w:b w:val="false"/>
          <w:i w:val="false"/>
          <w:color w:val="000000"/>
          <w:sz w:val="28"/>
        </w:rPr>
        <w:t>
      58.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bookmarkEnd w:id="1374"/>
    <w:bookmarkStart w:name="z1395" w:id="1375"/>
    <w:p>
      <w:pPr>
        <w:spacing w:after="0"/>
        <w:ind w:left="0"/>
        <w:jc w:val="both"/>
      </w:pPr>
      <w:r>
        <w:rPr>
          <w:rFonts w:ascii="Times New Roman"/>
          <w:b w:val="false"/>
          <w:i w:val="false"/>
          <w:color w:val="000000"/>
          <w:sz w:val="28"/>
        </w:rPr>
        <w:t>
      59. Заңның 43-бабы 3-тармағына сәйкес шарттың жобасын конкурс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bookmarkEnd w:id="1375"/>
    <w:bookmarkStart w:name="z1396" w:id="1376"/>
    <w:p>
      <w:pPr>
        <w:spacing w:after="0"/>
        <w:ind w:left="0"/>
        <w:jc w:val="both"/>
      </w:pPr>
      <w:r>
        <w:rPr>
          <w:rFonts w:ascii="Times New Roman"/>
          <w:b w:val="false"/>
          <w:i w:val="false"/>
          <w:color w:val="000000"/>
          <w:sz w:val="28"/>
        </w:rPr>
        <w:t>
      60. Тапсырыс беруші, конкурс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bookmarkEnd w:id="1376"/>
    <w:bookmarkStart w:name="z1397" w:id="1377"/>
    <w:p>
      <w:pPr>
        <w:spacing w:after="0"/>
        <w:ind w:left="0"/>
        <w:jc w:val="both"/>
      </w:pPr>
      <w:r>
        <w:rPr>
          <w:rFonts w:ascii="Times New Roman"/>
          <w:b w:val="false"/>
          <w:i w:val="false"/>
          <w:color w:val="000000"/>
          <w:sz w:val="28"/>
        </w:rPr>
        <w:t>
      61. Әлеуетті өнім беруші веб-порталда тиістісұрау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bookmarkEnd w:id="1377"/>
    <w:bookmarkStart w:name="z1398" w:id="1378"/>
    <w:p>
      <w:pPr>
        <w:spacing w:after="0"/>
        <w:ind w:left="0"/>
        <w:jc w:val="both"/>
      </w:pPr>
      <w:r>
        <w:rPr>
          <w:rFonts w:ascii="Times New Roman"/>
          <w:b w:val="false"/>
          <w:i w:val="false"/>
          <w:color w:val="000000"/>
          <w:sz w:val="28"/>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bookmarkEnd w:id="1378"/>
    <w:bookmarkStart w:name="z1399" w:id="1379"/>
    <w:p>
      <w:pPr>
        <w:spacing w:after="0"/>
        <w:ind w:left="0"/>
        <w:jc w:val="both"/>
      </w:pPr>
      <w:r>
        <w:rPr>
          <w:rFonts w:ascii="Times New Roman"/>
          <w:b w:val="false"/>
          <w:i w:val="false"/>
          <w:color w:val="000000"/>
          <w:sz w:val="28"/>
        </w:rPr>
        <w:t>
      62. Тапсырыс беруші, Қағидалардың 61-тармағына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bookmarkEnd w:id="1379"/>
    <w:bookmarkStart w:name="z1400" w:id="1380"/>
    <w:p>
      <w:pPr>
        <w:spacing w:after="0"/>
        <w:ind w:left="0"/>
        <w:jc w:val="both"/>
      </w:pPr>
      <w:r>
        <w:rPr>
          <w:rFonts w:ascii="Times New Roman"/>
          <w:b w:val="false"/>
          <w:i w:val="false"/>
          <w:color w:val="000000"/>
          <w:sz w:val="28"/>
        </w:rPr>
        <w:t>
      63. Өнім беруші, Заңда және Қағидаларда белгіленген мерзімде веб-портал арқылы электрондық цифрлық қолтаңбамен шартқа қол қояды.</w:t>
      </w:r>
    </w:p>
    <w:bookmarkEnd w:id="1380"/>
    <w:bookmarkStart w:name="z1401" w:id="1381"/>
    <w:p>
      <w:pPr>
        <w:spacing w:after="0"/>
        <w:ind w:left="0"/>
        <w:jc w:val="both"/>
      </w:pPr>
      <w:r>
        <w:rPr>
          <w:rFonts w:ascii="Times New Roman"/>
          <w:b w:val="false"/>
          <w:i w:val="false"/>
          <w:color w:val="000000"/>
          <w:sz w:val="28"/>
        </w:rPr>
        <w:t>
      64. Егер жеңімпаз деп айқындалған әлеуетті өнім беруші Заңда және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bookmarkEnd w:id="1381"/>
    <w:bookmarkStart w:name="z1402" w:id="1382"/>
    <w:p>
      <w:pPr>
        <w:spacing w:after="0"/>
        <w:ind w:left="0"/>
        <w:jc w:val="both"/>
      </w:pPr>
      <w:r>
        <w:rPr>
          <w:rFonts w:ascii="Times New Roman"/>
          <w:b w:val="false"/>
          <w:i w:val="false"/>
          <w:color w:val="000000"/>
          <w:sz w:val="28"/>
        </w:rPr>
        <w:t>
      65.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шарт жобасын жібереді.</w:t>
      </w:r>
    </w:p>
    <w:bookmarkEnd w:id="1382"/>
    <w:bookmarkStart w:name="z1403" w:id="1383"/>
    <w:p>
      <w:pPr>
        <w:spacing w:after="0"/>
        <w:ind w:left="0"/>
        <w:jc w:val="both"/>
      </w:pPr>
      <w:r>
        <w:rPr>
          <w:rFonts w:ascii="Times New Roman"/>
          <w:b w:val="false"/>
          <w:i w:val="false"/>
          <w:color w:val="000000"/>
          <w:sz w:val="28"/>
        </w:rPr>
        <w:t>
      66. Заңның 43-бабы 7-тармағына сәйкес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куәландырады.</w:t>
      </w:r>
    </w:p>
    <w:bookmarkEnd w:id="1383"/>
    <w:bookmarkStart w:name="z1404" w:id="1384"/>
    <w:p>
      <w:pPr>
        <w:spacing w:after="0"/>
        <w:ind w:left="0"/>
        <w:jc w:val="both"/>
      </w:pPr>
      <w:r>
        <w:rPr>
          <w:rFonts w:ascii="Times New Roman"/>
          <w:b w:val="false"/>
          <w:i w:val="false"/>
          <w:color w:val="000000"/>
          <w:sz w:val="28"/>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bookmarkEnd w:id="1384"/>
    <w:bookmarkStart w:name="z1405" w:id="1385"/>
    <w:p>
      <w:pPr>
        <w:spacing w:after="0"/>
        <w:ind w:left="0"/>
        <w:jc w:val="both"/>
      </w:pPr>
      <w:r>
        <w:rPr>
          <w:rFonts w:ascii="Times New Roman"/>
          <w:b w:val="false"/>
          <w:i w:val="false"/>
          <w:color w:val="000000"/>
          <w:sz w:val="28"/>
        </w:rPr>
        <w:t>
      67. Заңның 43-бабының 22-тармағына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емес, бірақ кемінде күнтізбелік он бес күнді құрайды.</w:t>
      </w:r>
    </w:p>
    <w:bookmarkEnd w:id="1385"/>
    <w:bookmarkStart w:name="z1406" w:id="1386"/>
    <w:p>
      <w:pPr>
        <w:spacing w:after="0"/>
        <w:ind w:left="0"/>
        <w:jc w:val="both"/>
      </w:pPr>
      <w:r>
        <w:rPr>
          <w:rFonts w:ascii="Times New Roman"/>
          <w:b w:val="false"/>
          <w:i w:val="false"/>
          <w:color w:val="000000"/>
          <w:sz w:val="28"/>
        </w:rPr>
        <w:t>
      68. Егер жеңімпаз деп танылған әлеуетті өнім беруші Заңда белгіленген мерзімдерде тапсырыс берушіге қол қойылған шартты ұсынбаған немесе шарт жасасып, шарттың орындалуын қамтамасыз етуді және (немесе) Заңның 26-бабына сәйкес соманы енгізбеген жағдайда, мұндай әлеуетті өнім беруші шарт жасасудан жалтарған деп танылады.</w:t>
      </w:r>
    </w:p>
    <w:bookmarkEnd w:id="1386"/>
    <w:bookmarkStart w:name="z1407" w:id="1387"/>
    <w:p>
      <w:pPr>
        <w:spacing w:after="0"/>
        <w:ind w:left="0"/>
        <w:jc w:val="both"/>
      </w:pPr>
      <w:r>
        <w:rPr>
          <w:rFonts w:ascii="Times New Roman"/>
          <w:b w:val="false"/>
          <w:i w:val="false"/>
          <w:color w:val="000000"/>
          <w:sz w:val="28"/>
        </w:rPr>
        <w:t>
      69. Жеңімпаз деп айқындалған әлеуетті өнім беруші шарт жасасудан жалтарған деп танылған жағдайда, ұйымдастырушы өзі енгізген конкурсқа қатысуға өтінімді қамтамасыз етуді электрондық банк кепілдігі түрінде ұстап қалады.</w:t>
      </w:r>
    </w:p>
    <w:bookmarkEnd w:id="1387"/>
    <w:bookmarkStart w:name="z1408" w:id="1388"/>
    <w:p>
      <w:pPr>
        <w:spacing w:after="0"/>
        <w:ind w:left="0"/>
        <w:jc w:val="both"/>
      </w:pPr>
      <w:r>
        <w:rPr>
          <w:rFonts w:ascii="Times New Roman"/>
          <w:b w:val="false"/>
          <w:i w:val="false"/>
          <w:color w:val="000000"/>
          <w:sz w:val="28"/>
        </w:rPr>
        <w:t>
      70. Заңның 16-бабының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bookmarkEnd w:id="1388"/>
    <w:bookmarkStart w:name="z1409" w:id="1389"/>
    <w:p>
      <w:pPr>
        <w:spacing w:after="0"/>
        <w:ind w:left="0"/>
        <w:jc w:val="both"/>
      </w:pPr>
      <w:r>
        <w:rPr>
          <w:rFonts w:ascii="Times New Roman"/>
          <w:b w:val="false"/>
          <w:i w:val="false"/>
          <w:color w:val="000000"/>
          <w:sz w:val="28"/>
        </w:rPr>
        <w:t>
      71. Өнім беруші шарт жасалған күннен бастап он жұмыс күні ішінде шарттың орындалуын қамтамасыз етуді, сондай-ақ Заңның 26-бабына сәйкес соманы (бар болса) енгізеді.</w:t>
      </w:r>
    </w:p>
    <w:bookmarkEnd w:id="1389"/>
    <w:bookmarkStart w:name="z1410" w:id="1390"/>
    <w:p>
      <w:pPr>
        <w:spacing w:after="0"/>
        <w:ind w:left="0"/>
        <w:jc w:val="both"/>
      </w:pPr>
      <w:r>
        <w:rPr>
          <w:rFonts w:ascii="Times New Roman"/>
          <w:b w:val="false"/>
          <w:i w:val="false"/>
          <w:color w:val="000000"/>
          <w:sz w:val="28"/>
        </w:rPr>
        <w:t>
      72. Шарттың орындалуын қамтамасыз ету мөлшерін мемлекеттік сатып алуды ұйымдастырушы шарттың жалпы сомасының үш пайызы мөлшерінде белгілейді.</w:t>
      </w:r>
    </w:p>
    <w:bookmarkEnd w:id="1390"/>
    <w:bookmarkStart w:name="z1411" w:id="1391"/>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bookmarkEnd w:id="1391"/>
    <w:bookmarkStart w:name="z1412" w:id="1392"/>
    <w:p>
      <w:pPr>
        <w:spacing w:after="0"/>
        <w:ind w:left="0"/>
        <w:jc w:val="both"/>
      </w:pPr>
      <w:r>
        <w:rPr>
          <w:rFonts w:ascii="Times New Roman"/>
          <w:b w:val="false"/>
          <w:i w:val="false"/>
          <w:color w:val="000000"/>
          <w:sz w:val="28"/>
        </w:rPr>
        <w:t>
      Өнім беруші Заңның 23-бабы 10-тармағының үшінші бөлігіне сәйкес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bookmarkEnd w:id="1392"/>
    <w:bookmarkStart w:name="z1413" w:id="1393"/>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End w:id="1393"/>
    <w:bookmarkStart w:name="z1414" w:id="1394"/>
    <w:p>
      <w:pPr>
        <w:spacing w:after="0"/>
        <w:ind w:left="0"/>
        <w:jc w:val="both"/>
      </w:pPr>
      <w:r>
        <w:rPr>
          <w:rFonts w:ascii="Times New Roman"/>
          <w:b w:val="false"/>
          <w:i w:val="false"/>
          <w:color w:val="000000"/>
          <w:sz w:val="28"/>
        </w:rPr>
        <w:t>
      73.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bookmarkEnd w:id="1394"/>
    <w:bookmarkStart w:name="z1415" w:id="1395"/>
    <w:p>
      <w:pPr>
        <w:spacing w:after="0"/>
        <w:ind w:left="0"/>
        <w:jc w:val="both"/>
      </w:pPr>
      <w:r>
        <w:rPr>
          <w:rFonts w:ascii="Times New Roman"/>
          <w:b w:val="false"/>
          <w:i w:val="false"/>
          <w:color w:val="000000"/>
          <w:sz w:val="28"/>
        </w:rPr>
        <w:t>
      74. Өнім беруші шарттың орындалуын қамтамасыз етудің және авансты қамтамасыз етудің мынадай түрлерінің бірін (егер мемлекеттік сатып алу туралы шартта аванс көзделген жағдайда):</w:t>
      </w:r>
    </w:p>
    <w:bookmarkEnd w:id="1395"/>
    <w:bookmarkStart w:name="z1416" w:id="1396"/>
    <w:p>
      <w:pPr>
        <w:spacing w:after="0"/>
        <w:ind w:left="0"/>
        <w:jc w:val="both"/>
      </w:pPr>
      <w:r>
        <w:rPr>
          <w:rFonts w:ascii="Times New Roman"/>
          <w:b w:val="false"/>
          <w:i w:val="false"/>
          <w:color w:val="000000"/>
          <w:sz w:val="28"/>
        </w:rPr>
        <w:t>
      1) өнім берушінің электрондық әмиянындағы ақшаны;</w:t>
      </w:r>
    </w:p>
    <w:bookmarkEnd w:id="1396"/>
    <w:bookmarkStart w:name="z1417" w:id="1397"/>
    <w:p>
      <w:pPr>
        <w:spacing w:after="0"/>
        <w:ind w:left="0"/>
        <w:jc w:val="both"/>
      </w:pPr>
      <w:r>
        <w:rPr>
          <w:rFonts w:ascii="Times New Roman"/>
          <w:b w:val="false"/>
          <w:i w:val="false"/>
          <w:color w:val="000000"/>
          <w:sz w:val="28"/>
        </w:rPr>
        <w:t>
      2) Қағидаларға 38-қосымшаға сәйкес электрондық құжат нысанында ұсынылатын банктік кепілдікті қамтуға тиіс;</w:t>
      </w:r>
    </w:p>
    <w:bookmarkEnd w:id="1397"/>
    <w:bookmarkStart w:name="z1418" w:id="1398"/>
    <w:p>
      <w:pPr>
        <w:spacing w:after="0"/>
        <w:ind w:left="0"/>
        <w:jc w:val="both"/>
      </w:pPr>
      <w:r>
        <w:rPr>
          <w:rFonts w:ascii="Times New Roman"/>
          <w:b w:val="false"/>
          <w:i w:val="false"/>
          <w:color w:val="000000"/>
          <w:sz w:val="28"/>
        </w:rPr>
        <w:t>
      3) заңның 43-бабы 11-тармағы екінші бөлігінің 3) тармақшасына сәйкес өнім берушінің азаматтық-құқықтық жауапкершілігін сақтандыру шартын таңдай алады.</w:t>
      </w:r>
    </w:p>
    <w:bookmarkEnd w:id="1398"/>
    <w:bookmarkStart w:name="z1419" w:id="1399"/>
    <w:p>
      <w:pPr>
        <w:spacing w:after="0"/>
        <w:ind w:left="0"/>
        <w:jc w:val="both"/>
      </w:pPr>
      <w:r>
        <w:rPr>
          <w:rFonts w:ascii="Times New Roman"/>
          <w:b w:val="false"/>
          <w:i w:val="false"/>
          <w:color w:val="000000"/>
          <w:sz w:val="28"/>
        </w:rPr>
        <w:t>
      75. Өнім беруші шарттың орындалуын қамтамасыз етуді және Заңның 26-бабына сәйкес соманы (бар болса) енгізген кезде бірыңғай оператор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bookmarkEnd w:id="1399"/>
    <w:bookmarkStart w:name="z1420" w:id="1400"/>
    <w:p>
      <w:pPr>
        <w:spacing w:after="0"/>
        <w:ind w:left="0"/>
        <w:jc w:val="both"/>
      </w:pPr>
      <w:r>
        <w:rPr>
          <w:rFonts w:ascii="Times New Roman"/>
          <w:b w:val="false"/>
          <w:i w:val="false"/>
          <w:color w:val="000000"/>
          <w:sz w:val="28"/>
        </w:rPr>
        <w:t>
      76. Бірыңғай оператор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Заңның 26-бабына сәйкес соманы (бар болса) автоматты түрде қайтаруды жүзеге асырады.</w:t>
      </w:r>
    </w:p>
    <w:bookmarkEnd w:id="1400"/>
    <w:bookmarkStart w:name="z1421" w:id="1401"/>
    <w:p>
      <w:pPr>
        <w:spacing w:after="0"/>
        <w:ind w:left="0"/>
        <w:jc w:val="both"/>
      </w:pPr>
      <w:r>
        <w:rPr>
          <w:rFonts w:ascii="Times New Roman"/>
          <w:b w:val="false"/>
          <w:i w:val="false"/>
          <w:color w:val="000000"/>
          <w:sz w:val="28"/>
        </w:rPr>
        <w:t>
      77. Әлеуетті өнім берушінің мемлекеттік сатып алу туралы шарт бойынша міндеттемелер толық орындалғанға дейін электрондық әмияндағы ақшаны тұтастай не оның бір бөлігін талап ету құқығының үшінші тұлғаларда туындауына әкеп соғатын іс-қимыл жасауына жол берілмейді.</w:t>
      </w:r>
    </w:p>
    <w:bookmarkEnd w:id="1401"/>
    <w:bookmarkStart w:name="z1422" w:id="1402"/>
    <w:p>
      <w:pPr>
        <w:spacing w:after="0"/>
        <w:ind w:left="0"/>
        <w:jc w:val="both"/>
      </w:pPr>
      <w:r>
        <w:rPr>
          <w:rFonts w:ascii="Times New Roman"/>
          <w:b w:val="false"/>
          <w:i w:val="false"/>
          <w:color w:val="000000"/>
          <w:sz w:val="28"/>
        </w:rPr>
        <w:t>
      78.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bookmarkEnd w:id="1402"/>
    <w:bookmarkStart w:name="z1423" w:id="1403"/>
    <w:p>
      <w:pPr>
        <w:spacing w:after="0"/>
        <w:ind w:left="0"/>
        <w:jc w:val="both"/>
      </w:pPr>
      <w:r>
        <w:rPr>
          <w:rFonts w:ascii="Times New Roman"/>
          <w:b w:val="false"/>
          <w:i w:val="false"/>
          <w:color w:val="000000"/>
          <w:sz w:val="28"/>
        </w:rPr>
        <w:t>
      79.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bookmarkEnd w:id="1403"/>
    <w:bookmarkStart w:name="z1424" w:id="1404"/>
    <w:p>
      <w:pPr>
        <w:spacing w:after="0"/>
        <w:ind w:left="0"/>
        <w:jc w:val="both"/>
      </w:pPr>
      <w:r>
        <w:rPr>
          <w:rFonts w:ascii="Times New Roman"/>
          <w:b w:val="false"/>
          <w:i w:val="false"/>
          <w:color w:val="000000"/>
          <w:sz w:val="28"/>
        </w:rPr>
        <w:t>
      80.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bookmarkEnd w:id="1404"/>
    <w:bookmarkStart w:name="z1425" w:id="1405"/>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bookmarkEnd w:id="1405"/>
    <w:bookmarkStart w:name="z1426" w:id="1406"/>
    <w:p>
      <w:pPr>
        <w:spacing w:after="0"/>
        <w:ind w:left="0"/>
        <w:jc w:val="both"/>
      </w:pPr>
      <w:r>
        <w:rPr>
          <w:rFonts w:ascii="Times New Roman"/>
          <w:b w:val="false"/>
          <w:i w:val="false"/>
          <w:color w:val="000000"/>
          <w:sz w:val="28"/>
        </w:rPr>
        <w:t>
      81.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bookmarkEnd w:id="1406"/>
    <w:bookmarkStart w:name="z1427" w:id="1407"/>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үш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bookmarkEnd w:id="1407"/>
    <w:bookmarkStart w:name="z1428" w:id="1408"/>
    <w:p>
      <w:pPr>
        <w:spacing w:after="0"/>
        <w:ind w:left="0"/>
        <w:jc w:val="both"/>
      </w:pPr>
      <w:r>
        <w:rPr>
          <w:rFonts w:ascii="Times New Roman"/>
          <w:b w:val="false"/>
          <w:i w:val="false"/>
          <w:color w:val="000000"/>
          <w:sz w:val="28"/>
        </w:rPr>
        <w:t>
      82. Шарт бойынша міндеттемелердің орындалуына қарай тапсырыс беруші өнім берушінің сұрау салуы бойынша электрондық банк кепілдігі түрінде енгізілген авансты орындауды қамтамасыз ету мөлшерін мемлекеттік сатып алу туралы шартта көзделген орындалған міндеттемелерге бара-бар азайтады.</w:t>
      </w:r>
    </w:p>
    <w:bookmarkEnd w:id="1408"/>
    <w:bookmarkStart w:name="z1429" w:id="1409"/>
    <w:p>
      <w:pPr>
        <w:spacing w:after="0"/>
        <w:ind w:left="0"/>
        <w:jc w:val="both"/>
      </w:pPr>
      <w:r>
        <w:rPr>
          <w:rFonts w:ascii="Times New Roman"/>
          <w:b w:val="false"/>
          <w:i w:val="false"/>
          <w:color w:val="000000"/>
          <w:sz w:val="28"/>
        </w:rPr>
        <w:t>
      83. Шарт бойынша міндеттемелердің орындалуына қарай бірыңғай оператор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түрде электрондық әмияннан енгізілген авансты орындауды қамтамасыз ету мөлшерінің құлпын ашады.</w:t>
      </w:r>
    </w:p>
    <w:bookmarkEnd w:id="1409"/>
    <w:bookmarkStart w:name="z1430" w:id="1410"/>
    <w:p>
      <w:pPr>
        <w:spacing w:after="0"/>
        <w:ind w:left="0"/>
        <w:jc w:val="both"/>
      </w:pPr>
      <w:r>
        <w:rPr>
          <w:rFonts w:ascii="Times New Roman"/>
          <w:b w:val="false"/>
          <w:i w:val="false"/>
          <w:color w:val="000000"/>
          <w:sz w:val="28"/>
        </w:rPr>
        <w:t>
      84.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сондай-ақ жиынтығында мынадай талаптар сақталған кезде демпингке қарсы шаралар қабылданған жағдайда қамтамасыз ету сомасын (болған кезде) қайтарады:</w:t>
      </w:r>
    </w:p>
    <w:bookmarkEnd w:id="1410"/>
    <w:bookmarkStart w:name="z1431" w:id="1411"/>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bookmarkEnd w:id="1411"/>
    <w:bookmarkStart w:name="z1432" w:id="1412"/>
    <w:p>
      <w:pPr>
        <w:spacing w:after="0"/>
        <w:ind w:left="0"/>
        <w:jc w:val="both"/>
      </w:pPr>
      <w:r>
        <w:rPr>
          <w:rFonts w:ascii="Times New Roman"/>
          <w:b w:val="false"/>
          <w:i w:val="false"/>
          <w:color w:val="000000"/>
          <w:sz w:val="28"/>
        </w:rPr>
        <w:t>
      2) шарттық міндеттемелерді толық орындау;</w:t>
      </w:r>
    </w:p>
    <w:bookmarkEnd w:id="1412"/>
    <w:bookmarkStart w:name="z1433" w:id="1413"/>
    <w:p>
      <w:pPr>
        <w:spacing w:after="0"/>
        <w:ind w:left="0"/>
        <w:jc w:val="both"/>
      </w:pPr>
      <w:r>
        <w:rPr>
          <w:rFonts w:ascii="Times New Roman"/>
          <w:b w:val="false"/>
          <w:i w:val="false"/>
          <w:color w:val="000000"/>
          <w:sz w:val="28"/>
        </w:rPr>
        <w:t>
      3) тапсырыс беруші шарттың орындалуын қамтамасыз етуді қайтаруды, сондай-ақ демпингке қарсы шаралар қабылданған жағдайда қамтамасыз ету сомасын (бар болса) растағанда жүзеге асырады.</w:t>
      </w:r>
    </w:p>
    <w:bookmarkEnd w:id="1413"/>
    <w:bookmarkStart w:name="z1434" w:id="1414"/>
    <w:p>
      <w:pPr>
        <w:spacing w:after="0"/>
        <w:ind w:left="0"/>
        <w:jc w:val="both"/>
      </w:pPr>
      <w:r>
        <w:rPr>
          <w:rFonts w:ascii="Times New Roman"/>
          <w:b w:val="false"/>
          <w:i w:val="false"/>
          <w:color w:val="000000"/>
          <w:sz w:val="28"/>
        </w:rPr>
        <w:t>
      85.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1414"/>
    <w:bookmarkStart w:name="z1435" w:id="1415"/>
    <w:p>
      <w:pPr>
        <w:spacing w:after="0"/>
        <w:ind w:left="0"/>
        <w:jc w:val="both"/>
      </w:pPr>
      <w:r>
        <w:rPr>
          <w:rFonts w:ascii="Times New Roman"/>
          <w:b w:val="false"/>
          <w:i w:val="false"/>
          <w:color w:val="000000"/>
          <w:sz w:val="28"/>
        </w:rPr>
        <w:t>
      86.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электрондық банк кепілдігі түрінде енгізілген қамтамасыз ету сомасын (болған кезде)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415"/>
    <w:bookmarkStart w:name="z1436" w:id="1416"/>
    <w:p>
      <w:pPr>
        <w:spacing w:after="0"/>
        <w:ind w:left="0"/>
        <w:jc w:val="both"/>
      </w:pPr>
      <w:r>
        <w:rPr>
          <w:rFonts w:ascii="Times New Roman"/>
          <w:b w:val="false"/>
          <w:i w:val="false"/>
          <w:color w:val="000000"/>
          <w:sz w:val="28"/>
        </w:rPr>
        <w:t>
      87. Шарттың орындалуын қамтамасыз ету, сондай-ақ демпингке қарсы шаралар қабылданған жағдайда электрондық әмиян арқылы енгізілген қамтамасыз ету сомасын (болған кезде)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416"/>
    <w:bookmarkStart w:name="z1437" w:id="1417"/>
    <w:p>
      <w:pPr>
        <w:spacing w:after="0"/>
        <w:ind w:left="0"/>
        <w:jc w:val="both"/>
      </w:pPr>
      <w:r>
        <w:rPr>
          <w:rFonts w:ascii="Times New Roman"/>
          <w:b w:val="false"/>
          <w:i w:val="false"/>
          <w:color w:val="000000"/>
          <w:sz w:val="28"/>
        </w:rPr>
        <w:t>
      88.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 орындау бойынша бұғатталған ақшаны, сондай-ақ демпингке қарсы шаралар қабылданған жағдайда (бар болса) қамтамасыз ету сомасын тапсырыс берушінің өтінішінде көрсетілген шотқа аударуды, шартты орындауды, сондай-ақ демпингке қарсы шаралар қабылданған жағдайда қамтамасыз ету сомасын (бар болса) жүзеге асырады.</w:t>
      </w:r>
    </w:p>
    <w:bookmarkEnd w:id="1417"/>
    <w:bookmarkStart w:name="z1438" w:id="1418"/>
    <w:p>
      <w:pPr>
        <w:spacing w:after="0"/>
        <w:ind w:left="0"/>
        <w:jc w:val="both"/>
      </w:pPr>
      <w:r>
        <w:rPr>
          <w:rFonts w:ascii="Times New Roman"/>
          <w:b w:val="false"/>
          <w:i w:val="false"/>
          <w:color w:val="000000"/>
          <w:sz w:val="28"/>
        </w:rPr>
        <w:t>
      11. Әлеуетті өнім берушілерге жұмыс тәжірибесі болуы бөлігінде қойылатын талаптар</w:t>
      </w:r>
    </w:p>
    <w:bookmarkEnd w:id="1418"/>
    <w:bookmarkStart w:name="z1439" w:id="1419"/>
    <w:p>
      <w:pPr>
        <w:spacing w:after="0"/>
        <w:ind w:left="0"/>
        <w:jc w:val="both"/>
      </w:pPr>
      <w:r>
        <w:rPr>
          <w:rFonts w:ascii="Times New Roman"/>
          <w:b w:val="false"/>
          <w:i w:val="false"/>
          <w:color w:val="000000"/>
          <w:sz w:val="28"/>
        </w:rPr>
        <w:t>
      89. Әлеуетті өнім берушілерге қойылатын біліктілік талаптары сатып алынатын тауарлар, жұмыстар, көрсетілетін қызметтер нарығында жұмыс тәжірибесінің болуы бөлігінде Қағидаларда көзделген жағдайларда белгіленеді.</w:t>
      </w:r>
    </w:p>
    <w:bookmarkEnd w:id="1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1-қосымша</w:t>
            </w:r>
          </w:p>
        </w:tc>
      </w:tr>
    </w:tbl>
    <w:bookmarkStart w:name="z1441" w:id="1420"/>
    <w:p>
      <w:pPr>
        <w:spacing w:after="0"/>
        <w:ind w:left="0"/>
        <w:jc w:val="left"/>
      </w:pPr>
      <w:r>
        <w:rPr>
          <w:rFonts w:ascii="Times New Roman"/>
          <w:b/>
          <w:i w:val="false"/>
          <w:color w:val="000000"/>
        </w:rPr>
        <w:t xml:space="preserve"> Лоттар тізбесі және тауарларды жеткізу, жұмыстарды орындау, қызметтерді көрсету шарттары (бекітілген жылдық жоспар негізінде қалыптастырылады)</w:t>
      </w:r>
    </w:p>
    <w:bookmarkEnd w:id="1420"/>
    <w:bookmarkStart w:name="z1442" w:id="1421"/>
    <w:p>
      <w:pPr>
        <w:spacing w:after="0"/>
        <w:ind w:left="0"/>
        <w:jc w:val="both"/>
      </w:pPr>
      <w:r>
        <w:rPr>
          <w:rFonts w:ascii="Times New Roman"/>
          <w:b w:val="false"/>
          <w:i w:val="false"/>
          <w:color w:val="000000"/>
          <w:sz w:val="28"/>
        </w:rPr>
        <w:t>
      Конкурстың № _____________________________</w:t>
      </w:r>
    </w:p>
    <w:bookmarkEnd w:id="1421"/>
    <w:bookmarkStart w:name="z1443" w:id="1422"/>
    <w:p>
      <w:pPr>
        <w:spacing w:after="0"/>
        <w:ind w:left="0"/>
        <w:jc w:val="both"/>
      </w:pPr>
      <w:r>
        <w:rPr>
          <w:rFonts w:ascii="Times New Roman"/>
          <w:b w:val="false"/>
          <w:i w:val="false"/>
          <w:color w:val="000000"/>
          <w:sz w:val="28"/>
        </w:rPr>
        <w:t>
      Конкурстың атауы____________________</w:t>
      </w:r>
    </w:p>
    <w:bookmarkEnd w:id="1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4" w:id="1423"/>
    <w:p>
      <w:pPr>
        <w:spacing w:after="0"/>
        <w:ind w:left="0"/>
        <w:jc w:val="both"/>
      </w:pPr>
      <w:r>
        <w:rPr>
          <w:rFonts w:ascii="Times New Roman"/>
          <w:b w:val="false"/>
          <w:i w:val="false"/>
          <w:color w:val="000000"/>
          <w:sz w:val="28"/>
        </w:rPr>
        <w:t>
      * Тауарлардың, жұмыстардың, қызметтердің толық сипаты мен сипаттамасы техникалық ерекшеліктерде көрсетіледі.</w:t>
      </w:r>
    </w:p>
    <w:bookmarkEnd w:id="1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2-қосымша</w:t>
            </w:r>
          </w:p>
        </w:tc>
      </w:tr>
    </w:tbl>
    <w:bookmarkStart w:name="z1446" w:id="1424"/>
    <w:p>
      <w:pPr>
        <w:spacing w:after="0"/>
        <w:ind w:left="0"/>
        <w:jc w:val="left"/>
      </w:pPr>
      <w:r>
        <w:rPr>
          <w:rFonts w:ascii="Times New Roman"/>
          <w:b/>
          <w:i w:val="false"/>
          <w:color w:val="000000"/>
        </w:rPr>
        <w:t xml:space="preserve"> Конкурсқа қатысу туралы келісім</w:t>
      </w:r>
    </w:p>
    <w:bookmarkEnd w:id="1424"/>
    <w:bookmarkStart w:name="z1447" w:id="1425"/>
    <w:p>
      <w:pPr>
        <w:spacing w:after="0"/>
        <w:ind w:left="0"/>
        <w:jc w:val="both"/>
      </w:pPr>
      <w:r>
        <w:rPr>
          <w:rFonts w:ascii="Times New Roman"/>
          <w:b w:val="false"/>
          <w:i w:val="false"/>
          <w:color w:val="000000"/>
          <w:sz w:val="28"/>
        </w:rPr>
        <w:t>
      Осымен конкурс тәсілімен осы мемлекеттік сатып алуға әлеуетті өнім беруші ретінде қатысуға ниет білдіреміз және КҚ-да көзделген талаптар мен шарттарға сәйкес (тауарды (ларды) жеткізуді, жұмыстарды орындауды, қызметтер көрсетуді) жүзеге асыруға келісім, сондай-ақ Заңның 6-бабында белгіленген біліктілік талаптарына және шектеулерге сәйкестігін растайтын мәліметтерді алуға келісім білдіреміз.</w:t>
      </w:r>
    </w:p>
    <w:bookmarkEnd w:id="1425"/>
    <w:bookmarkStart w:name="z1448" w:id="1426"/>
    <w:p>
      <w:pPr>
        <w:spacing w:after="0"/>
        <w:ind w:left="0"/>
        <w:jc w:val="both"/>
      </w:pPr>
      <w:r>
        <w:rPr>
          <w:rFonts w:ascii="Times New Roman"/>
          <w:b w:val="false"/>
          <w:i w:val="false"/>
          <w:color w:val="000000"/>
          <w:sz w:val="28"/>
        </w:rPr>
        <w:t>
      Егер КҚ техникалық ерекшеліктің орнына белгіленген тәртіппен бекітілген жобалау-сметалық құжаттаманы қамтыса, осы жобалық-сметалық құжаттамаға сәйкес жұмыстарды орындауға келісім береміз.</w:t>
      </w:r>
    </w:p>
    <w:bookmarkEnd w:id="1426"/>
    <w:bookmarkStart w:name="z1449" w:id="1427"/>
    <w:p>
      <w:pPr>
        <w:spacing w:after="0"/>
        <w:ind w:left="0"/>
        <w:jc w:val="both"/>
      </w:pPr>
      <w:r>
        <w:rPr>
          <w:rFonts w:ascii="Times New Roman"/>
          <w:b w:val="false"/>
          <w:i w:val="false"/>
          <w:color w:val="000000"/>
          <w:sz w:val="28"/>
        </w:rPr>
        <w:t>
      Осымен Заңның 6-бабында көзделген шектеулерді бұзушылықтың болмауын, сондай-ақ мен (әлеуетті өнім беруші) мен Тапсырыс беруші және (немесе) Мемлекеттік сатып алуды ұйымдастырушы арасында заңмен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заңдарында белгіленген тәртіппен мемлекеттік сатып алу туралы Шартты бұзуға келісім береміз.</w:t>
      </w:r>
    </w:p>
    <w:bookmarkEnd w:id="1427"/>
    <w:bookmarkStart w:name="z1450" w:id="1428"/>
    <w:p>
      <w:pPr>
        <w:spacing w:after="0"/>
        <w:ind w:left="0"/>
        <w:jc w:val="both"/>
      </w:pPr>
      <w:r>
        <w:rPr>
          <w:rFonts w:ascii="Times New Roman"/>
          <w:b w:val="false"/>
          <w:i w:val="false"/>
          <w:color w:val="000000"/>
          <w:sz w:val="28"/>
        </w:rPr>
        <w:t>
      Конкурстық құжаттамамен танысқанымызды және Ұйымдастырушыға және конкурстық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bookmarkEnd w:id="1428"/>
    <w:bookmarkStart w:name="z1451" w:id="1429"/>
    <w:p>
      <w:pPr>
        <w:spacing w:after="0"/>
        <w:ind w:left="0"/>
        <w:jc w:val="both"/>
      </w:pPr>
      <w:r>
        <w:rPr>
          <w:rFonts w:ascii="Times New Roman"/>
          <w:b w:val="false"/>
          <w:i w:val="false"/>
          <w:color w:val="000000"/>
          <w:sz w:val="28"/>
        </w:rPr>
        <w:t>
      Конкурсқа қатысуға өтінімде және оған қоса берілетін құжаттарда мұндай дұрыс емес мәліметтерді ұсынғаны үшін толық жауапкершілікті өзімізге аламыз.</w:t>
      </w:r>
    </w:p>
    <w:bookmarkEnd w:id="1429"/>
    <w:bookmarkStart w:name="z1452" w:id="1430"/>
    <w:p>
      <w:pPr>
        <w:spacing w:after="0"/>
        <w:ind w:left="0"/>
        <w:jc w:val="both"/>
      </w:pPr>
      <w:r>
        <w:rPr>
          <w:rFonts w:ascii="Times New Roman"/>
          <w:b w:val="false"/>
          <w:i w:val="false"/>
          <w:color w:val="000000"/>
          <w:sz w:val="28"/>
        </w:rPr>
        <w:t xml:space="preserve">
      Сыбайлас жемқорлықа қарсы іс-қимыл жөніндегі уәкілетті органды тапсырыс берушінің, ұйымдастырушының (бірыңғай ұйымдастырушының) лауазымды тұлғаларының, сондай-ақ конкурсқа қатысушылардың бізге белгілі сыбайлас жемқорлық құқық бұзушылықтары туралы дереу хабардар ету жөнінде өзімізге міндеттеме аламыз. </w:t>
      </w:r>
    </w:p>
    <w:bookmarkEnd w:id="1430"/>
    <w:bookmarkStart w:name="z1453" w:id="1431"/>
    <w:p>
      <w:pPr>
        <w:spacing w:after="0"/>
        <w:ind w:left="0"/>
        <w:jc w:val="both"/>
      </w:pPr>
      <w:r>
        <w:rPr>
          <w:rFonts w:ascii="Times New Roman"/>
          <w:b w:val="false"/>
          <w:i w:val="false"/>
          <w:color w:val="000000"/>
          <w:sz w:val="28"/>
        </w:rPr>
        <w:t>
      Бұл ретте сыбайлас жемқорлық тәуекелдеріне, сондай-ақ мемлекеттік сатып алу туралы заңнаманы бұзуға әкеп соқтыратын әрекеттерді (әрекетсіздіктерді) жасағаны үшін толық жауапкершілікті өзімізге аламыз.</w:t>
      </w:r>
    </w:p>
    <w:bookmarkEnd w:id="1431"/>
    <w:bookmarkStart w:name="z1454" w:id="1432"/>
    <w:p>
      <w:pPr>
        <w:spacing w:after="0"/>
        <w:ind w:left="0"/>
        <w:jc w:val="both"/>
      </w:pPr>
      <w:r>
        <w:rPr>
          <w:rFonts w:ascii="Times New Roman"/>
          <w:b w:val="false"/>
          <w:i w:val="false"/>
          <w:color w:val="000000"/>
          <w:sz w:val="28"/>
        </w:rPr>
        <w:t>
      Біздің конкурсқа қатысу өтініміміз конкурстық құжаттамада талап етілетін мерзім ішінде қолданылатын болады.</w:t>
      </w:r>
    </w:p>
    <w:bookmarkEnd w:id="1432"/>
    <w:bookmarkStart w:name="z1455" w:id="1433"/>
    <w:p>
      <w:pPr>
        <w:spacing w:after="0"/>
        <w:ind w:left="0"/>
        <w:jc w:val="both"/>
      </w:pPr>
      <w:r>
        <w:rPr>
          <w:rFonts w:ascii="Times New Roman"/>
          <w:b w:val="false"/>
          <w:i w:val="false"/>
          <w:color w:val="000000"/>
          <w:sz w:val="28"/>
        </w:rPr>
        <w:t>
      Біздің конкурсқа қатысуға өтініміміз жеңіп шықты деп танылған және мемлекеттік сатып алу туралы шарт жасасқан жағдайда, біз мемлекеттік сатып алу туралы шарттың орындалуын қамтамасыз етуді, сондай-ақ Заңның 26-бабына сәйкес соманы (бар болса) конкурстық құжаттамада көрсетілген мөлшерде енгіземіз және мемлекеттік сатып алу туралы шартты (тауарды беруге арналған жүкқұжат (акт)) орындауға байланысты ақпаратты ашуға келісім білдіреміз.</w:t>
      </w:r>
    </w:p>
    <w:bookmarkEnd w:id="1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3-қосымша</w:t>
            </w:r>
          </w:p>
        </w:tc>
      </w:tr>
    </w:tbl>
    <w:bookmarkStart w:name="z1457" w:id="1434"/>
    <w:p>
      <w:pPr>
        <w:spacing w:after="0"/>
        <w:ind w:left="0"/>
        <w:jc w:val="left"/>
      </w:pPr>
      <w:r>
        <w:rPr>
          <w:rFonts w:ascii="Times New Roman"/>
          <w:b/>
          <w:i w:val="false"/>
          <w:color w:val="000000"/>
        </w:rPr>
        <w:t xml:space="preserve"> Әлеуетті өнім берушінің конкурстық баға ұсынысы (әрбір лотқа жеке қалыптастырылады)</w:t>
      </w:r>
    </w:p>
    <w:bookmarkEnd w:id="1434"/>
    <w:bookmarkStart w:name="z1458" w:id="1435"/>
    <w:p>
      <w:pPr>
        <w:spacing w:after="0"/>
        <w:ind w:left="0"/>
        <w:jc w:val="both"/>
      </w:pPr>
      <w:r>
        <w:rPr>
          <w:rFonts w:ascii="Times New Roman"/>
          <w:b w:val="false"/>
          <w:i w:val="false"/>
          <w:color w:val="000000"/>
          <w:sz w:val="28"/>
        </w:rPr>
        <w:t>
      Конкурстың №_________________________________________________</w:t>
      </w:r>
    </w:p>
    <w:bookmarkEnd w:id="1435"/>
    <w:bookmarkStart w:name="z1459" w:id="1436"/>
    <w:p>
      <w:pPr>
        <w:spacing w:after="0"/>
        <w:ind w:left="0"/>
        <w:jc w:val="both"/>
      </w:pPr>
      <w:r>
        <w:rPr>
          <w:rFonts w:ascii="Times New Roman"/>
          <w:b w:val="false"/>
          <w:i w:val="false"/>
          <w:color w:val="000000"/>
          <w:sz w:val="28"/>
        </w:rPr>
        <w:t>
      Конкурстың атауы______________________________________________</w:t>
      </w:r>
    </w:p>
    <w:bookmarkEnd w:id="1436"/>
    <w:bookmarkStart w:name="z1460" w:id="1437"/>
    <w:p>
      <w:pPr>
        <w:spacing w:after="0"/>
        <w:ind w:left="0"/>
        <w:jc w:val="both"/>
      </w:pPr>
      <w:r>
        <w:rPr>
          <w:rFonts w:ascii="Times New Roman"/>
          <w:b w:val="false"/>
          <w:i w:val="false"/>
          <w:color w:val="000000"/>
          <w:sz w:val="28"/>
        </w:rPr>
        <w:t>
      № лота ________________________________________________________</w:t>
      </w:r>
    </w:p>
    <w:bookmarkEnd w:id="1437"/>
    <w:bookmarkStart w:name="z1461" w:id="1438"/>
    <w:p>
      <w:pPr>
        <w:spacing w:after="0"/>
        <w:ind w:left="0"/>
        <w:jc w:val="both"/>
      </w:pPr>
      <w:r>
        <w:rPr>
          <w:rFonts w:ascii="Times New Roman"/>
          <w:b w:val="false"/>
          <w:i w:val="false"/>
          <w:color w:val="000000"/>
          <w:sz w:val="28"/>
        </w:rPr>
        <w:t>
      Лоттың атауы___________________________________________________</w:t>
      </w:r>
    </w:p>
    <w:bookmarkEnd w:id="1438"/>
    <w:bookmarkStart w:name="z1462" w:id="1439"/>
    <w:p>
      <w:pPr>
        <w:spacing w:after="0"/>
        <w:ind w:left="0"/>
        <w:jc w:val="both"/>
      </w:pPr>
      <w:r>
        <w:rPr>
          <w:rFonts w:ascii="Times New Roman"/>
          <w:b w:val="false"/>
          <w:i w:val="false"/>
          <w:color w:val="000000"/>
          <w:sz w:val="28"/>
        </w:rPr>
        <w:t>
      Өнім берушінің атауы____________________________________________</w:t>
      </w:r>
    </w:p>
    <w:bookmarkEnd w:id="1439"/>
    <w:bookmarkStart w:name="z1463" w:id="1440"/>
    <w:p>
      <w:pPr>
        <w:spacing w:after="0"/>
        <w:ind w:left="0"/>
        <w:jc w:val="both"/>
      </w:pPr>
      <w:r>
        <w:rPr>
          <w:rFonts w:ascii="Times New Roman"/>
          <w:b w:val="false"/>
          <w:i w:val="false"/>
          <w:color w:val="000000"/>
          <w:sz w:val="28"/>
        </w:rPr>
        <w:t>
      БСН/ЖСН/СЖН/ТБН____________________________________________</w:t>
      </w:r>
    </w:p>
    <w:bookmarkEnd w:id="1440"/>
    <w:bookmarkStart w:name="z1464" w:id="1441"/>
    <w:p>
      <w:pPr>
        <w:spacing w:after="0"/>
        <w:ind w:left="0"/>
        <w:jc w:val="both"/>
      </w:pPr>
      <w:r>
        <w:rPr>
          <w:rFonts w:ascii="Times New Roman"/>
          <w:b w:val="false"/>
          <w:i w:val="false"/>
          <w:color w:val="000000"/>
          <w:sz w:val="28"/>
        </w:rPr>
        <w:t>
      Өнім берішінің банк деректемелері_________________________________</w:t>
      </w:r>
    </w:p>
    <w:bookmarkEnd w:id="1441"/>
    <w:bookmarkStart w:name="z1465" w:id="1442"/>
    <w:p>
      <w:pPr>
        <w:spacing w:after="0"/>
        <w:ind w:left="0"/>
        <w:jc w:val="both"/>
      </w:pPr>
      <w:r>
        <w:rPr>
          <w:rFonts w:ascii="Times New Roman"/>
          <w:b w:val="false"/>
          <w:i w:val="false"/>
          <w:color w:val="000000"/>
          <w:sz w:val="28"/>
        </w:rPr>
        <w:t>
      Баға ұсынысының валюта атауы___________________________________</w:t>
      </w:r>
    </w:p>
    <w:bookmarkEnd w:id="1442"/>
    <w:bookmarkStart w:name="z1466" w:id="1443"/>
    <w:p>
      <w:pPr>
        <w:spacing w:after="0"/>
        <w:ind w:left="0"/>
        <w:jc w:val="both"/>
      </w:pPr>
      <w:r>
        <w:rPr>
          <w:rFonts w:ascii="Times New Roman"/>
          <w:b w:val="false"/>
          <w:i w:val="false"/>
          <w:color w:val="000000"/>
          <w:sz w:val="28"/>
        </w:rPr>
        <w:t>
      Өлшем бірлігі___________________________________________________</w:t>
      </w:r>
    </w:p>
    <w:bookmarkEnd w:id="1443"/>
    <w:bookmarkStart w:name="z1467" w:id="1444"/>
    <w:p>
      <w:pPr>
        <w:spacing w:after="0"/>
        <w:ind w:left="0"/>
        <w:jc w:val="both"/>
      </w:pPr>
      <w:r>
        <w:rPr>
          <w:rFonts w:ascii="Times New Roman"/>
          <w:b w:val="false"/>
          <w:i w:val="false"/>
          <w:color w:val="000000"/>
          <w:sz w:val="28"/>
        </w:rPr>
        <w:t>
      Барлық шығыстарды және жеңілдіктерді есепке алғандағы бірлік бағасы_____________________________</w:t>
      </w:r>
    </w:p>
    <w:bookmarkEnd w:id="1444"/>
    <w:bookmarkStart w:name="z1468" w:id="1445"/>
    <w:p>
      <w:pPr>
        <w:spacing w:after="0"/>
        <w:ind w:left="0"/>
        <w:jc w:val="both"/>
      </w:pPr>
      <w:r>
        <w:rPr>
          <w:rFonts w:ascii="Times New Roman"/>
          <w:b w:val="false"/>
          <w:i w:val="false"/>
          <w:color w:val="000000"/>
          <w:sz w:val="28"/>
        </w:rPr>
        <w:t>
      Саны (көлемі)___________________________________________________</w:t>
      </w:r>
    </w:p>
    <w:bookmarkEnd w:id="1445"/>
    <w:bookmarkStart w:name="z1469" w:id="1446"/>
    <w:p>
      <w:pPr>
        <w:spacing w:after="0"/>
        <w:ind w:left="0"/>
        <w:jc w:val="both"/>
      </w:pPr>
      <w:r>
        <w:rPr>
          <w:rFonts w:ascii="Times New Roman"/>
          <w:b w:val="false"/>
          <w:i w:val="false"/>
          <w:color w:val="000000"/>
          <w:sz w:val="28"/>
        </w:rPr>
        <w:t>
      ИНКОТЕРМС 2010 тауар жеткізу шарттары_________________________</w:t>
      </w:r>
    </w:p>
    <w:bookmarkEnd w:id="1446"/>
    <w:bookmarkStart w:name="z1470" w:id="1447"/>
    <w:p>
      <w:pPr>
        <w:spacing w:after="0"/>
        <w:ind w:left="0"/>
        <w:jc w:val="both"/>
      </w:pPr>
      <w:r>
        <w:rPr>
          <w:rFonts w:ascii="Times New Roman"/>
          <w:b w:val="false"/>
          <w:i w:val="false"/>
          <w:color w:val="000000"/>
          <w:sz w:val="28"/>
        </w:rPr>
        <w:t>
      Жалпы саны (санын бірлік үшін бағаға көбейту) _____________________</w:t>
      </w:r>
    </w:p>
    <w:bookmarkEnd w:id="1447"/>
    <w:bookmarkStart w:name="z1471" w:id="1448"/>
    <w:p>
      <w:pPr>
        <w:spacing w:after="0"/>
        <w:ind w:left="0"/>
        <w:jc w:val="both"/>
      </w:pPr>
      <w:r>
        <w:rPr>
          <w:rFonts w:ascii="Times New Roman"/>
          <w:b w:val="false"/>
          <w:i w:val="false"/>
          <w:color w:val="000000"/>
          <w:sz w:val="28"/>
        </w:rPr>
        <w:t>
      Біз конкурстық құжаттамада айтылған Сіздердің төлем шарттарыңызбен келісеміз.</w:t>
      </w:r>
    </w:p>
    <w:bookmarkEnd w:id="1448"/>
    <w:bookmarkStart w:name="z1472" w:id="1449"/>
    <w:p>
      <w:pPr>
        <w:spacing w:after="0"/>
        <w:ind w:left="0"/>
        <w:jc w:val="both"/>
      </w:pPr>
      <w:r>
        <w:rPr>
          <w:rFonts w:ascii="Times New Roman"/>
          <w:b w:val="false"/>
          <w:i w:val="false"/>
          <w:color w:val="000000"/>
          <w:sz w:val="28"/>
        </w:rPr>
        <w:t>
      Аббревиатураларды таратып жазу:</w:t>
      </w:r>
    </w:p>
    <w:bookmarkEnd w:id="1449"/>
    <w:bookmarkStart w:name="z1473" w:id="1450"/>
    <w:p>
      <w:pPr>
        <w:spacing w:after="0"/>
        <w:ind w:left="0"/>
        <w:jc w:val="both"/>
      </w:pPr>
      <w:r>
        <w:rPr>
          <w:rFonts w:ascii="Times New Roman"/>
          <w:b w:val="false"/>
          <w:i w:val="false"/>
          <w:color w:val="000000"/>
          <w:sz w:val="28"/>
        </w:rPr>
        <w:t>
      БСН – бизнес-сәйкестендіру нөмірі;</w:t>
      </w:r>
    </w:p>
    <w:bookmarkEnd w:id="1450"/>
    <w:bookmarkStart w:name="z1474" w:id="1451"/>
    <w:p>
      <w:pPr>
        <w:spacing w:after="0"/>
        <w:ind w:left="0"/>
        <w:jc w:val="both"/>
      </w:pPr>
      <w:r>
        <w:rPr>
          <w:rFonts w:ascii="Times New Roman"/>
          <w:b w:val="false"/>
          <w:i w:val="false"/>
          <w:color w:val="000000"/>
          <w:sz w:val="28"/>
        </w:rPr>
        <w:t>
      ЖСН – жеке сәйкестендіру нөмірі;</w:t>
      </w:r>
    </w:p>
    <w:bookmarkEnd w:id="1451"/>
    <w:bookmarkStart w:name="z1475" w:id="1452"/>
    <w:p>
      <w:pPr>
        <w:spacing w:after="0"/>
        <w:ind w:left="0"/>
        <w:jc w:val="both"/>
      </w:pPr>
      <w:r>
        <w:rPr>
          <w:rFonts w:ascii="Times New Roman"/>
          <w:b w:val="false"/>
          <w:i w:val="false"/>
          <w:color w:val="000000"/>
          <w:sz w:val="28"/>
        </w:rPr>
        <w:t>
      ССН – салық төлеушінің сәйкестендіру нөмірі;</w:t>
      </w:r>
    </w:p>
    <w:bookmarkEnd w:id="1452"/>
    <w:bookmarkStart w:name="z1476" w:id="1453"/>
    <w:p>
      <w:pPr>
        <w:spacing w:after="0"/>
        <w:ind w:left="0"/>
        <w:jc w:val="both"/>
      </w:pPr>
      <w:r>
        <w:rPr>
          <w:rFonts w:ascii="Times New Roman"/>
          <w:b w:val="false"/>
          <w:i w:val="false"/>
          <w:color w:val="000000"/>
          <w:sz w:val="28"/>
        </w:rPr>
        <w:t>
      ТЕН – төлеушіні есепке алу нөмірі;</w:t>
      </w:r>
    </w:p>
    <w:bookmarkEnd w:id="1453"/>
    <w:bookmarkStart w:name="z1477" w:id="1454"/>
    <w:p>
      <w:pPr>
        <w:spacing w:after="0"/>
        <w:ind w:left="0"/>
        <w:jc w:val="both"/>
      </w:pPr>
      <w:r>
        <w:rPr>
          <w:rFonts w:ascii="Times New Roman"/>
          <w:b w:val="false"/>
          <w:i w:val="false"/>
          <w:color w:val="000000"/>
          <w:sz w:val="28"/>
        </w:rPr>
        <w:t>
      Т.А.Ә. – тегі аты әкесінің аты.</w:t>
      </w:r>
    </w:p>
    <w:bookmarkEnd w:id="1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4-қосымша</w:t>
            </w:r>
          </w:p>
        </w:tc>
      </w:tr>
    </w:tbl>
    <w:bookmarkStart w:name="z1479" w:id="1455"/>
    <w:p>
      <w:pPr>
        <w:spacing w:after="0"/>
        <w:ind w:left="0"/>
        <w:jc w:val="left"/>
      </w:pPr>
      <w:r>
        <w:rPr>
          <w:rFonts w:ascii="Times New Roman"/>
          <w:b/>
          <w:i w:val="false"/>
          <w:color w:val="000000"/>
        </w:rPr>
        <w:t xml:space="preserve"> Тауарларды мемлекеттік сатып алуды жүзеге асыру кезінде әлеуетті өнім берушіге қойылатын біліктілік талаптары (тапсырыс беруші толтырады)</w:t>
      </w:r>
    </w:p>
    <w:bookmarkEnd w:id="1455"/>
    <w:bookmarkStart w:name="z1480" w:id="1456"/>
    <w:p>
      <w:pPr>
        <w:spacing w:after="0"/>
        <w:ind w:left="0"/>
        <w:jc w:val="both"/>
      </w:pPr>
      <w:r>
        <w:rPr>
          <w:rFonts w:ascii="Times New Roman"/>
          <w:b w:val="false"/>
          <w:i w:val="false"/>
          <w:color w:val="000000"/>
          <w:sz w:val="28"/>
        </w:rPr>
        <w:t>
      Тапсырыс берушінің атауы __________________</w:t>
      </w:r>
    </w:p>
    <w:bookmarkEnd w:id="1456"/>
    <w:bookmarkStart w:name="z1481" w:id="1457"/>
    <w:p>
      <w:pPr>
        <w:spacing w:after="0"/>
        <w:ind w:left="0"/>
        <w:jc w:val="both"/>
      </w:pPr>
      <w:r>
        <w:rPr>
          <w:rFonts w:ascii="Times New Roman"/>
          <w:b w:val="false"/>
          <w:i w:val="false"/>
          <w:color w:val="000000"/>
          <w:sz w:val="28"/>
        </w:rPr>
        <w:t>
      Конкурстың № _____________________________</w:t>
      </w:r>
    </w:p>
    <w:bookmarkEnd w:id="1457"/>
    <w:bookmarkStart w:name="z1482" w:id="1458"/>
    <w:p>
      <w:pPr>
        <w:spacing w:after="0"/>
        <w:ind w:left="0"/>
        <w:jc w:val="both"/>
      </w:pPr>
      <w:r>
        <w:rPr>
          <w:rFonts w:ascii="Times New Roman"/>
          <w:b w:val="false"/>
          <w:i w:val="false"/>
          <w:color w:val="000000"/>
          <w:sz w:val="28"/>
        </w:rPr>
        <w:t>
      Конкурстың атауы ___________________</w:t>
      </w:r>
    </w:p>
    <w:bookmarkEnd w:id="1458"/>
    <w:bookmarkStart w:name="z1483" w:id="1459"/>
    <w:p>
      <w:pPr>
        <w:spacing w:after="0"/>
        <w:ind w:left="0"/>
        <w:jc w:val="both"/>
      </w:pPr>
      <w:r>
        <w:rPr>
          <w:rFonts w:ascii="Times New Roman"/>
          <w:b w:val="false"/>
          <w:i w:val="false"/>
          <w:color w:val="000000"/>
          <w:sz w:val="28"/>
        </w:rPr>
        <w:t>
      Лоттың № _________________________________</w:t>
      </w:r>
    </w:p>
    <w:bookmarkEnd w:id="1459"/>
    <w:bookmarkStart w:name="z1484" w:id="1460"/>
    <w:p>
      <w:pPr>
        <w:spacing w:after="0"/>
        <w:ind w:left="0"/>
        <w:jc w:val="both"/>
      </w:pPr>
      <w:r>
        <w:rPr>
          <w:rFonts w:ascii="Times New Roman"/>
          <w:b w:val="false"/>
          <w:i w:val="false"/>
          <w:color w:val="000000"/>
          <w:sz w:val="28"/>
        </w:rPr>
        <w:t>
      Лоттың атауы _______________________</w:t>
      </w:r>
    </w:p>
    <w:bookmarkEnd w:id="1460"/>
    <w:bookmarkStart w:name="z1485" w:id="1461"/>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461"/>
    <w:bookmarkStart w:name="z1486" w:id="1462"/>
    <w:p>
      <w:pPr>
        <w:spacing w:after="0"/>
        <w:ind w:left="0"/>
        <w:jc w:val="both"/>
      </w:pPr>
      <w:r>
        <w:rPr>
          <w:rFonts w:ascii="Times New Roman"/>
          <w:b w:val="false"/>
          <w:i w:val="false"/>
          <w:color w:val="000000"/>
          <w:sz w:val="28"/>
        </w:rPr>
        <w:t xml:space="preserve">
      1. Қазақстан Республикасының рұқсаттар мен хабарламалар туралы заңнамасына сәйкес тауарларды жеткізуге рұқсаттың (хабарламаның) болуы. </w:t>
      </w:r>
    </w:p>
    <w:bookmarkEnd w:id="1462"/>
    <w:bookmarkStart w:name="z1487" w:id="1463"/>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bookmarkEnd w:id="1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8" w:id="1464"/>
    <w:p>
      <w:pPr>
        <w:spacing w:after="0"/>
        <w:ind w:left="0"/>
        <w:jc w:val="both"/>
      </w:pPr>
      <w:r>
        <w:rPr>
          <w:rFonts w:ascii="Times New Roman"/>
          <w:b w:val="false"/>
          <w:i w:val="false"/>
          <w:color w:val="000000"/>
          <w:sz w:val="28"/>
        </w:rPr>
        <w:t xml:space="preserve">
      Егер тауарды жеткізу тиісті рұқсат алуды, хабарлама жіберуді талап етпесе, онда бұл мәліметтер толтырылмайды. </w:t>
      </w:r>
    </w:p>
    <w:bookmarkEnd w:id="1464"/>
    <w:bookmarkStart w:name="z1489" w:id="1465"/>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bookmarkEnd w:id="1465"/>
    <w:bookmarkStart w:name="z1490" w:id="1466"/>
    <w:p>
      <w:pPr>
        <w:spacing w:after="0"/>
        <w:ind w:left="0"/>
        <w:jc w:val="both"/>
      </w:pPr>
      <w:r>
        <w:rPr>
          <w:rFonts w:ascii="Times New Roman"/>
          <w:b w:val="false"/>
          <w:i w:val="false"/>
          <w:color w:val="000000"/>
          <w:sz w:val="28"/>
        </w:rPr>
        <w:t>
      3. Банкроттық не таратылу рәсіміне жатқызылмауы.</w:t>
      </w:r>
    </w:p>
    <w:bookmarkEnd w:id="1466"/>
    <w:bookmarkStart w:name="z1491" w:id="1467"/>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1492" w:id="1468"/>
    <w:p>
      <w:pPr>
        <w:spacing w:after="0"/>
        <w:ind w:left="0"/>
        <w:jc w:val="both"/>
      </w:pPr>
      <w:r>
        <w:rPr>
          <w:rFonts w:ascii="Times New Roman"/>
          <w:b w:val="false"/>
          <w:i w:val="false"/>
          <w:color w:val="000000"/>
          <w:sz w:val="28"/>
        </w:rPr>
        <w:t xml:space="preserve">
      5. Соңғы он жылда сатып алынатын тауарлардың мәніне сәйкес келетін жұмыс тәжірибесінің болуы. </w:t>
      </w:r>
    </w:p>
    <w:bookmarkEnd w:id="1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1493" w:id="1469"/>
    <w:p>
      <w:pPr>
        <w:spacing w:after="0"/>
        <w:ind w:left="0"/>
        <w:jc w:val="both"/>
      </w:pPr>
      <w:r>
        <w:rPr>
          <w:rFonts w:ascii="Times New Roman"/>
          <w:b w:val="false"/>
          <w:i w:val="false"/>
          <w:color w:val="000000"/>
          <w:sz w:val="28"/>
        </w:rPr>
        <w:t>
      Ескертпе: әлеуетті өнім берушілерге өзге құжаттарда қойылатын біліктілік талаптарын белгілеуге жол берілмейді.</w:t>
      </w:r>
    </w:p>
    <w:bookmarkEnd w:id="1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5-қосымша</w:t>
            </w:r>
          </w:p>
        </w:tc>
      </w:tr>
    </w:tbl>
    <w:bookmarkStart w:name="z1495" w:id="1470"/>
    <w:p>
      <w:pPr>
        <w:spacing w:after="0"/>
        <w:ind w:left="0"/>
        <w:jc w:val="left"/>
      </w:pPr>
      <w:r>
        <w:rPr>
          <w:rFonts w:ascii="Times New Roman"/>
          <w:b/>
          <w:i w:val="false"/>
          <w:color w:val="000000"/>
        </w:rPr>
        <w:t xml:space="preserve"> Құрылыс саласында жұмыстарды мемлекеттік сатып алуды жүзеге асыру кезінде әлеуетті өнім берушіге қойылатын біліктілік талаптары (құрылыс-монтаждау жұмыстары мен жобалау бойынша жұмыстар) (тапсырыс беруші толтырады)</w:t>
      </w:r>
    </w:p>
    <w:bookmarkEnd w:id="1470"/>
    <w:bookmarkStart w:name="z1496" w:id="1471"/>
    <w:p>
      <w:pPr>
        <w:spacing w:after="0"/>
        <w:ind w:left="0"/>
        <w:jc w:val="both"/>
      </w:pPr>
      <w:r>
        <w:rPr>
          <w:rFonts w:ascii="Times New Roman"/>
          <w:b w:val="false"/>
          <w:i w:val="false"/>
          <w:color w:val="000000"/>
          <w:sz w:val="28"/>
        </w:rPr>
        <w:t>
      Тапсырыс берушінің атауы__________________</w:t>
      </w:r>
    </w:p>
    <w:bookmarkEnd w:id="1471"/>
    <w:bookmarkStart w:name="z1497" w:id="1472"/>
    <w:p>
      <w:pPr>
        <w:spacing w:after="0"/>
        <w:ind w:left="0"/>
        <w:jc w:val="both"/>
      </w:pPr>
      <w:r>
        <w:rPr>
          <w:rFonts w:ascii="Times New Roman"/>
          <w:b w:val="false"/>
          <w:i w:val="false"/>
          <w:color w:val="000000"/>
          <w:sz w:val="28"/>
        </w:rPr>
        <w:t>
      Конкурстың №_____________________________</w:t>
      </w:r>
    </w:p>
    <w:bookmarkEnd w:id="1472"/>
    <w:bookmarkStart w:name="z1498" w:id="1473"/>
    <w:p>
      <w:pPr>
        <w:spacing w:after="0"/>
        <w:ind w:left="0"/>
        <w:jc w:val="both"/>
      </w:pPr>
      <w:r>
        <w:rPr>
          <w:rFonts w:ascii="Times New Roman"/>
          <w:b w:val="false"/>
          <w:i w:val="false"/>
          <w:color w:val="000000"/>
          <w:sz w:val="28"/>
        </w:rPr>
        <w:t>
      Конкурстың атауы___________________</w:t>
      </w:r>
    </w:p>
    <w:bookmarkEnd w:id="1473"/>
    <w:bookmarkStart w:name="z1499" w:id="1474"/>
    <w:p>
      <w:pPr>
        <w:spacing w:after="0"/>
        <w:ind w:left="0"/>
        <w:jc w:val="both"/>
      </w:pPr>
      <w:r>
        <w:rPr>
          <w:rFonts w:ascii="Times New Roman"/>
          <w:b w:val="false"/>
          <w:i w:val="false"/>
          <w:color w:val="000000"/>
          <w:sz w:val="28"/>
        </w:rPr>
        <w:t>
      Лоттың №_________________________________</w:t>
      </w:r>
    </w:p>
    <w:bookmarkEnd w:id="1474"/>
    <w:bookmarkStart w:name="z1500" w:id="1475"/>
    <w:p>
      <w:pPr>
        <w:spacing w:after="0"/>
        <w:ind w:left="0"/>
        <w:jc w:val="both"/>
      </w:pPr>
      <w:r>
        <w:rPr>
          <w:rFonts w:ascii="Times New Roman"/>
          <w:b w:val="false"/>
          <w:i w:val="false"/>
          <w:color w:val="000000"/>
          <w:sz w:val="28"/>
        </w:rPr>
        <w:t>
      Лоттың атауы_______________________</w:t>
      </w:r>
    </w:p>
    <w:bookmarkEnd w:id="1475"/>
    <w:bookmarkStart w:name="z1501" w:id="1476"/>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476"/>
    <w:bookmarkStart w:name="z1502" w:id="1477"/>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bookmarkEnd w:id="1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Конкурстың нысанасына сәйкес келетін "Рұқсаттар және хабарламалар туралы" Қазақстан Республикасы </w:t>
            </w:r>
            <w:r>
              <w:rPr>
                <w:rFonts w:ascii="Times New Roman"/>
                <w:b w:val="false"/>
                <w:i w:val="false"/>
                <w:color w:val="000000"/>
                <w:sz w:val="20"/>
              </w:rPr>
              <w:t>Заңымен</w:t>
            </w:r>
            <w:r>
              <w:rPr>
                <w:rFonts w:ascii="Times New Roman"/>
                <w:b w:val="false"/>
                <w:i w:val="false"/>
                <w:color w:val="000000"/>
                <w:sz w:val="20"/>
              </w:rPr>
              <w:t xml:space="preserve"> көзделген лицензияланатын қызмет түрінің кіші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3" w:id="1478"/>
    <w:p>
      <w:pPr>
        <w:spacing w:after="0"/>
        <w:ind w:left="0"/>
        <w:jc w:val="both"/>
      </w:pPr>
      <w:r>
        <w:rPr>
          <w:rFonts w:ascii="Times New Roman"/>
          <w:b w:val="false"/>
          <w:i w:val="false"/>
          <w:color w:val="000000"/>
          <w:sz w:val="28"/>
        </w:rPr>
        <w:t>
      2. Қаржылық орнықты болу және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bookmarkEnd w:id="1478"/>
    <w:bookmarkStart w:name="z1504" w:id="1479"/>
    <w:p>
      <w:pPr>
        <w:spacing w:after="0"/>
        <w:ind w:left="0"/>
        <w:jc w:val="both"/>
      </w:pPr>
      <w:r>
        <w:rPr>
          <w:rFonts w:ascii="Times New Roman"/>
          <w:b w:val="false"/>
          <w:i w:val="false"/>
          <w:color w:val="000000"/>
          <w:sz w:val="28"/>
        </w:rPr>
        <w:t>
      3. Банкроттық не таратылу рәсіміне жатқызылмауы.</w:t>
      </w:r>
    </w:p>
    <w:bookmarkEnd w:id="1479"/>
    <w:bookmarkStart w:name="z1505" w:id="1480"/>
    <w:p>
      <w:pPr>
        <w:spacing w:after="0"/>
        <w:ind w:left="0"/>
        <w:jc w:val="both"/>
      </w:pPr>
      <w:r>
        <w:rPr>
          <w:rFonts w:ascii="Times New Roman"/>
          <w:b w:val="false"/>
          <w:i w:val="false"/>
          <w:color w:val="000000"/>
          <w:sz w:val="28"/>
        </w:rPr>
        <w:t xml:space="preserve">
      4. Материалдық және еңбек ресурстарына ие болу осы қосымшаның 1-тармағында көзделген, Қазақстан Республикасының рұқсаттар және хабарламалар туралы заңнамасына сәйкес берілген тиісті рұқсатпен (хабарламамен) расталады. </w:t>
      </w:r>
    </w:p>
    <w:bookmarkEnd w:id="1480"/>
    <w:bookmarkStart w:name="z1506" w:id="1481"/>
    <w:p>
      <w:pPr>
        <w:spacing w:after="0"/>
        <w:ind w:left="0"/>
        <w:jc w:val="both"/>
      </w:pPr>
      <w:r>
        <w:rPr>
          <w:rFonts w:ascii="Times New Roman"/>
          <w:b w:val="false"/>
          <w:i w:val="false"/>
          <w:color w:val="000000"/>
          <w:sz w:val="28"/>
        </w:rPr>
        <w:t>
      5. Құрылыс (құрылыс-монтаждау жұмыстары және жобалау жұмыстары) саласында сатып алу бойынша жұмыс тәжірибесінің болуы бөлігінде біліктілік талабы қойылмайды.</w:t>
      </w:r>
    </w:p>
    <w:bookmarkEnd w:id="1481"/>
    <w:bookmarkStart w:name="z1507" w:id="1482"/>
    <w:p>
      <w:pPr>
        <w:spacing w:after="0"/>
        <w:ind w:left="0"/>
        <w:jc w:val="both"/>
      </w:pPr>
      <w:r>
        <w:rPr>
          <w:rFonts w:ascii="Times New Roman"/>
          <w:b w:val="false"/>
          <w:i w:val="false"/>
          <w:color w:val="000000"/>
          <w:sz w:val="28"/>
        </w:rPr>
        <w:t>
      Ескертпе: Өзге құжаттарда әлеуетті өнім берушілерге қойылатын біліктілік талаптарын белгілеуге жол берілмейді.</w:t>
      </w:r>
    </w:p>
    <w:bookmarkEnd w:id="1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6-қосымша</w:t>
            </w:r>
          </w:p>
        </w:tc>
      </w:tr>
    </w:tbl>
    <w:bookmarkStart w:name="z1509" w:id="1483"/>
    <w:p>
      <w:pPr>
        <w:spacing w:after="0"/>
        <w:ind w:left="0"/>
        <w:jc w:val="left"/>
      </w:pPr>
      <w:r>
        <w:rPr>
          <w:rFonts w:ascii="Times New Roman"/>
          <w:b/>
          <w:i w:val="false"/>
          <w:color w:val="000000"/>
        </w:rPr>
        <w:t xml:space="preserve"> Құрылыспен байланысты емес жұмыстарды мемлекеттік сатып алуды жүзеге асыру кезінде әлеуетті өнім берушіге қойылатын біліктілік талаптары (тапсырыс беруші толтырады)</w:t>
      </w:r>
    </w:p>
    <w:bookmarkEnd w:id="1483"/>
    <w:bookmarkStart w:name="z1510" w:id="1484"/>
    <w:p>
      <w:pPr>
        <w:spacing w:after="0"/>
        <w:ind w:left="0"/>
        <w:jc w:val="both"/>
      </w:pPr>
      <w:r>
        <w:rPr>
          <w:rFonts w:ascii="Times New Roman"/>
          <w:b w:val="false"/>
          <w:i w:val="false"/>
          <w:color w:val="000000"/>
          <w:sz w:val="28"/>
        </w:rPr>
        <w:t>
      Тапсырыс берушінің атауы__________________</w:t>
      </w:r>
    </w:p>
    <w:bookmarkEnd w:id="1484"/>
    <w:bookmarkStart w:name="z1511" w:id="1485"/>
    <w:p>
      <w:pPr>
        <w:spacing w:after="0"/>
        <w:ind w:left="0"/>
        <w:jc w:val="both"/>
      </w:pPr>
      <w:r>
        <w:rPr>
          <w:rFonts w:ascii="Times New Roman"/>
          <w:b w:val="false"/>
          <w:i w:val="false"/>
          <w:color w:val="000000"/>
          <w:sz w:val="28"/>
        </w:rPr>
        <w:t>
      Конкурстың №_____________________________</w:t>
      </w:r>
    </w:p>
    <w:bookmarkEnd w:id="1485"/>
    <w:bookmarkStart w:name="z1512" w:id="1486"/>
    <w:p>
      <w:pPr>
        <w:spacing w:after="0"/>
        <w:ind w:left="0"/>
        <w:jc w:val="both"/>
      </w:pPr>
      <w:r>
        <w:rPr>
          <w:rFonts w:ascii="Times New Roman"/>
          <w:b w:val="false"/>
          <w:i w:val="false"/>
          <w:color w:val="000000"/>
          <w:sz w:val="28"/>
        </w:rPr>
        <w:t>
      Конкурстың атауы___________________</w:t>
      </w:r>
    </w:p>
    <w:bookmarkEnd w:id="1486"/>
    <w:bookmarkStart w:name="z1513" w:id="1487"/>
    <w:p>
      <w:pPr>
        <w:spacing w:after="0"/>
        <w:ind w:left="0"/>
        <w:jc w:val="both"/>
      </w:pPr>
      <w:r>
        <w:rPr>
          <w:rFonts w:ascii="Times New Roman"/>
          <w:b w:val="false"/>
          <w:i w:val="false"/>
          <w:color w:val="000000"/>
          <w:sz w:val="28"/>
        </w:rPr>
        <w:t>
      Лоттың №_________________________________</w:t>
      </w:r>
    </w:p>
    <w:bookmarkEnd w:id="1487"/>
    <w:bookmarkStart w:name="z1514" w:id="1488"/>
    <w:p>
      <w:pPr>
        <w:spacing w:after="0"/>
        <w:ind w:left="0"/>
        <w:jc w:val="both"/>
      </w:pPr>
      <w:r>
        <w:rPr>
          <w:rFonts w:ascii="Times New Roman"/>
          <w:b w:val="false"/>
          <w:i w:val="false"/>
          <w:color w:val="000000"/>
          <w:sz w:val="28"/>
        </w:rPr>
        <w:t>
      Лоттың атауы_______________________</w:t>
      </w:r>
    </w:p>
    <w:bookmarkEnd w:id="1488"/>
    <w:bookmarkStart w:name="z1515" w:id="1489"/>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489"/>
    <w:bookmarkStart w:name="z1516" w:id="1490"/>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жұмыстарды орындауға рұқсаттың (хабарламаның) болуы.</w:t>
      </w:r>
    </w:p>
    <w:bookmarkEnd w:id="1490"/>
    <w:bookmarkStart w:name="z1517" w:id="1491"/>
    <w:p>
      <w:pPr>
        <w:spacing w:after="0"/>
        <w:ind w:left="0"/>
        <w:jc w:val="both"/>
      </w:pPr>
      <w:r>
        <w:rPr>
          <w:rFonts w:ascii="Times New Roman"/>
          <w:b w:val="false"/>
          <w:i w:val="false"/>
          <w:color w:val="000000"/>
          <w:sz w:val="28"/>
        </w:rPr>
        <w:t>
      Егер жұмыстарды орындау тиісті рұқсат алуды, хабарлама жіберуді талап еткен жағдайда, мынадай мәліметтерді толтыру қажет.</w:t>
      </w:r>
    </w:p>
    <w:bookmarkEnd w:id="1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8" w:id="1492"/>
    <w:p>
      <w:pPr>
        <w:spacing w:after="0"/>
        <w:ind w:left="0"/>
        <w:jc w:val="both"/>
      </w:pPr>
      <w:r>
        <w:rPr>
          <w:rFonts w:ascii="Times New Roman"/>
          <w:b w:val="false"/>
          <w:i w:val="false"/>
          <w:color w:val="000000"/>
          <w:sz w:val="28"/>
        </w:rPr>
        <w:t>
      Егер жұмыстарды орындау тиісті рұқсат алуды, хабарлама жіберуді талап етпесе, онда бұл мәліметтер толтырылмайды.</w:t>
      </w:r>
    </w:p>
    <w:bookmarkEnd w:id="1492"/>
    <w:bookmarkStart w:name="z1519" w:id="1493"/>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веб-портал автоматты түрде айқындайды).</w:t>
      </w:r>
    </w:p>
    <w:bookmarkEnd w:id="1493"/>
    <w:bookmarkStart w:name="z1520" w:id="1494"/>
    <w:p>
      <w:pPr>
        <w:spacing w:after="0"/>
        <w:ind w:left="0"/>
        <w:jc w:val="both"/>
      </w:pPr>
      <w:r>
        <w:rPr>
          <w:rFonts w:ascii="Times New Roman"/>
          <w:b w:val="false"/>
          <w:i w:val="false"/>
          <w:color w:val="000000"/>
          <w:sz w:val="28"/>
        </w:rPr>
        <w:t>
      3. Банкроттық не тарату рәсіміне жатпауға тиіс.</w:t>
      </w:r>
    </w:p>
    <w:bookmarkEnd w:id="1494"/>
    <w:bookmarkStart w:name="z1521" w:id="1495"/>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495"/>
    <w:bookmarkStart w:name="z1522" w:id="1496"/>
    <w:p>
      <w:pPr>
        <w:spacing w:after="0"/>
        <w:ind w:left="0"/>
        <w:jc w:val="both"/>
      </w:pPr>
      <w:r>
        <w:rPr>
          <w:rFonts w:ascii="Times New Roman"/>
          <w:b w:val="false"/>
          <w:i w:val="false"/>
          <w:color w:val="000000"/>
          <w:sz w:val="28"/>
        </w:rPr>
        <w:t>
      Материалдық ресурстар:</w:t>
      </w:r>
    </w:p>
    <w:bookmarkEnd w:id="1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3" w:id="1497"/>
    <w:p>
      <w:pPr>
        <w:spacing w:after="0"/>
        <w:ind w:left="0"/>
        <w:jc w:val="both"/>
      </w:pPr>
      <w:r>
        <w:rPr>
          <w:rFonts w:ascii="Times New Roman"/>
          <w:b w:val="false"/>
          <w:i w:val="false"/>
          <w:color w:val="000000"/>
          <w:sz w:val="28"/>
        </w:rPr>
        <w:t>
      Еңбек ресурстары:</w:t>
      </w:r>
    </w:p>
    <w:bookmarkEnd w:id="1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 / 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4" w:id="1498"/>
    <w:p>
      <w:pPr>
        <w:spacing w:after="0"/>
        <w:ind w:left="0"/>
        <w:jc w:val="both"/>
      </w:pPr>
      <w:r>
        <w:rPr>
          <w:rFonts w:ascii="Times New Roman"/>
          <w:b w:val="false"/>
          <w:i w:val="false"/>
          <w:color w:val="000000"/>
          <w:sz w:val="28"/>
        </w:rPr>
        <w:t>
      5. Соңғы он жыл ішінде конкурста сатып алынатындарға ұқсас (сол сияқты) жұмыс тәжірибесінің болуы.</w:t>
      </w:r>
    </w:p>
    <w:bookmarkEnd w:id="1498"/>
    <w:bookmarkStart w:name="z1525" w:id="1499"/>
    <w:p>
      <w:pPr>
        <w:spacing w:after="0"/>
        <w:ind w:left="0"/>
        <w:jc w:val="both"/>
      </w:pPr>
      <w:r>
        <w:rPr>
          <w:rFonts w:ascii="Times New Roman"/>
          <w:b w:val="false"/>
          <w:i w:val="false"/>
          <w:color w:val="000000"/>
          <w:sz w:val="28"/>
        </w:rPr>
        <w:t>
      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bookmarkEnd w:id="1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 мәнінің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6" w:id="1500"/>
    <w:p>
      <w:pPr>
        <w:spacing w:after="0"/>
        <w:ind w:left="0"/>
        <w:jc w:val="both"/>
      </w:pPr>
      <w:r>
        <w:rPr>
          <w:rFonts w:ascii="Times New Roman"/>
          <w:b w:val="false"/>
          <w:i w:val="false"/>
          <w:color w:val="000000"/>
          <w:sz w:val="28"/>
        </w:rPr>
        <w:t>
      Ескерту.</w:t>
      </w:r>
    </w:p>
    <w:bookmarkEnd w:id="1500"/>
    <w:bookmarkStart w:name="z1527" w:id="1501"/>
    <w:p>
      <w:pPr>
        <w:spacing w:after="0"/>
        <w:ind w:left="0"/>
        <w:jc w:val="both"/>
      </w:pPr>
      <w:r>
        <w:rPr>
          <w:rFonts w:ascii="Times New Roman"/>
          <w:b w:val="false"/>
          <w:i w:val="false"/>
          <w:color w:val="000000"/>
          <w:sz w:val="28"/>
        </w:rPr>
        <w:t>
      1. Талап етілетін материалдық және еңбек ресурстарының әрбір атауы жеке жолмен көрсетіледі.</w:t>
      </w:r>
    </w:p>
    <w:bookmarkEnd w:id="1501"/>
    <w:bookmarkStart w:name="z1528" w:id="1502"/>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7-қосымша</w:t>
            </w:r>
          </w:p>
        </w:tc>
      </w:tr>
    </w:tbl>
    <w:bookmarkStart w:name="z1530" w:id="1503"/>
    <w:p>
      <w:pPr>
        <w:spacing w:after="0"/>
        <w:ind w:left="0"/>
        <w:jc w:val="left"/>
      </w:pPr>
      <w:r>
        <w:rPr>
          <w:rFonts w:ascii="Times New Roman"/>
          <w:b/>
          <w:i w:val="false"/>
          <w:color w:val="000000"/>
        </w:rPr>
        <w:t xml:space="preserve"> Көрсетілетін қызметтерді мемлекеттік сатып алуды жүзеге асыру кезінде әлеуетті өнім берушіге қойылатын біліктілік талаптары (тапсырыс беруші толтырады)</w:t>
      </w:r>
    </w:p>
    <w:bookmarkEnd w:id="1503"/>
    <w:bookmarkStart w:name="z1531" w:id="1504"/>
    <w:p>
      <w:pPr>
        <w:spacing w:after="0"/>
        <w:ind w:left="0"/>
        <w:jc w:val="both"/>
      </w:pPr>
      <w:r>
        <w:rPr>
          <w:rFonts w:ascii="Times New Roman"/>
          <w:b w:val="false"/>
          <w:i w:val="false"/>
          <w:color w:val="000000"/>
          <w:sz w:val="28"/>
        </w:rPr>
        <w:t>
      Тапсырыс берушінің атауы_______________________</w:t>
      </w:r>
    </w:p>
    <w:bookmarkEnd w:id="1504"/>
    <w:bookmarkStart w:name="z1532" w:id="1505"/>
    <w:p>
      <w:pPr>
        <w:spacing w:after="0"/>
        <w:ind w:left="0"/>
        <w:jc w:val="both"/>
      </w:pPr>
      <w:r>
        <w:rPr>
          <w:rFonts w:ascii="Times New Roman"/>
          <w:b w:val="false"/>
          <w:i w:val="false"/>
          <w:color w:val="000000"/>
          <w:sz w:val="28"/>
        </w:rPr>
        <w:t>
      Ұйымдастырушының атауы _______________________</w:t>
      </w:r>
    </w:p>
    <w:bookmarkEnd w:id="1505"/>
    <w:bookmarkStart w:name="z1533" w:id="1506"/>
    <w:p>
      <w:pPr>
        <w:spacing w:after="0"/>
        <w:ind w:left="0"/>
        <w:jc w:val="both"/>
      </w:pPr>
      <w:r>
        <w:rPr>
          <w:rFonts w:ascii="Times New Roman"/>
          <w:b w:val="false"/>
          <w:i w:val="false"/>
          <w:color w:val="000000"/>
          <w:sz w:val="28"/>
        </w:rPr>
        <w:t>
      Конкурстың №______________________________</w:t>
      </w:r>
    </w:p>
    <w:bookmarkEnd w:id="1506"/>
    <w:bookmarkStart w:name="z1534" w:id="1507"/>
    <w:p>
      <w:pPr>
        <w:spacing w:after="0"/>
        <w:ind w:left="0"/>
        <w:jc w:val="both"/>
      </w:pPr>
      <w:r>
        <w:rPr>
          <w:rFonts w:ascii="Times New Roman"/>
          <w:b w:val="false"/>
          <w:i w:val="false"/>
          <w:color w:val="000000"/>
          <w:sz w:val="28"/>
        </w:rPr>
        <w:t>
      Конкурстың атауы ___________________</w:t>
      </w:r>
    </w:p>
    <w:bookmarkEnd w:id="1507"/>
    <w:bookmarkStart w:name="z1535" w:id="1508"/>
    <w:p>
      <w:pPr>
        <w:spacing w:after="0"/>
        <w:ind w:left="0"/>
        <w:jc w:val="both"/>
      </w:pPr>
      <w:r>
        <w:rPr>
          <w:rFonts w:ascii="Times New Roman"/>
          <w:b w:val="false"/>
          <w:i w:val="false"/>
          <w:color w:val="000000"/>
          <w:sz w:val="28"/>
        </w:rPr>
        <w:t>
      Лоттың № __________________________________</w:t>
      </w:r>
    </w:p>
    <w:bookmarkEnd w:id="1508"/>
    <w:bookmarkStart w:name="z1536" w:id="1509"/>
    <w:p>
      <w:pPr>
        <w:spacing w:after="0"/>
        <w:ind w:left="0"/>
        <w:jc w:val="both"/>
      </w:pPr>
      <w:r>
        <w:rPr>
          <w:rFonts w:ascii="Times New Roman"/>
          <w:b w:val="false"/>
          <w:i w:val="false"/>
          <w:color w:val="000000"/>
          <w:sz w:val="28"/>
        </w:rPr>
        <w:t>
      Лоттың атауы _______________________</w:t>
      </w:r>
    </w:p>
    <w:bookmarkEnd w:id="1509"/>
    <w:bookmarkStart w:name="z1537" w:id="1510"/>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End w:id="1510"/>
    <w:bookmarkStart w:name="z1538" w:id="1511"/>
    <w:p>
      <w:pPr>
        <w:spacing w:after="0"/>
        <w:ind w:left="0"/>
        <w:jc w:val="both"/>
      </w:pPr>
      <w:r>
        <w:rPr>
          <w:rFonts w:ascii="Times New Roman"/>
          <w:b w:val="false"/>
          <w:i w:val="false"/>
          <w:color w:val="000000"/>
          <w:sz w:val="28"/>
        </w:rPr>
        <w:t>
      1. Рұқсаттар мен хабарламалар туралы Қазақстан Республикасының заңнамасына сәйкес қызметтерді көрсетуге рұқсаттың (хабарламаның) болуы.</w:t>
      </w:r>
    </w:p>
    <w:bookmarkEnd w:id="1511"/>
    <w:bookmarkStart w:name="z1539" w:id="1512"/>
    <w:p>
      <w:pPr>
        <w:spacing w:after="0"/>
        <w:ind w:left="0"/>
        <w:jc w:val="both"/>
      </w:pPr>
      <w:r>
        <w:rPr>
          <w:rFonts w:ascii="Times New Roman"/>
          <w:b w:val="false"/>
          <w:i w:val="false"/>
          <w:color w:val="000000"/>
          <w:sz w:val="28"/>
        </w:rPr>
        <w:t>
      Егер қызметтерді көрсету тиісті рұқсатты алуды талап етсе, онда мынадай мәліметтерді толтыру қажет.</w:t>
      </w:r>
    </w:p>
    <w:bookmarkEnd w:id="1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0" w:id="1513"/>
    <w:p>
      <w:pPr>
        <w:spacing w:after="0"/>
        <w:ind w:left="0"/>
        <w:jc w:val="both"/>
      </w:pPr>
      <w:r>
        <w:rPr>
          <w:rFonts w:ascii="Times New Roman"/>
          <w:b w:val="false"/>
          <w:i w:val="false"/>
          <w:color w:val="000000"/>
          <w:sz w:val="28"/>
        </w:rPr>
        <w:t>
      Егер қызметтерді көрсету тиісті рұқсатты алуды, хабарландыру жіберуді талап етпесе, онда осы мәліметтер толтырылмайды.</w:t>
      </w:r>
    </w:p>
    <w:bookmarkEnd w:id="1513"/>
    <w:bookmarkStart w:name="z1541" w:id="1514"/>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bookmarkEnd w:id="1514"/>
    <w:bookmarkStart w:name="z1542" w:id="1515"/>
    <w:p>
      <w:pPr>
        <w:spacing w:after="0"/>
        <w:ind w:left="0"/>
        <w:jc w:val="both"/>
      </w:pPr>
      <w:r>
        <w:rPr>
          <w:rFonts w:ascii="Times New Roman"/>
          <w:b w:val="false"/>
          <w:i w:val="false"/>
          <w:color w:val="000000"/>
          <w:sz w:val="28"/>
        </w:rPr>
        <w:t>
      3. Банкроттық не таратылу рәсіміне жатқызылмауы.</w:t>
      </w:r>
    </w:p>
    <w:bookmarkEnd w:id="1515"/>
    <w:bookmarkStart w:name="z1543" w:id="1516"/>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516"/>
    <w:bookmarkStart w:name="z1544" w:id="1517"/>
    <w:p>
      <w:pPr>
        <w:spacing w:after="0"/>
        <w:ind w:left="0"/>
        <w:jc w:val="both"/>
      </w:pPr>
      <w:r>
        <w:rPr>
          <w:rFonts w:ascii="Times New Roman"/>
          <w:b w:val="false"/>
          <w:i w:val="false"/>
          <w:color w:val="000000"/>
          <w:sz w:val="28"/>
        </w:rPr>
        <w:t>
      Материалдық ресурстар:</w:t>
      </w:r>
    </w:p>
    <w:bookmarkEnd w:id="1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5" w:id="1518"/>
    <w:p>
      <w:pPr>
        <w:spacing w:after="0"/>
        <w:ind w:left="0"/>
        <w:jc w:val="both"/>
      </w:pPr>
      <w:r>
        <w:rPr>
          <w:rFonts w:ascii="Times New Roman"/>
          <w:b w:val="false"/>
          <w:i w:val="false"/>
          <w:color w:val="000000"/>
          <w:sz w:val="28"/>
        </w:rPr>
        <w:t>
      Еңбек ресурстары:</w:t>
      </w:r>
    </w:p>
    <w:bookmarkEnd w:id="1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6" w:id="1519"/>
    <w:p>
      <w:pPr>
        <w:spacing w:after="0"/>
        <w:ind w:left="0"/>
        <w:jc w:val="both"/>
      </w:pPr>
      <w:r>
        <w:rPr>
          <w:rFonts w:ascii="Times New Roman"/>
          <w:b w:val="false"/>
          <w:i w:val="false"/>
          <w:color w:val="000000"/>
          <w:sz w:val="28"/>
        </w:rPr>
        <w:t>
      5. Сатып алынатын қызметтердің атауына соңғы он жылда сәйкес келетін жұмыс тәжірибесінің болуы.</w:t>
      </w:r>
    </w:p>
    <w:bookmarkEnd w:id="1519"/>
    <w:bookmarkStart w:name="z1547" w:id="1520"/>
    <w:p>
      <w:pPr>
        <w:spacing w:after="0"/>
        <w:ind w:left="0"/>
        <w:jc w:val="both"/>
      </w:pPr>
      <w:r>
        <w:rPr>
          <w:rFonts w:ascii="Times New Roman"/>
          <w:b w:val="false"/>
          <w:i w:val="false"/>
          <w:color w:val="000000"/>
          <w:sz w:val="28"/>
        </w:rPr>
        <w:t xml:space="preserve">
      Егер сатып алынатын қызметтерді көрсетуге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 </w:t>
      </w:r>
    </w:p>
    <w:bookmarkEnd w:id="1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 мәнінің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8" w:id="1521"/>
    <w:p>
      <w:pPr>
        <w:spacing w:after="0"/>
        <w:ind w:left="0"/>
        <w:jc w:val="both"/>
      </w:pPr>
      <w:r>
        <w:rPr>
          <w:rFonts w:ascii="Times New Roman"/>
          <w:b w:val="false"/>
          <w:i w:val="false"/>
          <w:color w:val="000000"/>
          <w:sz w:val="28"/>
        </w:rPr>
        <w:t>
      Ескерту.</w:t>
      </w:r>
    </w:p>
    <w:bookmarkEnd w:id="1521"/>
    <w:bookmarkStart w:name="z1549" w:id="1522"/>
    <w:p>
      <w:pPr>
        <w:spacing w:after="0"/>
        <w:ind w:left="0"/>
        <w:jc w:val="both"/>
      </w:pPr>
      <w:r>
        <w:rPr>
          <w:rFonts w:ascii="Times New Roman"/>
          <w:b w:val="false"/>
          <w:i w:val="false"/>
          <w:color w:val="000000"/>
          <w:sz w:val="28"/>
        </w:rPr>
        <w:t>
      1. Талап етілетін материалдық және еңбек ресурстарының әрбір атауы жеке жолмен көрсетіледі.</w:t>
      </w:r>
    </w:p>
    <w:bookmarkEnd w:id="1522"/>
    <w:bookmarkStart w:name="z1550" w:id="1523"/>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8-қосымша</w:t>
            </w:r>
          </w:p>
        </w:tc>
      </w:tr>
    </w:tbl>
    <w:bookmarkStart w:name="z1552" w:id="1524"/>
    <w:p>
      <w:pPr>
        <w:spacing w:after="0"/>
        <w:ind w:left="0"/>
        <w:jc w:val="left"/>
      </w:pPr>
      <w:r>
        <w:rPr>
          <w:rFonts w:ascii="Times New Roman"/>
          <w:b/>
          <w:i w:val="false"/>
          <w:color w:val="000000"/>
        </w:rPr>
        <w:t xml:space="preserve"> Тауарларды сатып алу кезіндегі біліктілік және конкурстық баға ұсынысына әсер ететін өлшемшарттар туралы мәліметтер (әлеуетті өнім беруші (бірлесіп орындаушы) толтырады)</w:t>
      </w:r>
    </w:p>
    <w:bookmarkEnd w:id="1524"/>
    <w:bookmarkStart w:name="z1553" w:id="1525"/>
    <w:p>
      <w:pPr>
        <w:spacing w:after="0"/>
        <w:ind w:left="0"/>
        <w:jc w:val="both"/>
      </w:pPr>
      <w:r>
        <w:rPr>
          <w:rFonts w:ascii="Times New Roman"/>
          <w:b w:val="false"/>
          <w:i w:val="false"/>
          <w:color w:val="000000"/>
          <w:sz w:val="28"/>
        </w:rPr>
        <w:t>
      Тапсырыс берушінің атауы ______________</w:t>
      </w:r>
    </w:p>
    <w:bookmarkEnd w:id="1525"/>
    <w:bookmarkStart w:name="z1554" w:id="1526"/>
    <w:p>
      <w:pPr>
        <w:spacing w:after="0"/>
        <w:ind w:left="0"/>
        <w:jc w:val="both"/>
      </w:pPr>
      <w:r>
        <w:rPr>
          <w:rFonts w:ascii="Times New Roman"/>
          <w:b w:val="false"/>
          <w:i w:val="false"/>
          <w:color w:val="000000"/>
          <w:sz w:val="28"/>
        </w:rPr>
        <w:t>
      Ұйымдастырушының атауы _____________</w:t>
      </w:r>
    </w:p>
    <w:bookmarkEnd w:id="1526"/>
    <w:bookmarkStart w:name="z1555" w:id="1527"/>
    <w:p>
      <w:pPr>
        <w:spacing w:after="0"/>
        <w:ind w:left="0"/>
        <w:jc w:val="both"/>
      </w:pPr>
      <w:r>
        <w:rPr>
          <w:rFonts w:ascii="Times New Roman"/>
          <w:b w:val="false"/>
          <w:i w:val="false"/>
          <w:color w:val="000000"/>
          <w:sz w:val="28"/>
        </w:rPr>
        <w:t>
      Конкурстың № ________________________</w:t>
      </w:r>
    </w:p>
    <w:bookmarkEnd w:id="1527"/>
    <w:bookmarkStart w:name="z1556" w:id="1528"/>
    <w:p>
      <w:pPr>
        <w:spacing w:after="0"/>
        <w:ind w:left="0"/>
        <w:jc w:val="both"/>
      </w:pPr>
      <w:r>
        <w:rPr>
          <w:rFonts w:ascii="Times New Roman"/>
          <w:b w:val="false"/>
          <w:i w:val="false"/>
          <w:color w:val="000000"/>
          <w:sz w:val="28"/>
        </w:rPr>
        <w:t>
      Конкурстың атауы _____________________</w:t>
      </w:r>
    </w:p>
    <w:bookmarkEnd w:id="1528"/>
    <w:bookmarkStart w:name="z1557" w:id="1529"/>
    <w:p>
      <w:pPr>
        <w:spacing w:after="0"/>
        <w:ind w:left="0"/>
        <w:jc w:val="both"/>
      </w:pPr>
      <w:r>
        <w:rPr>
          <w:rFonts w:ascii="Times New Roman"/>
          <w:b w:val="false"/>
          <w:i w:val="false"/>
          <w:color w:val="000000"/>
          <w:sz w:val="28"/>
        </w:rPr>
        <w:t>
      Лоттың № ____________________________</w:t>
      </w:r>
    </w:p>
    <w:bookmarkEnd w:id="1529"/>
    <w:bookmarkStart w:name="z1558" w:id="1530"/>
    <w:p>
      <w:pPr>
        <w:spacing w:after="0"/>
        <w:ind w:left="0"/>
        <w:jc w:val="both"/>
      </w:pPr>
      <w:r>
        <w:rPr>
          <w:rFonts w:ascii="Times New Roman"/>
          <w:b w:val="false"/>
          <w:i w:val="false"/>
          <w:color w:val="000000"/>
          <w:sz w:val="28"/>
        </w:rPr>
        <w:t>
      Лоттың атауы _________________________</w:t>
      </w:r>
    </w:p>
    <w:bookmarkEnd w:id="1530"/>
    <w:bookmarkStart w:name="z1559" w:id="1531"/>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w:t>
      </w:r>
    </w:p>
    <w:bookmarkEnd w:id="1531"/>
    <w:bookmarkStart w:name="z1560" w:id="1532"/>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bookmarkEnd w:id="1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1" w:id="1533"/>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bookmarkEnd w:id="1533"/>
    <w:bookmarkStart w:name="z1562" w:id="1534"/>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1534"/>
    <w:bookmarkStart w:name="z1563" w:id="1535"/>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1535"/>
    <w:bookmarkStart w:name="z1564" w:id="1536"/>
    <w:p>
      <w:pPr>
        <w:spacing w:after="0"/>
        <w:ind w:left="0"/>
        <w:jc w:val="both"/>
      </w:pPr>
      <w:r>
        <w:rPr>
          <w:rFonts w:ascii="Times New Roman"/>
          <w:b w:val="false"/>
          <w:i w:val="false"/>
          <w:color w:val="000000"/>
          <w:sz w:val="28"/>
        </w:rPr>
        <w:t>
      4. Растаушы құжаттардың электрондық көшірмелерін қоса бере отырып, тауарларды беру үшін қажетті талап етілетін материалдық ресурстардың болуы туралы мәліметтер.</w:t>
      </w:r>
    </w:p>
    <w:bookmarkEnd w:id="1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1565" w:id="1537"/>
    <w:p>
      <w:pPr>
        <w:spacing w:after="0"/>
        <w:ind w:left="0"/>
        <w:jc w:val="both"/>
      </w:pPr>
      <w:r>
        <w:rPr>
          <w:rFonts w:ascii="Times New Roman"/>
          <w:b w:val="false"/>
          <w:i w:val="false"/>
          <w:color w:val="000000"/>
          <w:sz w:val="28"/>
        </w:rPr>
        <w:t xml:space="preserve">
      5. Соңғы он жылда сатып алынатын тауарлардың мәніне сәйкес келетін жұмыс тәжірибесінің болуы. </w:t>
      </w:r>
    </w:p>
    <w:bookmarkEnd w:id="1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538"/>
          <w:p>
            <w:pPr>
              <w:spacing w:after="20"/>
              <w:ind w:left="20"/>
              <w:jc w:val="both"/>
            </w:pPr>
          </w:p>
          <w:bookmarkEnd w:id="153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1567" w:id="1539"/>
    <w:p>
      <w:pPr>
        <w:spacing w:after="0"/>
        <w:ind w:left="0"/>
        <w:jc w:val="both"/>
      </w:pPr>
      <w:r>
        <w:rPr>
          <w:rFonts w:ascii="Times New Roman"/>
          <w:b w:val="false"/>
          <w:i w:val="false"/>
          <w:color w:val="000000"/>
          <w:sz w:val="28"/>
        </w:rPr>
        <w:t>
      Аббревиатураларды таратып жазу:</w:t>
      </w:r>
    </w:p>
    <w:bookmarkEnd w:id="1539"/>
    <w:bookmarkStart w:name="z1568" w:id="1540"/>
    <w:p>
      <w:pPr>
        <w:spacing w:after="0"/>
        <w:ind w:left="0"/>
        <w:jc w:val="both"/>
      </w:pPr>
      <w:r>
        <w:rPr>
          <w:rFonts w:ascii="Times New Roman"/>
          <w:b w:val="false"/>
          <w:i w:val="false"/>
          <w:color w:val="000000"/>
          <w:sz w:val="28"/>
        </w:rPr>
        <w:t>
      БСН – бизнес-сәйкестендіру нөмірі;</w:t>
      </w:r>
    </w:p>
    <w:bookmarkEnd w:id="1540"/>
    <w:bookmarkStart w:name="z1569" w:id="1541"/>
    <w:p>
      <w:pPr>
        <w:spacing w:after="0"/>
        <w:ind w:left="0"/>
        <w:jc w:val="both"/>
      </w:pPr>
      <w:r>
        <w:rPr>
          <w:rFonts w:ascii="Times New Roman"/>
          <w:b w:val="false"/>
          <w:i w:val="false"/>
          <w:color w:val="000000"/>
          <w:sz w:val="28"/>
        </w:rPr>
        <w:t>
      ЖСН – жеке сәйкестендіру нөмірі;</w:t>
      </w:r>
    </w:p>
    <w:bookmarkEnd w:id="1541"/>
    <w:bookmarkStart w:name="z1570" w:id="1542"/>
    <w:p>
      <w:pPr>
        <w:spacing w:after="0"/>
        <w:ind w:left="0"/>
        <w:jc w:val="both"/>
      </w:pPr>
      <w:r>
        <w:rPr>
          <w:rFonts w:ascii="Times New Roman"/>
          <w:b w:val="false"/>
          <w:i w:val="false"/>
          <w:color w:val="000000"/>
          <w:sz w:val="28"/>
        </w:rPr>
        <w:t>
      ССН – салық төлеушінің сәйкестендіру нөмірі;</w:t>
      </w:r>
    </w:p>
    <w:bookmarkEnd w:id="1542"/>
    <w:bookmarkStart w:name="z1571" w:id="1543"/>
    <w:p>
      <w:pPr>
        <w:spacing w:after="0"/>
        <w:ind w:left="0"/>
        <w:jc w:val="both"/>
      </w:pPr>
      <w:r>
        <w:rPr>
          <w:rFonts w:ascii="Times New Roman"/>
          <w:b w:val="false"/>
          <w:i w:val="false"/>
          <w:color w:val="000000"/>
          <w:sz w:val="28"/>
        </w:rPr>
        <w:t>
      ТЕН – төлеушіні есепке алу нөмірі;</w:t>
      </w:r>
    </w:p>
    <w:bookmarkEnd w:id="1543"/>
    <w:bookmarkStart w:name="z1572" w:id="1544"/>
    <w:p>
      <w:pPr>
        <w:spacing w:after="0"/>
        <w:ind w:left="0"/>
        <w:jc w:val="both"/>
      </w:pPr>
      <w:r>
        <w:rPr>
          <w:rFonts w:ascii="Times New Roman"/>
          <w:b w:val="false"/>
          <w:i w:val="false"/>
          <w:color w:val="000000"/>
          <w:sz w:val="28"/>
        </w:rPr>
        <w:t>
      Т.А.Ә. – тегі, аты, әкесінің аты (бар болса).</w:t>
      </w:r>
    </w:p>
    <w:bookmarkEnd w:id="1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9-қосымша</w:t>
            </w:r>
          </w:p>
        </w:tc>
      </w:tr>
    </w:tbl>
    <w:bookmarkStart w:name="z1574" w:id="1545"/>
    <w:p>
      <w:pPr>
        <w:spacing w:after="0"/>
        <w:ind w:left="0"/>
        <w:jc w:val="left"/>
      </w:pPr>
      <w:r>
        <w:rPr>
          <w:rFonts w:ascii="Times New Roman"/>
          <w:b/>
          <w:i w:val="false"/>
          <w:color w:val="000000"/>
        </w:rPr>
        <w:t xml:space="preserve"> Құрылыс саласындағы жұмыстарды сатып алу кезіндегі біліктілік және конкурстық баға ұсынысына әсер ететін өлшемшарттар туралы мәліметтер (құрылыс-монтаждау жұмыстары және жобалау бойынша жұмыстар) (әлеуетті өнім беруші (қосалқы мердігер) толтырады)</w:t>
      </w:r>
    </w:p>
    <w:bookmarkEnd w:id="1545"/>
    <w:bookmarkStart w:name="z1575" w:id="1546"/>
    <w:p>
      <w:pPr>
        <w:spacing w:after="0"/>
        <w:ind w:left="0"/>
        <w:jc w:val="both"/>
      </w:pPr>
      <w:r>
        <w:rPr>
          <w:rFonts w:ascii="Times New Roman"/>
          <w:b w:val="false"/>
          <w:i w:val="false"/>
          <w:color w:val="000000"/>
          <w:sz w:val="28"/>
        </w:rPr>
        <w:t>
      Тапсырыс берушінің атауы ____________</w:t>
      </w:r>
    </w:p>
    <w:bookmarkEnd w:id="1546"/>
    <w:bookmarkStart w:name="z1576" w:id="1547"/>
    <w:p>
      <w:pPr>
        <w:spacing w:after="0"/>
        <w:ind w:left="0"/>
        <w:jc w:val="both"/>
      </w:pPr>
      <w:r>
        <w:rPr>
          <w:rFonts w:ascii="Times New Roman"/>
          <w:b w:val="false"/>
          <w:i w:val="false"/>
          <w:color w:val="000000"/>
          <w:sz w:val="28"/>
        </w:rPr>
        <w:t>
      Ұйымдастырушының атауы __________</w:t>
      </w:r>
    </w:p>
    <w:bookmarkEnd w:id="1547"/>
    <w:bookmarkStart w:name="z1577" w:id="1548"/>
    <w:p>
      <w:pPr>
        <w:spacing w:after="0"/>
        <w:ind w:left="0"/>
        <w:jc w:val="both"/>
      </w:pPr>
      <w:r>
        <w:rPr>
          <w:rFonts w:ascii="Times New Roman"/>
          <w:b w:val="false"/>
          <w:i w:val="false"/>
          <w:color w:val="000000"/>
          <w:sz w:val="28"/>
        </w:rPr>
        <w:t>
      Конкурстың № _____________</w:t>
      </w:r>
    </w:p>
    <w:bookmarkEnd w:id="1548"/>
    <w:bookmarkStart w:name="z1578" w:id="1549"/>
    <w:p>
      <w:pPr>
        <w:spacing w:after="0"/>
        <w:ind w:left="0"/>
        <w:jc w:val="both"/>
      </w:pPr>
      <w:r>
        <w:rPr>
          <w:rFonts w:ascii="Times New Roman"/>
          <w:b w:val="false"/>
          <w:i w:val="false"/>
          <w:color w:val="000000"/>
          <w:sz w:val="28"/>
        </w:rPr>
        <w:t>
      Конкурстың атауы __________________</w:t>
      </w:r>
    </w:p>
    <w:bookmarkEnd w:id="1549"/>
    <w:bookmarkStart w:name="z1579" w:id="1550"/>
    <w:p>
      <w:pPr>
        <w:spacing w:after="0"/>
        <w:ind w:left="0"/>
        <w:jc w:val="both"/>
      </w:pPr>
      <w:r>
        <w:rPr>
          <w:rFonts w:ascii="Times New Roman"/>
          <w:b w:val="false"/>
          <w:i w:val="false"/>
          <w:color w:val="000000"/>
          <w:sz w:val="28"/>
        </w:rPr>
        <w:t>
      Лоттың № _________________________</w:t>
      </w:r>
    </w:p>
    <w:bookmarkEnd w:id="1550"/>
    <w:bookmarkStart w:name="z1580" w:id="1551"/>
    <w:p>
      <w:pPr>
        <w:spacing w:after="0"/>
        <w:ind w:left="0"/>
        <w:jc w:val="both"/>
      </w:pPr>
      <w:r>
        <w:rPr>
          <w:rFonts w:ascii="Times New Roman"/>
          <w:b w:val="false"/>
          <w:i w:val="false"/>
          <w:color w:val="000000"/>
          <w:sz w:val="28"/>
        </w:rPr>
        <w:t>
      Лоттың атауы _______________________</w:t>
      </w:r>
    </w:p>
    <w:bookmarkEnd w:id="1551"/>
    <w:bookmarkStart w:name="z1581" w:id="1552"/>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атауы____________________________________</w:t>
      </w:r>
    </w:p>
    <w:bookmarkEnd w:id="1552"/>
    <w:bookmarkStart w:name="z1582" w:id="1553"/>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bookmarkEnd w:id="1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нысанасына сәйкес келетін "Рұқсаттар және хабарламалар туралы" Қазақстан Республикасының Заңында көзделген лицензияланатын қызмет түрінің кіші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3" w:id="1554"/>
    <w:p>
      <w:pPr>
        <w:spacing w:after="0"/>
        <w:ind w:left="0"/>
        <w:jc w:val="both"/>
      </w:pPr>
      <w:r>
        <w:rPr>
          <w:rFonts w:ascii="Times New Roman"/>
          <w:b w:val="false"/>
          <w:i w:val="false"/>
          <w:color w:val="000000"/>
          <w:sz w:val="28"/>
        </w:rPr>
        <w:t>
      2.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веб-портал мемлекеттік кірістер органдарының мәліметтері негізінде автоматты түрде айқындайды.</w:t>
      </w:r>
    </w:p>
    <w:bookmarkEnd w:id="1554"/>
    <w:bookmarkStart w:name="z1584" w:id="1555"/>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1555"/>
    <w:bookmarkStart w:name="z1585" w:id="1556"/>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Рұқсаттар мен хабарламалар туралы Қазақстан Республикасының заңнамасына сәйкес берілген тиісті рұқсатпен (хабарламамен) расталады.</w:t>
      </w:r>
    </w:p>
    <w:bookmarkEnd w:id="1556"/>
    <w:bookmarkStart w:name="z1586" w:id="1557"/>
    <w:p>
      <w:pPr>
        <w:spacing w:after="0"/>
        <w:ind w:left="0"/>
        <w:jc w:val="both"/>
      </w:pPr>
      <w:r>
        <w:rPr>
          <w:rFonts w:ascii="Times New Roman"/>
          <w:b w:val="false"/>
          <w:i w:val="false"/>
          <w:color w:val="000000"/>
          <w:sz w:val="28"/>
        </w:rPr>
        <w:t>
      5. Ағымдағы жылдың алдындағы соңғы он жыл ішінде орындалған жұмыстардың, конкурста сатып алынатындарға ұқсас (осыған ұқсас) тәжірибесінің болуы туралы мәліметтер осы Қағидаларда белгіленген өлшемшарттарға (белгілерге) сәйкестігі тұрғысынан форматтық-логикалық бақылау ескеріле отырып қалыптастырылады.</w:t>
      </w:r>
    </w:p>
    <w:bookmarkEnd w:id="1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бойынша әлеуетті өнім берушінің мәртебесі (бас мердігер, бас жобалаушы/қосалқы мердігер)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кеңейту, техникалық қайта жарақтандыру, жаңғырту, реконструкциялау, қалпына келтіру және қолданыстағы объектілерді күрделі жөндеу)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(біріншісі-жоғары, екіншісі-қалыпты, үшіншісі-төмен)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конкурстың нысанасына сәйкес келетін "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атауы, күні және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1587" w:id="1558"/>
    <w:p>
      <w:pPr>
        <w:spacing w:after="0"/>
        <w:ind w:left="0"/>
        <w:jc w:val="both"/>
      </w:pPr>
      <w:r>
        <w:rPr>
          <w:rFonts w:ascii="Times New Roman"/>
          <w:b w:val="false"/>
          <w:i w:val="false"/>
          <w:color w:val="000000"/>
          <w:sz w:val="28"/>
        </w:rPr>
        <w:t>
      Аббревиатураларды таратып жазу:</w:t>
      </w:r>
    </w:p>
    <w:bookmarkEnd w:id="1558"/>
    <w:bookmarkStart w:name="z1588" w:id="1559"/>
    <w:p>
      <w:pPr>
        <w:spacing w:after="0"/>
        <w:ind w:left="0"/>
        <w:jc w:val="both"/>
      </w:pPr>
      <w:r>
        <w:rPr>
          <w:rFonts w:ascii="Times New Roman"/>
          <w:b w:val="false"/>
          <w:i w:val="false"/>
          <w:color w:val="000000"/>
          <w:sz w:val="28"/>
        </w:rPr>
        <w:t>
      БСН – бизнес-сәйкестендіру нөмірі;</w:t>
      </w:r>
    </w:p>
    <w:bookmarkEnd w:id="1559"/>
    <w:bookmarkStart w:name="z1589" w:id="1560"/>
    <w:p>
      <w:pPr>
        <w:spacing w:after="0"/>
        <w:ind w:left="0"/>
        <w:jc w:val="both"/>
      </w:pPr>
      <w:r>
        <w:rPr>
          <w:rFonts w:ascii="Times New Roman"/>
          <w:b w:val="false"/>
          <w:i w:val="false"/>
          <w:color w:val="000000"/>
          <w:sz w:val="28"/>
        </w:rPr>
        <w:t>
      ЖСН – жеке сәйкестендіру нөмірі;</w:t>
      </w:r>
    </w:p>
    <w:bookmarkEnd w:id="1560"/>
    <w:bookmarkStart w:name="z1590" w:id="1561"/>
    <w:p>
      <w:pPr>
        <w:spacing w:after="0"/>
        <w:ind w:left="0"/>
        <w:jc w:val="both"/>
      </w:pPr>
      <w:r>
        <w:rPr>
          <w:rFonts w:ascii="Times New Roman"/>
          <w:b w:val="false"/>
          <w:i w:val="false"/>
          <w:color w:val="000000"/>
          <w:sz w:val="28"/>
        </w:rPr>
        <w:t>
      ССН – салық төлеушінің сәйкестендіру нөмірі;</w:t>
      </w:r>
    </w:p>
    <w:bookmarkEnd w:id="1561"/>
    <w:bookmarkStart w:name="z1591" w:id="1562"/>
    <w:p>
      <w:pPr>
        <w:spacing w:after="0"/>
        <w:ind w:left="0"/>
        <w:jc w:val="both"/>
      </w:pPr>
      <w:r>
        <w:rPr>
          <w:rFonts w:ascii="Times New Roman"/>
          <w:b w:val="false"/>
          <w:i w:val="false"/>
          <w:color w:val="000000"/>
          <w:sz w:val="28"/>
        </w:rPr>
        <w:t>
      ТЕН – төлеушіні есепке алу нөмірі;</w:t>
      </w:r>
    </w:p>
    <w:bookmarkEnd w:id="1562"/>
    <w:bookmarkStart w:name="z1592" w:id="1563"/>
    <w:p>
      <w:pPr>
        <w:spacing w:after="0"/>
        <w:ind w:left="0"/>
        <w:jc w:val="both"/>
      </w:pPr>
      <w:r>
        <w:rPr>
          <w:rFonts w:ascii="Times New Roman"/>
          <w:b w:val="false"/>
          <w:i w:val="false"/>
          <w:color w:val="000000"/>
          <w:sz w:val="28"/>
        </w:rPr>
        <w:t>
      Т.А.Ә. – тегі, аты, әкесінің аты (бар болса).</w:t>
      </w:r>
    </w:p>
    <w:bookmarkEnd w:id="1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10-қосымша</w:t>
            </w:r>
          </w:p>
        </w:tc>
      </w:tr>
    </w:tbl>
    <w:bookmarkStart w:name="z1594" w:id="1564"/>
    <w:p>
      <w:pPr>
        <w:spacing w:after="0"/>
        <w:ind w:left="0"/>
        <w:jc w:val="left"/>
      </w:pPr>
      <w:r>
        <w:rPr>
          <w:rFonts w:ascii="Times New Roman"/>
          <w:b/>
          <w:i w:val="false"/>
          <w:color w:val="000000"/>
        </w:rPr>
        <w:t xml:space="preserve"> Құрылыспен байланысты емес жұмыстарды сатып алу кезіндегі біліктілік және конкурстық баға ұсынысына әсер ететін өлшемшарттар туралы мәліметтер (әлеуетті өнім беруші (қосалқы мердігер)толтырады)</w:t>
      </w:r>
    </w:p>
    <w:bookmarkEnd w:id="1564"/>
    <w:bookmarkStart w:name="z1595" w:id="1565"/>
    <w:p>
      <w:pPr>
        <w:spacing w:after="0"/>
        <w:ind w:left="0"/>
        <w:jc w:val="both"/>
      </w:pPr>
      <w:r>
        <w:rPr>
          <w:rFonts w:ascii="Times New Roman"/>
          <w:b w:val="false"/>
          <w:i w:val="false"/>
          <w:color w:val="000000"/>
          <w:sz w:val="28"/>
        </w:rPr>
        <w:t>
      Тапсырыс берушінің атауы ____________</w:t>
      </w:r>
    </w:p>
    <w:bookmarkEnd w:id="1565"/>
    <w:bookmarkStart w:name="z1596" w:id="1566"/>
    <w:p>
      <w:pPr>
        <w:spacing w:after="0"/>
        <w:ind w:left="0"/>
        <w:jc w:val="both"/>
      </w:pPr>
      <w:r>
        <w:rPr>
          <w:rFonts w:ascii="Times New Roman"/>
          <w:b w:val="false"/>
          <w:i w:val="false"/>
          <w:color w:val="000000"/>
          <w:sz w:val="28"/>
        </w:rPr>
        <w:t>
      Ұйымдастырушының атауы ___________</w:t>
      </w:r>
    </w:p>
    <w:bookmarkEnd w:id="1566"/>
    <w:bookmarkStart w:name="z1597" w:id="1567"/>
    <w:p>
      <w:pPr>
        <w:spacing w:after="0"/>
        <w:ind w:left="0"/>
        <w:jc w:val="both"/>
      </w:pPr>
      <w:r>
        <w:rPr>
          <w:rFonts w:ascii="Times New Roman"/>
          <w:b w:val="false"/>
          <w:i w:val="false"/>
          <w:color w:val="000000"/>
          <w:sz w:val="28"/>
        </w:rPr>
        <w:t>
      Конкурстың № ______________________</w:t>
      </w:r>
    </w:p>
    <w:bookmarkEnd w:id="1567"/>
    <w:bookmarkStart w:name="z1598" w:id="1568"/>
    <w:p>
      <w:pPr>
        <w:spacing w:after="0"/>
        <w:ind w:left="0"/>
        <w:jc w:val="both"/>
      </w:pPr>
      <w:r>
        <w:rPr>
          <w:rFonts w:ascii="Times New Roman"/>
          <w:b w:val="false"/>
          <w:i w:val="false"/>
          <w:color w:val="000000"/>
          <w:sz w:val="28"/>
        </w:rPr>
        <w:t>
      Конкурстың атауы ___________________</w:t>
      </w:r>
    </w:p>
    <w:bookmarkEnd w:id="1568"/>
    <w:bookmarkStart w:name="z1599" w:id="1569"/>
    <w:p>
      <w:pPr>
        <w:spacing w:after="0"/>
        <w:ind w:left="0"/>
        <w:jc w:val="both"/>
      </w:pPr>
      <w:r>
        <w:rPr>
          <w:rFonts w:ascii="Times New Roman"/>
          <w:b w:val="false"/>
          <w:i w:val="false"/>
          <w:color w:val="000000"/>
          <w:sz w:val="28"/>
        </w:rPr>
        <w:t>
      Лоттың № __________________________</w:t>
      </w:r>
    </w:p>
    <w:bookmarkEnd w:id="1569"/>
    <w:bookmarkStart w:name="z1600" w:id="1570"/>
    <w:p>
      <w:pPr>
        <w:spacing w:after="0"/>
        <w:ind w:left="0"/>
        <w:jc w:val="both"/>
      </w:pPr>
      <w:r>
        <w:rPr>
          <w:rFonts w:ascii="Times New Roman"/>
          <w:b w:val="false"/>
          <w:i w:val="false"/>
          <w:color w:val="000000"/>
          <w:sz w:val="28"/>
        </w:rPr>
        <w:t>
      Лоттың атауы _______________________</w:t>
      </w:r>
    </w:p>
    <w:bookmarkEnd w:id="1570"/>
    <w:bookmarkStart w:name="z1601" w:id="1571"/>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w:t>
      </w:r>
    </w:p>
    <w:bookmarkEnd w:id="1571"/>
    <w:bookmarkStart w:name="z1602" w:id="1572"/>
    <w:p>
      <w:pPr>
        <w:spacing w:after="0"/>
        <w:ind w:left="0"/>
        <w:jc w:val="both"/>
      </w:pPr>
      <w:r>
        <w:rPr>
          <w:rFonts w:ascii="Times New Roman"/>
          <w:b w:val="false"/>
          <w:i w:val="false"/>
          <w:color w:val="000000"/>
          <w:sz w:val="28"/>
        </w:rPr>
        <w:t xml:space="preserve">
      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 </w:t>
      </w:r>
    </w:p>
    <w:bookmarkEnd w:id="1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3" w:id="1573"/>
    <w:p>
      <w:pPr>
        <w:spacing w:after="0"/>
        <w:ind w:left="0"/>
        <w:jc w:val="both"/>
      </w:pPr>
      <w:r>
        <w:rPr>
          <w:rFonts w:ascii="Times New Roman"/>
          <w:b w:val="false"/>
          <w:i w:val="false"/>
          <w:color w:val="000000"/>
          <w:sz w:val="28"/>
        </w:rPr>
        <w:t>
      Осы тармақ егер жұмыстарды орындау тиісті рұқсат алуды, хабарлама жіберуді талап еткен жағдайда толтырылады.</w:t>
      </w:r>
    </w:p>
    <w:bookmarkEnd w:id="1573"/>
    <w:bookmarkStart w:name="z1604" w:id="1574"/>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веб-портал Мемлекеттік кірістер органдарының мәліметтері негізінде автоматты түрде айқындайды.</w:t>
      </w:r>
    </w:p>
    <w:bookmarkEnd w:id="1574"/>
    <w:bookmarkStart w:name="z1605" w:id="1575"/>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1575"/>
    <w:bookmarkStart w:name="z1606" w:id="1576"/>
    <w:p>
      <w:pPr>
        <w:spacing w:after="0"/>
        <w:ind w:left="0"/>
        <w:jc w:val="both"/>
      </w:pPr>
      <w:r>
        <w:rPr>
          <w:rFonts w:ascii="Times New Roman"/>
          <w:b w:val="false"/>
          <w:i w:val="false"/>
          <w:color w:val="000000"/>
          <w:sz w:val="28"/>
        </w:rPr>
        <w:t>
      4. Растайтын құжаттардың электрондық көшірмелерін қоса бере отырып, жұмыстарды орындау үшін қажетті талап етілетін материалдық және еңбек ресурстардың болуы туралы мәліметтер.</w:t>
      </w:r>
    </w:p>
    <w:bookmarkEnd w:id="1576"/>
    <w:bookmarkStart w:name="z1607" w:id="1577"/>
    <w:p>
      <w:pPr>
        <w:spacing w:after="0"/>
        <w:ind w:left="0"/>
        <w:jc w:val="both"/>
      </w:pPr>
      <w:r>
        <w:rPr>
          <w:rFonts w:ascii="Times New Roman"/>
          <w:b w:val="false"/>
          <w:i w:val="false"/>
          <w:color w:val="000000"/>
          <w:sz w:val="28"/>
        </w:rPr>
        <w:t>
      Материалдық ресурстар:</w:t>
      </w:r>
    </w:p>
    <w:bookmarkEnd w:id="1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8" w:id="1578"/>
    <w:p>
      <w:pPr>
        <w:spacing w:after="0"/>
        <w:ind w:left="0"/>
        <w:jc w:val="both"/>
      </w:pPr>
      <w:r>
        <w:rPr>
          <w:rFonts w:ascii="Times New Roman"/>
          <w:b w:val="false"/>
          <w:i w:val="false"/>
          <w:color w:val="000000"/>
          <w:sz w:val="28"/>
        </w:rPr>
        <w:t>
      Еңбек ресурстар:</w:t>
      </w:r>
    </w:p>
    <w:bookmarkEnd w:id="1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9" w:id="1579"/>
    <w:p>
      <w:pPr>
        <w:spacing w:after="0"/>
        <w:ind w:left="0"/>
        <w:jc w:val="both"/>
      </w:pPr>
      <w:r>
        <w:rPr>
          <w:rFonts w:ascii="Times New Roman"/>
          <w:b w:val="false"/>
          <w:i w:val="false"/>
          <w:color w:val="000000"/>
          <w:sz w:val="28"/>
        </w:rPr>
        <w:t>
      5. Растаушы құжаттардың электрондық көшірмелерін қоса бере отырып, ағымдағы жылдың алдындағы соңғы он жыл ішінде конкурста сатып алынатындарға ұқсас (сол сияқты) орындалған жұмыстар тәжірибесінің болуы туралы мәліметтер.</w:t>
      </w:r>
    </w:p>
    <w:bookmarkEnd w:id="1579"/>
    <w:bookmarkStart w:name="z1610" w:id="1580"/>
    <w:p>
      <w:pPr>
        <w:spacing w:after="0"/>
        <w:ind w:left="0"/>
        <w:jc w:val="both"/>
      </w:pPr>
      <w:r>
        <w:rPr>
          <w:rFonts w:ascii="Times New Roman"/>
          <w:b w:val="false"/>
          <w:i w:val="false"/>
          <w:color w:val="000000"/>
          <w:sz w:val="28"/>
        </w:rPr>
        <w:t>
      Егер жұмыстарды мемлекеттік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bookmarkEnd w:id="1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актісінің күніне сәйкес жұмыстардың аяқталған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581"/>
          <w:p>
            <w:pPr>
              <w:spacing w:after="20"/>
              <w:ind w:left="20"/>
              <w:jc w:val="both"/>
            </w:pPr>
          </w:p>
          <w:bookmarkEnd w:id="158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2" w:id="1582"/>
    <w:p>
      <w:pPr>
        <w:spacing w:after="0"/>
        <w:ind w:left="0"/>
        <w:jc w:val="both"/>
      </w:pPr>
      <w:r>
        <w:rPr>
          <w:rFonts w:ascii="Times New Roman"/>
          <w:b w:val="false"/>
          <w:i w:val="false"/>
          <w:color w:val="000000"/>
          <w:sz w:val="28"/>
        </w:rPr>
        <w:t>
      Ескертпе:</w:t>
      </w:r>
    </w:p>
    <w:bookmarkEnd w:id="1582"/>
    <w:bookmarkStart w:name="z1613" w:id="1583"/>
    <w:p>
      <w:pPr>
        <w:spacing w:after="0"/>
        <w:ind w:left="0"/>
        <w:jc w:val="both"/>
      </w:pPr>
      <w:r>
        <w:rPr>
          <w:rFonts w:ascii="Times New Roman"/>
          <w:b w:val="false"/>
          <w:i w:val="false"/>
          <w:color w:val="000000"/>
          <w:sz w:val="28"/>
        </w:rPr>
        <w:t>
      Құрылыс-монтаждау жұмыстарына тиісті рұқсаты (хабарламасы) бар және құрылыспен байланысты емес жұмыстарды (бар объектілерді ағымдағы немесе орташа жөндеу, абаттандыру немесе құрылыспен байланысты емес өзге де жұмыс түрлері) мемлекеттік сатып алуға қатысатын әлеуетті өнім берушілер әлеуетті өнім берушінің материалдық және еңбек ресурстарын иеленуін растайтын құжат Қазақстан Республикасының Рұқсаттар және хабарламалар туралы заңнамасына сәйкес берілген тиісті рұқсат (лицензия) болып табылады.</w:t>
      </w:r>
    </w:p>
    <w:bookmarkEnd w:id="1583"/>
    <w:bookmarkStart w:name="z1614" w:id="1584"/>
    <w:p>
      <w:pPr>
        <w:spacing w:after="0"/>
        <w:ind w:left="0"/>
        <w:jc w:val="both"/>
      </w:pPr>
      <w:r>
        <w:rPr>
          <w:rFonts w:ascii="Times New Roman"/>
          <w:b w:val="false"/>
          <w:i w:val="false"/>
          <w:color w:val="000000"/>
          <w:sz w:val="28"/>
        </w:rPr>
        <w:t>
      Осыған байланысты, осы Қосымшаның 4 және 5-тармақтарының талаптары мұндай әлеуетті өнім берушілерге қолданылмайды.</w:t>
      </w:r>
    </w:p>
    <w:bookmarkEnd w:id="1584"/>
    <w:bookmarkStart w:name="z1615" w:id="1585"/>
    <w:p>
      <w:pPr>
        <w:spacing w:after="0"/>
        <w:ind w:left="0"/>
        <w:jc w:val="both"/>
      </w:pPr>
      <w:r>
        <w:rPr>
          <w:rFonts w:ascii="Times New Roman"/>
          <w:b w:val="false"/>
          <w:i w:val="false"/>
          <w:color w:val="000000"/>
          <w:sz w:val="28"/>
        </w:rPr>
        <w:t>
      Аббревиатураларды таратып жазу:</w:t>
      </w:r>
    </w:p>
    <w:bookmarkEnd w:id="1585"/>
    <w:bookmarkStart w:name="z1616" w:id="1586"/>
    <w:p>
      <w:pPr>
        <w:spacing w:after="0"/>
        <w:ind w:left="0"/>
        <w:jc w:val="both"/>
      </w:pPr>
      <w:r>
        <w:rPr>
          <w:rFonts w:ascii="Times New Roman"/>
          <w:b w:val="false"/>
          <w:i w:val="false"/>
          <w:color w:val="000000"/>
          <w:sz w:val="28"/>
        </w:rPr>
        <w:t>
      БСН – бизнес-сәйкестендіру нөмірі;</w:t>
      </w:r>
    </w:p>
    <w:bookmarkEnd w:id="1586"/>
    <w:bookmarkStart w:name="z1617" w:id="1587"/>
    <w:p>
      <w:pPr>
        <w:spacing w:after="0"/>
        <w:ind w:left="0"/>
        <w:jc w:val="both"/>
      </w:pPr>
      <w:r>
        <w:rPr>
          <w:rFonts w:ascii="Times New Roman"/>
          <w:b w:val="false"/>
          <w:i w:val="false"/>
          <w:color w:val="000000"/>
          <w:sz w:val="28"/>
        </w:rPr>
        <w:t>
      ЖСН – жеке сәйкестендіру нөмірі;</w:t>
      </w:r>
    </w:p>
    <w:bookmarkEnd w:id="1587"/>
    <w:bookmarkStart w:name="z1618" w:id="1588"/>
    <w:p>
      <w:pPr>
        <w:spacing w:after="0"/>
        <w:ind w:left="0"/>
        <w:jc w:val="both"/>
      </w:pPr>
      <w:r>
        <w:rPr>
          <w:rFonts w:ascii="Times New Roman"/>
          <w:b w:val="false"/>
          <w:i w:val="false"/>
          <w:color w:val="000000"/>
          <w:sz w:val="28"/>
        </w:rPr>
        <w:t>
      ССН – салық төлеушінің сәйкестендіру нөмірі;</w:t>
      </w:r>
    </w:p>
    <w:bookmarkEnd w:id="1588"/>
    <w:bookmarkStart w:name="z1619" w:id="1589"/>
    <w:p>
      <w:pPr>
        <w:spacing w:after="0"/>
        <w:ind w:left="0"/>
        <w:jc w:val="both"/>
      </w:pPr>
      <w:r>
        <w:rPr>
          <w:rFonts w:ascii="Times New Roman"/>
          <w:b w:val="false"/>
          <w:i w:val="false"/>
          <w:color w:val="000000"/>
          <w:sz w:val="28"/>
        </w:rPr>
        <w:t>
      ТЕН – төлеушіні есепке алу нөмірі;</w:t>
      </w:r>
    </w:p>
    <w:bookmarkEnd w:id="1589"/>
    <w:bookmarkStart w:name="z1620" w:id="1590"/>
    <w:p>
      <w:pPr>
        <w:spacing w:after="0"/>
        <w:ind w:left="0"/>
        <w:jc w:val="both"/>
      </w:pPr>
      <w:r>
        <w:rPr>
          <w:rFonts w:ascii="Times New Roman"/>
          <w:b w:val="false"/>
          <w:i w:val="false"/>
          <w:color w:val="000000"/>
          <w:sz w:val="28"/>
        </w:rPr>
        <w:t>
      Т.А.Ә. – тегі, аты, әкесінің аты (бар болса).</w:t>
      </w:r>
    </w:p>
    <w:bookmarkEnd w:id="1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11-қосымша</w:t>
            </w:r>
          </w:p>
        </w:tc>
      </w:tr>
    </w:tbl>
    <w:bookmarkStart w:name="z1622" w:id="1591"/>
    <w:p>
      <w:pPr>
        <w:spacing w:after="0"/>
        <w:ind w:left="0"/>
        <w:jc w:val="left"/>
      </w:pPr>
      <w:r>
        <w:rPr>
          <w:rFonts w:ascii="Times New Roman"/>
          <w:b/>
          <w:i w:val="false"/>
          <w:color w:val="000000"/>
        </w:rPr>
        <w:t xml:space="preserve"> Көрсетілетін қызметтерді сатып алу кезіндегі біліктілік және конкурстық баға ұсынысына әсер ететін өлшемшарттар туралы мәліметтер (әлеуетті өнім беруші (бірлесіп орындаушы) толтырады)</w:t>
      </w:r>
    </w:p>
    <w:bookmarkEnd w:id="1591"/>
    <w:bookmarkStart w:name="z1623" w:id="1592"/>
    <w:p>
      <w:pPr>
        <w:spacing w:after="0"/>
        <w:ind w:left="0"/>
        <w:jc w:val="both"/>
      </w:pPr>
      <w:r>
        <w:rPr>
          <w:rFonts w:ascii="Times New Roman"/>
          <w:b w:val="false"/>
          <w:i w:val="false"/>
          <w:color w:val="000000"/>
          <w:sz w:val="28"/>
        </w:rPr>
        <w:t>
      Тапсырыс берушінің атауы ______________</w:t>
      </w:r>
    </w:p>
    <w:bookmarkEnd w:id="1592"/>
    <w:bookmarkStart w:name="z1624" w:id="1593"/>
    <w:p>
      <w:pPr>
        <w:spacing w:after="0"/>
        <w:ind w:left="0"/>
        <w:jc w:val="both"/>
      </w:pPr>
      <w:r>
        <w:rPr>
          <w:rFonts w:ascii="Times New Roman"/>
          <w:b w:val="false"/>
          <w:i w:val="false"/>
          <w:color w:val="000000"/>
          <w:sz w:val="28"/>
        </w:rPr>
        <w:t>
      Ұйымдастырушының атауы _____________</w:t>
      </w:r>
    </w:p>
    <w:bookmarkEnd w:id="1593"/>
    <w:bookmarkStart w:name="z1625" w:id="1594"/>
    <w:p>
      <w:pPr>
        <w:spacing w:after="0"/>
        <w:ind w:left="0"/>
        <w:jc w:val="both"/>
      </w:pPr>
      <w:r>
        <w:rPr>
          <w:rFonts w:ascii="Times New Roman"/>
          <w:b w:val="false"/>
          <w:i w:val="false"/>
          <w:color w:val="000000"/>
          <w:sz w:val="28"/>
        </w:rPr>
        <w:t>
      Конкурстың № ________________________</w:t>
      </w:r>
    </w:p>
    <w:bookmarkEnd w:id="1594"/>
    <w:bookmarkStart w:name="z1626" w:id="1595"/>
    <w:p>
      <w:pPr>
        <w:spacing w:after="0"/>
        <w:ind w:left="0"/>
        <w:jc w:val="both"/>
      </w:pPr>
      <w:r>
        <w:rPr>
          <w:rFonts w:ascii="Times New Roman"/>
          <w:b w:val="false"/>
          <w:i w:val="false"/>
          <w:color w:val="000000"/>
          <w:sz w:val="28"/>
        </w:rPr>
        <w:t>
      Конкурстың атауы _____________________</w:t>
      </w:r>
    </w:p>
    <w:bookmarkEnd w:id="1595"/>
    <w:bookmarkStart w:name="z1627" w:id="1596"/>
    <w:p>
      <w:pPr>
        <w:spacing w:after="0"/>
        <w:ind w:left="0"/>
        <w:jc w:val="both"/>
      </w:pPr>
      <w:r>
        <w:rPr>
          <w:rFonts w:ascii="Times New Roman"/>
          <w:b w:val="false"/>
          <w:i w:val="false"/>
          <w:color w:val="000000"/>
          <w:sz w:val="28"/>
        </w:rPr>
        <w:t>
      Лоттың № ____________________________</w:t>
      </w:r>
    </w:p>
    <w:bookmarkEnd w:id="1596"/>
    <w:bookmarkStart w:name="z1628" w:id="1597"/>
    <w:p>
      <w:pPr>
        <w:spacing w:after="0"/>
        <w:ind w:left="0"/>
        <w:jc w:val="both"/>
      </w:pPr>
      <w:r>
        <w:rPr>
          <w:rFonts w:ascii="Times New Roman"/>
          <w:b w:val="false"/>
          <w:i w:val="false"/>
          <w:color w:val="000000"/>
          <w:sz w:val="28"/>
        </w:rPr>
        <w:t>
      Лоттың атауы _________________________</w:t>
      </w:r>
    </w:p>
    <w:bookmarkEnd w:id="1597"/>
    <w:bookmarkStart w:name="z1629" w:id="1598"/>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w:t>
      </w:r>
    </w:p>
    <w:bookmarkEnd w:id="1598"/>
    <w:bookmarkStart w:name="z1630" w:id="1599"/>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bookmarkEnd w:id="1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1" w:id="1600"/>
    <w:p>
      <w:pPr>
        <w:spacing w:after="0"/>
        <w:ind w:left="0"/>
        <w:jc w:val="both"/>
      </w:pPr>
      <w:r>
        <w:rPr>
          <w:rFonts w:ascii="Times New Roman"/>
          <w:b w:val="false"/>
          <w:i w:val="false"/>
          <w:color w:val="000000"/>
          <w:sz w:val="28"/>
        </w:rPr>
        <w:t>
      Егер қызметтер көрсетуді, тиісті рұқсатты алуды, хабарлама жіберуді талап еткен жағдайда осы тармақ толтырылады.</w:t>
      </w:r>
    </w:p>
    <w:bookmarkEnd w:id="1600"/>
    <w:bookmarkStart w:name="z1632" w:id="1601"/>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1601"/>
    <w:bookmarkStart w:name="z1633" w:id="1602"/>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1602"/>
    <w:bookmarkStart w:name="z1634" w:id="1603"/>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және еңбек ресурстардың бар екендігі туралы мәліметтер.</w:t>
      </w:r>
    </w:p>
    <w:bookmarkEnd w:id="1603"/>
    <w:bookmarkStart w:name="z1635" w:id="1604"/>
    <w:p>
      <w:pPr>
        <w:spacing w:after="0"/>
        <w:ind w:left="0"/>
        <w:jc w:val="both"/>
      </w:pPr>
      <w:r>
        <w:rPr>
          <w:rFonts w:ascii="Times New Roman"/>
          <w:b w:val="false"/>
          <w:i w:val="false"/>
          <w:color w:val="000000"/>
          <w:sz w:val="28"/>
        </w:rPr>
        <w:t>
      Материалдық ресурстар:</w:t>
      </w:r>
    </w:p>
    <w:bookmarkEnd w:id="1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6" w:id="1605"/>
    <w:p>
      <w:pPr>
        <w:spacing w:after="0"/>
        <w:ind w:left="0"/>
        <w:jc w:val="both"/>
      </w:pPr>
      <w:r>
        <w:rPr>
          <w:rFonts w:ascii="Times New Roman"/>
          <w:b w:val="false"/>
          <w:i w:val="false"/>
          <w:color w:val="000000"/>
          <w:sz w:val="28"/>
        </w:rPr>
        <w:t>
      Еңбек ресурстар:</w:t>
      </w:r>
    </w:p>
    <w:bookmarkEnd w:id="1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7" w:id="1606"/>
    <w:p>
      <w:pPr>
        <w:spacing w:after="0"/>
        <w:ind w:left="0"/>
        <w:jc w:val="both"/>
      </w:pPr>
      <w:r>
        <w:rPr>
          <w:rFonts w:ascii="Times New Roman"/>
          <w:b w:val="false"/>
          <w:i w:val="false"/>
          <w:color w:val="000000"/>
          <w:sz w:val="28"/>
        </w:rPr>
        <w:t>
      5. Растаушы құжаттардың электрондық көшірмелерін қоса бере отырып, ағымдағы жылдың алдындағы соңғы он жыл ішінде конкурста сатып алынатындарға ұқсас (сол сияқты) орындалған жұмыстар тәжірибесінің болуы туралы мәліметтер.</w:t>
      </w:r>
    </w:p>
    <w:bookmarkEnd w:id="1606"/>
    <w:bookmarkStart w:name="z1638" w:id="1607"/>
    <w:p>
      <w:pPr>
        <w:spacing w:after="0"/>
        <w:ind w:left="0"/>
        <w:jc w:val="both"/>
      </w:pPr>
      <w:r>
        <w:rPr>
          <w:rFonts w:ascii="Times New Roman"/>
          <w:b w:val="false"/>
          <w:i w:val="false"/>
          <w:color w:val="000000"/>
          <w:sz w:val="28"/>
        </w:rPr>
        <w:t>
      Егер көрсетілетін қызметтерді мемлекеттік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bookmarkEnd w:id="1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жылы, айы (___ бастап _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608"/>
          <w:p>
            <w:pPr>
              <w:spacing w:after="20"/>
              <w:ind w:left="20"/>
              <w:jc w:val="both"/>
            </w:pPr>
          </w:p>
          <w:bookmarkEnd w:id="160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r>
    </w:tbl>
    <w:bookmarkStart w:name="z1640" w:id="1609"/>
    <w:p>
      <w:pPr>
        <w:spacing w:after="0"/>
        <w:ind w:left="0"/>
        <w:jc w:val="both"/>
      </w:pPr>
      <w:r>
        <w:rPr>
          <w:rFonts w:ascii="Times New Roman"/>
          <w:b w:val="false"/>
          <w:i w:val="false"/>
          <w:color w:val="000000"/>
          <w:sz w:val="28"/>
        </w:rPr>
        <w:t>
      Аббревиатураларды таратып жазу:</w:t>
      </w:r>
    </w:p>
    <w:bookmarkEnd w:id="1609"/>
    <w:bookmarkStart w:name="z1641" w:id="1610"/>
    <w:p>
      <w:pPr>
        <w:spacing w:after="0"/>
        <w:ind w:left="0"/>
        <w:jc w:val="both"/>
      </w:pPr>
      <w:r>
        <w:rPr>
          <w:rFonts w:ascii="Times New Roman"/>
          <w:b w:val="false"/>
          <w:i w:val="false"/>
          <w:color w:val="000000"/>
          <w:sz w:val="28"/>
        </w:rPr>
        <w:t>
      БСН – бизнес-сәйкестендіру нөмірі;</w:t>
      </w:r>
    </w:p>
    <w:bookmarkEnd w:id="1610"/>
    <w:bookmarkStart w:name="z1642" w:id="1611"/>
    <w:p>
      <w:pPr>
        <w:spacing w:after="0"/>
        <w:ind w:left="0"/>
        <w:jc w:val="both"/>
      </w:pPr>
      <w:r>
        <w:rPr>
          <w:rFonts w:ascii="Times New Roman"/>
          <w:b w:val="false"/>
          <w:i w:val="false"/>
          <w:color w:val="000000"/>
          <w:sz w:val="28"/>
        </w:rPr>
        <w:t>
      ЖСН – жеке сәйкестендіру нөмірі;</w:t>
      </w:r>
    </w:p>
    <w:bookmarkEnd w:id="1611"/>
    <w:bookmarkStart w:name="z1643" w:id="1612"/>
    <w:p>
      <w:pPr>
        <w:spacing w:after="0"/>
        <w:ind w:left="0"/>
        <w:jc w:val="both"/>
      </w:pPr>
      <w:r>
        <w:rPr>
          <w:rFonts w:ascii="Times New Roman"/>
          <w:b w:val="false"/>
          <w:i w:val="false"/>
          <w:color w:val="000000"/>
          <w:sz w:val="28"/>
        </w:rPr>
        <w:t>
      ССН – салық төлеушінің сәйкестендіру нөмірі;</w:t>
      </w:r>
    </w:p>
    <w:bookmarkEnd w:id="1612"/>
    <w:bookmarkStart w:name="z1644" w:id="1613"/>
    <w:p>
      <w:pPr>
        <w:spacing w:after="0"/>
        <w:ind w:left="0"/>
        <w:jc w:val="both"/>
      </w:pPr>
      <w:r>
        <w:rPr>
          <w:rFonts w:ascii="Times New Roman"/>
          <w:b w:val="false"/>
          <w:i w:val="false"/>
          <w:color w:val="000000"/>
          <w:sz w:val="28"/>
        </w:rPr>
        <w:t>
      ТЕН – төлеушіні есепке алу нөмірі;</w:t>
      </w:r>
    </w:p>
    <w:bookmarkEnd w:id="1613"/>
    <w:bookmarkStart w:name="z1645" w:id="1614"/>
    <w:p>
      <w:pPr>
        <w:spacing w:after="0"/>
        <w:ind w:left="0"/>
        <w:jc w:val="both"/>
      </w:pPr>
      <w:r>
        <w:rPr>
          <w:rFonts w:ascii="Times New Roman"/>
          <w:b w:val="false"/>
          <w:i w:val="false"/>
          <w:color w:val="000000"/>
          <w:sz w:val="28"/>
        </w:rPr>
        <w:t>
      Т.А.Ә. – тегі, аты, әкесінің аты (бар болса).</w:t>
      </w:r>
    </w:p>
    <w:bookmarkEnd w:id="1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12-қосымша</w:t>
            </w:r>
          </w:p>
        </w:tc>
      </w:tr>
    </w:tbl>
    <w:bookmarkStart w:name="z1647" w:id="1615"/>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1615"/>
    <w:bookmarkStart w:name="z1648" w:id="1616"/>
    <w:p>
      <w:pPr>
        <w:spacing w:after="0"/>
        <w:ind w:left="0"/>
        <w:jc w:val="both"/>
      </w:pPr>
      <w:r>
        <w:rPr>
          <w:rFonts w:ascii="Times New Roman"/>
          <w:b w:val="false"/>
          <w:i w:val="false"/>
          <w:color w:val="000000"/>
          <w:sz w:val="28"/>
        </w:rPr>
        <w:t>
      Тапсырыс берушінің атауы _____________________</w:t>
      </w:r>
    </w:p>
    <w:bookmarkEnd w:id="1616"/>
    <w:bookmarkStart w:name="z1649" w:id="1617"/>
    <w:p>
      <w:pPr>
        <w:spacing w:after="0"/>
        <w:ind w:left="0"/>
        <w:jc w:val="both"/>
      </w:pPr>
      <w:r>
        <w:rPr>
          <w:rFonts w:ascii="Times New Roman"/>
          <w:b w:val="false"/>
          <w:i w:val="false"/>
          <w:color w:val="000000"/>
          <w:sz w:val="28"/>
        </w:rPr>
        <w:t>
      Ұйымдастырушының атауы_____________________</w:t>
      </w:r>
    </w:p>
    <w:bookmarkEnd w:id="1617"/>
    <w:bookmarkStart w:name="z1650" w:id="1618"/>
    <w:p>
      <w:pPr>
        <w:spacing w:after="0"/>
        <w:ind w:left="0"/>
        <w:jc w:val="both"/>
      </w:pPr>
      <w:r>
        <w:rPr>
          <w:rFonts w:ascii="Times New Roman"/>
          <w:b w:val="false"/>
          <w:i w:val="false"/>
          <w:color w:val="000000"/>
          <w:sz w:val="28"/>
        </w:rPr>
        <w:t>
      Конкурстың №________________________________</w:t>
      </w:r>
    </w:p>
    <w:bookmarkEnd w:id="1618"/>
    <w:bookmarkStart w:name="z1651" w:id="1619"/>
    <w:p>
      <w:pPr>
        <w:spacing w:after="0"/>
        <w:ind w:left="0"/>
        <w:jc w:val="both"/>
      </w:pPr>
      <w:r>
        <w:rPr>
          <w:rFonts w:ascii="Times New Roman"/>
          <w:b w:val="false"/>
          <w:i w:val="false"/>
          <w:color w:val="000000"/>
          <w:sz w:val="28"/>
        </w:rPr>
        <w:t>
      Конкурстың атауы_____________________________</w:t>
      </w:r>
    </w:p>
    <w:bookmarkEnd w:id="1619"/>
    <w:bookmarkStart w:name="z1652" w:id="1620"/>
    <w:p>
      <w:pPr>
        <w:spacing w:after="0"/>
        <w:ind w:left="0"/>
        <w:jc w:val="both"/>
      </w:pPr>
      <w:r>
        <w:rPr>
          <w:rFonts w:ascii="Times New Roman"/>
          <w:b w:val="false"/>
          <w:i w:val="false"/>
          <w:color w:val="000000"/>
          <w:sz w:val="28"/>
        </w:rPr>
        <w:t>
      Лоттың №____________________________________</w:t>
      </w:r>
    </w:p>
    <w:bookmarkEnd w:id="1620"/>
    <w:bookmarkStart w:name="z1653" w:id="1621"/>
    <w:p>
      <w:pPr>
        <w:spacing w:after="0"/>
        <w:ind w:left="0"/>
        <w:jc w:val="both"/>
      </w:pPr>
      <w:r>
        <w:rPr>
          <w:rFonts w:ascii="Times New Roman"/>
          <w:b w:val="false"/>
          <w:i w:val="false"/>
          <w:color w:val="000000"/>
          <w:sz w:val="28"/>
        </w:rPr>
        <w:t>
      Лоттың атауы_________________________________</w:t>
      </w:r>
    </w:p>
    <w:bookmarkEnd w:id="1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4" w:id="1622"/>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bookmarkEnd w:id="1622"/>
    <w:bookmarkStart w:name="z1655" w:id="1623"/>
    <w:p>
      <w:pPr>
        <w:spacing w:after="0"/>
        <w:ind w:left="0"/>
        <w:jc w:val="both"/>
      </w:pPr>
      <w:r>
        <w:rPr>
          <w:rFonts w:ascii="Times New Roman"/>
          <w:b w:val="false"/>
          <w:i w:val="false"/>
          <w:color w:val="000000"/>
          <w:sz w:val="28"/>
        </w:rPr>
        <w:t>
      Ескерту.</w:t>
      </w:r>
    </w:p>
    <w:bookmarkEnd w:id="1623"/>
    <w:bookmarkStart w:name="z1656" w:id="1624"/>
    <w:p>
      <w:pPr>
        <w:spacing w:after="0"/>
        <w:ind w:left="0"/>
        <w:jc w:val="both"/>
      </w:pPr>
      <w:r>
        <w:rPr>
          <w:rFonts w:ascii="Times New Roman"/>
          <w:b w:val="false"/>
          <w:i w:val="false"/>
          <w:color w:val="000000"/>
          <w:sz w:val="28"/>
        </w:rPr>
        <w:t>
      1. Функционалдық, техникалық, сапалық, пайдаланушылық, өзге де сипаттамалар, ілеспе қызметтер бойынша әрбір талап және қосымша талаптар бөлек жолда көрсетіледі.</w:t>
      </w:r>
    </w:p>
    <w:bookmarkEnd w:id="1624"/>
    <w:bookmarkStart w:name="z1657" w:id="1625"/>
    <w:p>
      <w:pPr>
        <w:spacing w:after="0"/>
        <w:ind w:left="0"/>
        <w:jc w:val="both"/>
      </w:pPr>
      <w:r>
        <w:rPr>
          <w:rFonts w:ascii="Times New Roman"/>
          <w:b w:val="false"/>
          <w:i w:val="false"/>
          <w:color w:val="000000"/>
          <w:sz w:val="28"/>
        </w:rPr>
        <w:t>
      2. Осы техникалық ерекшелікте әлеуетті өнім берушіге қойылатын біліктілік талаптарын белгілеуге жол берілмейді.</w:t>
      </w:r>
    </w:p>
    <w:bookmarkEnd w:id="1625"/>
    <w:bookmarkStart w:name="z1658" w:id="1626"/>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1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13-қосымша</w:t>
            </w:r>
          </w:p>
        </w:tc>
      </w:tr>
    </w:tbl>
    <w:bookmarkStart w:name="z1660" w:id="1627"/>
    <w:p>
      <w:pPr>
        <w:spacing w:after="0"/>
        <w:ind w:left="0"/>
        <w:jc w:val="left"/>
      </w:pPr>
      <w:r>
        <w:rPr>
          <w:rFonts w:ascii="Times New Roman"/>
          <w:b/>
          <w:i w:val="false"/>
          <w:color w:val="000000"/>
        </w:rPr>
        <w:t xml:space="preserve"> Құрылыс саласындағы сатып алынатын жұмыстардың техникалық ерекшелігі (құрылыс-монтаждау жұмыстары және жобалау бойынша жұмыстар) (тапсырыс беруші толтырады)</w:t>
      </w:r>
    </w:p>
    <w:bookmarkEnd w:id="1627"/>
    <w:bookmarkStart w:name="z1661" w:id="1628"/>
    <w:p>
      <w:pPr>
        <w:spacing w:after="0"/>
        <w:ind w:left="0"/>
        <w:jc w:val="both"/>
      </w:pPr>
      <w:r>
        <w:rPr>
          <w:rFonts w:ascii="Times New Roman"/>
          <w:b w:val="false"/>
          <w:i w:val="false"/>
          <w:color w:val="000000"/>
          <w:sz w:val="28"/>
        </w:rPr>
        <w:t>
      Тапсырыс берушінің атауы _____________________</w:t>
      </w:r>
    </w:p>
    <w:bookmarkEnd w:id="1628"/>
    <w:bookmarkStart w:name="z1662" w:id="1629"/>
    <w:p>
      <w:pPr>
        <w:spacing w:after="0"/>
        <w:ind w:left="0"/>
        <w:jc w:val="both"/>
      </w:pPr>
      <w:r>
        <w:rPr>
          <w:rFonts w:ascii="Times New Roman"/>
          <w:b w:val="false"/>
          <w:i w:val="false"/>
          <w:color w:val="000000"/>
          <w:sz w:val="28"/>
        </w:rPr>
        <w:t>
      Ұйымдастырушының атауы_____________________</w:t>
      </w:r>
    </w:p>
    <w:bookmarkEnd w:id="1629"/>
    <w:bookmarkStart w:name="z1663" w:id="1630"/>
    <w:p>
      <w:pPr>
        <w:spacing w:after="0"/>
        <w:ind w:left="0"/>
        <w:jc w:val="both"/>
      </w:pPr>
      <w:r>
        <w:rPr>
          <w:rFonts w:ascii="Times New Roman"/>
          <w:b w:val="false"/>
          <w:i w:val="false"/>
          <w:color w:val="000000"/>
          <w:sz w:val="28"/>
        </w:rPr>
        <w:t>
      Конкурстың №________________________________</w:t>
      </w:r>
    </w:p>
    <w:bookmarkEnd w:id="1630"/>
    <w:bookmarkStart w:name="z1664" w:id="1631"/>
    <w:p>
      <w:pPr>
        <w:spacing w:after="0"/>
        <w:ind w:left="0"/>
        <w:jc w:val="both"/>
      </w:pPr>
      <w:r>
        <w:rPr>
          <w:rFonts w:ascii="Times New Roman"/>
          <w:b w:val="false"/>
          <w:i w:val="false"/>
          <w:color w:val="000000"/>
          <w:sz w:val="28"/>
        </w:rPr>
        <w:t>
      Конкурстың атауы_____________________________</w:t>
      </w:r>
    </w:p>
    <w:bookmarkEnd w:id="1631"/>
    <w:bookmarkStart w:name="z1665" w:id="1632"/>
    <w:p>
      <w:pPr>
        <w:spacing w:after="0"/>
        <w:ind w:left="0"/>
        <w:jc w:val="both"/>
      </w:pPr>
      <w:r>
        <w:rPr>
          <w:rFonts w:ascii="Times New Roman"/>
          <w:b w:val="false"/>
          <w:i w:val="false"/>
          <w:color w:val="000000"/>
          <w:sz w:val="28"/>
        </w:rPr>
        <w:t>
      Лоттың №____________________________________</w:t>
      </w:r>
    </w:p>
    <w:bookmarkEnd w:id="1632"/>
    <w:bookmarkStart w:name="z1666" w:id="1633"/>
    <w:p>
      <w:pPr>
        <w:spacing w:after="0"/>
        <w:ind w:left="0"/>
        <w:jc w:val="both"/>
      </w:pPr>
      <w:r>
        <w:rPr>
          <w:rFonts w:ascii="Times New Roman"/>
          <w:b w:val="false"/>
          <w:i w:val="false"/>
          <w:color w:val="000000"/>
          <w:sz w:val="28"/>
        </w:rPr>
        <w:t>
      Лоттың атауы_________________________________</w:t>
      </w:r>
    </w:p>
    <w:bookmarkEnd w:id="1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7" w:id="1634"/>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bookmarkEnd w:id="1634"/>
    <w:bookmarkStart w:name="z1668" w:id="1635"/>
    <w:p>
      <w:pPr>
        <w:spacing w:after="0"/>
        <w:ind w:left="0"/>
        <w:jc w:val="both"/>
      </w:pPr>
      <w:r>
        <w:rPr>
          <w:rFonts w:ascii="Times New Roman"/>
          <w:b w:val="false"/>
          <w:i w:val="false"/>
          <w:color w:val="000000"/>
          <w:sz w:val="28"/>
        </w:rPr>
        <w:t>
      Ескертпе: осы техникалық ерекшелікте әлеуетті өнім берушіге қойылатын біліктілік талаптарын белгілеуге жол берілмейді.</w:t>
      </w:r>
    </w:p>
    <w:bookmarkEnd w:id="1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14-қосымша</w:t>
            </w:r>
          </w:p>
        </w:tc>
      </w:tr>
    </w:tbl>
    <w:bookmarkStart w:name="z1670" w:id="1636"/>
    <w:p>
      <w:pPr>
        <w:spacing w:after="0"/>
        <w:ind w:left="0"/>
        <w:jc w:val="left"/>
      </w:pPr>
      <w:r>
        <w:rPr>
          <w:rFonts w:ascii="Times New Roman"/>
          <w:b/>
          <w:i w:val="false"/>
          <w:color w:val="000000"/>
        </w:rPr>
        <w:t xml:space="preserve"> Құрылыспен байланысты емес сатып алынатын жұмыстардың техникалық ерекшелігі (тапсырыс беруші толтырады)</w:t>
      </w:r>
    </w:p>
    <w:bookmarkEnd w:id="1636"/>
    <w:bookmarkStart w:name="z1671" w:id="1637"/>
    <w:p>
      <w:pPr>
        <w:spacing w:after="0"/>
        <w:ind w:left="0"/>
        <w:jc w:val="both"/>
      </w:pPr>
      <w:r>
        <w:rPr>
          <w:rFonts w:ascii="Times New Roman"/>
          <w:b w:val="false"/>
          <w:i w:val="false"/>
          <w:color w:val="000000"/>
          <w:sz w:val="28"/>
        </w:rPr>
        <w:t>
      Тапсырыс берушінің атауы _____________________</w:t>
      </w:r>
    </w:p>
    <w:bookmarkEnd w:id="1637"/>
    <w:bookmarkStart w:name="z1672" w:id="1638"/>
    <w:p>
      <w:pPr>
        <w:spacing w:after="0"/>
        <w:ind w:left="0"/>
        <w:jc w:val="both"/>
      </w:pPr>
      <w:r>
        <w:rPr>
          <w:rFonts w:ascii="Times New Roman"/>
          <w:b w:val="false"/>
          <w:i w:val="false"/>
          <w:color w:val="000000"/>
          <w:sz w:val="28"/>
        </w:rPr>
        <w:t>
      Ұйымдастырушының атауы_____________________</w:t>
      </w:r>
    </w:p>
    <w:bookmarkEnd w:id="1638"/>
    <w:bookmarkStart w:name="z1673" w:id="1639"/>
    <w:p>
      <w:pPr>
        <w:spacing w:after="0"/>
        <w:ind w:left="0"/>
        <w:jc w:val="both"/>
      </w:pPr>
      <w:r>
        <w:rPr>
          <w:rFonts w:ascii="Times New Roman"/>
          <w:b w:val="false"/>
          <w:i w:val="false"/>
          <w:color w:val="000000"/>
          <w:sz w:val="28"/>
        </w:rPr>
        <w:t>
      Конкурстың №________________________________</w:t>
      </w:r>
    </w:p>
    <w:bookmarkEnd w:id="1639"/>
    <w:bookmarkStart w:name="z1674" w:id="1640"/>
    <w:p>
      <w:pPr>
        <w:spacing w:after="0"/>
        <w:ind w:left="0"/>
        <w:jc w:val="both"/>
      </w:pPr>
      <w:r>
        <w:rPr>
          <w:rFonts w:ascii="Times New Roman"/>
          <w:b w:val="false"/>
          <w:i w:val="false"/>
          <w:color w:val="000000"/>
          <w:sz w:val="28"/>
        </w:rPr>
        <w:t>
      Конкурстың атауы_____________________________</w:t>
      </w:r>
    </w:p>
    <w:bookmarkEnd w:id="1640"/>
    <w:bookmarkStart w:name="z1675" w:id="1641"/>
    <w:p>
      <w:pPr>
        <w:spacing w:after="0"/>
        <w:ind w:left="0"/>
        <w:jc w:val="both"/>
      </w:pPr>
      <w:r>
        <w:rPr>
          <w:rFonts w:ascii="Times New Roman"/>
          <w:b w:val="false"/>
          <w:i w:val="false"/>
          <w:color w:val="000000"/>
          <w:sz w:val="28"/>
        </w:rPr>
        <w:t>
      Лоттың №____________________________________</w:t>
      </w:r>
    </w:p>
    <w:bookmarkEnd w:id="1641"/>
    <w:bookmarkStart w:name="z1676" w:id="1642"/>
    <w:p>
      <w:pPr>
        <w:spacing w:after="0"/>
        <w:ind w:left="0"/>
        <w:jc w:val="both"/>
      </w:pPr>
      <w:r>
        <w:rPr>
          <w:rFonts w:ascii="Times New Roman"/>
          <w:b w:val="false"/>
          <w:i w:val="false"/>
          <w:color w:val="000000"/>
          <w:sz w:val="28"/>
        </w:rPr>
        <w:t>
      Лоттың атауы_________________________________</w:t>
      </w:r>
    </w:p>
    <w:bookmarkEnd w:id="1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7" w:id="1643"/>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bookmarkEnd w:id="1643"/>
    <w:bookmarkStart w:name="z1678" w:id="1644"/>
    <w:p>
      <w:pPr>
        <w:spacing w:after="0"/>
        <w:ind w:left="0"/>
        <w:jc w:val="both"/>
      </w:pPr>
      <w:r>
        <w:rPr>
          <w:rFonts w:ascii="Times New Roman"/>
          <w:b w:val="false"/>
          <w:i w:val="false"/>
          <w:color w:val="000000"/>
          <w:sz w:val="28"/>
        </w:rPr>
        <w:t>
      Ескертпе.</w:t>
      </w:r>
    </w:p>
    <w:bookmarkEnd w:id="1644"/>
    <w:bookmarkStart w:name="z1679" w:id="1645"/>
    <w:p>
      <w:pPr>
        <w:spacing w:after="0"/>
        <w:ind w:left="0"/>
        <w:jc w:val="both"/>
      </w:pPr>
      <w:r>
        <w:rPr>
          <w:rFonts w:ascii="Times New Roman"/>
          <w:b w:val="false"/>
          <w:i w:val="false"/>
          <w:color w:val="000000"/>
          <w:sz w:val="28"/>
        </w:rPr>
        <w:t>
      1. Әрбір талап етілетін сипаттамалар, өлшемдер, бастапқы деректер және қосымша шарттар жеке жолда көрсетіледі.</w:t>
      </w:r>
    </w:p>
    <w:bookmarkEnd w:id="1645"/>
    <w:bookmarkStart w:name="z1680" w:id="1646"/>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1646"/>
    <w:bookmarkStart w:name="z1681" w:id="1647"/>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16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15-қосымша</w:t>
            </w:r>
          </w:p>
        </w:tc>
      </w:tr>
    </w:tbl>
    <w:bookmarkStart w:name="z1683" w:id="1648"/>
    <w:p>
      <w:pPr>
        <w:spacing w:after="0"/>
        <w:ind w:left="0"/>
        <w:jc w:val="left"/>
      </w:pPr>
      <w:r>
        <w:rPr>
          <w:rFonts w:ascii="Times New Roman"/>
          <w:b/>
          <w:i w:val="false"/>
          <w:color w:val="000000"/>
        </w:rPr>
        <w:t xml:space="preserve"> Сатып алынатын қызметтердің техникалық ерекшелігі (тапсырыс беруші толтырады)</w:t>
      </w:r>
    </w:p>
    <w:bookmarkEnd w:id="1648"/>
    <w:bookmarkStart w:name="z1684" w:id="1649"/>
    <w:p>
      <w:pPr>
        <w:spacing w:after="0"/>
        <w:ind w:left="0"/>
        <w:jc w:val="both"/>
      </w:pPr>
      <w:r>
        <w:rPr>
          <w:rFonts w:ascii="Times New Roman"/>
          <w:b w:val="false"/>
          <w:i w:val="false"/>
          <w:color w:val="000000"/>
          <w:sz w:val="28"/>
        </w:rPr>
        <w:t>
      Тапсырыс берушінің атауы _____________________</w:t>
      </w:r>
    </w:p>
    <w:bookmarkEnd w:id="1649"/>
    <w:bookmarkStart w:name="z1685" w:id="1650"/>
    <w:p>
      <w:pPr>
        <w:spacing w:after="0"/>
        <w:ind w:left="0"/>
        <w:jc w:val="both"/>
      </w:pPr>
      <w:r>
        <w:rPr>
          <w:rFonts w:ascii="Times New Roman"/>
          <w:b w:val="false"/>
          <w:i w:val="false"/>
          <w:color w:val="000000"/>
          <w:sz w:val="28"/>
        </w:rPr>
        <w:t>
      Ұйымдастырушының атауы_____________________</w:t>
      </w:r>
    </w:p>
    <w:bookmarkEnd w:id="1650"/>
    <w:bookmarkStart w:name="z1686" w:id="1651"/>
    <w:p>
      <w:pPr>
        <w:spacing w:after="0"/>
        <w:ind w:left="0"/>
        <w:jc w:val="both"/>
      </w:pPr>
      <w:r>
        <w:rPr>
          <w:rFonts w:ascii="Times New Roman"/>
          <w:b w:val="false"/>
          <w:i w:val="false"/>
          <w:color w:val="000000"/>
          <w:sz w:val="28"/>
        </w:rPr>
        <w:t>
      Конкурстың №________________________________</w:t>
      </w:r>
    </w:p>
    <w:bookmarkEnd w:id="1651"/>
    <w:bookmarkStart w:name="z1687" w:id="1652"/>
    <w:p>
      <w:pPr>
        <w:spacing w:after="0"/>
        <w:ind w:left="0"/>
        <w:jc w:val="both"/>
      </w:pPr>
      <w:r>
        <w:rPr>
          <w:rFonts w:ascii="Times New Roman"/>
          <w:b w:val="false"/>
          <w:i w:val="false"/>
          <w:color w:val="000000"/>
          <w:sz w:val="28"/>
        </w:rPr>
        <w:t>
      Конкурстың атауы_____________________________</w:t>
      </w:r>
    </w:p>
    <w:bookmarkEnd w:id="1652"/>
    <w:bookmarkStart w:name="z1688" w:id="1653"/>
    <w:p>
      <w:pPr>
        <w:spacing w:after="0"/>
        <w:ind w:left="0"/>
        <w:jc w:val="both"/>
      </w:pPr>
      <w:r>
        <w:rPr>
          <w:rFonts w:ascii="Times New Roman"/>
          <w:b w:val="false"/>
          <w:i w:val="false"/>
          <w:color w:val="000000"/>
          <w:sz w:val="28"/>
        </w:rPr>
        <w:t>
      Лоттың №____________________________________</w:t>
      </w:r>
    </w:p>
    <w:bookmarkEnd w:id="1653"/>
    <w:bookmarkStart w:name="z1689" w:id="1654"/>
    <w:p>
      <w:pPr>
        <w:spacing w:after="0"/>
        <w:ind w:left="0"/>
        <w:jc w:val="both"/>
      </w:pPr>
      <w:r>
        <w:rPr>
          <w:rFonts w:ascii="Times New Roman"/>
          <w:b w:val="false"/>
          <w:i w:val="false"/>
          <w:color w:val="000000"/>
          <w:sz w:val="28"/>
        </w:rPr>
        <w:t>
      Лоттың атауы_________________________________</w:t>
      </w:r>
    </w:p>
    <w:bookmarkEnd w:id="1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0" w:id="1655"/>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bookmarkEnd w:id="1655"/>
    <w:bookmarkStart w:name="z1691" w:id="1656"/>
    <w:p>
      <w:pPr>
        <w:spacing w:after="0"/>
        <w:ind w:left="0"/>
        <w:jc w:val="both"/>
      </w:pPr>
      <w:r>
        <w:rPr>
          <w:rFonts w:ascii="Times New Roman"/>
          <w:b w:val="false"/>
          <w:i w:val="false"/>
          <w:color w:val="000000"/>
          <w:sz w:val="28"/>
        </w:rPr>
        <w:t>
      Ескертпе.</w:t>
      </w:r>
    </w:p>
    <w:bookmarkEnd w:id="1656"/>
    <w:bookmarkStart w:name="z1692" w:id="1657"/>
    <w:p>
      <w:pPr>
        <w:spacing w:after="0"/>
        <w:ind w:left="0"/>
        <w:jc w:val="both"/>
      </w:pPr>
      <w:r>
        <w:rPr>
          <w:rFonts w:ascii="Times New Roman"/>
          <w:b w:val="false"/>
          <w:i w:val="false"/>
          <w:color w:val="000000"/>
          <w:sz w:val="28"/>
        </w:rPr>
        <w:t>
      1. Әрбір сипаттамалар, өлшемдер, бастапқы деректер және Орындаушыға қосымша шарттар жеке жолда көрсетіледі.</w:t>
      </w:r>
    </w:p>
    <w:bookmarkEnd w:id="1657"/>
    <w:bookmarkStart w:name="z1693" w:id="1658"/>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1658"/>
    <w:bookmarkStart w:name="z1694" w:id="1659"/>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1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16-қосымша</w:t>
            </w:r>
          </w:p>
        </w:tc>
      </w:tr>
    </w:tbl>
    <w:bookmarkStart w:name="z1696" w:id="1660"/>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әрбір лотқа жеке ұсынады)</w:t>
      </w:r>
    </w:p>
    <w:bookmarkEnd w:id="1660"/>
    <w:bookmarkStart w:name="z1697" w:id="1661"/>
    <w:p>
      <w:pPr>
        <w:spacing w:after="0"/>
        <w:ind w:left="0"/>
        <w:jc w:val="both"/>
      </w:pPr>
      <w:r>
        <w:rPr>
          <w:rFonts w:ascii="Times New Roman"/>
          <w:b w:val="false"/>
          <w:i w:val="false"/>
          <w:color w:val="000000"/>
          <w:sz w:val="28"/>
        </w:rPr>
        <w:t>
      Тапсырыс берушінің атауы _____________________</w:t>
      </w:r>
    </w:p>
    <w:bookmarkEnd w:id="1661"/>
    <w:bookmarkStart w:name="z1698" w:id="1662"/>
    <w:p>
      <w:pPr>
        <w:spacing w:after="0"/>
        <w:ind w:left="0"/>
        <w:jc w:val="both"/>
      </w:pPr>
      <w:r>
        <w:rPr>
          <w:rFonts w:ascii="Times New Roman"/>
          <w:b w:val="false"/>
          <w:i w:val="false"/>
          <w:color w:val="000000"/>
          <w:sz w:val="28"/>
        </w:rPr>
        <w:t>
      Ұйымдастырушының атауы_____________________</w:t>
      </w:r>
    </w:p>
    <w:bookmarkEnd w:id="1662"/>
    <w:bookmarkStart w:name="z1699" w:id="1663"/>
    <w:p>
      <w:pPr>
        <w:spacing w:after="0"/>
        <w:ind w:left="0"/>
        <w:jc w:val="both"/>
      </w:pPr>
      <w:r>
        <w:rPr>
          <w:rFonts w:ascii="Times New Roman"/>
          <w:b w:val="false"/>
          <w:i w:val="false"/>
          <w:color w:val="000000"/>
          <w:sz w:val="28"/>
        </w:rPr>
        <w:t>
      Конкурстың №________________________________</w:t>
      </w:r>
    </w:p>
    <w:bookmarkEnd w:id="1663"/>
    <w:bookmarkStart w:name="z1700" w:id="1664"/>
    <w:p>
      <w:pPr>
        <w:spacing w:after="0"/>
        <w:ind w:left="0"/>
        <w:jc w:val="both"/>
      </w:pPr>
      <w:r>
        <w:rPr>
          <w:rFonts w:ascii="Times New Roman"/>
          <w:b w:val="false"/>
          <w:i w:val="false"/>
          <w:color w:val="000000"/>
          <w:sz w:val="28"/>
        </w:rPr>
        <w:t>
      Конкурстың атауы_____________________________</w:t>
      </w:r>
    </w:p>
    <w:bookmarkEnd w:id="1664"/>
    <w:bookmarkStart w:name="z1701" w:id="1665"/>
    <w:p>
      <w:pPr>
        <w:spacing w:after="0"/>
        <w:ind w:left="0"/>
        <w:jc w:val="both"/>
      </w:pPr>
      <w:r>
        <w:rPr>
          <w:rFonts w:ascii="Times New Roman"/>
          <w:b w:val="false"/>
          <w:i w:val="false"/>
          <w:color w:val="000000"/>
          <w:sz w:val="28"/>
        </w:rPr>
        <w:t>
      Лоттың №____________________________________</w:t>
      </w:r>
    </w:p>
    <w:bookmarkEnd w:id="1665"/>
    <w:bookmarkStart w:name="z1702" w:id="1666"/>
    <w:p>
      <w:pPr>
        <w:spacing w:after="0"/>
        <w:ind w:left="0"/>
        <w:jc w:val="both"/>
      </w:pPr>
      <w:r>
        <w:rPr>
          <w:rFonts w:ascii="Times New Roman"/>
          <w:b w:val="false"/>
          <w:i w:val="false"/>
          <w:color w:val="000000"/>
          <w:sz w:val="28"/>
        </w:rPr>
        <w:t>
      Лоттың атауы_________________________________</w:t>
      </w:r>
    </w:p>
    <w:bookmarkEnd w:id="1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667"/>
          <w:p>
            <w:pPr>
              <w:spacing w:after="20"/>
              <w:ind w:left="20"/>
              <w:jc w:val="both"/>
            </w:pPr>
            <w:r>
              <w:rPr>
                <w:rFonts w:ascii="Times New Roman"/>
                <w:b w:val="false"/>
                <w:i w:val="false"/>
                <w:color w:val="000000"/>
                <w:sz w:val="20"/>
              </w:rPr>
              <w:t>
 </w:t>
            </w:r>
          </w:p>
          <w:bookmarkEnd w:id="1667"/>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bookmarkStart w:name="z1704" w:id="1668"/>
    <w:p>
      <w:pPr>
        <w:spacing w:after="0"/>
        <w:ind w:left="0"/>
        <w:jc w:val="both"/>
      </w:pPr>
      <w:r>
        <w:rPr>
          <w:rFonts w:ascii="Times New Roman"/>
          <w:b w:val="false"/>
          <w:i w:val="false"/>
          <w:color w:val="000000"/>
          <w:sz w:val="28"/>
        </w:rPr>
        <w:t>
      Ескертпе.</w:t>
      </w:r>
    </w:p>
    <w:bookmarkEnd w:id="1668"/>
    <w:bookmarkStart w:name="z1705" w:id="1669"/>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жолда көрсетіледі.</w:t>
      </w:r>
    </w:p>
    <w:bookmarkEnd w:id="1669"/>
    <w:bookmarkStart w:name="z1706" w:id="1670"/>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1670"/>
    <w:bookmarkStart w:name="z1707" w:id="1671"/>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1671"/>
    <w:bookmarkStart w:name="z1708" w:id="1672"/>
    <w:p>
      <w:pPr>
        <w:spacing w:after="0"/>
        <w:ind w:left="0"/>
        <w:jc w:val="both"/>
      </w:pPr>
      <w:r>
        <w:rPr>
          <w:rFonts w:ascii="Times New Roman"/>
          <w:b w:val="false"/>
          <w:i w:val="false"/>
          <w:color w:val="000000"/>
          <w:sz w:val="28"/>
        </w:rPr>
        <w:t>
      4. Әлеуетті өнім беруші конкурс жеңімпазы деп танылған және онымен шарт жасалған жағдайда, мұндай шарттың техникалық ерекшелігі конкурс жеңімпазының техникалық ерекшелігі негізінде қалыптастырылады.</w:t>
      </w:r>
    </w:p>
    <w:bookmarkEnd w:id="1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17-қосымша</w:t>
            </w:r>
          </w:p>
        </w:tc>
      </w:tr>
    </w:tbl>
    <w:bookmarkStart w:name="z1710" w:id="1673"/>
    <w:p>
      <w:pPr>
        <w:spacing w:after="0"/>
        <w:ind w:left="0"/>
        <w:jc w:val="left"/>
      </w:pPr>
      <w:r>
        <w:rPr>
          <w:rFonts w:ascii="Times New Roman"/>
          <w:b/>
          <w:i w:val="false"/>
          <w:color w:val="000000"/>
        </w:rPr>
        <w:t xml:space="preserve"> БІРЛЕСКЕН ҚЫЗМЕТ ТУРАЛЫ ШАРТ (КОНСОРЦИЯЛЫҚ КЕЛІСІМ)</w:t>
      </w:r>
    </w:p>
    <w:bookmarkEnd w:id="16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20__жылғы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bl>
    <w:bookmarkStart w:name="z1713" w:id="1674"/>
    <w:p>
      <w:pPr>
        <w:spacing w:after="0"/>
        <w:ind w:left="0"/>
        <w:jc w:val="both"/>
      </w:pPr>
      <w:r>
        <w:rPr>
          <w:rFonts w:ascii="Times New Roman"/>
          <w:b w:val="false"/>
          <w:i w:val="false"/>
          <w:color w:val="000000"/>
          <w:sz w:val="28"/>
        </w:rPr>
        <w:t>
      бұдан әрі "Негізгі қатысушы" деп аталатын ____________________________________,</w:t>
      </w:r>
    </w:p>
    <w:bookmarkEnd w:id="1674"/>
    <w:bookmarkStart w:name="z1714" w:id="1675"/>
    <w:p>
      <w:pPr>
        <w:spacing w:after="0"/>
        <w:ind w:left="0"/>
        <w:jc w:val="both"/>
      </w:pPr>
      <w:r>
        <w:rPr>
          <w:rFonts w:ascii="Times New Roman"/>
          <w:b w:val="false"/>
          <w:i w:val="false"/>
          <w:color w:val="000000"/>
          <w:sz w:val="28"/>
        </w:rPr>
        <w:t>
       (заңды тұлға атауы, БСН, заңды мекенжайы)</w:t>
      </w:r>
    </w:p>
    <w:bookmarkEnd w:id="1675"/>
    <w:bookmarkStart w:name="z1715" w:id="1676"/>
    <w:p>
      <w:pPr>
        <w:spacing w:after="0"/>
        <w:ind w:left="0"/>
        <w:jc w:val="both"/>
      </w:pPr>
      <w:r>
        <w:rPr>
          <w:rFonts w:ascii="Times New Roman"/>
          <w:b w:val="false"/>
          <w:i w:val="false"/>
          <w:color w:val="000000"/>
          <w:sz w:val="28"/>
        </w:rPr>
        <w:t>
      _____________________атынан,___________________________негізінде әрекет ететін,</w:t>
      </w:r>
    </w:p>
    <w:bookmarkEnd w:id="1676"/>
    <w:bookmarkStart w:name="z1716" w:id="1677"/>
    <w:p>
      <w:pPr>
        <w:spacing w:after="0"/>
        <w:ind w:left="0"/>
        <w:jc w:val="both"/>
      </w:pPr>
      <w:r>
        <w:rPr>
          <w:rFonts w:ascii="Times New Roman"/>
          <w:b w:val="false"/>
          <w:i w:val="false"/>
          <w:color w:val="000000"/>
          <w:sz w:val="28"/>
        </w:rPr>
        <w:t>
      (лауазымы, Т.А.Ә., ЖСН) (жарғы, куәлік)</w:t>
      </w:r>
    </w:p>
    <w:bookmarkEnd w:id="1677"/>
    <w:bookmarkStart w:name="z1717" w:id="1678"/>
    <w:p>
      <w:pPr>
        <w:spacing w:after="0"/>
        <w:ind w:left="0"/>
        <w:jc w:val="both"/>
      </w:pPr>
      <w:r>
        <w:rPr>
          <w:rFonts w:ascii="Times New Roman"/>
          <w:b w:val="false"/>
          <w:i w:val="false"/>
          <w:color w:val="000000"/>
          <w:sz w:val="28"/>
        </w:rPr>
        <w:t>
      ______________________________________, бұдан әрі "Қатысушы-2" деп аталатын,</w:t>
      </w:r>
    </w:p>
    <w:bookmarkEnd w:id="1678"/>
    <w:bookmarkStart w:name="z1718" w:id="1679"/>
    <w:p>
      <w:pPr>
        <w:spacing w:after="0"/>
        <w:ind w:left="0"/>
        <w:jc w:val="both"/>
      </w:pPr>
      <w:r>
        <w:rPr>
          <w:rFonts w:ascii="Times New Roman"/>
          <w:b w:val="false"/>
          <w:i w:val="false"/>
          <w:color w:val="000000"/>
          <w:sz w:val="28"/>
        </w:rPr>
        <w:t>
      (заңды тұлға атауы, БСН, заңды мекенжайы)</w:t>
      </w:r>
    </w:p>
    <w:bookmarkEnd w:id="1679"/>
    <w:bookmarkStart w:name="z1719" w:id="1680"/>
    <w:p>
      <w:pPr>
        <w:spacing w:after="0"/>
        <w:ind w:left="0"/>
        <w:jc w:val="both"/>
      </w:pPr>
      <w:r>
        <w:rPr>
          <w:rFonts w:ascii="Times New Roman"/>
          <w:b w:val="false"/>
          <w:i w:val="false"/>
          <w:color w:val="000000"/>
          <w:sz w:val="28"/>
        </w:rPr>
        <w:t>
      _____________________ атынан,__________________________ негізінде әрекет ететін,</w:t>
      </w:r>
    </w:p>
    <w:bookmarkEnd w:id="1680"/>
    <w:bookmarkStart w:name="z1720" w:id="1681"/>
    <w:p>
      <w:pPr>
        <w:spacing w:after="0"/>
        <w:ind w:left="0"/>
        <w:jc w:val="both"/>
      </w:pPr>
      <w:r>
        <w:rPr>
          <w:rFonts w:ascii="Times New Roman"/>
          <w:b w:val="false"/>
          <w:i w:val="false"/>
          <w:color w:val="000000"/>
          <w:sz w:val="28"/>
        </w:rPr>
        <w:t>
      (лауазымы, Т.А.Ә., ЖСН) (жарғы, куәлік)</w:t>
      </w:r>
    </w:p>
    <w:bookmarkEnd w:id="1681"/>
    <w:bookmarkStart w:name="z1721" w:id="1682"/>
    <w:p>
      <w:pPr>
        <w:spacing w:after="0"/>
        <w:ind w:left="0"/>
        <w:jc w:val="both"/>
      </w:pPr>
      <w:r>
        <w:rPr>
          <w:rFonts w:ascii="Times New Roman"/>
          <w:b w:val="false"/>
          <w:i w:val="false"/>
          <w:color w:val="000000"/>
          <w:sz w:val="28"/>
        </w:rPr>
        <w:t>
      ____________________________________, бұдан әрі "Қатысушы-3" деп аталатын,</w:t>
      </w:r>
    </w:p>
    <w:bookmarkEnd w:id="1682"/>
    <w:bookmarkStart w:name="z1722" w:id="1683"/>
    <w:p>
      <w:pPr>
        <w:spacing w:after="0"/>
        <w:ind w:left="0"/>
        <w:jc w:val="both"/>
      </w:pPr>
      <w:r>
        <w:rPr>
          <w:rFonts w:ascii="Times New Roman"/>
          <w:b w:val="false"/>
          <w:i w:val="false"/>
          <w:color w:val="000000"/>
          <w:sz w:val="28"/>
        </w:rPr>
        <w:t>
      (заңды тұлға атауы, БСН, заңды мекенжайы)</w:t>
      </w:r>
    </w:p>
    <w:bookmarkEnd w:id="1683"/>
    <w:bookmarkStart w:name="z1723" w:id="1684"/>
    <w:p>
      <w:pPr>
        <w:spacing w:after="0"/>
        <w:ind w:left="0"/>
        <w:jc w:val="both"/>
      </w:pPr>
      <w:r>
        <w:rPr>
          <w:rFonts w:ascii="Times New Roman"/>
          <w:b w:val="false"/>
          <w:i w:val="false"/>
          <w:color w:val="000000"/>
          <w:sz w:val="28"/>
        </w:rPr>
        <w:t>
      ______________________________________________атынан, _____________</w:t>
      </w:r>
    </w:p>
    <w:bookmarkEnd w:id="1684"/>
    <w:bookmarkStart w:name="z1724" w:id="1685"/>
    <w:p>
      <w:pPr>
        <w:spacing w:after="0"/>
        <w:ind w:left="0"/>
        <w:jc w:val="both"/>
      </w:pPr>
      <w:r>
        <w:rPr>
          <w:rFonts w:ascii="Times New Roman"/>
          <w:b w:val="false"/>
          <w:i w:val="false"/>
          <w:color w:val="000000"/>
          <w:sz w:val="28"/>
        </w:rPr>
        <w:t>
      негізінде әрекет ететін,___________, (лауазымы, Т.А.Ә., ЖСН) (жарғы, куәлік) бірлесіп</w:t>
      </w:r>
    </w:p>
    <w:bookmarkEnd w:id="1685"/>
    <w:bookmarkStart w:name="z1725" w:id="1686"/>
    <w:p>
      <w:pPr>
        <w:spacing w:after="0"/>
        <w:ind w:left="0"/>
        <w:jc w:val="both"/>
      </w:pPr>
      <w:r>
        <w:rPr>
          <w:rFonts w:ascii="Times New Roman"/>
          <w:b w:val="false"/>
          <w:i w:val="false"/>
          <w:color w:val="000000"/>
          <w:sz w:val="28"/>
        </w:rPr>
        <w:t>
      "Қатысушылар" деп аталатындар, төмендегілер туралы осы консорциалық келісімді</w:t>
      </w:r>
    </w:p>
    <w:bookmarkEnd w:id="1686"/>
    <w:bookmarkStart w:name="z1726" w:id="1687"/>
    <w:p>
      <w:pPr>
        <w:spacing w:after="0"/>
        <w:ind w:left="0"/>
        <w:jc w:val="both"/>
      </w:pPr>
      <w:r>
        <w:rPr>
          <w:rFonts w:ascii="Times New Roman"/>
          <w:b w:val="false"/>
          <w:i w:val="false"/>
          <w:color w:val="000000"/>
          <w:sz w:val="28"/>
        </w:rPr>
        <w:t>
      (бұдан әрі – Келісім) жасады:</w:t>
      </w:r>
    </w:p>
    <w:bookmarkEnd w:id="1687"/>
    <w:bookmarkStart w:name="z1727" w:id="1688"/>
    <w:p>
      <w:pPr>
        <w:spacing w:after="0"/>
        <w:ind w:left="0"/>
        <w:jc w:val="both"/>
      </w:pPr>
      <w:r>
        <w:rPr>
          <w:rFonts w:ascii="Times New Roman"/>
          <w:b w:val="false"/>
          <w:i w:val="false"/>
          <w:color w:val="000000"/>
          <w:sz w:val="28"/>
        </w:rPr>
        <w:t>
      1. Терминдер, олардың анықтамалары мен талқылаулары</w:t>
      </w:r>
    </w:p>
    <w:bookmarkEnd w:id="1688"/>
    <w:bookmarkStart w:name="z1728" w:id="1689"/>
    <w:p>
      <w:pPr>
        <w:spacing w:after="0"/>
        <w:ind w:left="0"/>
        <w:jc w:val="both"/>
      </w:pPr>
      <w:r>
        <w:rPr>
          <w:rFonts w:ascii="Times New Roman"/>
          <w:b w:val="false"/>
          <w:i w:val="false"/>
          <w:color w:val="000000"/>
          <w:sz w:val="28"/>
        </w:rPr>
        <w:t>
      1.1. Қатысушылар осы Келісімде көрсетілген терминдер мен ұғымдардың мынадай:</w:t>
      </w:r>
    </w:p>
    <w:bookmarkEnd w:id="1689"/>
    <w:bookmarkStart w:name="z1729" w:id="1690"/>
    <w:p>
      <w:pPr>
        <w:spacing w:after="0"/>
        <w:ind w:left="0"/>
        <w:jc w:val="both"/>
      </w:pPr>
      <w:r>
        <w:rPr>
          <w:rFonts w:ascii="Times New Roman"/>
          <w:b w:val="false"/>
          <w:i w:val="false"/>
          <w:color w:val="000000"/>
          <w:sz w:val="28"/>
        </w:rPr>
        <w:t>
      "Тапсырыс беруші" -</w:t>
      </w:r>
    </w:p>
    <w:bookmarkEnd w:id="1690"/>
    <w:bookmarkStart w:name="z1730" w:id="1691"/>
    <w:p>
      <w:pPr>
        <w:spacing w:after="0"/>
        <w:ind w:left="0"/>
        <w:jc w:val="both"/>
      </w:pPr>
      <w:r>
        <w:rPr>
          <w:rFonts w:ascii="Times New Roman"/>
          <w:b w:val="false"/>
          <w:i w:val="false"/>
          <w:color w:val="000000"/>
          <w:sz w:val="28"/>
        </w:rPr>
        <w:t>
      ___________________________________________</w:t>
      </w:r>
    </w:p>
    <w:bookmarkEnd w:id="1691"/>
    <w:bookmarkStart w:name="z1731" w:id="1692"/>
    <w:p>
      <w:pPr>
        <w:spacing w:after="0"/>
        <w:ind w:left="0"/>
        <w:jc w:val="both"/>
      </w:pPr>
      <w:r>
        <w:rPr>
          <w:rFonts w:ascii="Times New Roman"/>
          <w:b w:val="false"/>
          <w:i w:val="false"/>
          <w:color w:val="000000"/>
          <w:sz w:val="28"/>
        </w:rPr>
        <w:t>
      (тапсырыс берушінің атауы)</w:t>
      </w:r>
    </w:p>
    <w:bookmarkEnd w:id="1692"/>
    <w:bookmarkStart w:name="z1732" w:id="1693"/>
    <w:p>
      <w:pPr>
        <w:spacing w:after="0"/>
        <w:ind w:left="0"/>
        <w:jc w:val="both"/>
      </w:pPr>
      <w:r>
        <w:rPr>
          <w:rFonts w:ascii="Times New Roman"/>
          <w:b w:val="false"/>
          <w:i w:val="false"/>
          <w:color w:val="000000"/>
          <w:sz w:val="28"/>
        </w:rPr>
        <w:t>
      "Ұйымдастырушы" -</w:t>
      </w:r>
    </w:p>
    <w:bookmarkEnd w:id="1693"/>
    <w:bookmarkStart w:name="z1733" w:id="1694"/>
    <w:p>
      <w:pPr>
        <w:spacing w:after="0"/>
        <w:ind w:left="0"/>
        <w:jc w:val="both"/>
      </w:pPr>
      <w:r>
        <w:rPr>
          <w:rFonts w:ascii="Times New Roman"/>
          <w:b w:val="false"/>
          <w:i w:val="false"/>
          <w:color w:val="000000"/>
          <w:sz w:val="28"/>
        </w:rPr>
        <w:t>
      ____________________________________________</w:t>
      </w:r>
    </w:p>
    <w:bookmarkEnd w:id="1694"/>
    <w:bookmarkStart w:name="z1734" w:id="1695"/>
    <w:p>
      <w:pPr>
        <w:spacing w:after="0"/>
        <w:ind w:left="0"/>
        <w:jc w:val="both"/>
      </w:pPr>
      <w:r>
        <w:rPr>
          <w:rFonts w:ascii="Times New Roman"/>
          <w:b w:val="false"/>
          <w:i w:val="false"/>
          <w:color w:val="000000"/>
          <w:sz w:val="28"/>
        </w:rPr>
        <w:t>
      (ұйымдастырушының атауы)</w:t>
      </w:r>
    </w:p>
    <w:bookmarkEnd w:id="1695"/>
    <w:bookmarkStart w:name="z1735" w:id="1696"/>
    <w:p>
      <w:pPr>
        <w:spacing w:after="0"/>
        <w:ind w:left="0"/>
        <w:jc w:val="both"/>
      </w:pPr>
      <w:r>
        <w:rPr>
          <w:rFonts w:ascii="Times New Roman"/>
          <w:b w:val="false"/>
          <w:i w:val="false"/>
          <w:color w:val="000000"/>
          <w:sz w:val="28"/>
        </w:rPr>
        <w:t>
      "Конкурс" -</w:t>
      </w:r>
    </w:p>
    <w:bookmarkEnd w:id="1696"/>
    <w:bookmarkStart w:name="z1736" w:id="1697"/>
    <w:p>
      <w:pPr>
        <w:spacing w:after="0"/>
        <w:ind w:left="0"/>
        <w:jc w:val="both"/>
      </w:pPr>
      <w:r>
        <w:rPr>
          <w:rFonts w:ascii="Times New Roman"/>
          <w:b w:val="false"/>
          <w:i w:val="false"/>
          <w:color w:val="000000"/>
          <w:sz w:val="28"/>
        </w:rPr>
        <w:t>
      __________________________________________________</w:t>
      </w:r>
    </w:p>
    <w:bookmarkEnd w:id="1697"/>
    <w:bookmarkStart w:name="z1737" w:id="1698"/>
    <w:p>
      <w:pPr>
        <w:spacing w:after="0"/>
        <w:ind w:left="0"/>
        <w:jc w:val="both"/>
      </w:pPr>
      <w:r>
        <w:rPr>
          <w:rFonts w:ascii="Times New Roman"/>
          <w:b w:val="false"/>
          <w:i w:val="false"/>
          <w:color w:val="000000"/>
          <w:sz w:val="28"/>
        </w:rPr>
        <w:t>
      (конкурстың нөмірі мен атауы)</w:t>
      </w:r>
    </w:p>
    <w:bookmarkEnd w:id="1698"/>
    <w:bookmarkStart w:name="z1738" w:id="1699"/>
    <w:p>
      <w:pPr>
        <w:spacing w:after="0"/>
        <w:ind w:left="0"/>
        <w:jc w:val="both"/>
      </w:pPr>
      <w:r>
        <w:rPr>
          <w:rFonts w:ascii="Times New Roman"/>
          <w:b w:val="false"/>
          <w:i w:val="false"/>
          <w:color w:val="000000"/>
          <w:sz w:val="28"/>
        </w:rPr>
        <w:t>
      "Консорциум" - осы Келісім негізінде Қатысушылардың уақытша ерікті, тең құқылы</w:t>
      </w:r>
    </w:p>
    <w:bookmarkEnd w:id="1699"/>
    <w:bookmarkStart w:name="z1739" w:id="1700"/>
    <w:p>
      <w:pPr>
        <w:spacing w:after="0"/>
        <w:ind w:left="0"/>
        <w:jc w:val="both"/>
      </w:pPr>
      <w:r>
        <w:rPr>
          <w:rFonts w:ascii="Times New Roman"/>
          <w:b w:val="false"/>
          <w:i w:val="false"/>
          <w:color w:val="000000"/>
          <w:sz w:val="28"/>
        </w:rPr>
        <w:t>
      одағы (бірлестігі), онда Қатысушылар кез келген ресрустарды біріктіреді және</w:t>
      </w:r>
    </w:p>
    <w:bookmarkEnd w:id="1700"/>
    <w:bookmarkStart w:name="z1740" w:id="1701"/>
    <w:p>
      <w:pPr>
        <w:spacing w:after="0"/>
        <w:ind w:left="0"/>
        <w:jc w:val="both"/>
      </w:pPr>
      <w:r>
        <w:rPr>
          <w:rFonts w:ascii="Times New Roman"/>
          <w:b w:val="false"/>
          <w:i w:val="false"/>
          <w:color w:val="000000"/>
          <w:sz w:val="28"/>
        </w:rPr>
        <w:t>
      Жобаның ойдағыдай іске асырылуын шешу үшін күш-жігерін үйлестіреді;</w:t>
      </w:r>
    </w:p>
    <w:bookmarkEnd w:id="1701"/>
    <w:bookmarkStart w:name="z1741" w:id="1702"/>
    <w:p>
      <w:pPr>
        <w:spacing w:after="0"/>
        <w:ind w:left="0"/>
        <w:jc w:val="both"/>
      </w:pPr>
      <w:r>
        <w:rPr>
          <w:rFonts w:ascii="Times New Roman"/>
          <w:b w:val="false"/>
          <w:i w:val="false"/>
          <w:color w:val="000000"/>
          <w:sz w:val="28"/>
        </w:rPr>
        <w:t>
      "Сатып алу туралы шарт" - өткізілген Конкурс қорытындысы бойынша Тапсырыс</w:t>
      </w:r>
    </w:p>
    <w:bookmarkEnd w:id="1702"/>
    <w:bookmarkStart w:name="z1742" w:id="1703"/>
    <w:p>
      <w:pPr>
        <w:spacing w:after="0"/>
        <w:ind w:left="0"/>
        <w:jc w:val="both"/>
      </w:pPr>
      <w:r>
        <w:rPr>
          <w:rFonts w:ascii="Times New Roman"/>
          <w:b w:val="false"/>
          <w:i w:val="false"/>
          <w:color w:val="000000"/>
          <w:sz w:val="28"/>
        </w:rPr>
        <w:t>
      беруші жасасатын мемлекеттік сатып алу туралы шарт;</w:t>
      </w:r>
    </w:p>
    <w:bookmarkEnd w:id="1703"/>
    <w:bookmarkStart w:name="z1743" w:id="1704"/>
    <w:p>
      <w:pPr>
        <w:spacing w:after="0"/>
        <w:ind w:left="0"/>
        <w:jc w:val="both"/>
      </w:pPr>
      <w:r>
        <w:rPr>
          <w:rFonts w:ascii="Times New Roman"/>
          <w:b w:val="false"/>
          <w:i w:val="false"/>
          <w:color w:val="000000"/>
          <w:sz w:val="28"/>
        </w:rPr>
        <w:t>
      "Жоба" - ____________________________________________________.</w:t>
      </w:r>
    </w:p>
    <w:bookmarkEnd w:id="1704"/>
    <w:bookmarkStart w:name="z1744" w:id="1705"/>
    <w:p>
      <w:pPr>
        <w:spacing w:after="0"/>
        <w:ind w:left="0"/>
        <w:jc w:val="both"/>
      </w:pPr>
      <w:r>
        <w:rPr>
          <w:rFonts w:ascii="Times New Roman"/>
          <w:b w:val="false"/>
          <w:i w:val="false"/>
          <w:color w:val="000000"/>
          <w:sz w:val="28"/>
        </w:rPr>
        <w:t>
      (лоттың нөмірі мен атауы)</w:t>
      </w:r>
    </w:p>
    <w:bookmarkEnd w:id="1705"/>
    <w:bookmarkStart w:name="z1745" w:id="1706"/>
    <w:p>
      <w:pPr>
        <w:spacing w:after="0"/>
        <w:ind w:left="0"/>
        <w:jc w:val="both"/>
      </w:pPr>
      <w:r>
        <w:rPr>
          <w:rFonts w:ascii="Times New Roman"/>
          <w:b w:val="false"/>
          <w:i w:val="false"/>
          <w:color w:val="000000"/>
          <w:sz w:val="28"/>
        </w:rPr>
        <w:t>
      "Жобаны іске асыру" - консорциумның Сатып алу туралы шарт бойынша өз</w:t>
      </w:r>
    </w:p>
    <w:bookmarkEnd w:id="1706"/>
    <w:bookmarkStart w:name="z1746" w:id="1707"/>
    <w:p>
      <w:pPr>
        <w:spacing w:after="0"/>
        <w:ind w:left="0"/>
        <w:jc w:val="both"/>
      </w:pPr>
      <w:r>
        <w:rPr>
          <w:rFonts w:ascii="Times New Roman"/>
          <w:b w:val="false"/>
          <w:i w:val="false"/>
          <w:color w:val="000000"/>
          <w:sz w:val="28"/>
        </w:rPr>
        <w:t>
      міндеттемелерін орындауы;</w:t>
      </w:r>
    </w:p>
    <w:bookmarkEnd w:id="1707"/>
    <w:bookmarkStart w:name="z1747" w:id="1708"/>
    <w:p>
      <w:pPr>
        <w:spacing w:after="0"/>
        <w:ind w:left="0"/>
        <w:jc w:val="both"/>
      </w:pPr>
      <w:r>
        <w:rPr>
          <w:rFonts w:ascii="Times New Roman"/>
          <w:b w:val="false"/>
          <w:i w:val="false"/>
          <w:color w:val="000000"/>
          <w:sz w:val="28"/>
        </w:rPr>
        <w:t>
      "Құпия ақпарат" - кез келген ғылыми-техникалық, технологиялық, шаруашылық,</w:t>
      </w:r>
    </w:p>
    <w:bookmarkEnd w:id="1708"/>
    <w:bookmarkStart w:name="z1748" w:id="1709"/>
    <w:p>
      <w:pPr>
        <w:spacing w:after="0"/>
        <w:ind w:left="0"/>
        <w:jc w:val="both"/>
      </w:pPr>
      <w:r>
        <w:rPr>
          <w:rFonts w:ascii="Times New Roman"/>
          <w:b w:val="false"/>
          <w:i w:val="false"/>
          <w:color w:val="000000"/>
          <w:sz w:val="28"/>
        </w:rPr>
        <w:t>
      қаржы-экономикалық немесе Қатысушылар туралы ақпаратты қамтитын, оның ішінде</w:t>
      </w:r>
    </w:p>
    <w:bookmarkEnd w:id="1709"/>
    <w:bookmarkStart w:name="z1749" w:id="1710"/>
    <w:p>
      <w:pPr>
        <w:spacing w:after="0"/>
        <w:ind w:left="0"/>
        <w:jc w:val="both"/>
      </w:pPr>
      <w:r>
        <w:rPr>
          <w:rFonts w:ascii="Times New Roman"/>
          <w:b w:val="false"/>
          <w:i w:val="false"/>
          <w:color w:val="000000"/>
          <w:sz w:val="28"/>
        </w:rPr>
        <w:t>
      олардың қаржы-шаруашылық қызметіне, құрылтайшыларына, еншілес</w:t>
      </w:r>
    </w:p>
    <w:bookmarkEnd w:id="1710"/>
    <w:bookmarkStart w:name="z1750" w:id="1711"/>
    <w:p>
      <w:pPr>
        <w:spacing w:after="0"/>
        <w:ind w:left="0"/>
        <w:jc w:val="both"/>
      </w:pPr>
      <w:r>
        <w:rPr>
          <w:rFonts w:ascii="Times New Roman"/>
          <w:b w:val="false"/>
          <w:i w:val="false"/>
          <w:color w:val="000000"/>
          <w:sz w:val="28"/>
        </w:rPr>
        <w:t>
      компанияларына, қызметтерлеріне және агенттеріне қатысты құжаттарды,</w:t>
      </w:r>
    </w:p>
    <w:bookmarkEnd w:id="1711"/>
    <w:bookmarkStart w:name="z1751" w:id="1712"/>
    <w:p>
      <w:pPr>
        <w:spacing w:after="0"/>
        <w:ind w:left="0"/>
        <w:jc w:val="both"/>
      </w:pPr>
      <w:r>
        <w:rPr>
          <w:rFonts w:ascii="Times New Roman"/>
          <w:b w:val="false"/>
          <w:i w:val="false"/>
          <w:color w:val="000000"/>
          <w:sz w:val="28"/>
        </w:rPr>
        <w:t>
      қатысушылардың контрагенттері туралы ақпаратты, мұндай ақпарат "құпия" деп</w:t>
      </w:r>
    </w:p>
    <w:bookmarkEnd w:id="1712"/>
    <w:bookmarkStart w:name="z1752" w:id="1713"/>
    <w:p>
      <w:pPr>
        <w:spacing w:after="0"/>
        <w:ind w:left="0"/>
        <w:jc w:val="both"/>
      </w:pPr>
      <w:r>
        <w:rPr>
          <w:rFonts w:ascii="Times New Roman"/>
          <w:b w:val="false"/>
          <w:i w:val="false"/>
          <w:color w:val="000000"/>
          <w:sz w:val="28"/>
        </w:rPr>
        <w:t>
      белгіленген бе, оған қарамастан үшінші тұлғаларға белгілі еместігіне байланысты</w:t>
      </w:r>
    </w:p>
    <w:bookmarkEnd w:id="1713"/>
    <w:bookmarkStart w:name="z1753" w:id="1714"/>
    <w:p>
      <w:pPr>
        <w:spacing w:after="0"/>
        <w:ind w:left="0"/>
        <w:jc w:val="both"/>
      </w:pPr>
      <w:r>
        <w:rPr>
          <w:rFonts w:ascii="Times New Roman"/>
          <w:b w:val="false"/>
          <w:i w:val="false"/>
          <w:color w:val="000000"/>
          <w:sz w:val="28"/>
        </w:rPr>
        <w:t>
      жарамды немесе әлеуетті коммерциялық құндылығы бар өзге ақпаратты өзге түрде</w:t>
      </w:r>
    </w:p>
    <w:bookmarkEnd w:id="1714"/>
    <w:bookmarkStart w:name="z1754" w:id="1715"/>
    <w:p>
      <w:pPr>
        <w:spacing w:after="0"/>
        <w:ind w:left="0"/>
        <w:jc w:val="both"/>
      </w:pPr>
      <w:r>
        <w:rPr>
          <w:rFonts w:ascii="Times New Roman"/>
          <w:b w:val="false"/>
          <w:i w:val="false"/>
          <w:color w:val="000000"/>
          <w:sz w:val="28"/>
        </w:rPr>
        <w:t xml:space="preserve">
      көрсететін құжаттарды қоса алғанда өзге ақпарат. </w:t>
      </w:r>
    </w:p>
    <w:bookmarkEnd w:id="1715"/>
    <w:bookmarkStart w:name="z1755" w:id="1716"/>
    <w:p>
      <w:pPr>
        <w:spacing w:after="0"/>
        <w:ind w:left="0"/>
        <w:jc w:val="both"/>
      </w:pPr>
      <w:r>
        <w:rPr>
          <w:rFonts w:ascii="Times New Roman"/>
          <w:b w:val="false"/>
          <w:i w:val="false"/>
          <w:color w:val="000000"/>
          <w:sz w:val="28"/>
        </w:rPr>
        <w:t>
      1.2. Келісімнің осы тармағында тікелей көрсетілмеген ұғымдар мен анықтамалар</w:t>
      </w:r>
    </w:p>
    <w:bookmarkEnd w:id="1716"/>
    <w:bookmarkStart w:name="z1756" w:id="1717"/>
    <w:p>
      <w:pPr>
        <w:spacing w:after="0"/>
        <w:ind w:left="0"/>
        <w:jc w:val="both"/>
      </w:pPr>
      <w:r>
        <w:rPr>
          <w:rFonts w:ascii="Times New Roman"/>
          <w:b w:val="false"/>
          <w:i w:val="false"/>
          <w:color w:val="000000"/>
          <w:sz w:val="28"/>
        </w:rPr>
        <w:t>
      Қазақстан Республикасының заңнамасында белгіленген мағынада қолданылады.</w:t>
      </w:r>
    </w:p>
    <w:bookmarkEnd w:id="1717"/>
    <w:bookmarkStart w:name="z1757" w:id="1718"/>
    <w:p>
      <w:pPr>
        <w:spacing w:after="0"/>
        <w:ind w:left="0"/>
        <w:jc w:val="both"/>
      </w:pPr>
      <w:r>
        <w:rPr>
          <w:rFonts w:ascii="Times New Roman"/>
          <w:b w:val="false"/>
          <w:i w:val="false"/>
          <w:color w:val="000000"/>
          <w:sz w:val="28"/>
        </w:rPr>
        <w:t>
      2. Келісімнің мәні</w:t>
      </w:r>
    </w:p>
    <w:bookmarkEnd w:id="1718"/>
    <w:bookmarkStart w:name="z1758" w:id="1719"/>
    <w:p>
      <w:pPr>
        <w:spacing w:after="0"/>
        <w:ind w:left="0"/>
        <w:jc w:val="both"/>
      </w:pPr>
      <w:r>
        <w:rPr>
          <w:rFonts w:ascii="Times New Roman"/>
          <w:b w:val="false"/>
          <w:i w:val="false"/>
          <w:color w:val="000000"/>
          <w:sz w:val="28"/>
        </w:rPr>
        <w:t>
      2.1. Осы Келісімнің қатысушылары Консорциум құрады, оны құру мақсаты Конкурсқа</w:t>
      </w:r>
    </w:p>
    <w:bookmarkEnd w:id="1719"/>
    <w:bookmarkStart w:name="z1759" w:id="1720"/>
    <w:p>
      <w:pPr>
        <w:spacing w:after="0"/>
        <w:ind w:left="0"/>
        <w:jc w:val="both"/>
      </w:pPr>
      <w:r>
        <w:rPr>
          <w:rFonts w:ascii="Times New Roman"/>
          <w:b w:val="false"/>
          <w:i w:val="false"/>
          <w:color w:val="000000"/>
          <w:sz w:val="28"/>
        </w:rPr>
        <w:t>
      қатысу және Консорциумды Конкурс жеңімпазы деп таныған және кейіннен Сатып алу</w:t>
      </w:r>
    </w:p>
    <w:bookmarkEnd w:id="1720"/>
    <w:bookmarkStart w:name="z1760" w:id="1721"/>
    <w:p>
      <w:pPr>
        <w:spacing w:after="0"/>
        <w:ind w:left="0"/>
        <w:jc w:val="both"/>
      </w:pPr>
      <w:r>
        <w:rPr>
          <w:rFonts w:ascii="Times New Roman"/>
          <w:b w:val="false"/>
          <w:i w:val="false"/>
          <w:color w:val="000000"/>
          <w:sz w:val="28"/>
        </w:rPr>
        <w:t>
      туралы шарт жасасқан жағдайда – Жобаны табысты іске асыру болып табылады.</w:t>
      </w:r>
    </w:p>
    <w:bookmarkEnd w:id="1721"/>
    <w:bookmarkStart w:name="z1761" w:id="1722"/>
    <w:p>
      <w:pPr>
        <w:spacing w:after="0"/>
        <w:ind w:left="0"/>
        <w:jc w:val="both"/>
      </w:pPr>
      <w:r>
        <w:rPr>
          <w:rFonts w:ascii="Times New Roman"/>
          <w:b w:val="false"/>
          <w:i w:val="false"/>
          <w:color w:val="000000"/>
          <w:sz w:val="28"/>
        </w:rPr>
        <w:t>
      2.2. Осы Келісім жеткілікті тәжірибесі, материалдық және техникалық әлеуеті, еңбек</w:t>
      </w:r>
    </w:p>
    <w:bookmarkEnd w:id="1722"/>
    <w:bookmarkStart w:name="z1762" w:id="1723"/>
    <w:p>
      <w:pPr>
        <w:spacing w:after="0"/>
        <w:ind w:left="0"/>
        <w:jc w:val="both"/>
      </w:pPr>
      <w:r>
        <w:rPr>
          <w:rFonts w:ascii="Times New Roman"/>
          <w:b w:val="false"/>
          <w:i w:val="false"/>
          <w:color w:val="000000"/>
          <w:sz w:val="28"/>
        </w:rPr>
        <w:t>
      ресурстары, жұмыстар орындауға, қызметтер көрсетуге, тауарларды жеткізуге және</w:t>
      </w:r>
    </w:p>
    <w:bookmarkEnd w:id="1723"/>
    <w:bookmarkStart w:name="z1763" w:id="1724"/>
    <w:p>
      <w:pPr>
        <w:spacing w:after="0"/>
        <w:ind w:left="0"/>
        <w:jc w:val="both"/>
      </w:pPr>
      <w:r>
        <w:rPr>
          <w:rFonts w:ascii="Times New Roman"/>
          <w:b w:val="false"/>
          <w:i w:val="false"/>
          <w:color w:val="000000"/>
          <w:sz w:val="28"/>
        </w:rPr>
        <w:t>
      Конкурс шарттарында көзделген өзге міндеттемелерді орындауға өкілеттіктері мен</w:t>
      </w:r>
    </w:p>
    <w:bookmarkEnd w:id="1724"/>
    <w:bookmarkStart w:name="z1764" w:id="1725"/>
    <w:p>
      <w:pPr>
        <w:spacing w:after="0"/>
        <w:ind w:left="0"/>
        <w:jc w:val="both"/>
      </w:pPr>
      <w:r>
        <w:rPr>
          <w:rFonts w:ascii="Times New Roman"/>
          <w:b w:val="false"/>
          <w:i w:val="false"/>
          <w:color w:val="000000"/>
          <w:sz w:val="28"/>
        </w:rPr>
        <w:t>
      рұқсаттары бар Қатысушылардың ерікті бірлестігі болып табылады.</w:t>
      </w:r>
    </w:p>
    <w:bookmarkEnd w:id="1725"/>
    <w:bookmarkStart w:name="z1765" w:id="1726"/>
    <w:p>
      <w:pPr>
        <w:spacing w:after="0"/>
        <w:ind w:left="0"/>
        <w:jc w:val="both"/>
      </w:pPr>
      <w:r>
        <w:rPr>
          <w:rFonts w:ascii="Times New Roman"/>
          <w:b w:val="false"/>
          <w:i w:val="false"/>
          <w:color w:val="000000"/>
          <w:sz w:val="28"/>
        </w:rPr>
        <w:t>
      2.3. Қатысушылар Консорциум қызметінің жалпы мақсаттарына және коммерциялық</w:t>
      </w:r>
    </w:p>
    <w:bookmarkEnd w:id="1726"/>
    <w:bookmarkStart w:name="z1766" w:id="1727"/>
    <w:p>
      <w:pPr>
        <w:spacing w:after="0"/>
        <w:ind w:left="0"/>
        <w:jc w:val="both"/>
      </w:pPr>
      <w:r>
        <w:rPr>
          <w:rFonts w:ascii="Times New Roman"/>
          <w:b w:val="false"/>
          <w:i w:val="false"/>
          <w:color w:val="000000"/>
          <w:sz w:val="28"/>
        </w:rPr>
        <w:t>
      мүдделерге сүйене отырып, ынтымақтастық қағидаттарына негіздей отырып, осы</w:t>
      </w:r>
    </w:p>
    <w:bookmarkEnd w:id="1727"/>
    <w:bookmarkStart w:name="z1767" w:id="1728"/>
    <w:p>
      <w:pPr>
        <w:spacing w:after="0"/>
        <w:ind w:left="0"/>
        <w:jc w:val="both"/>
      </w:pPr>
      <w:r>
        <w:rPr>
          <w:rFonts w:ascii="Times New Roman"/>
          <w:b w:val="false"/>
          <w:i w:val="false"/>
          <w:color w:val="000000"/>
          <w:sz w:val="28"/>
        </w:rPr>
        <w:t>
      Келісімді жасасады.</w:t>
      </w:r>
    </w:p>
    <w:bookmarkEnd w:id="1728"/>
    <w:bookmarkStart w:name="z1768" w:id="1729"/>
    <w:p>
      <w:pPr>
        <w:spacing w:after="0"/>
        <w:ind w:left="0"/>
        <w:jc w:val="both"/>
      </w:pPr>
      <w:r>
        <w:rPr>
          <w:rFonts w:ascii="Times New Roman"/>
          <w:b w:val="false"/>
          <w:i w:val="false"/>
          <w:color w:val="000000"/>
          <w:sz w:val="28"/>
        </w:rPr>
        <w:t>
      3. Қатысушылардың құқықытары мен міндеттері</w:t>
      </w:r>
    </w:p>
    <w:bookmarkEnd w:id="1729"/>
    <w:bookmarkStart w:name="z1769" w:id="1730"/>
    <w:p>
      <w:pPr>
        <w:spacing w:after="0"/>
        <w:ind w:left="0"/>
        <w:jc w:val="both"/>
      </w:pPr>
      <w:r>
        <w:rPr>
          <w:rFonts w:ascii="Times New Roman"/>
          <w:b w:val="false"/>
          <w:i w:val="false"/>
          <w:color w:val="000000"/>
          <w:sz w:val="28"/>
        </w:rPr>
        <w:t>
      3.1. Қатысушылар:</w:t>
      </w:r>
    </w:p>
    <w:bookmarkEnd w:id="1730"/>
    <w:bookmarkStart w:name="z1770" w:id="1731"/>
    <w:p>
      <w:pPr>
        <w:spacing w:after="0"/>
        <w:ind w:left="0"/>
        <w:jc w:val="both"/>
      </w:pPr>
      <w:r>
        <w:rPr>
          <w:rFonts w:ascii="Times New Roman"/>
          <w:b w:val="false"/>
          <w:i w:val="false"/>
          <w:color w:val="000000"/>
          <w:sz w:val="28"/>
        </w:rPr>
        <w:t>
      3.1.1. Осы Келісімді орындау кезінде бір бірімен адал өзара іс-әрекет жасауға.</w:t>
      </w:r>
    </w:p>
    <w:bookmarkEnd w:id="1731"/>
    <w:bookmarkStart w:name="z1771" w:id="1732"/>
    <w:p>
      <w:pPr>
        <w:spacing w:after="0"/>
        <w:ind w:left="0"/>
        <w:jc w:val="both"/>
      </w:pPr>
      <w:r>
        <w:rPr>
          <w:rFonts w:ascii="Times New Roman"/>
          <w:b w:val="false"/>
          <w:i w:val="false"/>
          <w:color w:val="000000"/>
          <w:sz w:val="28"/>
        </w:rPr>
        <w:t>
      3.1.2. Осы Келісімнің шарттарына сәйкес Консорциумның қызметіне қатысуға.</w:t>
      </w:r>
    </w:p>
    <w:bookmarkEnd w:id="1732"/>
    <w:bookmarkStart w:name="z1772" w:id="1733"/>
    <w:p>
      <w:pPr>
        <w:spacing w:after="0"/>
        <w:ind w:left="0"/>
        <w:jc w:val="both"/>
      </w:pPr>
      <w:r>
        <w:rPr>
          <w:rFonts w:ascii="Times New Roman"/>
          <w:b w:val="false"/>
          <w:i w:val="false"/>
          <w:color w:val="000000"/>
          <w:sz w:val="28"/>
        </w:rPr>
        <w:t>
      3.1.3. Осы Келісімде белгіленген тәртіппен салымдар енгізуге.</w:t>
      </w:r>
    </w:p>
    <w:bookmarkEnd w:id="1733"/>
    <w:bookmarkStart w:name="z1773" w:id="1734"/>
    <w:p>
      <w:pPr>
        <w:spacing w:after="0"/>
        <w:ind w:left="0"/>
        <w:jc w:val="both"/>
      </w:pPr>
      <w:r>
        <w:rPr>
          <w:rFonts w:ascii="Times New Roman"/>
          <w:b w:val="false"/>
          <w:i w:val="false"/>
          <w:color w:val="000000"/>
          <w:sz w:val="28"/>
        </w:rPr>
        <w:t>
      3.1.4. Консорциумның және жеке алғанда әрбір Қатысушының құпия ақпаратын жария</w:t>
      </w:r>
    </w:p>
    <w:bookmarkEnd w:id="1734"/>
    <w:bookmarkStart w:name="z1774" w:id="1735"/>
    <w:p>
      <w:pPr>
        <w:spacing w:after="0"/>
        <w:ind w:left="0"/>
        <w:jc w:val="both"/>
      </w:pPr>
      <w:r>
        <w:rPr>
          <w:rFonts w:ascii="Times New Roman"/>
          <w:b w:val="false"/>
          <w:i w:val="false"/>
          <w:color w:val="000000"/>
          <w:sz w:val="28"/>
        </w:rPr>
        <w:t>
      етпеуге міндетті.</w:t>
      </w:r>
    </w:p>
    <w:bookmarkEnd w:id="1735"/>
    <w:bookmarkStart w:name="z1775" w:id="1736"/>
    <w:p>
      <w:pPr>
        <w:spacing w:after="0"/>
        <w:ind w:left="0"/>
        <w:jc w:val="both"/>
      </w:pPr>
      <w:r>
        <w:rPr>
          <w:rFonts w:ascii="Times New Roman"/>
          <w:b w:val="false"/>
          <w:i w:val="false"/>
          <w:color w:val="000000"/>
          <w:sz w:val="28"/>
        </w:rPr>
        <w:t>
      3.2. Қатысушылар:</w:t>
      </w:r>
    </w:p>
    <w:bookmarkEnd w:id="1736"/>
    <w:bookmarkStart w:name="z1776" w:id="1737"/>
    <w:p>
      <w:pPr>
        <w:spacing w:after="0"/>
        <w:ind w:left="0"/>
        <w:jc w:val="both"/>
      </w:pPr>
      <w:r>
        <w:rPr>
          <w:rFonts w:ascii="Times New Roman"/>
          <w:b w:val="false"/>
          <w:i w:val="false"/>
          <w:color w:val="000000"/>
          <w:sz w:val="28"/>
        </w:rPr>
        <w:t>
      3.2.1. Осы Келісімде анықталған тәртіппен Консорциумның істерін басқаруға қатысуға.</w:t>
      </w:r>
    </w:p>
    <w:bookmarkEnd w:id="1737"/>
    <w:bookmarkStart w:name="z1777" w:id="1738"/>
    <w:p>
      <w:pPr>
        <w:spacing w:after="0"/>
        <w:ind w:left="0"/>
        <w:jc w:val="both"/>
      </w:pPr>
      <w:r>
        <w:rPr>
          <w:rFonts w:ascii="Times New Roman"/>
          <w:b w:val="false"/>
          <w:i w:val="false"/>
          <w:color w:val="000000"/>
          <w:sz w:val="28"/>
        </w:rPr>
        <w:t>
      3.2.2. Консорциум қызметі туралы ақпарат алу, оның ішінде Консорциум ісін жүргізу</w:t>
      </w:r>
    </w:p>
    <w:bookmarkEnd w:id="1738"/>
    <w:bookmarkStart w:name="z1778" w:id="1739"/>
    <w:p>
      <w:pPr>
        <w:spacing w:after="0"/>
        <w:ind w:left="0"/>
        <w:jc w:val="both"/>
      </w:pPr>
      <w:r>
        <w:rPr>
          <w:rFonts w:ascii="Times New Roman"/>
          <w:b w:val="false"/>
          <w:i w:val="false"/>
          <w:color w:val="000000"/>
          <w:sz w:val="28"/>
        </w:rPr>
        <w:t>
      бойынша кез келген құжаттамамен танысуға.</w:t>
      </w:r>
    </w:p>
    <w:bookmarkEnd w:id="1739"/>
    <w:bookmarkStart w:name="z1779" w:id="1740"/>
    <w:p>
      <w:pPr>
        <w:spacing w:after="0"/>
        <w:ind w:left="0"/>
        <w:jc w:val="both"/>
      </w:pPr>
      <w:r>
        <w:rPr>
          <w:rFonts w:ascii="Times New Roman"/>
          <w:b w:val="false"/>
          <w:i w:val="false"/>
          <w:color w:val="000000"/>
          <w:sz w:val="28"/>
        </w:rPr>
        <w:t>
      3.2.3. Консорциум қызметінен алынатын пайданы бөлуге қатысуға.</w:t>
      </w:r>
    </w:p>
    <w:bookmarkEnd w:id="1740"/>
    <w:bookmarkStart w:name="z1780" w:id="1741"/>
    <w:p>
      <w:pPr>
        <w:spacing w:after="0"/>
        <w:ind w:left="0"/>
        <w:jc w:val="both"/>
      </w:pPr>
      <w:r>
        <w:rPr>
          <w:rFonts w:ascii="Times New Roman"/>
          <w:b w:val="false"/>
          <w:i w:val="false"/>
          <w:color w:val="000000"/>
          <w:sz w:val="28"/>
        </w:rPr>
        <w:t>
      3.2.4. Қатысушылардың барлығының жалпы келісімі болған кезде Қатысушылардың</w:t>
      </w:r>
    </w:p>
    <w:bookmarkEnd w:id="1741"/>
    <w:bookmarkStart w:name="z1781" w:id="1742"/>
    <w:p>
      <w:pPr>
        <w:spacing w:after="0"/>
        <w:ind w:left="0"/>
        <w:jc w:val="both"/>
      </w:pPr>
      <w:r>
        <w:rPr>
          <w:rFonts w:ascii="Times New Roman"/>
          <w:b w:val="false"/>
          <w:i w:val="false"/>
          <w:color w:val="000000"/>
          <w:sz w:val="28"/>
        </w:rPr>
        <w:t>
      жалпы мүлкін пайдалануға құқылы.</w:t>
      </w:r>
    </w:p>
    <w:bookmarkEnd w:id="1742"/>
    <w:bookmarkStart w:name="z1782" w:id="1743"/>
    <w:p>
      <w:pPr>
        <w:spacing w:after="0"/>
        <w:ind w:left="0"/>
        <w:jc w:val="both"/>
      </w:pPr>
      <w:r>
        <w:rPr>
          <w:rFonts w:ascii="Times New Roman"/>
          <w:b w:val="false"/>
          <w:i w:val="false"/>
          <w:color w:val="000000"/>
          <w:sz w:val="28"/>
        </w:rPr>
        <w:t>
      4. Қатысушылардың салымдары</w:t>
      </w:r>
    </w:p>
    <w:bookmarkEnd w:id="1743"/>
    <w:bookmarkStart w:name="z1783" w:id="1744"/>
    <w:p>
      <w:pPr>
        <w:spacing w:after="0"/>
        <w:ind w:left="0"/>
        <w:jc w:val="both"/>
      </w:pPr>
      <w:r>
        <w:rPr>
          <w:rFonts w:ascii="Times New Roman"/>
          <w:b w:val="false"/>
          <w:i w:val="false"/>
          <w:color w:val="000000"/>
          <w:sz w:val="28"/>
        </w:rPr>
        <w:t>
      4.1. Негізгі Қатысушының салымы мыналар болып табылады:</w:t>
      </w:r>
    </w:p>
    <w:bookmarkEnd w:id="1744"/>
    <w:bookmarkStart w:name="z1784" w:id="1745"/>
    <w:p>
      <w:pPr>
        <w:spacing w:after="0"/>
        <w:ind w:left="0"/>
        <w:jc w:val="both"/>
      </w:pPr>
      <w:r>
        <w:rPr>
          <w:rFonts w:ascii="Times New Roman"/>
          <w:b w:val="false"/>
          <w:i w:val="false"/>
          <w:color w:val="000000"/>
          <w:sz w:val="28"/>
        </w:rPr>
        <w:t>
      4.1.1. ________________________</w:t>
      </w:r>
    </w:p>
    <w:bookmarkEnd w:id="1745"/>
    <w:bookmarkStart w:name="z1785" w:id="1746"/>
    <w:p>
      <w:pPr>
        <w:spacing w:after="0"/>
        <w:ind w:left="0"/>
        <w:jc w:val="both"/>
      </w:pPr>
      <w:r>
        <w:rPr>
          <w:rFonts w:ascii="Times New Roman"/>
          <w:b w:val="false"/>
          <w:i w:val="false"/>
          <w:color w:val="000000"/>
          <w:sz w:val="28"/>
        </w:rPr>
        <w:t>
      4.1.2. ________________________</w:t>
      </w:r>
    </w:p>
    <w:bookmarkEnd w:id="1746"/>
    <w:bookmarkStart w:name="z1786" w:id="1747"/>
    <w:p>
      <w:pPr>
        <w:spacing w:after="0"/>
        <w:ind w:left="0"/>
        <w:jc w:val="both"/>
      </w:pPr>
      <w:r>
        <w:rPr>
          <w:rFonts w:ascii="Times New Roman"/>
          <w:b w:val="false"/>
          <w:i w:val="false"/>
          <w:color w:val="000000"/>
          <w:sz w:val="28"/>
        </w:rPr>
        <w:t>
      4.1.3. ________________________</w:t>
      </w:r>
    </w:p>
    <w:bookmarkEnd w:id="1747"/>
    <w:bookmarkStart w:name="z1787" w:id="1748"/>
    <w:p>
      <w:pPr>
        <w:spacing w:after="0"/>
        <w:ind w:left="0"/>
        <w:jc w:val="both"/>
      </w:pPr>
      <w:r>
        <w:rPr>
          <w:rFonts w:ascii="Times New Roman"/>
          <w:b w:val="false"/>
          <w:i w:val="false"/>
          <w:color w:val="000000"/>
          <w:sz w:val="28"/>
        </w:rPr>
        <w:t>
      4.2. "Қатысушы-2" салымы мыналар болып табылады:</w:t>
      </w:r>
    </w:p>
    <w:bookmarkEnd w:id="1748"/>
    <w:bookmarkStart w:name="z1788" w:id="1749"/>
    <w:p>
      <w:pPr>
        <w:spacing w:after="0"/>
        <w:ind w:left="0"/>
        <w:jc w:val="both"/>
      </w:pPr>
      <w:r>
        <w:rPr>
          <w:rFonts w:ascii="Times New Roman"/>
          <w:b w:val="false"/>
          <w:i w:val="false"/>
          <w:color w:val="000000"/>
          <w:sz w:val="28"/>
        </w:rPr>
        <w:t>
      4.2.1. ________________________</w:t>
      </w:r>
    </w:p>
    <w:bookmarkEnd w:id="1749"/>
    <w:bookmarkStart w:name="z1789" w:id="1750"/>
    <w:p>
      <w:pPr>
        <w:spacing w:after="0"/>
        <w:ind w:left="0"/>
        <w:jc w:val="both"/>
      </w:pPr>
      <w:r>
        <w:rPr>
          <w:rFonts w:ascii="Times New Roman"/>
          <w:b w:val="false"/>
          <w:i w:val="false"/>
          <w:color w:val="000000"/>
          <w:sz w:val="28"/>
        </w:rPr>
        <w:t>
      4.2.2. ________________________</w:t>
      </w:r>
    </w:p>
    <w:bookmarkEnd w:id="1750"/>
    <w:bookmarkStart w:name="z1790" w:id="1751"/>
    <w:p>
      <w:pPr>
        <w:spacing w:after="0"/>
        <w:ind w:left="0"/>
        <w:jc w:val="both"/>
      </w:pPr>
      <w:r>
        <w:rPr>
          <w:rFonts w:ascii="Times New Roman"/>
          <w:b w:val="false"/>
          <w:i w:val="false"/>
          <w:color w:val="000000"/>
          <w:sz w:val="28"/>
        </w:rPr>
        <w:t>
      4.2.3. ________________________</w:t>
      </w:r>
    </w:p>
    <w:bookmarkEnd w:id="1751"/>
    <w:bookmarkStart w:name="z1791" w:id="1752"/>
    <w:p>
      <w:pPr>
        <w:spacing w:after="0"/>
        <w:ind w:left="0"/>
        <w:jc w:val="both"/>
      </w:pPr>
      <w:r>
        <w:rPr>
          <w:rFonts w:ascii="Times New Roman"/>
          <w:b w:val="false"/>
          <w:i w:val="false"/>
          <w:color w:val="000000"/>
          <w:sz w:val="28"/>
        </w:rPr>
        <w:t>
      4.3. "Қатысушы-3" салымы мыналар болып табылады:</w:t>
      </w:r>
    </w:p>
    <w:bookmarkEnd w:id="1752"/>
    <w:bookmarkStart w:name="z1792" w:id="1753"/>
    <w:p>
      <w:pPr>
        <w:spacing w:after="0"/>
        <w:ind w:left="0"/>
        <w:jc w:val="both"/>
      </w:pPr>
      <w:r>
        <w:rPr>
          <w:rFonts w:ascii="Times New Roman"/>
          <w:b w:val="false"/>
          <w:i w:val="false"/>
          <w:color w:val="000000"/>
          <w:sz w:val="28"/>
        </w:rPr>
        <w:t>
      4.3.1. ________________________</w:t>
      </w:r>
    </w:p>
    <w:bookmarkEnd w:id="1753"/>
    <w:bookmarkStart w:name="z1793" w:id="1754"/>
    <w:p>
      <w:pPr>
        <w:spacing w:after="0"/>
        <w:ind w:left="0"/>
        <w:jc w:val="both"/>
      </w:pPr>
      <w:r>
        <w:rPr>
          <w:rFonts w:ascii="Times New Roman"/>
          <w:b w:val="false"/>
          <w:i w:val="false"/>
          <w:color w:val="000000"/>
          <w:sz w:val="28"/>
        </w:rPr>
        <w:t>
      4.3.2. ________________________</w:t>
      </w:r>
    </w:p>
    <w:bookmarkEnd w:id="1754"/>
    <w:bookmarkStart w:name="z1794" w:id="1755"/>
    <w:p>
      <w:pPr>
        <w:spacing w:after="0"/>
        <w:ind w:left="0"/>
        <w:jc w:val="both"/>
      </w:pPr>
      <w:r>
        <w:rPr>
          <w:rFonts w:ascii="Times New Roman"/>
          <w:b w:val="false"/>
          <w:i w:val="false"/>
          <w:color w:val="000000"/>
          <w:sz w:val="28"/>
        </w:rPr>
        <w:t>
      4.3.3. ________________________</w:t>
      </w:r>
    </w:p>
    <w:bookmarkEnd w:id="1755"/>
    <w:bookmarkStart w:name="z1795" w:id="1756"/>
    <w:p>
      <w:pPr>
        <w:spacing w:after="0"/>
        <w:ind w:left="0"/>
        <w:jc w:val="both"/>
      </w:pPr>
      <w:r>
        <w:rPr>
          <w:rFonts w:ascii="Times New Roman"/>
          <w:b w:val="false"/>
          <w:i w:val="false"/>
          <w:color w:val="000000"/>
          <w:sz w:val="28"/>
        </w:rPr>
        <w:t>
      4.4. Конкурсқа қатысуға арналған өтінімді қамтамасыз етуді, сондай-ақ Консорциум</w:t>
      </w:r>
    </w:p>
    <w:bookmarkEnd w:id="1756"/>
    <w:bookmarkStart w:name="z1796" w:id="1757"/>
    <w:p>
      <w:pPr>
        <w:spacing w:after="0"/>
        <w:ind w:left="0"/>
        <w:jc w:val="both"/>
      </w:pPr>
      <w:r>
        <w:rPr>
          <w:rFonts w:ascii="Times New Roman"/>
          <w:b w:val="false"/>
          <w:i w:val="false"/>
          <w:color w:val="000000"/>
          <w:sz w:val="28"/>
        </w:rPr>
        <w:t>
      жеңімпаз деп танылған және онымен Шарт жасалған жағдайда Заңның 26-бабына</w:t>
      </w:r>
    </w:p>
    <w:bookmarkEnd w:id="1757"/>
    <w:bookmarkStart w:name="z1797" w:id="1758"/>
    <w:p>
      <w:pPr>
        <w:spacing w:after="0"/>
        <w:ind w:left="0"/>
        <w:jc w:val="both"/>
      </w:pPr>
      <w:r>
        <w:rPr>
          <w:rFonts w:ascii="Times New Roman"/>
          <w:b w:val="false"/>
          <w:i w:val="false"/>
          <w:color w:val="000000"/>
          <w:sz w:val="28"/>
        </w:rPr>
        <w:t>
      сәйкес Сатып алу және (немесе) сома туралы шарттың (болған кезде) орындалуын</w:t>
      </w:r>
    </w:p>
    <w:bookmarkEnd w:id="1758"/>
    <w:bookmarkStart w:name="z1798" w:id="1759"/>
    <w:p>
      <w:pPr>
        <w:spacing w:after="0"/>
        <w:ind w:left="0"/>
        <w:jc w:val="both"/>
      </w:pPr>
      <w:r>
        <w:rPr>
          <w:rFonts w:ascii="Times New Roman"/>
          <w:b w:val="false"/>
          <w:i w:val="false"/>
          <w:color w:val="000000"/>
          <w:sz w:val="28"/>
        </w:rPr>
        <w:t>
      қамтамасыз етуді Негізгі қатысушы енгізеді.</w:t>
      </w:r>
    </w:p>
    <w:bookmarkEnd w:id="1759"/>
    <w:bookmarkStart w:name="z1799" w:id="1760"/>
    <w:p>
      <w:pPr>
        <w:spacing w:after="0"/>
        <w:ind w:left="0"/>
        <w:jc w:val="both"/>
      </w:pPr>
      <w:r>
        <w:rPr>
          <w:rFonts w:ascii="Times New Roman"/>
          <w:b w:val="false"/>
          <w:i w:val="false"/>
          <w:color w:val="000000"/>
          <w:sz w:val="28"/>
        </w:rPr>
        <w:t>
      5. Басқару тәртібі</w:t>
      </w:r>
    </w:p>
    <w:bookmarkEnd w:id="1760"/>
    <w:bookmarkStart w:name="z1800" w:id="1761"/>
    <w:p>
      <w:pPr>
        <w:spacing w:after="0"/>
        <w:ind w:left="0"/>
        <w:jc w:val="both"/>
      </w:pPr>
      <w:r>
        <w:rPr>
          <w:rFonts w:ascii="Times New Roman"/>
          <w:b w:val="false"/>
          <w:i w:val="false"/>
          <w:color w:val="000000"/>
          <w:sz w:val="28"/>
        </w:rPr>
        <w:t>
      5.1. Қатысушылардың жалпы істерін жүргізу, Конкурсқа қатысуға арналған өтінімдерді</w:t>
      </w:r>
    </w:p>
    <w:bookmarkEnd w:id="1761"/>
    <w:bookmarkStart w:name="z1801" w:id="1762"/>
    <w:p>
      <w:pPr>
        <w:spacing w:after="0"/>
        <w:ind w:left="0"/>
        <w:jc w:val="both"/>
      </w:pPr>
      <w:r>
        <w:rPr>
          <w:rFonts w:ascii="Times New Roman"/>
          <w:b w:val="false"/>
          <w:i w:val="false"/>
          <w:color w:val="000000"/>
          <w:sz w:val="28"/>
        </w:rPr>
        <w:t>
      беруді және Консорциумның қызметіне байланысты өзге де іс-әрекеттерді Негізгі</w:t>
      </w:r>
    </w:p>
    <w:bookmarkEnd w:id="1762"/>
    <w:bookmarkStart w:name="z1802" w:id="1763"/>
    <w:p>
      <w:pPr>
        <w:spacing w:after="0"/>
        <w:ind w:left="0"/>
        <w:jc w:val="both"/>
      </w:pPr>
      <w:r>
        <w:rPr>
          <w:rFonts w:ascii="Times New Roman"/>
          <w:b w:val="false"/>
          <w:i w:val="false"/>
          <w:color w:val="000000"/>
          <w:sz w:val="28"/>
        </w:rPr>
        <w:t>
      қатысушы қосымшаға сәйкес нысан бойынша Консорциум Қатысушыларының</w:t>
      </w:r>
    </w:p>
    <w:bookmarkEnd w:id="1763"/>
    <w:bookmarkStart w:name="z1803" w:id="1764"/>
    <w:p>
      <w:pPr>
        <w:spacing w:after="0"/>
        <w:ind w:left="0"/>
        <w:jc w:val="both"/>
      </w:pPr>
      <w:r>
        <w:rPr>
          <w:rFonts w:ascii="Times New Roman"/>
          <w:b w:val="false"/>
          <w:i w:val="false"/>
          <w:color w:val="000000"/>
          <w:sz w:val="28"/>
        </w:rPr>
        <w:t>
      сенімхаты негізінде жүзеге асырады.</w:t>
      </w:r>
    </w:p>
    <w:bookmarkEnd w:id="1764"/>
    <w:bookmarkStart w:name="z1804" w:id="1765"/>
    <w:p>
      <w:pPr>
        <w:spacing w:after="0"/>
        <w:ind w:left="0"/>
        <w:jc w:val="both"/>
      </w:pPr>
      <w:r>
        <w:rPr>
          <w:rFonts w:ascii="Times New Roman"/>
          <w:b w:val="false"/>
          <w:i w:val="false"/>
          <w:color w:val="000000"/>
          <w:sz w:val="28"/>
        </w:rPr>
        <w:t>
      5.2. Консорциум Конкурс жеңімпазы деп танылған жағдайда Сатып алу туралы шарт</w:t>
      </w:r>
    </w:p>
    <w:bookmarkEnd w:id="1765"/>
    <w:bookmarkStart w:name="z1805" w:id="1766"/>
    <w:p>
      <w:pPr>
        <w:spacing w:after="0"/>
        <w:ind w:left="0"/>
        <w:jc w:val="both"/>
      </w:pPr>
      <w:r>
        <w:rPr>
          <w:rFonts w:ascii="Times New Roman"/>
          <w:b w:val="false"/>
          <w:i w:val="false"/>
          <w:color w:val="000000"/>
          <w:sz w:val="28"/>
        </w:rPr>
        <w:t>
      Негізгі қатысушымен жасалады.</w:t>
      </w:r>
    </w:p>
    <w:bookmarkEnd w:id="1766"/>
    <w:bookmarkStart w:name="z1806" w:id="1767"/>
    <w:p>
      <w:pPr>
        <w:spacing w:after="0"/>
        <w:ind w:left="0"/>
        <w:jc w:val="both"/>
      </w:pPr>
      <w:r>
        <w:rPr>
          <w:rFonts w:ascii="Times New Roman"/>
          <w:b w:val="false"/>
          <w:i w:val="false"/>
          <w:color w:val="000000"/>
          <w:sz w:val="28"/>
        </w:rPr>
        <w:t>
      5.3. Консорциум жеңімпаз деп танылған және онымен Сатып алу туралы шарт жасалған</w:t>
      </w:r>
    </w:p>
    <w:bookmarkEnd w:id="1767"/>
    <w:bookmarkStart w:name="z1807" w:id="1768"/>
    <w:p>
      <w:pPr>
        <w:spacing w:after="0"/>
        <w:ind w:left="0"/>
        <w:jc w:val="both"/>
      </w:pPr>
      <w:r>
        <w:rPr>
          <w:rFonts w:ascii="Times New Roman"/>
          <w:b w:val="false"/>
          <w:i w:val="false"/>
          <w:color w:val="000000"/>
          <w:sz w:val="28"/>
        </w:rPr>
        <w:t>
      жағдайда осы Келісім оның ажырамас бөлігі болып табылады.</w:t>
      </w:r>
    </w:p>
    <w:bookmarkEnd w:id="1768"/>
    <w:bookmarkStart w:name="z1808" w:id="1769"/>
    <w:p>
      <w:pPr>
        <w:spacing w:after="0"/>
        <w:ind w:left="0"/>
        <w:jc w:val="both"/>
      </w:pPr>
      <w:r>
        <w:rPr>
          <w:rFonts w:ascii="Times New Roman"/>
          <w:b w:val="false"/>
          <w:i w:val="false"/>
          <w:color w:val="000000"/>
          <w:sz w:val="28"/>
        </w:rPr>
        <w:t>
      6. Қатысушылардың жауапкершілігі</w:t>
      </w:r>
    </w:p>
    <w:bookmarkEnd w:id="1769"/>
    <w:bookmarkStart w:name="z1809" w:id="1770"/>
    <w:p>
      <w:pPr>
        <w:spacing w:after="0"/>
        <w:ind w:left="0"/>
        <w:jc w:val="both"/>
      </w:pPr>
      <w:r>
        <w:rPr>
          <w:rFonts w:ascii="Times New Roman"/>
          <w:b w:val="false"/>
          <w:i w:val="false"/>
          <w:color w:val="000000"/>
          <w:sz w:val="28"/>
        </w:rPr>
        <w:t>
      6.1. Сатып алу туралы шарт бойынша міндеттемелерді орындамағаны немесе тиісінше</w:t>
      </w:r>
    </w:p>
    <w:bookmarkEnd w:id="1770"/>
    <w:bookmarkStart w:name="z1810" w:id="1771"/>
    <w:p>
      <w:pPr>
        <w:spacing w:after="0"/>
        <w:ind w:left="0"/>
        <w:jc w:val="both"/>
      </w:pPr>
      <w:r>
        <w:rPr>
          <w:rFonts w:ascii="Times New Roman"/>
          <w:b w:val="false"/>
          <w:i w:val="false"/>
          <w:color w:val="000000"/>
          <w:sz w:val="28"/>
        </w:rPr>
        <w:t>
      орындамағаны үшін, сондай-ақ біліктілік талаптар және (немесе) конкурстық баға</w:t>
      </w:r>
    </w:p>
    <w:bookmarkEnd w:id="1771"/>
    <w:bookmarkStart w:name="z1811" w:id="1772"/>
    <w:p>
      <w:pPr>
        <w:spacing w:after="0"/>
        <w:ind w:left="0"/>
        <w:jc w:val="both"/>
      </w:pPr>
      <w:r>
        <w:rPr>
          <w:rFonts w:ascii="Times New Roman"/>
          <w:b w:val="false"/>
          <w:i w:val="false"/>
          <w:color w:val="000000"/>
          <w:sz w:val="28"/>
        </w:rPr>
        <w:t>
      ұсынысына ықпал ететін құжаттар бойынша дұрыс емес ақпарат бергені үшін</w:t>
      </w:r>
    </w:p>
    <w:bookmarkEnd w:id="1772"/>
    <w:bookmarkStart w:name="z1812" w:id="1773"/>
    <w:p>
      <w:pPr>
        <w:spacing w:after="0"/>
        <w:ind w:left="0"/>
        <w:jc w:val="both"/>
      </w:pPr>
      <w:r>
        <w:rPr>
          <w:rFonts w:ascii="Times New Roman"/>
          <w:b w:val="false"/>
          <w:i w:val="false"/>
          <w:color w:val="000000"/>
          <w:sz w:val="28"/>
        </w:rPr>
        <w:t>
      Қатысушылар ортақ жауаптылықта болады.</w:t>
      </w:r>
    </w:p>
    <w:bookmarkEnd w:id="1773"/>
    <w:bookmarkStart w:name="z1813" w:id="1774"/>
    <w:p>
      <w:pPr>
        <w:spacing w:after="0"/>
        <w:ind w:left="0"/>
        <w:jc w:val="both"/>
      </w:pPr>
      <w:r>
        <w:rPr>
          <w:rFonts w:ascii="Times New Roman"/>
          <w:b w:val="false"/>
          <w:i w:val="false"/>
          <w:color w:val="000000"/>
          <w:sz w:val="28"/>
        </w:rPr>
        <w:t>
      6.2. Осы Келісім шеңберінде Консорциум қызметіне байланысты емес Қатысушының</w:t>
      </w:r>
    </w:p>
    <w:bookmarkEnd w:id="1774"/>
    <w:bookmarkStart w:name="z1814" w:id="1775"/>
    <w:p>
      <w:pPr>
        <w:spacing w:after="0"/>
        <w:ind w:left="0"/>
        <w:jc w:val="both"/>
      </w:pPr>
      <w:r>
        <w:rPr>
          <w:rFonts w:ascii="Times New Roman"/>
          <w:b w:val="false"/>
          <w:i w:val="false"/>
          <w:color w:val="000000"/>
          <w:sz w:val="28"/>
        </w:rPr>
        <w:t>
      жеке міндеттемелері бойынша өзге Қатысушылар жауаптылықта болмайды.</w:t>
      </w:r>
    </w:p>
    <w:bookmarkEnd w:id="1775"/>
    <w:bookmarkStart w:name="z1815" w:id="1776"/>
    <w:p>
      <w:pPr>
        <w:spacing w:after="0"/>
        <w:ind w:left="0"/>
        <w:jc w:val="both"/>
      </w:pPr>
      <w:r>
        <w:rPr>
          <w:rFonts w:ascii="Times New Roman"/>
          <w:b w:val="false"/>
          <w:i w:val="false"/>
          <w:color w:val="000000"/>
          <w:sz w:val="28"/>
        </w:rPr>
        <w:t>
      7. Дауларды шешу</w:t>
      </w:r>
    </w:p>
    <w:bookmarkEnd w:id="1776"/>
    <w:bookmarkStart w:name="z1816" w:id="1777"/>
    <w:p>
      <w:pPr>
        <w:spacing w:after="0"/>
        <w:ind w:left="0"/>
        <w:jc w:val="both"/>
      </w:pPr>
      <w:r>
        <w:rPr>
          <w:rFonts w:ascii="Times New Roman"/>
          <w:b w:val="false"/>
          <w:i w:val="false"/>
          <w:color w:val="000000"/>
          <w:sz w:val="28"/>
        </w:rPr>
        <w:t>
      7.1. Осы Келісім талаптарын орындаған кезде пайда болуы мүмкін барлық даулар мен</w:t>
      </w:r>
    </w:p>
    <w:bookmarkEnd w:id="1777"/>
    <w:bookmarkStart w:name="z1817" w:id="1778"/>
    <w:p>
      <w:pPr>
        <w:spacing w:after="0"/>
        <w:ind w:left="0"/>
        <w:jc w:val="both"/>
      </w:pPr>
      <w:r>
        <w:rPr>
          <w:rFonts w:ascii="Times New Roman"/>
          <w:b w:val="false"/>
          <w:i w:val="false"/>
          <w:color w:val="000000"/>
          <w:sz w:val="28"/>
        </w:rPr>
        <w:t>
      келіспеушіліктерді Қатысушылар келіссөздер арқылы шешуге тырысады.</w:t>
      </w:r>
    </w:p>
    <w:bookmarkEnd w:id="1778"/>
    <w:bookmarkStart w:name="z1818" w:id="1779"/>
    <w:p>
      <w:pPr>
        <w:spacing w:after="0"/>
        <w:ind w:left="0"/>
        <w:jc w:val="both"/>
      </w:pPr>
      <w:r>
        <w:rPr>
          <w:rFonts w:ascii="Times New Roman"/>
          <w:b w:val="false"/>
          <w:i w:val="false"/>
          <w:color w:val="000000"/>
          <w:sz w:val="28"/>
        </w:rPr>
        <w:t>
      7.2. Келіссөздер арқылы реттелмеген даулар Қазақстан Республикасының азаматтық</w:t>
      </w:r>
    </w:p>
    <w:bookmarkEnd w:id="1779"/>
    <w:bookmarkStart w:name="z1819" w:id="1780"/>
    <w:p>
      <w:pPr>
        <w:spacing w:after="0"/>
        <w:ind w:left="0"/>
        <w:jc w:val="both"/>
      </w:pPr>
      <w:r>
        <w:rPr>
          <w:rFonts w:ascii="Times New Roman"/>
          <w:b w:val="false"/>
          <w:i w:val="false"/>
          <w:color w:val="000000"/>
          <w:sz w:val="28"/>
        </w:rPr>
        <w:t>
      заңнамасында белгіленген сот тәртібінде шешіледі.</w:t>
      </w:r>
    </w:p>
    <w:bookmarkEnd w:id="1780"/>
    <w:bookmarkStart w:name="z1820" w:id="1781"/>
    <w:p>
      <w:pPr>
        <w:spacing w:after="0"/>
        <w:ind w:left="0"/>
        <w:jc w:val="both"/>
      </w:pPr>
      <w:r>
        <w:rPr>
          <w:rFonts w:ascii="Times New Roman"/>
          <w:b w:val="false"/>
          <w:i w:val="false"/>
          <w:color w:val="000000"/>
          <w:sz w:val="28"/>
        </w:rPr>
        <w:t>
      8. Келісімнің қолданылу мерзімі</w:t>
      </w:r>
    </w:p>
    <w:bookmarkEnd w:id="1781"/>
    <w:bookmarkStart w:name="z1821" w:id="1782"/>
    <w:p>
      <w:pPr>
        <w:spacing w:after="0"/>
        <w:ind w:left="0"/>
        <w:jc w:val="both"/>
      </w:pPr>
      <w:r>
        <w:rPr>
          <w:rFonts w:ascii="Times New Roman"/>
          <w:b w:val="false"/>
          <w:i w:val="false"/>
          <w:color w:val="000000"/>
          <w:sz w:val="28"/>
        </w:rPr>
        <w:t>
      8.1. Осы Келісім барлық Қатысушылар қол қойған күннен бастап күшіне енеді.</w:t>
      </w:r>
    </w:p>
    <w:bookmarkEnd w:id="1782"/>
    <w:bookmarkStart w:name="z1822" w:id="1783"/>
    <w:p>
      <w:pPr>
        <w:spacing w:after="0"/>
        <w:ind w:left="0"/>
        <w:jc w:val="both"/>
      </w:pPr>
      <w:r>
        <w:rPr>
          <w:rFonts w:ascii="Times New Roman"/>
          <w:b w:val="false"/>
          <w:i w:val="false"/>
          <w:color w:val="000000"/>
          <w:sz w:val="28"/>
        </w:rPr>
        <w:t>
      8.2. Егер Консорциум Конкурс жеңімпазы деп танылмаса, Келісім Сатып алу туралы</w:t>
      </w:r>
    </w:p>
    <w:bookmarkEnd w:id="1783"/>
    <w:bookmarkStart w:name="z1823" w:id="1784"/>
    <w:p>
      <w:pPr>
        <w:spacing w:after="0"/>
        <w:ind w:left="0"/>
        <w:jc w:val="both"/>
      </w:pPr>
      <w:r>
        <w:rPr>
          <w:rFonts w:ascii="Times New Roman"/>
          <w:b w:val="false"/>
          <w:i w:val="false"/>
          <w:color w:val="000000"/>
          <w:sz w:val="28"/>
        </w:rPr>
        <w:t>
      шарт жасалғанға дейін қолданыста болады.</w:t>
      </w:r>
    </w:p>
    <w:bookmarkEnd w:id="1784"/>
    <w:bookmarkStart w:name="z1824" w:id="1785"/>
    <w:p>
      <w:pPr>
        <w:spacing w:after="0"/>
        <w:ind w:left="0"/>
        <w:jc w:val="both"/>
      </w:pPr>
      <w:r>
        <w:rPr>
          <w:rFonts w:ascii="Times New Roman"/>
          <w:b w:val="false"/>
          <w:i w:val="false"/>
          <w:color w:val="000000"/>
          <w:sz w:val="28"/>
        </w:rPr>
        <w:t>
      8.3. Консорциум Конкурс жеңімпазы деп танылған және онымен Сатып алу туралы</w:t>
      </w:r>
    </w:p>
    <w:bookmarkEnd w:id="1785"/>
    <w:bookmarkStart w:name="z1825" w:id="1786"/>
    <w:p>
      <w:pPr>
        <w:spacing w:after="0"/>
        <w:ind w:left="0"/>
        <w:jc w:val="both"/>
      </w:pPr>
      <w:r>
        <w:rPr>
          <w:rFonts w:ascii="Times New Roman"/>
          <w:b w:val="false"/>
          <w:i w:val="false"/>
          <w:color w:val="000000"/>
          <w:sz w:val="28"/>
        </w:rPr>
        <w:t>
      шарт жасалған жағдайда Келісім Сатып алу туралы шарт бойынша міндеттемелер</w:t>
      </w:r>
    </w:p>
    <w:bookmarkEnd w:id="1786"/>
    <w:bookmarkStart w:name="z1826" w:id="1787"/>
    <w:p>
      <w:pPr>
        <w:spacing w:after="0"/>
        <w:ind w:left="0"/>
        <w:jc w:val="both"/>
      </w:pPr>
      <w:r>
        <w:rPr>
          <w:rFonts w:ascii="Times New Roman"/>
          <w:b w:val="false"/>
          <w:i w:val="false"/>
          <w:color w:val="000000"/>
          <w:sz w:val="28"/>
        </w:rPr>
        <w:t xml:space="preserve">
      толық орындалғанға дейін қолданыста болады. </w:t>
      </w:r>
    </w:p>
    <w:bookmarkEnd w:id="1787"/>
    <w:bookmarkStart w:name="z1827" w:id="1788"/>
    <w:p>
      <w:pPr>
        <w:spacing w:after="0"/>
        <w:ind w:left="0"/>
        <w:jc w:val="both"/>
      </w:pPr>
      <w:r>
        <w:rPr>
          <w:rFonts w:ascii="Times New Roman"/>
          <w:b w:val="false"/>
          <w:i w:val="false"/>
          <w:color w:val="000000"/>
          <w:sz w:val="28"/>
        </w:rPr>
        <w:t>
      9. Өзге талаптар</w:t>
      </w:r>
    </w:p>
    <w:bookmarkEnd w:id="1788"/>
    <w:bookmarkStart w:name="z1828" w:id="1789"/>
    <w:p>
      <w:pPr>
        <w:spacing w:after="0"/>
        <w:ind w:left="0"/>
        <w:jc w:val="both"/>
      </w:pPr>
      <w:r>
        <w:rPr>
          <w:rFonts w:ascii="Times New Roman"/>
          <w:b w:val="false"/>
          <w:i w:val="false"/>
          <w:color w:val="000000"/>
          <w:sz w:val="28"/>
        </w:rPr>
        <w:t>
      9.1. Осы Келісім Конкурсқа Қатысушылардың электрондық цифрлық қолдарымен</w:t>
      </w:r>
    </w:p>
    <w:bookmarkEnd w:id="1789"/>
    <w:bookmarkStart w:name="z1829" w:id="1790"/>
    <w:p>
      <w:pPr>
        <w:spacing w:after="0"/>
        <w:ind w:left="0"/>
        <w:jc w:val="both"/>
      </w:pPr>
      <w:r>
        <w:rPr>
          <w:rFonts w:ascii="Times New Roman"/>
          <w:b w:val="false"/>
          <w:i w:val="false"/>
          <w:color w:val="000000"/>
          <w:sz w:val="28"/>
        </w:rPr>
        <w:t>
      куәландырылған мемлекеттік сатып алудың веб-порталы арқылы ресімделген және</w:t>
      </w:r>
    </w:p>
    <w:bookmarkEnd w:id="1790"/>
    <w:bookmarkStart w:name="z1830" w:id="1791"/>
    <w:p>
      <w:pPr>
        <w:spacing w:after="0"/>
        <w:ind w:left="0"/>
        <w:jc w:val="both"/>
      </w:pPr>
      <w:r>
        <w:rPr>
          <w:rFonts w:ascii="Times New Roman"/>
          <w:b w:val="false"/>
          <w:i w:val="false"/>
          <w:color w:val="000000"/>
          <w:sz w:val="28"/>
        </w:rPr>
        <w:t>
      жасалған.</w:t>
      </w:r>
    </w:p>
    <w:bookmarkEnd w:id="1791"/>
    <w:bookmarkStart w:name="z1831" w:id="1792"/>
    <w:p>
      <w:pPr>
        <w:spacing w:after="0"/>
        <w:ind w:left="0"/>
        <w:jc w:val="both"/>
      </w:pPr>
      <w:r>
        <w:rPr>
          <w:rFonts w:ascii="Times New Roman"/>
          <w:b w:val="false"/>
          <w:i w:val="false"/>
          <w:color w:val="000000"/>
          <w:sz w:val="28"/>
        </w:rPr>
        <w:t>
      9.2. Осы Келісім ____________________ тілінде жасалған.</w:t>
      </w:r>
    </w:p>
    <w:bookmarkEnd w:id="1792"/>
    <w:bookmarkStart w:name="z1832" w:id="1793"/>
    <w:p>
      <w:pPr>
        <w:spacing w:after="0"/>
        <w:ind w:left="0"/>
        <w:jc w:val="both"/>
      </w:pPr>
      <w:r>
        <w:rPr>
          <w:rFonts w:ascii="Times New Roman"/>
          <w:b w:val="false"/>
          <w:i w:val="false"/>
          <w:color w:val="000000"/>
          <w:sz w:val="28"/>
        </w:rPr>
        <w:t>
      9.3. Осы Келісіммен реттелмеген қалғанының бәрінде Қатысушылар Қазақстан</w:t>
      </w:r>
    </w:p>
    <w:bookmarkEnd w:id="1793"/>
    <w:bookmarkStart w:name="z1833" w:id="1794"/>
    <w:p>
      <w:pPr>
        <w:spacing w:after="0"/>
        <w:ind w:left="0"/>
        <w:jc w:val="both"/>
      </w:pPr>
      <w:r>
        <w:rPr>
          <w:rFonts w:ascii="Times New Roman"/>
          <w:b w:val="false"/>
          <w:i w:val="false"/>
          <w:color w:val="000000"/>
          <w:sz w:val="28"/>
        </w:rPr>
        <w:t>
      Республикасының қолданыстағы заңнамасын басшылыққа алады.</w:t>
      </w:r>
    </w:p>
    <w:bookmarkEnd w:id="1794"/>
    <w:bookmarkStart w:name="z1834" w:id="1795"/>
    <w:p>
      <w:pPr>
        <w:spacing w:after="0"/>
        <w:ind w:left="0"/>
        <w:jc w:val="both"/>
      </w:pPr>
      <w:r>
        <w:rPr>
          <w:rFonts w:ascii="Times New Roman"/>
          <w:b w:val="false"/>
          <w:i w:val="false"/>
          <w:color w:val="000000"/>
          <w:sz w:val="28"/>
        </w:rPr>
        <w:t>
      10. Қатысушылардың деректемелері мен қолдары</w:t>
      </w:r>
    </w:p>
    <w:bookmarkEnd w:id="1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Қатысушы" Толық атауы Толық заңды мекенжайы БСН, Банктік деректемелер Телефоны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"Қатысушы-2" Толық атауы Толық заңды мекенжайы БСН, Банктік деректемелер Телефоны Лауазымы, Т.А.Ә.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"Қатысушы-3" Толық атауы Толық заңды мекенжайы БСН, Банктік деректемелер Телефоны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5" w:id="1796"/>
    <w:p>
      <w:pPr>
        <w:spacing w:after="0"/>
        <w:ind w:left="0"/>
        <w:jc w:val="both"/>
      </w:pPr>
      <w:r>
        <w:rPr>
          <w:rFonts w:ascii="Times New Roman"/>
          <w:b w:val="false"/>
          <w:i w:val="false"/>
          <w:color w:val="000000"/>
          <w:sz w:val="28"/>
        </w:rPr>
        <w:t>
      Аббревиатураларды таратып жазу:</w:t>
      </w:r>
    </w:p>
    <w:bookmarkEnd w:id="1796"/>
    <w:bookmarkStart w:name="z1836" w:id="1797"/>
    <w:p>
      <w:pPr>
        <w:spacing w:after="0"/>
        <w:ind w:left="0"/>
        <w:jc w:val="both"/>
      </w:pPr>
      <w:r>
        <w:rPr>
          <w:rFonts w:ascii="Times New Roman"/>
          <w:b w:val="false"/>
          <w:i w:val="false"/>
          <w:color w:val="000000"/>
          <w:sz w:val="28"/>
        </w:rPr>
        <w:t>
      БСН – бизнес-сәйкестендіру нөмірі;</w:t>
      </w:r>
    </w:p>
    <w:bookmarkEnd w:id="1797"/>
    <w:bookmarkStart w:name="z1837" w:id="1798"/>
    <w:p>
      <w:pPr>
        <w:spacing w:after="0"/>
        <w:ind w:left="0"/>
        <w:jc w:val="both"/>
      </w:pPr>
      <w:r>
        <w:rPr>
          <w:rFonts w:ascii="Times New Roman"/>
          <w:b w:val="false"/>
          <w:i w:val="false"/>
          <w:color w:val="000000"/>
          <w:sz w:val="28"/>
        </w:rPr>
        <w:t>
      ЖСН – жеке сәйкестендіру нөмірі;</w:t>
      </w:r>
    </w:p>
    <w:bookmarkEnd w:id="1798"/>
    <w:bookmarkStart w:name="z1838" w:id="1799"/>
    <w:p>
      <w:pPr>
        <w:spacing w:after="0"/>
        <w:ind w:left="0"/>
        <w:jc w:val="both"/>
      </w:pPr>
      <w:r>
        <w:rPr>
          <w:rFonts w:ascii="Times New Roman"/>
          <w:b w:val="false"/>
          <w:i w:val="false"/>
          <w:color w:val="000000"/>
          <w:sz w:val="28"/>
        </w:rPr>
        <w:t>
      Т.А.Ә. – тегі, аты, әкесінің аты (бар болса).</w:t>
      </w:r>
    </w:p>
    <w:bookmarkEnd w:id="17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Консорциялық келісімге</w:t>
            </w:r>
            <w:r>
              <w:br/>
            </w:r>
            <w:r>
              <w:rPr>
                <w:rFonts w:ascii="Times New Roman"/>
                <w:b w:val="false"/>
                <w:i w:val="false"/>
                <w:color w:val="000000"/>
                <w:sz w:val="20"/>
              </w:rPr>
              <w:t>қосымша</w:t>
            </w:r>
          </w:p>
        </w:tc>
      </w:tr>
    </w:tbl>
    <w:bookmarkStart w:name="z1840" w:id="1800"/>
    <w:p>
      <w:pPr>
        <w:spacing w:after="0"/>
        <w:ind w:left="0"/>
        <w:jc w:val="left"/>
      </w:pPr>
      <w:r>
        <w:rPr>
          <w:rFonts w:ascii="Times New Roman"/>
          <w:b/>
          <w:i w:val="false"/>
          <w:color w:val="000000"/>
        </w:rPr>
        <w:t xml:space="preserve"> Сенімхат</w:t>
      </w:r>
    </w:p>
    <w:bookmarkEnd w:id="18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20__жылғы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bl>
    <w:bookmarkStart w:name="z1843" w:id="1801"/>
    <w:p>
      <w:pPr>
        <w:spacing w:after="0"/>
        <w:ind w:left="0"/>
        <w:jc w:val="both"/>
      </w:pPr>
      <w:r>
        <w:rPr>
          <w:rFonts w:ascii="Times New Roman"/>
          <w:b w:val="false"/>
          <w:i w:val="false"/>
          <w:color w:val="000000"/>
          <w:sz w:val="28"/>
        </w:rPr>
        <w:t>
      ___________________осы сенімхатпен,_____________________ атынан сенім білдіреді</w:t>
      </w:r>
    </w:p>
    <w:bookmarkEnd w:id="1801"/>
    <w:bookmarkStart w:name="z1844" w:id="1802"/>
    <w:p>
      <w:pPr>
        <w:spacing w:after="0"/>
        <w:ind w:left="0"/>
        <w:jc w:val="both"/>
      </w:pPr>
      <w:r>
        <w:rPr>
          <w:rFonts w:ascii="Times New Roman"/>
          <w:b w:val="false"/>
          <w:i w:val="false"/>
          <w:color w:val="000000"/>
          <w:sz w:val="28"/>
        </w:rPr>
        <w:t>
      (консорциумға қатысушы) (басшының тегі, аты, әкесінің аты (бар болса)</w:t>
      </w:r>
    </w:p>
    <w:bookmarkEnd w:id="1802"/>
    <w:bookmarkStart w:name="z1845" w:id="1803"/>
    <w:p>
      <w:pPr>
        <w:spacing w:after="0"/>
        <w:ind w:left="0"/>
        <w:jc w:val="both"/>
      </w:pPr>
      <w:r>
        <w:rPr>
          <w:rFonts w:ascii="Times New Roman"/>
          <w:b w:val="false"/>
          <w:i w:val="false"/>
          <w:color w:val="000000"/>
          <w:sz w:val="28"/>
        </w:rPr>
        <w:t>
      _______________________атынан____________________________ мүддесін білдіруге</w:t>
      </w:r>
    </w:p>
    <w:bookmarkEnd w:id="1803"/>
    <w:bookmarkStart w:name="z1846" w:id="1804"/>
    <w:p>
      <w:pPr>
        <w:spacing w:after="0"/>
        <w:ind w:left="0"/>
        <w:jc w:val="both"/>
      </w:pPr>
      <w:r>
        <w:rPr>
          <w:rFonts w:ascii="Times New Roman"/>
          <w:b w:val="false"/>
          <w:i w:val="false"/>
          <w:color w:val="000000"/>
          <w:sz w:val="28"/>
        </w:rPr>
        <w:t>
      (басшының тегі, аты, әкесінің аты (бар болса) (Негізгі қатысушы)</w:t>
      </w:r>
    </w:p>
    <w:bookmarkEnd w:id="1804"/>
    <w:bookmarkStart w:name="z1847" w:id="1805"/>
    <w:p>
      <w:pPr>
        <w:spacing w:after="0"/>
        <w:ind w:left="0"/>
        <w:jc w:val="both"/>
      </w:pPr>
      <w:r>
        <w:rPr>
          <w:rFonts w:ascii="Times New Roman"/>
          <w:b w:val="false"/>
          <w:i w:val="false"/>
          <w:color w:val="000000"/>
          <w:sz w:val="28"/>
        </w:rPr>
        <w:t>
      _______________________ __________________________________________________</w:t>
      </w:r>
    </w:p>
    <w:bookmarkEnd w:id="1805"/>
    <w:bookmarkStart w:name="z1848" w:id="1806"/>
    <w:p>
      <w:pPr>
        <w:spacing w:after="0"/>
        <w:ind w:left="0"/>
        <w:jc w:val="both"/>
      </w:pPr>
      <w:r>
        <w:rPr>
          <w:rFonts w:ascii="Times New Roman"/>
          <w:b w:val="false"/>
          <w:i w:val="false"/>
          <w:color w:val="000000"/>
          <w:sz w:val="28"/>
        </w:rPr>
        <w:t>
      (консорциумға қатысушы) (ұйымдастырушының, бірыңғай ұйымдастырушының,</w:t>
      </w:r>
    </w:p>
    <w:bookmarkEnd w:id="1806"/>
    <w:bookmarkStart w:name="z1849" w:id="1807"/>
    <w:p>
      <w:pPr>
        <w:spacing w:after="0"/>
        <w:ind w:left="0"/>
        <w:jc w:val="both"/>
      </w:pPr>
      <w:r>
        <w:rPr>
          <w:rFonts w:ascii="Times New Roman"/>
          <w:b w:val="false"/>
          <w:i w:val="false"/>
          <w:color w:val="000000"/>
          <w:sz w:val="28"/>
        </w:rPr>
        <w:t>
      тапсырыс берушінің атауы) Өтінім беруге және Сатып алу туралы шарт жасау үшін</w:t>
      </w:r>
    </w:p>
    <w:bookmarkEnd w:id="1807"/>
    <w:bookmarkStart w:name="z1850" w:id="1808"/>
    <w:p>
      <w:pPr>
        <w:spacing w:after="0"/>
        <w:ind w:left="0"/>
        <w:jc w:val="both"/>
      </w:pPr>
      <w:r>
        <w:rPr>
          <w:rFonts w:ascii="Times New Roman"/>
          <w:b w:val="false"/>
          <w:i w:val="false"/>
          <w:color w:val="000000"/>
          <w:sz w:val="28"/>
        </w:rPr>
        <w:t>
      құқығын береді.</w:t>
      </w:r>
    </w:p>
    <w:bookmarkEnd w:id="1808"/>
    <w:bookmarkStart w:name="z1851" w:id="1809"/>
    <w:p>
      <w:pPr>
        <w:spacing w:after="0"/>
        <w:ind w:left="0"/>
        <w:jc w:val="both"/>
      </w:pPr>
      <w:r>
        <w:rPr>
          <w:rFonts w:ascii="Times New Roman"/>
          <w:b w:val="false"/>
          <w:i w:val="false"/>
          <w:color w:val="000000"/>
          <w:sz w:val="28"/>
        </w:rPr>
        <w:t>
      № _____________ конкурс</w:t>
      </w:r>
    </w:p>
    <w:bookmarkEnd w:id="1809"/>
    <w:bookmarkStart w:name="z1852" w:id="1810"/>
    <w:p>
      <w:pPr>
        <w:spacing w:after="0"/>
        <w:ind w:left="0"/>
        <w:jc w:val="both"/>
      </w:pPr>
      <w:r>
        <w:rPr>
          <w:rFonts w:ascii="Times New Roman"/>
          <w:b w:val="false"/>
          <w:i w:val="false"/>
          <w:color w:val="000000"/>
          <w:sz w:val="28"/>
        </w:rPr>
        <w:t>
      Конкурстың атауы______________</w:t>
      </w:r>
    </w:p>
    <w:bookmarkEnd w:id="1810"/>
    <w:bookmarkStart w:name="z1853" w:id="1811"/>
    <w:p>
      <w:pPr>
        <w:spacing w:after="0"/>
        <w:ind w:left="0"/>
        <w:jc w:val="both"/>
      </w:pPr>
      <w:r>
        <w:rPr>
          <w:rFonts w:ascii="Times New Roman"/>
          <w:b w:val="false"/>
          <w:i w:val="false"/>
          <w:color w:val="000000"/>
          <w:sz w:val="28"/>
        </w:rPr>
        <w:t>
      № _______________ лот</w:t>
      </w:r>
    </w:p>
    <w:bookmarkEnd w:id="1811"/>
    <w:bookmarkStart w:name="z1854" w:id="1812"/>
    <w:p>
      <w:pPr>
        <w:spacing w:after="0"/>
        <w:ind w:left="0"/>
        <w:jc w:val="both"/>
      </w:pPr>
      <w:r>
        <w:rPr>
          <w:rFonts w:ascii="Times New Roman"/>
          <w:b w:val="false"/>
          <w:i w:val="false"/>
          <w:color w:val="000000"/>
          <w:sz w:val="28"/>
        </w:rPr>
        <w:t>
      Лоттың атауы _________________</w:t>
      </w:r>
    </w:p>
    <w:bookmarkEnd w:id="1812"/>
    <w:bookmarkStart w:name="z1855" w:id="1813"/>
    <w:p>
      <w:pPr>
        <w:spacing w:after="0"/>
        <w:ind w:left="0"/>
        <w:jc w:val="both"/>
      </w:pPr>
      <w:r>
        <w:rPr>
          <w:rFonts w:ascii="Times New Roman"/>
          <w:b w:val="false"/>
          <w:i w:val="false"/>
          <w:color w:val="000000"/>
          <w:sz w:val="28"/>
        </w:rPr>
        <w:t>
      № ______________________конкурсы бойынша Консорциялық</w:t>
      </w:r>
    </w:p>
    <w:bookmarkEnd w:id="1813"/>
    <w:bookmarkStart w:name="z1856" w:id="1814"/>
    <w:p>
      <w:pPr>
        <w:spacing w:after="0"/>
        <w:ind w:left="0"/>
        <w:jc w:val="both"/>
      </w:pPr>
      <w:r>
        <w:rPr>
          <w:rFonts w:ascii="Times New Roman"/>
          <w:b w:val="false"/>
          <w:i w:val="false"/>
          <w:color w:val="000000"/>
          <w:sz w:val="28"/>
        </w:rPr>
        <w:t>
      (конкурстың нөмірі мен атауы) келісімнің қолдану мерзіміне сенімхат берілді.</w:t>
      </w:r>
    </w:p>
    <w:bookmarkEnd w:id="1814"/>
    <w:bookmarkStart w:name="z1857" w:id="1815"/>
    <w:p>
      <w:pPr>
        <w:spacing w:after="0"/>
        <w:ind w:left="0"/>
        <w:jc w:val="both"/>
      </w:pPr>
      <w:r>
        <w:rPr>
          <w:rFonts w:ascii="Times New Roman"/>
          <w:b w:val="false"/>
          <w:i w:val="false"/>
          <w:color w:val="000000"/>
          <w:sz w:val="28"/>
        </w:rPr>
        <w:t>
      Осы сенімхатты мен ____________________ электрондық цифрлық</w:t>
      </w:r>
    </w:p>
    <w:bookmarkEnd w:id="1815"/>
    <w:bookmarkStart w:name="z1858" w:id="1816"/>
    <w:p>
      <w:pPr>
        <w:spacing w:after="0"/>
        <w:ind w:left="0"/>
        <w:jc w:val="both"/>
      </w:pPr>
      <w:r>
        <w:rPr>
          <w:rFonts w:ascii="Times New Roman"/>
          <w:b w:val="false"/>
          <w:i w:val="false"/>
          <w:color w:val="000000"/>
          <w:sz w:val="28"/>
        </w:rPr>
        <w:t>
      (басшының тегі, аты, әкесінің аты (бар болса) қолтаңбаны пайдалана отырып,</w:t>
      </w:r>
    </w:p>
    <w:bookmarkEnd w:id="1816"/>
    <w:bookmarkStart w:name="z1859" w:id="1817"/>
    <w:p>
      <w:pPr>
        <w:spacing w:after="0"/>
        <w:ind w:left="0"/>
        <w:jc w:val="both"/>
      </w:pPr>
      <w:r>
        <w:rPr>
          <w:rFonts w:ascii="Times New Roman"/>
          <w:b w:val="false"/>
          <w:i w:val="false"/>
          <w:color w:val="000000"/>
          <w:sz w:val="28"/>
        </w:rPr>
        <w:t>
      мемлекеттік сатып алу веб-порталы арқылы куәландырамын.</w:t>
      </w:r>
    </w:p>
    <w:bookmarkEnd w:id="1817"/>
    <w:bookmarkStart w:name="z1860" w:id="1818"/>
    <w:p>
      <w:pPr>
        <w:spacing w:after="0"/>
        <w:ind w:left="0"/>
        <w:jc w:val="both"/>
      </w:pPr>
      <w:r>
        <w:rPr>
          <w:rFonts w:ascii="Times New Roman"/>
          <w:b w:val="false"/>
          <w:i w:val="false"/>
          <w:color w:val="000000"/>
          <w:sz w:val="28"/>
        </w:rPr>
        <w:t>
      _____________________________________________________</w:t>
      </w:r>
    </w:p>
    <w:bookmarkEnd w:id="1818"/>
    <w:bookmarkStart w:name="z1861" w:id="1819"/>
    <w:p>
      <w:pPr>
        <w:spacing w:after="0"/>
        <w:ind w:left="0"/>
        <w:jc w:val="both"/>
      </w:pPr>
      <w:r>
        <w:rPr>
          <w:rFonts w:ascii="Times New Roman"/>
          <w:b w:val="false"/>
          <w:i w:val="false"/>
          <w:color w:val="000000"/>
          <w:sz w:val="28"/>
        </w:rPr>
        <w:t>
       (Қатысушы) қолы Басшы</w:t>
      </w:r>
    </w:p>
    <w:bookmarkEnd w:id="18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18-қосымша</w:t>
            </w:r>
          </w:p>
        </w:tc>
      </w:tr>
    </w:tbl>
    <w:bookmarkStart w:name="z1863" w:id="1820"/>
    <w:p>
      <w:pPr>
        <w:spacing w:after="0"/>
        <w:ind w:left="0"/>
        <w:jc w:val="left"/>
      </w:pPr>
      <w:r>
        <w:rPr>
          <w:rFonts w:ascii="Times New Roman"/>
          <w:b/>
          <w:i w:val="false"/>
          <w:color w:val="000000"/>
        </w:rPr>
        <w:t xml:space="preserve"> Банктік кепілдік</w:t>
      </w:r>
    </w:p>
    <w:bookmarkEnd w:id="1820"/>
    <w:bookmarkStart w:name="z1864" w:id="1821"/>
    <w:p>
      <w:pPr>
        <w:spacing w:after="0"/>
        <w:ind w:left="0"/>
        <w:jc w:val="both"/>
      </w:pPr>
      <w:r>
        <w:rPr>
          <w:rFonts w:ascii="Times New Roman"/>
          <w:b w:val="false"/>
          <w:i w:val="false"/>
          <w:color w:val="000000"/>
          <w:sz w:val="28"/>
        </w:rPr>
        <w:t>
      Банктің атауы _______________________</w:t>
      </w:r>
    </w:p>
    <w:bookmarkEnd w:id="1821"/>
    <w:bookmarkStart w:name="z1865" w:id="1822"/>
    <w:p>
      <w:pPr>
        <w:spacing w:after="0"/>
        <w:ind w:left="0"/>
        <w:jc w:val="both"/>
      </w:pPr>
      <w:r>
        <w:rPr>
          <w:rFonts w:ascii="Times New Roman"/>
          <w:b w:val="false"/>
          <w:i w:val="false"/>
          <w:color w:val="000000"/>
          <w:sz w:val="28"/>
        </w:rPr>
        <w:t>
      Банктің деректемелерi ________________</w:t>
      </w:r>
    </w:p>
    <w:bookmarkEnd w:id="1822"/>
    <w:bookmarkStart w:name="z1866" w:id="1823"/>
    <w:p>
      <w:pPr>
        <w:spacing w:after="0"/>
        <w:ind w:left="0"/>
        <w:jc w:val="both"/>
      </w:pPr>
      <w:r>
        <w:rPr>
          <w:rFonts w:ascii="Times New Roman"/>
          <w:b w:val="false"/>
          <w:i w:val="false"/>
          <w:color w:val="000000"/>
          <w:sz w:val="28"/>
        </w:rPr>
        <w:t>
      Кімге: _______________________________</w:t>
      </w:r>
    </w:p>
    <w:bookmarkEnd w:id="1823"/>
    <w:bookmarkStart w:name="z1867" w:id="1824"/>
    <w:p>
      <w:pPr>
        <w:spacing w:after="0"/>
        <w:ind w:left="0"/>
        <w:jc w:val="both"/>
      </w:pPr>
      <w:r>
        <w:rPr>
          <w:rFonts w:ascii="Times New Roman"/>
          <w:b w:val="false"/>
          <w:i w:val="false"/>
          <w:color w:val="000000"/>
          <w:sz w:val="28"/>
        </w:rPr>
        <w:t>
      Мемлекеттік сатып алуды ұйымдастырушының атауы______________</w:t>
      </w:r>
    </w:p>
    <w:bookmarkEnd w:id="1824"/>
    <w:bookmarkStart w:name="z1868" w:id="1825"/>
    <w:p>
      <w:pPr>
        <w:spacing w:after="0"/>
        <w:ind w:left="0"/>
        <w:jc w:val="both"/>
      </w:pPr>
      <w:r>
        <w:rPr>
          <w:rFonts w:ascii="Times New Roman"/>
          <w:b w:val="false"/>
          <w:i w:val="false"/>
          <w:color w:val="000000"/>
          <w:sz w:val="28"/>
        </w:rPr>
        <w:t>
      Мемлекеттік сатып алуды ұйымдастырушының деректемелерi_______</w:t>
      </w:r>
    </w:p>
    <w:bookmarkEnd w:id="1825"/>
    <w:bookmarkStart w:name="z1869" w:id="1826"/>
    <w:p>
      <w:pPr>
        <w:spacing w:after="0"/>
        <w:ind w:left="0"/>
        <w:jc w:val="both"/>
      </w:pPr>
      <w:r>
        <w:rPr>
          <w:rFonts w:ascii="Times New Roman"/>
          <w:b w:val="false"/>
          <w:i w:val="false"/>
          <w:color w:val="000000"/>
          <w:sz w:val="28"/>
        </w:rPr>
        <w:t xml:space="preserve">
      № _______ кепілдік міндеттеме _________________________ </w:t>
      </w:r>
    </w:p>
    <w:bookmarkEnd w:id="1826"/>
    <w:bookmarkStart w:name="z1870" w:id="1827"/>
    <w:p>
      <w:pPr>
        <w:spacing w:after="0"/>
        <w:ind w:left="0"/>
        <w:jc w:val="both"/>
      </w:pPr>
      <w:r>
        <w:rPr>
          <w:rFonts w:ascii="Times New Roman"/>
          <w:b w:val="false"/>
          <w:i w:val="false"/>
          <w:color w:val="000000"/>
          <w:sz w:val="28"/>
        </w:rPr>
        <w:t>
      _________________________ (орналасқан жері)</w:t>
      </w:r>
    </w:p>
    <w:bookmarkEnd w:id="1827"/>
    <w:bookmarkStart w:name="z1871" w:id="1828"/>
    <w:p>
      <w:pPr>
        <w:spacing w:after="0"/>
        <w:ind w:left="0"/>
        <w:jc w:val="both"/>
      </w:pPr>
      <w:r>
        <w:rPr>
          <w:rFonts w:ascii="Times New Roman"/>
          <w:b w:val="false"/>
          <w:i w:val="false"/>
          <w:color w:val="000000"/>
          <w:sz w:val="28"/>
        </w:rPr>
        <w:t>
      Біз, бұдан әрі "Өнім беруші" ________________________________</w:t>
      </w:r>
    </w:p>
    <w:bookmarkEnd w:id="1828"/>
    <w:bookmarkStart w:name="z1872" w:id="1829"/>
    <w:p>
      <w:pPr>
        <w:spacing w:after="0"/>
        <w:ind w:left="0"/>
        <w:jc w:val="both"/>
      </w:pPr>
      <w:r>
        <w:rPr>
          <w:rFonts w:ascii="Times New Roman"/>
          <w:b w:val="false"/>
          <w:i w:val="false"/>
          <w:color w:val="000000"/>
          <w:sz w:val="28"/>
        </w:rPr>
        <w:t>
       (әлеуетті өнім берушінің атауы)</w:t>
      </w:r>
    </w:p>
    <w:bookmarkEnd w:id="1829"/>
    <w:bookmarkStart w:name="z1873" w:id="1830"/>
    <w:p>
      <w:pPr>
        <w:spacing w:after="0"/>
        <w:ind w:left="0"/>
        <w:jc w:val="both"/>
      </w:pPr>
      <w:r>
        <w:rPr>
          <w:rFonts w:ascii="Times New Roman"/>
          <w:b w:val="false"/>
          <w:i w:val="false"/>
          <w:color w:val="000000"/>
          <w:sz w:val="28"/>
        </w:rPr>
        <w:t>
      ________________________________________________</w:t>
      </w:r>
    </w:p>
    <w:bookmarkEnd w:id="1830"/>
    <w:bookmarkStart w:name="z1874" w:id="1831"/>
    <w:p>
      <w:pPr>
        <w:spacing w:after="0"/>
        <w:ind w:left="0"/>
        <w:jc w:val="both"/>
      </w:pPr>
      <w:r>
        <w:rPr>
          <w:rFonts w:ascii="Times New Roman"/>
          <w:b w:val="false"/>
          <w:i w:val="false"/>
          <w:color w:val="000000"/>
          <w:sz w:val="28"/>
        </w:rPr>
        <w:t>
      (мемлекеттік сатып алуды ұйымдастырушының атауы)</w:t>
      </w:r>
    </w:p>
    <w:bookmarkEnd w:id="1831"/>
    <w:bookmarkStart w:name="z1875" w:id="1832"/>
    <w:p>
      <w:pPr>
        <w:spacing w:after="0"/>
        <w:ind w:left="0"/>
        <w:jc w:val="both"/>
      </w:pPr>
      <w:r>
        <w:rPr>
          <w:rFonts w:ascii="Times New Roman"/>
          <w:b w:val="false"/>
          <w:i w:val="false"/>
          <w:color w:val="000000"/>
          <w:sz w:val="28"/>
        </w:rPr>
        <w:t>
      Конкурстың атауы ___________________</w:t>
      </w:r>
    </w:p>
    <w:bookmarkEnd w:id="1832"/>
    <w:bookmarkStart w:name="z1876" w:id="1833"/>
    <w:p>
      <w:pPr>
        <w:spacing w:after="0"/>
        <w:ind w:left="0"/>
        <w:jc w:val="both"/>
      </w:pPr>
      <w:r>
        <w:rPr>
          <w:rFonts w:ascii="Times New Roman"/>
          <w:b w:val="false"/>
          <w:i w:val="false"/>
          <w:color w:val="000000"/>
          <w:sz w:val="28"/>
        </w:rPr>
        <w:t>
      Конкурстың №_____________________________________</w:t>
      </w:r>
    </w:p>
    <w:bookmarkEnd w:id="1833"/>
    <w:bookmarkStart w:name="z1877" w:id="1834"/>
    <w:p>
      <w:pPr>
        <w:spacing w:after="0"/>
        <w:ind w:left="0"/>
        <w:jc w:val="both"/>
      </w:pPr>
      <w:r>
        <w:rPr>
          <w:rFonts w:ascii="Times New Roman"/>
          <w:b w:val="false"/>
          <w:i w:val="false"/>
          <w:color w:val="000000"/>
          <w:sz w:val="28"/>
        </w:rPr>
        <w:t>
      Лоттың атауы____________________________________</w:t>
      </w:r>
    </w:p>
    <w:bookmarkEnd w:id="1834"/>
    <w:bookmarkStart w:name="z1878" w:id="1835"/>
    <w:p>
      <w:pPr>
        <w:spacing w:after="0"/>
        <w:ind w:left="0"/>
        <w:jc w:val="both"/>
      </w:pPr>
      <w:r>
        <w:rPr>
          <w:rFonts w:ascii="Times New Roman"/>
          <w:b w:val="false"/>
          <w:i w:val="false"/>
          <w:color w:val="000000"/>
          <w:sz w:val="28"/>
        </w:rPr>
        <w:t>
      Лоттың №________________________________________</w:t>
      </w:r>
    </w:p>
    <w:bookmarkEnd w:id="1835"/>
    <w:bookmarkStart w:name="z1879" w:id="1836"/>
    <w:p>
      <w:pPr>
        <w:spacing w:after="0"/>
        <w:ind w:left="0"/>
        <w:jc w:val="both"/>
      </w:pPr>
      <w:r>
        <w:rPr>
          <w:rFonts w:ascii="Times New Roman"/>
          <w:b w:val="false"/>
          <w:i w:val="false"/>
          <w:color w:val="000000"/>
          <w:sz w:val="28"/>
        </w:rPr>
        <w:t>
      _____________ сатып алу жөніндегі баға ұсыныстарын сұрату тәсiлiмен мемлекеттiк сатып</w:t>
      </w:r>
    </w:p>
    <w:bookmarkEnd w:id="1836"/>
    <w:bookmarkStart w:name="z1880" w:id="1837"/>
    <w:p>
      <w:pPr>
        <w:spacing w:after="0"/>
        <w:ind w:left="0"/>
        <w:jc w:val="both"/>
      </w:pPr>
      <w:r>
        <w:rPr>
          <w:rFonts w:ascii="Times New Roman"/>
          <w:b w:val="false"/>
          <w:i w:val="false"/>
          <w:color w:val="000000"/>
          <w:sz w:val="28"/>
        </w:rPr>
        <w:t>
      алуға қатысатынынан және _____________________</w:t>
      </w:r>
    </w:p>
    <w:bookmarkEnd w:id="1837"/>
    <w:bookmarkStart w:name="z1881" w:id="1838"/>
    <w:p>
      <w:pPr>
        <w:spacing w:after="0"/>
        <w:ind w:left="0"/>
        <w:jc w:val="both"/>
      </w:pPr>
      <w:r>
        <w:rPr>
          <w:rFonts w:ascii="Times New Roman"/>
          <w:b w:val="false"/>
          <w:i w:val="false"/>
          <w:color w:val="000000"/>
          <w:sz w:val="28"/>
        </w:rPr>
        <w:t>
      (баға ұсыныстарын сұрату тәсiлiмен мемлекеттiк сатып алу (лот/-тар) бойынша тауарлардың,</w:t>
      </w:r>
    </w:p>
    <w:bookmarkEnd w:id="1838"/>
    <w:bookmarkStart w:name="z1882" w:id="1839"/>
    <w:p>
      <w:pPr>
        <w:spacing w:after="0"/>
        <w:ind w:left="0"/>
        <w:jc w:val="both"/>
      </w:pPr>
      <w:r>
        <w:rPr>
          <w:rFonts w:ascii="Times New Roman"/>
          <w:b w:val="false"/>
          <w:i w:val="false"/>
          <w:color w:val="000000"/>
          <w:sz w:val="28"/>
        </w:rPr>
        <w:t>
      жұмыстардың көрсетілетін қызметтердің атауы) тауарларды жеткізуді (жұмыстарды</w:t>
      </w:r>
    </w:p>
    <w:bookmarkEnd w:id="1839"/>
    <w:bookmarkStart w:name="z1883" w:id="1840"/>
    <w:p>
      <w:pPr>
        <w:spacing w:after="0"/>
        <w:ind w:left="0"/>
        <w:jc w:val="both"/>
      </w:pPr>
      <w:r>
        <w:rPr>
          <w:rFonts w:ascii="Times New Roman"/>
          <w:b w:val="false"/>
          <w:i w:val="false"/>
          <w:color w:val="000000"/>
          <w:sz w:val="28"/>
        </w:rPr>
        <w:t>
      орындауды, қызметтерді көрсетуді) жүзеге асыруға дайын екенінен хабардармыз.</w:t>
      </w:r>
    </w:p>
    <w:bookmarkEnd w:id="1840"/>
    <w:bookmarkStart w:name="z1884" w:id="1841"/>
    <w:p>
      <w:pPr>
        <w:spacing w:after="0"/>
        <w:ind w:left="0"/>
        <w:jc w:val="both"/>
      </w:pPr>
      <w:r>
        <w:rPr>
          <w:rFonts w:ascii="Times New Roman"/>
          <w:b w:val="false"/>
          <w:i w:val="false"/>
          <w:color w:val="000000"/>
          <w:sz w:val="28"/>
        </w:rPr>
        <w:t>
      Конкурстық құжаттамамен ___ ж. "___" __________ жоғарыда аталған конкурсты</w:t>
      </w:r>
    </w:p>
    <w:bookmarkEnd w:id="1841"/>
    <w:bookmarkStart w:name="z1885" w:id="1842"/>
    <w:p>
      <w:pPr>
        <w:spacing w:after="0"/>
        <w:ind w:left="0"/>
        <w:jc w:val="both"/>
      </w:pPr>
      <w:r>
        <w:rPr>
          <w:rFonts w:ascii="Times New Roman"/>
          <w:b w:val="false"/>
          <w:i w:val="false"/>
          <w:color w:val="000000"/>
          <w:sz w:val="28"/>
        </w:rPr>
        <w:t>
      өткізу бойынша әлеуетті өнім берушілердің конкурсқа қатысуға өтінімді қамтамасыз</w:t>
      </w:r>
    </w:p>
    <w:bookmarkEnd w:id="1842"/>
    <w:bookmarkStart w:name="z1886" w:id="1843"/>
    <w:p>
      <w:pPr>
        <w:spacing w:after="0"/>
        <w:ind w:left="0"/>
        <w:jc w:val="both"/>
      </w:pPr>
      <w:r>
        <w:rPr>
          <w:rFonts w:ascii="Times New Roman"/>
          <w:b w:val="false"/>
          <w:i w:val="false"/>
          <w:color w:val="000000"/>
          <w:sz w:val="28"/>
        </w:rPr>
        <w:t>
      етуді банк кепілдігі түрінде енгізуі көзделген.</w:t>
      </w:r>
    </w:p>
    <w:bookmarkEnd w:id="1843"/>
    <w:bookmarkStart w:name="z1887" w:id="1844"/>
    <w:p>
      <w:pPr>
        <w:spacing w:after="0"/>
        <w:ind w:left="0"/>
        <w:jc w:val="both"/>
      </w:pPr>
      <w:r>
        <w:rPr>
          <w:rFonts w:ascii="Times New Roman"/>
          <w:b w:val="false"/>
          <w:i w:val="false"/>
          <w:color w:val="000000"/>
          <w:sz w:val="28"/>
        </w:rPr>
        <w:t>
      Осыған байланысты біз __________________ осымен (банктің атауы) Сіздің ақы</w:t>
      </w:r>
    </w:p>
    <w:bookmarkEnd w:id="1844"/>
    <w:bookmarkStart w:name="z1888" w:id="1845"/>
    <w:p>
      <w:pPr>
        <w:spacing w:after="0"/>
        <w:ind w:left="0"/>
        <w:jc w:val="both"/>
      </w:pPr>
      <w:r>
        <w:rPr>
          <w:rFonts w:ascii="Times New Roman"/>
          <w:b w:val="false"/>
          <w:i w:val="false"/>
          <w:color w:val="000000"/>
          <w:sz w:val="28"/>
        </w:rPr>
        <w:t>
      төлеуге жазбаша талабыңызды алғаннан кейін, сондай-ақ баға ұсыныстарын сұрату</w:t>
      </w:r>
    </w:p>
    <w:bookmarkEnd w:id="1845"/>
    <w:bookmarkStart w:name="z1889" w:id="1846"/>
    <w:p>
      <w:pPr>
        <w:spacing w:after="0"/>
        <w:ind w:left="0"/>
        <w:jc w:val="both"/>
      </w:pPr>
      <w:r>
        <w:rPr>
          <w:rFonts w:ascii="Times New Roman"/>
          <w:b w:val="false"/>
          <w:i w:val="false"/>
          <w:color w:val="000000"/>
          <w:sz w:val="28"/>
        </w:rPr>
        <w:t>
      тәсiлiмен мемлекеттiк сатып алудың жеңімпазы етіп айқындалған Өнім берушіге:</w:t>
      </w:r>
    </w:p>
    <w:bookmarkEnd w:id="1846"/>
    <w:bookmarkStart w:name="z1890" w:id="1847"/>
    <w:p>
      <w:pPr>
        <w:spacing w:after="0"/>
        <w:ind w:left="0"/>
        <w:jc w:val="both"/>
      </w:pPr>
      <w:r>
        <w:rPr>
          <w:rFonts w:ascii="Times New Roman"/>
          <w:b w:val="false"/>
          <w:i w:val="false"/>
          <w:color w:val="000000"/>
          <w:sz w:val="28"/>
        </w:rPr>
        <w:t>
      мемлекеттік сатып алу туралы шарт жасасудан жалтарғанын;</w:t>
      </w:r>
    </w:p>
    <w:bookmarkEnd w:id="1847"/>
    <w:bookmarkStart w:name="z1891" w:id="1848"/>
    <w:p>
      <w:pPr>
        <w:spacing w:after="0"/>
        <w:ind w:left="0"/>
        <w:jc w:val="both"/>
      </w:pPr>
      <w:r>
        <w:rPr>
          <w:rFonts w:ascii="Times New Roman"/>
          <w:b w:val="false"/>
          <w:i w:val="false"/>
          <w:color w:val="000000"/>
          <w:sz w:val="28"/>
        </w:rPr>
        <w:t>
      мемлекеттік сатып алу туралы шарт жасасып, мемлекеттік сатып алу туралы шарттың</w:t>
      </w:r>
    </w:p>
    <w:bookmarkEnd w:id="1848"/>
    <w:bookmarkStart w:name="z1892" w:id="1849"/>
    <w:p>
      <w:pPr>
        <w:spacing w:after="0"/>
        <w:ind w:left="0"/>
        <w:jc w:val="both"/>
      </w:pPr>
      <w:r>
        <w:rPr>
          <w:rFonts w:ascii="Times New Roman"/>
          <w:b w:val="false"/>
          <w:i w:val="false"/>
          <w:color w:val="000000"/>
          <w:sz w:val="28"/>
        </w:rPr>
        <w:t>
      орындалуын қамтамасыз етуді енгізу және (немесе) енгізу мерзімдері туралы</w:t>
      </w:r>
    </w:p>
    <w:bookmarkEnd w:id="1849"/>
    <w:bookmarkStart w:name="z1893" w:id="1850"/>
    <w:p>
      <w:pPr>
        <w:spacing w:after="0"/>
        <w:ind w:left="0"/>
        <w:jc w:val="both"/>
      </w:pPr>
      <w:r>
        <w:rPr>
          <w:rFonts w:ascii="Times New Roman"/>
          <w:b w:val="false"/>
          <w:i w:val="false"/>
          <w:color w:val="000000"/>
          <w:sz w:val="28"/>
        </w:rPr>
        <w:t>
      конкурстық құжаттамада белгіленген талаптарды, сондай-ақ Заңның 26-бабына сәйкес</w:t>
      </w:r>
    </w:p>
    <w:bookmarkEnd w:id="1850"/>
    <w:bookmarkStart w:name="z1894" w:id="1851"/>
    <w:p>
      <w:pPr>
        <w:spacing w:after="0"/>
        <w:ind w:left="0"/>
        <w:jc w:val="both"/>
      </w:pPr>
      <w:r>
        <w:rPr>
          <w:rFonts w:ascii="Times New Roman"/>
          <w:b w:val="false"/>
          <w:i w:val="false"/>
          <w:color w:val="000000"/>
          <w:sz w:val="28"/>
        </w:rPr>
        <w:t>
      соманы (болған кезде) орындамаған не тиісінше орындамаған, оның ішінде уақтылы</w:t>
      </w:r>
    </w:p>
    <w:bookmarkEnd w:id="1851"/>
    <w:bookmarkStart w:name="z1895" w:id="1852"/>
    <w:p>
      <w:pPr>
        <w:spacing w:after="0"/>
        <w:ind w:left="0"/>
        <w:jc w:val="both"/>
      </w:pPr>
      <w:r>
        <w:rPr>
          <w:rFonts w:ascii="Times New Roman"/>
          <w:b w:val="false"/>
          <w:i w:val="false"/>
          <w:color w:val="000000"/>
          <w:sz w:val="28"/>
        </w:rPr>
        <w:t>
      орындамаған, жазбаша растауды алғаннан кейін, Сіздің талабыңыз бойынша</w:t>
      </w:r>
    </w:p>
    <w:bookmarkEnd w:id="1852"/>
    <w:bookmarkStart w:name="z1896" w:id="1853"/>
    <w:p>
      <w:pPr>
        <w:spacing w:after="0"/>
        <w:ind w:left="0"/>
        <w:jc w:val="both"/>
      </w:pPr>
      <w:r>
        <w:rPr>
          <w:rFonts w:ascii="Times New Roman"/>
          <w:b w:val="false"/>
          <w:i w:val="false"/>
          <w:color w:val="000000"/>
          <w:sz w:val="28"/>
        </w:rPr>
        <w:t>
      Сізге __________________________________________________</w:t>
      </w:r>
    </w:p>
    <w:bookmarkEnd w:id="1853"/>
    <w:bookmarkStart w:name="z1897" w:id="1854"/>
    <w:p>
      <w:pPr>
        <w:spacing w:after="0"/>
        <w:ind w:left="0"/>
        <w:jc w:val="both"/>
      </w:pPr>
      <w:r>
        <w:rPr>
          <w:rFonts w:ascii="Times New Roman"/>
          <w:b w:val="false"/>
          <w:i w:val="false"/>
          <w:color w:val="000000"/>
          <w:sz w:val="28"/>
        </w:rPr>
        <w:t>
      (сома санмен және жазбаша) сомаға тең кері қайтып алынбайтын міндеттемені төлеуді</w:t>
      </w:r>
    </w:p>
    <w:bookmarkEnd w:id="1854"/>
    <w:bookmarkStart w:name="z1898" w:id="1855"/>
    <w:p>
      <w:pPr>
        <w:spacing w:after="0"/>
        <w:ind w:left="0"/>
        <w:jc w:val="both"/>
      </w:pPr>
      <w:r>
        <w:rPr>
          <w:rFonts w:ascii="Times New Roman"/>
          <w:b w:val="false"/>
          <w:i w:val="false"/>
          <w:color w:val="000000"/>
          <w:sz w:val="28"/>
        </w:rPr>
        <w:t>
      өз міндетімізге аламыз.</w:t>
      </w:r>
    </w:p>
    <w:bookmarkEnd w:id="1855"/>
    <w:bookmarkStart w:name="z1899" w:id="1856"/>
    <w:p>
      <w:pPr>
        <w:spacing w:after="0"/>
        <w:ind w:left="0"/>
        <w:jc w:val="both"/>
      </w:pPr>
      <w:r>
        <w:rPr>
          <w:rFonts w:ascii="Times New Roman"/>
          <w:b w:val="false"/>
          <w:i w:val="false"/>
          <w:color w:val="000000"/>
          <w:sz w:val="28"/>
        </w:rPr>
        <w:t>
      Осы кепілдік міндеттеме баға ұсыныстарын сұрату тәсiлiмен мемлекеттiк сатып алуға</w:t>
      </w:r>
    </w:p>
    <w:bookmarkEnd w:id="1856"/>
    <w:bookmarkStart w:name="z1900" w:id="1857"/>
    <w:p>
      <w:pPr>
        <w:spacing w:after="0"/>
        <w:ind w:left="0"/>
        <w:jc w:val="both"/>
      </w:pPr>
      <w:r>
        <w:rPr>
          <w:rFonts w:ascii="Times New Roman"/>
          <w:b w:val="false"/>
          <w:i w:val="false"/>
          <w:color w:val="000000"/>
          <w:sz w:val="28"/>
        </w:rPr>
        <w:t>
      қатысуға өтінімдерді ашқан күннен бастап күшіне енеді</w:t>
      </w:r>
    </w:p>
    <w:bookmarkEnd w:id="1857"/>
    <w:bookmarkStart w:name="z1901" w:id="1858"/>
    <w:p>
      <w:pPr>
        <w:spacing w:after="0"/>
        <w:ind w:left="0"/>
        <w:jc w:val="both"/>
      </w:pPr>
      <w:r>
        <w:rPr>
          <w:rFonts w:ascii="Times New Roman"/>
          <w:b w:val="false"/>
          <w:i w:val="false"/>
          <w:color w:val="000000"/>
          <w:sz w:val="28"/>
        </w:rPr>
        <w:t>
      Осы кепілдік міндеттеме Өнім берушінің баға ұсыныстарын сұрату тәсiлiмен</w:t>
      </w:r>
    </w:p>
    <w:bookmarkEnd w:id="1858"/>
    <w:bookmarkStart w:name="z1902" w:id="1859"/>
    <w:p>
      <w:pPr>
        <w:spacing w:after="0"/>
        <w:ind w:left="0"/>
        <w:jc w:val="both"/>
      </w:pPr>
      <w:r>
        <w:rPr>
          <w:rFonts w:ascii="Times New Roman"/>
          <w:b w:val="false"/>
          <w:i w:val="false"/>
          <w:color w:val="000000"/>
          <w:sz w:val="28"/>
        </w:rPr>
        <w:t>
      мемлекеттiк сатып алуға қатысуға өтінімінің қолданылуының соңғы мерзіміне дейін</w:t>
      </w:r>
    </w:p>
    <w:bookmarkEnd w:id="1859"/>
    <w:bookmarkStart w:name="z1903" w:id="1860"/>
    <w:p>
      <w:pPr>
        <w:spacing w:after="0"/>
        <w:ind w:left="0"/>
        <w:jc w:val="both"/>
      </w:pPr>
      <w:r>
        <w:rPr>
          <w:rFonts w:ascii="Times New Roman"/>
          <w:b w:val="false"/>
          <w:i w:val="false"/>
          <w:color w:val="000000"/>
          <w:sz w:val="28"/>
        </w:rPr>
        <w:t>
      қолданылады және, егер Сіздің жазбаша талабыңызды біз ____ аяғына дейін алмасақ,</w:t>
      </w:r>
    </w:p>
    <w:bookmarkEnd w:id="1860"/>
    <w:bookmarkStart w:name="z1904" w:id="1861"/>
    <w:p>
      <w:pPr>
        <w:spacing w:after="0"/>
        <w:ind w:left="0"/>
        <w:jc w:val="both"/>
      </w:pPr>
      <w:r>
        <w:rPr>
          <w:rFonts w:ascii="Times New Roman"/>
          <w:b w:val="false"/>
          <w:i w:val="false"/>
          <w:color w:val="000000"/>
          <w:sz w:val="28"/>
        </w:rPr>
        <w:t>
      осы құжат бізге қайтарылатынына немесе қайтарылмайтынына қарамастан, толық және</w:t>
      </w:r>
    </w:p>
    <w:bookmarkEnd w:id="1861"/>
    <w:bookmarkStart w:name="z1905" w:id="1862"/>
    <w:p>
      <w:pPr>
        <w:spacing w:after="0"/>
        <w:ind w:left="0"/>
        <w:jc w:val="both"/>
      </w:pPr>
      <w:r>
        <w:rPr>
          <w:rFonts w:ascii="Times New Roman"/>
          <w:b w:val="false"/>
          <w:i w:val="false"/>
          <w:color w:val="000000"/>
          <w:sz w:val="28"/>
        </w:rPr>
        <w:t>
      автоматты түрде күшін жояды</w:t>
      </w:r>
    </w:p>
    <w:bookmarkEnd w:id="1862"/>
    <w:bookmarkStart w:name="z1906" w:id="1863"/>
    <w:p>
      <w:pPr>
        <w:spacing w:after="0"/>
        <w:ind w:left="0"/>
        <w:jc w:val="both"/>
      </w:pPr>
      <w:r>
        <w:rPr>
          <w:rFonts w:ascii="Times New Roman"/>
          <w:b w:val="false"/>
          <w:i w:val="false"/>
          <w:color w:val="000000"/>
          <w:sz w:val="28"/>
        </w:rPr>
        <w:t>
      Егер баға ұсыныстарын сұрату тәсiлiмен мемлекеттiк сатып алуға қатысу өтінімінің</w:t>
      </w:r>
    </w:p>
    <w:bookmarkEnd w:id="1863"/>
    <w:bookmarkStart w:name="z1907" w:id="1864"/>
    <w:p>
      <w:pPr>
        <w:spacing w:after="0"/>
        <w:ind w:left="0"/>
        <w:jc w:val="both"/>
      </w:pPr>
      <w:r>
        <w:rPr>
          <w:rFonts w:ascii="Times New Roman"/>
          <w:b w:val="false"/>
          <w:i w:val="false"/>
          <w:color w:val="000000"/>
          <w:sz w:val="28"/>
        </w:rPr>
        <w:t>
      қолданылу мерзімі ұзартылған болса, онда бұл кепілдік міндеттеме сондай мерзімге</w:t>
      </w:r>
    </w:p>
    <w:bookmarkEnd w:id="1864"/>
    <w:bookmarkStart w:name="z1908" w:id="1865"/>
    <w:p>
      <w:pPr>
        <w:spacing w:after="0"/>
        <w:ind w:left="0"/>
        <w:jc w:val="both"/>
      </w:pPr>
      <w:r>
        <w:rPr>
          <w:rFonts w:ascii="Times New Roman"/>
          <w:b w:val="false"/>
          <w:i w:val="false"/>
          <w:color w:val="000000"/>
          <w:sz w:val="28"/>
        </w:rPr>
        <w:t>
      ұзартылады.</w:t>
      </w:r>
    </w:p>
    <w:bookmarkEnd w:id="1865"/>
    <w:bookmarkStart w:name="z1909" w:id="1866"/>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w:t>
      </w:r>
    </w:p>
    <w:bookmarkEnd w:id="1866"/>
    <w:bookmarkStart w:name="z1910" w:id="1867"/>
    <w:p>
      <w:pPr>
        <w:spacing w:after="0"/>
        <w:ind w:left="0"/>
        <w:jc w:val="both"/>
      </w:pPr>
      <w:r>
        <w:rPr>
          <w:rFonts w:ascii="Times New Roman"/>
          <w:b w:val="false"/>
          <w:i w:val="false"/>
          <w:color w:val="000000"/>
          <w:sz w:val="28"/>
        </w:rPr>
        <w:t>
      Қазақстан Республикасының заңнамасымен реттеледі.</w:t>
      </w:r>
    </w:p>
    <w:bookmarkEnd w:id="18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қолы мен мөрі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мекенжайы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19-қосымша</w:t>
            </w:r>
          </w:p>
        </w:tc>
      </w:tr>
    </w:tbl>
    <w:bookmarkStart w:name="z1912" w:id="1868"/>
    <w:p>
      <w:pPr>
        <w:spacing w:after="0"/>
        <w:ind w:left="0"/>
        <w:jc w:val="left"/>
      </w:pPr>
      <w:r>
        <w:rPr>
          <w:rFonts w:ascii="Times New Roman"/>
          <w:b/>
          <w:i w:val="false"/>
          <w:color w:val="000000"/>
        </w:rPr>
        <w:t xml:space="preserve">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(веб-порталда қосалқы мердігердің электрондық цифрлық қолтаңбасы арқылы расталады)</w:t>
      </w:r>
    </w:p>
    <w:bookmarkEnd w:id="1868"/>
    <w:bookmarkStart w:name="z1913" w:id="1869"/>
    <w:p>
      <w:pPr>
        <w:spacing w:after="0"/>
        <w:ind w:left="0"/>
        <w:jc w:val="both"/>
      </w:pPr>
      <w:r>
        <w:rPr>
          <w:rFonts w:ascii="Times New Roman"/>
          <w:b w:val="false"/>
          <w:i w:val="false"/>
          <w:color w:val="000000"/>
          <w:sz w:val="28"/>
        </w:rPr>
        <w:t>
      Конкурстың № ________________________</w:t>
      </w:r>
    </w:p>
    <w:bookmarkEnd w:id="1869"/>
    <w:bookmarkStart w:name="z1914" w:id="1870"/>
    <w:p>
      <w:pPr>
        <w:spacing w:after="0"/>
        <w:ind w:left="0"/>
        <w:jc w:val="both"/>
      </w:pPr>
      <w:r>
        <w:rPr>
          <w:rFonts w:ascii="Times New Roman"/>
          <w:b w:val="false"/>
          <w:i w:val="false"/>
          <w:color w:val="000000"/>
          <w:sz w:val="28"/>
        </w:rPr>
        <w:t>
      Конкурстың атауы _____________________</w:t>
      </w:r>
    </w:p>
    <w:bookmarkEnd w:id="1870"/>
    <w:bookmarkStart w:name="z1915" w:id="1871"/>
    <w:p>
      <w:pPr>
        <w:spacing w:after="0"/>
        <w:ind w:left="0"/>
        <w:jc w:val="both"/>
      </w:pPr>
      <w:r>
        <w:rPr>
          <w:rFonts w:ascii="Times New Roman"/>
          <w:b w:val="false"/>
          <w:i w:val="false"/>
          <w:color w:val="000000"/>
          <w:sz w:val="28"/>
        </w:rPr>
        <w:t>
      Лоттың № ____________________________</w:t>
      </w:r>
    </w:p>
    <w:bookmarkEnd w:id="1871"/>
    <w:bookmarkStart w:name="z1916" w:id="1872"/>
    <w:p>
      <w:pPr>
        <w:spacing w:after="0"/>
        <w:ind w:left="0"/>
        <w:jc w:val="both"/>
      </w:pPr>
      <w:r>
        <w:rPr>
          <w:rFonts w:ascii="Times New Roman"/>
          <w:b w:val="false"/>
          <w:i w:val="false"/>
          <w:color w:val="000000"/>
          <w:sz w:val="28"/>
        </w:rPr>
        <w:t>
      Лоттың атауы _________________________</w:t>
      </w:r>
    </w:p>
    <w:bookmarkEnd w:id="1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БСН (ЖСН) /ССН/СЕН, оның толық заңды және почталық мекенжайы, байланыс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(бірлесіп орындаушылар)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7" w:id="1873"/>
    <w:p>
      <w:pPr>
        <w:spacing w:after="0"/>
        <w:ind w:left="0"/>
        <w:jc w:val="both"/>
      </w:pPr>
      <w:r>
        <w:rPr>
          <w:rFonts w:ascii="Times New Roman"/>
          <w:b w:val="false"/>
          <w:i w:val="false"/>
          <w:color w:val="000000"/>
          <w:sz w:val="28"/>
        </w:rPr>
        <w:t>
      Сотталғандарды және (немесе) жаза мерзімін өтеген не пробация қызметінде есепте</w:t>
      </w:r>
    </w:p>
    <w:bookmarkEnd w:id="1873"/>
    <w:bookmarkStart w:name="z1918" w:id="1874"/>
    <w:p>
      <w:pPr>
        <w:spacing w:after="0"/>
        <w:ind w:left="0"/>
        <w:jc w:val="both"/>
      </w:pPr>
      <w:r>
        <w:rPr>
          <w:rFonts w:ascii="Times New Roman"/>
          <w:b w:val="false"/>
          <w:i w:val="false"/>
          <w:color w:val="000000"/>
          <w:sz w:val="28"/>
        </w:rPr>
        <w:t>
      тұрған адамдарды қосалқы мердігердің (бірлесіп орындаушының) жұмысқа</w:t>
      </w:r>
    </w:p>
    <w:bookmarkEnd w:id="1874"/>
    <w:bookmarkStart w:name="z1919" w:id="1875"/>
    <w:p>
      <w:pPr>
        <w:spacing w:after="0"/>
        <w:ind w:left="0"/>
        <w:jc w:val="both"/>
      </w:pPr>
      <w:r>
        <w:rPr>
          <w:rFonts w:ascii="Times New Roman"/>
          <w:b w:val="false"/>
          <w:i w:val="false"/>
          <w:color w:val="000000"/>
          <w:sz w:val="28"/>
        </w:rPr>
        <w:t>
      орналастыруы туралы ақпарат *</w:t>
      </w:r>
    </w:p>
    <w:bookmarkEnd w:id="1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876"/>
          <w:p>
            <w:pPr>
              <w:spacing w:after="20"/>
              <w:ind w:left="20"/>
              <w:jc w:val="both"/>
            </w:pPr>
            <w:r>
              <w:rPr>
                <w:rFonts w:ascii="Times New Roman"/>
                <w:b w:val="false"/>
                <w:i w:val="false"/>
                <w:color w:val="000000"/>
                <w:sz w:val="20"/>
              </w:rPr>
              <w:t>
Сотталған адамның және (немесе) жаза мерзімін өтеген не пробация қызметінде есепте тұрған адамның Т.А.Ә.</w:t>
            </w:r>
          </w:p>
          <w:bookmarkEnd w:id="1876"/>
          <w:p>
            <w:pPr>
              <w:spacing w:after="20"/>
              <w:ind w:left="20"/>
              <w:jc w:val="both"/>
            </w:pPr>
            <w:r>
              <w:rPr>
                <w:rFonts w:ascii="Times New Roman"/>
                <w:b w:val="false"/>
                <w:i w:val="false"/>
                <w:color w:val="000000"/>
                <w:sz w:val="20"/>
              </w:rPr>
              <w:t>
(жеке басын куәландыратын құжаттың электрондық көшірмесін қоса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(біліктіліктің)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877"/>
          <w:p>
            <w:pPr>
              <w:spacing w:after="20"/>
              <w:ind w:left="20"/>
              <w:jc w:val="both"/>
            </w:pPr>
            <w:r>
              <w:rPr>
                <w:rFonts w:ascii="Times New Roman"/>
                <w:b w:val="false"/>
                <w:i w:val="false"/>
                <w:color w:val="000000"/>
                <w:sz w:val="20"/>
              </w:rPr>
              <w:t>
Сотталған адаммен және (немесе) жаза мерзімін өтеген не пробация қызметінде есепте тұрған адаммен жасалған еңбек шарты</w:t>
            </w:r>
          </w:p>
          <w:bookmarkEnd w:id="1877"/>
          <w:p>
            <w:pPr>
              <w:spacing w:after="20"/>
              <w:ind w:left="20"/>
              <w:jc w:val="both"/>
            </w:pPr>
            <w:r>
              <w:rPr>
                <w:rFonts w:ascii="Times New Roman"/>
                <w:b w:val="false"/>
                <w:i w:val="false"/>
                <w:color w:val="000000"/>
                <w:sz w:val="20"/>
              </w:rPr>
              <w:t>
(электрондық көшірмесін қоса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2" w:id="1878"/>
    <w:p>
      <w:pPr>
        <w:spacing w:after="0"/>
        <w:ind w:left="0"/>
        <w:jc w:val="both"/>
      </w:pPr>
      <w:r>
        <w:rPr>
          <w:rFonts w:ascii="Times New Roman"/>
          <w:b w:val="false"/>
          <w:i w:val="false"/>
          <w:color w:val="000000"/>
          <w:sz w:val="28"/>
        </w:rPr>
        <w:t>
      Осымен конкурсқа (конкурстың толық атауын көрсету) қатысуға өтінім беретін</w:t>
      </w:r>
    </w:p>
    <w:bookmarkEnd w:id="1878"/>
    <w:bookmarkStart w:name="z1923" w:id="1879"/>
    <w:p>
      <w:pPr>
        <w:spacing w:after="0"/>
        <w:ind w:left="0"/>
        <w:jc w:val="both"/>
      </w:pPr>
      <w:r>
        <w:rPr>
          <w:rFonts w:ascii="Times New Roman"/>
          <w:b w:val="false"/>
          <w:i w:val="false"/>
          <w:color w:val="000000"/>
          <w:sz w:val="28"/>
        </w:rPr>
        <w:t>
      әлеуетті өнім берушінің қосалқы мердігері(лері) және (бірлесіп орындаушысы(лары)</w:t>
      </w:r>
    </w:p>
    <w:bookmarkEnd w:id="1879"/>
    <w:bookmarkStart w:name="z1924" w:id="1880"/>
    <w:p>
      <w:pPr>
        <w:spacing w:after="0"/>
        <w:ind w:left="0"/>
        <w:jc w:val="both"/>
      </w:pPr>
      <w:r>
        <w:rPr>
          <w:rFonts w:ascii="Times New Roman"/>
          <w:b w:val="false"/>
          <w:i w:val="false"/>
          <w:color w:val="000000"/>
          <w:sz w:val="28"/>
        </w:rPr>
        <w:t>
      конкурс (конкурстың толық атауын көрсету) тәсілімен мемлекеттік сатып алуға</w:t>
      </w:r>
    </w:p>
    <w:bookmarkEnd w:id="1880"/>
    <w:bookmarkStart w:name="z1925" w:id="1881"/>
    <w:p>
      <w:pPr>
        <w:spacing w:after="0"/>
        <w:ind w:left="0"/>
        <w:jc w:val="both"/>
      </w:pPr>
      <w:r>
        <w:rPr>
          <w:rFonts w:ascii="Times New Roman"/>
          <w:b w:val="false"/>
          <w:i w:val="false"/>
          <w:color w:val="000000"/>
          <w:sz w:val="28"/>
        </w:rPr>
        <w:t>
      қатысудың шарттары туралы өзінің хабардар екендігін білдіреді және әлеуетті өнім</w:t>
      </w:r>
    </w:p>
    <w:bookmarkEnd w:id="1881"/>
    <w:bookmarkStart w:name="z1926" w:id="1882"/>
    <w:p>
      <w:pPr>
        <w:spacing w:after="0"/>
        <w:ind w:left="0"/>
        <w:jc w:val="both"/>
      </w:pPr>
      <w:r>
        <w:rPr>
          <w:rFonts w:ascii="Times New Roman"/>
          <w:b w:val="false"/>
          <w:i w:val="false"/>
          <w:color w:val="000000"/>
          <w:sz w:val="28"/>
        </w:rPr>
        <w:t>
      берушінің қосалқы мердігерлеріне (бірлесіп орындаушыларға) қатысты бөлігінде</w:t>
      </w:r>
    </w:p>
    <w:bookmarkEnd w:id="1882"/>
    <w:bookmarkStart w:name="z1927" w:id="1883"/>
    <w:p>
      <w:pPr>
        <w:spacing w:after="0"/>
        <w:ind w:left="0"/>
        <w:jc w:val="both"/>
      </w:pPr>
      <w:r>
        <w:rPr>
          <w:rFonts w:ascii="Times New Roman"/>
          <w:b w:val="false"/>
          <w:i w:val="false"/>
          <w:color w:val="000000"/>
          <w:sz w:val="28"/>
        </w:rPr>
        <w:t>
      конкурстық құжаттамада көзделген талаптарды бұзғаны үшін жауапкершілікті өзіне</w:t>
      </w:r>
    </w:p>
    <w:bookmarkEnd w:id="1883"/>
    <w:bookmarkStart w:name="z1928" w:id="1884"/>
    <w:p>
      <w:pPr>
        <w:spacing w:after="0"/>
        <w:ind w:left="0"/>
        <w:jc w:val="both"/>
      </w:pPr>
      <w:r>
        <w:rPr>
          <w:rFonts w:ascii="Times New Roman"/>
          <w:b w:val="false"/>
          <w:i w:val="false"/>
          <w:color w:val="000000"/>
          <w:sz w:val="28"/>
        </w:rPr>
        <w:t>
      қабылдайды.</w:t>
      </w:r>
    </w:p>
    <w:bookmarkEnd w:id="1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9" w:id="1885"/>
    <w:p>
      <w:pPr>
        <w:spacing w:after="0"/>
        <w:ind w:left="0"/>
        <w:jc w:val="both"/>
      </w:pPr>
      <w:r>
        <w:rPr>
          <w:rFonts w:ascii="Times New Roman"/>
          <w:b w:val="false"/>
          <w:i w:val="false"/>
          <w:color w:val="000000"/>
          <w:sz w:val="28"/>
        </w:rPr>
        <w:t>
      Заңның 9-бабы 6-тармағына сәйкес әлеуетті өнім беруші қосалқы мердігерге (бірлесіп</w:t>
      </w:r>
    </w:p>
    <w:bookmarkEnd w:id="1885"/>
    <w:bookmarkStart w:name="z1930" w:id="1886"/>
    <w:p>
      <w:pPr>
        <w:spacing w:after="0"/>
        <w:ind w:left="0"/>
        <w:jc w:val="both"/>
      </w:pPr>
      <w:r>
        <w:rPr>
          <w:rFonts w:ascii="Times New Roman"/>
          <w:b w:val="false"/>
          <w:i w:val="false"/>
          <w:color w:val="000000"/>
          <w:sz w:val="28"/>
        </w:rPr>
        <w:t>
      орындаушыға) беретін жұмыстар мен көрсетілетін қызметтердің көлемі жұмыстар мен</w:t>
      </w:r>
    </w:p>
    <w:bookmarkEnd w:id="1886"/>
    <w:bookmarkStart w:name="z1931" w:id="1887"/>
    <w:p>
      <w:pPr>
        <w:spacing w:after="0"/>
        <w:ind w:left="0"/>
        <w:jc w:val="both"/>
      </w:pPr>
      <w:r>
        <w:rPr>
          <w:rFonts w:ascii="Times New Roman"/>
          <w:b w:val="false"/>
          <w:i w:val="false"/>
          <w:color w:val="000000"/>
          <w:sz w:val="28"/>
        </w:rPr>
        <w:t>
      қызметтердің жалпы көлемінің екіден бірінен аспайды.</w:t>
      </w:r>
    </w:p>
    <w:bookmarkEnd w:id="1887"/>
    <w:bookmarkStart w:name="z1932" w:id="1888"/>
    <w:p>
      <w:pPr>
        <w:spacing w:after="0"/>
        <w:ind w:left="0"/>
        <w:jc w:val="both"/>
      </w:pPr>
      <w:r>
        <w:rPr>
          <w:rFonts w:ascii="Times New Roman"/>
          <w:b w:val="false"/>
          <w:i w:val="false"/>
          <w:color w:val="000000"/>
          <w:sz w:val="28"/>
        </w:rPr>
        <w:t>
      Ескертпе:</w:t>
      </w:r>
    </w:p>
    <w:bookmarkEnd w:id="1888"/>
    <w:bookmarkStart w:name="z1933" w:id="1889"/>
    <w:p>
      <w:pPr>
        <w:spacing w:after="0"/>
        <w:ind w:left="0"/>
        <w:jc w:val="both"/>
      </w:pPr>
      <w:r>
        <w:rPr>
          <w:rFonts w:ascii="Times New Roman"/>
          <w:b w:val="false"/>
          <w:i w:val="false"/>
          <w:color w:val="000000"/>
          <w:sz w:val="28"/>
        </w:rPr>
        <w:t>
      * Қылмыстық-атқару (пенитенциарлық) жүйесі мекемелерінің мемлекеттік</w:t>
      </w:r>
    </w:p>
    <w:bookmarkEnd w:id="1889"/>
    <w:bookmarkStart w:name="z1934" w:id="1890"/>
    <w:p>
      <w:pPr>
        <w:spacing w:after="0"/>
        <w:ind w:left="0"/>
        <w:jc w:val="both"/>
      </w:pPr>
      <w:r>
        <w:rPr>
          <w:rFonts w:ascii="Times New Roman"/>
          <w:b w:val="false"/>
          <w:i w:val="false"/>
          <w:color w:val="000000"/>
          <w:sz w:val="28"/>
        </w:rPr>
        <w:t>
      кәсіпорындары мемлекеттік сатып алуды жүзеге асырған және олар қосалқы</w:t>
      </w:r>
    </w:p>
    <w:bookmarkEnd w:id="1890"/>
    <w:bookmarkStart w:name="z1935" w:id="1891"/>
    <w:p>
      <w:pPr>
        <w:spacing w:after="0"/>
        <w:ind w:left="0"/>
        <w:jc w:val="both"/>
      </w:pPr>
      <w:r>
        <w:rPr>
          <w:rFonts w:ascii="Times New Roman"/>
          <w:b w:val="false"/>
          <w:i w:val="false"/>
          <w:color w:val="000000"/>
          <w:sz w:val="28"/>
        </w:rPr>
        <w:t>
      мердігерлерді (бірлесіп орындаушыларды) тартқан кезде сотталғандарды және (немесе)</w:t>
      </w:r>
    </w:p>
    <w:bookmarkEnd w:id="1891"/>
    <w:bookmarkStart w:name="z1936" w:id="1892"/>
    <w:p>
      <w:pPr>
        <w:spacing w:after="0"/>
        <w:ind w:left="0"/>
        <w:jc w:val="both"/>
      </w:pPr>
      <w:r>
        <w:rPr>
          <w:rFonts w:ascii="Times New Roman"/>
          <w:b w:val="false"/>
          <w:i w:val="false"/>
          <w:color w:val="000000"/>
          <w:sz w:val="28"/>
        </w:rPr>
        <w:t>
      жаза мерзімін өтеген не пробация қызметінде есепте тұрған адамдарды қосалқы</w:t>
      </w:r>
    </w:p>
    <w:bookmarkEnd w:id="1892"/>
    <w:bookmarkStart w:name="z1937" w:id="1893"/>
    <w:p>
      <w:pPr>
        <w:spacing w:after="0"/>
        <w:ind w:left="0"/>
        <w:jc w:val="both"/>
      </w:pPr>
      <w:r>
        <w:rPr>
          <w:rFonts w:ascii="Times New Roman"/>
          <w:b w:val="false"/>
          <w:i w:val="false"/>
          <w:color w:val="000000"/>
          <w:sz w:val="28"/>
        </w:rPr>
        <w:t>
      мердігердің (бірлесіп орындаушының) жұмысқа орналастыруы туралы ақпарат</w:t>
      </w:r>
    </w:p>
    <w:bookmarkEnd w:id="1893"/>
    <w:bookmarkStart w:name="z1938" w:id="1894"/>
    <w:p>
      <w:pPr>
        <w:spacing w:after="0"/>
        <w:ind w:left="0"/>
        <w:jc w:val="both"/>
      </w:pPr>
      <w:r>
        <w:rPr>
          <w:rFonts w:ascii="Times New Roman"/>
          <w:b w:val="false"/>
          <w:i w:val="false"/>
          <w:color w:val="000000"/>
          <w:sz w:val="28"/>
        </w:rPr>
        <w:t>
      міндетті болып табылады.</w:t>
      </w:r>
    </w:p>
    <w:bookmarkEnd w:id="1894"/>
    <w:bookmarkStart w:name="z1939" w:id="1895"/>
    <w:p>
      <w:pPr>
        <w:spacing w:after="0"/>
        <w:ind w:left="0"/>
        <w:jc w:val="both"/>
      </w:pPr>
      <w:r>
        <w:rPr>
          <w:rFonts w:ascii="Times New Roman"/>
          <w:b w:val="false"/>
          <w:i w:val="false"/>
          <w:color w:val="000000"/>
          <w:sz w:val="28"/>
        </w:rPr>
        <w:t>
      Аббревиатураларды таратып жазу:</w:t>
      </w:r>
    </w:p>
    <w:bookmarkEnd w:id="1895"/>
    <w:bookmarkStart w:name="z1940" w:id="1896"/>
    <w:p>
      <w:pPr>
        <w:spacing w:after="0"/>
        <w:ind w:left="0"/>
        <w:jc w:val="both"/>
      </w:pPr>
      <w:r>
        <w:rPr>
          <w:rFonts w:ascii="Times New Roman"/>
          <w:b w:val="false"/>
          <w:i w:val="false"/>
          <w:color w:val="000000"/>
          <w:sz w:val="28"/>
        </w:rPr>
        <w:t>
      БСН – бизнес-сәйкестендіру нөмірі;</w:t>
      </w:r>
    </w:p>
    <w:bookmarkEnd w:id="1896"/>
    <w:bookmarkStart w:name="z1941" w:id="1897"/>
    <w:p>
      <w:pPr>
        <w:spacing w:after="0"/>
        <w:ind w:left="0"/>
        <w:jc w:val="both"/>
      </w:pPr>
      <w:r>
        <w:rPr>
          <w:rFonts w:ascii="Times New Roman"/>
          <w:b w:val="false"/>
          <w:i w:val="false"/>
          <w:color w:val="000000"/>
          <w:sz w:val="28"/>
        </w:rPr>
        <w:t>
      ЖСН – жеке сәйкестендіру нөмірі;</w:t>
      </w:r>
    </w:p>
    <w:bookmarkEnd w:id="1897"/>
    <w:bookmarkStart w:name="z1942" w:id="1898"/>
    <w:p>
      <w:pPr>
        <w:spacing w:after="0"/>
        <w:ind w:left="0"/>
        <w:jc w:val="both"/>
      </w:pPr>
      <w:r>
        <w:rPr>
          <w:rFonts w:ascii="Times New Roman"/>
          <w:b w:val="false"/>
          <w:i w:val="false"/>
          <w:color w:val="000000"/>
          <w:sz w:val="28"/>
        </w:rPr>
        <w:t>
      ССН – салық төлеушінің сәйкестендіру нөмірі;</w:t>
      </w:r>
    </w:p>
    <w:bookmarkEnd w:id="1898"/>
    <w:bookmarkStart w:name="z1943" w:id="1899"/>
    <w:p>
      <w:pPr>
        <w:spacing w:after="0"/>
        <w:ind w:left="0"/>
        <w:jc w:val="both"/>
      </w:pPr>
      <w:r>
        <w:rPr>
          <w:rFonts w:ascii="Times New Roman"/>
          <w:b w:val="false"/>
          <w:i w:val="false"/>
          <w:color w:val="000000"/>
          <w:sz w:val="28"/>
        </w:rPr>
        <w:t>
      ТЕН – төлеушіні есепке алу нөмірі;</w:t>
      </w:r>
    </w:p>
    <w:bookmarkEnd w:id="1899"/>
    <w:bookmarkStart w:name="z1944" w:id="1900"/>
    <w:p>
      <w:pPr>
        <w:spacing w:after="0"/>
        <w:ind w:left="0"/>
        <w:jc w:val="both"/>
      </w:pPr>
      <w:r>
        <w:rPr>
          <w:rFonts w:ascii="Times New Roman"/>
          <w:b w:val="false"/>
          <w:i w:val="false"/>
          <w:color w:val="000000"/>
          <w:sz w:val="28"/>
        </w:rPr>
        <w:t>
      Т.А.Ә. – тегі, аты, әкесінің аты (бар болса).</w:t>
      </w:r>
    </w:p>
    <w:bookmarkEnd w:id="19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p>
        </w:tc>
      </w:tr>
    </w:tbl>
    <w:bookmarkStart w:name="z1946" w:id="1901"/>
    <w:p>
      <w:pPr>
        <w:spacing w:after="0"/>
        <w:ind w:left="0"/>
        <w:jc w:val="left"/>
      </w:pPr>
      <w:r>
        <w:rPr>
          <w:rFonts w:ascii="Times New Roman"/>
          <w:b/>
          <w:i w:val="false"/>
          <w:color w:val="000000"/>
        </w:rPr>
        <w:t xml:space="preserve"> Конкурстық құжаттама жобасын алдын ала талқылау хаттамасы</w:t>
      </w:r>
    </w:p>
    <w:bookmarkEnd w:id="1901"/>
    <w:bookmarkStart w:name="z1947" w:id="1902"/>
    <w:p>
      <w:pPr>
        <w:spacing w:after="0"/>
        <w:ind w:left="0"/>
        <w:jc w:val="both"/>
      </w:pPr>
      <w:r>
        <w:rPr>
          <w:rFonts w:ascii="Times New Roman"/>
          <w:b w:val="false"/>
          <w:i w:val="false"/>
          <w:color w:val="000000"/>
          <w:sz w:val="28"/>
        </w:rPr>
        <w:t>
      Конкурстың № ________________________________________</w:t>
      </w:r>
    </w:p>
    <w:bookmarkEnd w:id="1902"/>
    <w:bookmarkStart w:name="z1948" w:id="1903"/>
    <w:p>
      <w:pPr>
        <w:spacing w:after="0"/>
        <w:ind w:left="0"/>
        <w:jc w:val="both"/>
      </w:pPr>
      <w:r>
        <w:rPr>
          <w:rFonts w:ascii="Times New Roman"/>
          <w:b w:val="false"/>
          <w:i w:val="false"/>
          <w:color w:val="000000"/>
          <w:sz w:val="28"/>
        </w:rPr>
        <w:t>
      Конкурстың атауы _____________________________________</w:t>
      </w:r>
    </w:p>
    <w:bookmarkEnd w:id="1903"/>
    <w:bookmarkStart w:name="z1949" w:id="1904"/>
    <w:p>
      <w:pPr>
        <w:spacing w:after="0"/>
        <w:ind w:left="0"/>
        <w:jc w:val="both"/>
      </w:pPr>
      <w:r>
        <w:rPr>
          <w:rFonts w:ascii="Times New Roman"/>
          <w:b w:val="false"/>
          <w:i w:val="false"/>
          <w:color w:val="000000"/>
          <w:sz w:val="28"/>
        </w:rPr>
        <w:t>
      Конкурстық құжаттама жобасына ескертулерді, сондай-ақ конкурстық құжаттама</w:t>
      </w:r>
    </w:p>
    <w:bookmarkEnd w:id="1904"/>
    <w:bookmarkStart w:name="z1950" w:id="1905"/>
    <w:p>
      <w:pPr>
        <w:spacing w:after="0"/>
        <w:ind w:left="0"/>
        <w:jc w:val="both"/>
      </w:pPr>
      <w:r>
        <w:rPr>
          <w:rFonts w:ascii="Times New Roman"/>
          <w:b w:val="false"/>
          <w:i w:val="false"/>
          <w:color w:val="000000"/>
          <w:sz w:val="28"/>
        </w:rPr>
        <w:t>
      ережелерін түсіндіру туралы сұрау салуларды қабылдау мерзімі ___ бастап ___________ дейін</w:t>
      </w:r>
    </w:p>
    <w:bookmarkEnd w:id="1905"/>
    <w:bookmarkStart w:name="z1951" w:id="1906"/>
    <w:p>
      <w:pPr>
        <w:spacing w:after="0"/>
        <w:ind w:left="0"/>
        <w:jc w:val="both"/>
      </w:pPr>
      <w:r>
        <w:rPr>
          <w:rFonts w:ascii="Times New Roman"/>
          <w:b w:val="false"/>
          <w:i w:val="false"/>
          <w:color w:val="000000"/>
          <w:sz w:val="28"/>
        </w:rPr>
        <w:t>
      Ұйымдастырушының атауы _______________________________</w:t>
      </w:r>
    </w:p>
    <w:bookmarkEnd w:id="1906"/>
    <w:bookmarkStart w:name="z1952" w:id="1907"/>
    <w:p>
      <w:pPr>
        <w:spacing w:after="0"/>
        <w:ind w:left="0"/>
        <w:jc w:val="both"/>
      </w:pPr>
      <w:r>
        <w:rPr>
          <w:rFonts w:ascii="Times New Roman"/>
          <w:b w:val="false"/>
          <w:i w:val="false"/>
          <w:color w:val="000000"/>
          <w:sz w:val="28"/>
        </w:rPr>
        <w:t>
      Конкурстық құжаттама жобасына ескерту(лер), сондай-ақ конкурстық құжаттама</w:t>
      </w:r>
    </w:p>
    <w:bookmarkEnd w:id="1907"/>
    <w:bookmarkStart w:name="z1953" w:id="1908"/>
    <w:p>
      <w:pPr>
        <w:spacing w:after="0"/>
        <w:ind w:left="0"/>
        <w:jc w:val="both"/>
      </w:pPr>
      <w:r>
        <w:rPr>
          <w:rFonts w:ascii="Times New Roman"/>
          <w:b w:val="false"/>
          <w:i w:val="false"/>
          <w:color w:val="000000"/>
          <w:sz w:val="28"/>
        </w:rPr>
        <w:t>
      ережелерін түсіндіру туралы сұрау салу(лар) мынадай шешім(дер) қабылданған өнім</w:t>
      </w:r>
    </w:p>
    <w:bookmarkEnd w:id="1908"/>
    <w:bookmarkStart w:name="z1954" w:id="1909"/>
    <w:p>
      <w:pPr>
        <w:spacing w:after="0"/>
        <w:ind w:left="0"/>
        <w:jc w:val="both"/>
      </w:pPr>
      <w:r>
        <w:rPr>
          <w:rFonts w:ascii="Times New Roman"/>
          <w:b w:val="false"/>
          <w:i w:val="false"/>
          <w:color w:val="000000"/>
          <w:sz w:val="28"/>
        </w:rPr>
        <w:t>
      беруші(лер)ге жіберілген:</w:t>
      </w:r>
    </w:p>
    <w:bookmarkEnd w:id="1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5" w:id="1910"/>
    <w:p>
      <w:pPr>
        <w:spacing w:after="0"/>
        <w:ind w:left="0"/>
        <w:jc w:val="both"/>
      </w:pPr>
      <w:r>
        <w:rPr>
          <w:rFonts w:ascii="Times New Roman"/>
          <w:b w:val="false"/>
          <w:i w:val="false"/>
          <w:color w:val="000000"/>
          <w:sz w:val="28"/>
        </w:rPr>
        <w:t>
      Осы конкурсқа қатысуға арналған өтінімдер осы хаттаманы және бекітілген</w:t>
      </w:r>
    </w:p>
    <w:bookmarkEnd w:id="1910"/>
    <w:bookmarkStart w:name="z1956" w:id="1911"/>
    <w:p>
      <w:pPr>
        <w:spacing w:after="0"/>
        <w:ind w:left="0"/>
        <w:jc w:val="both"/>
      </w:pPr>
      <w:r>
        <w:rPr>
          <w:rFonts w:ascii="Times New Roman"/>
          <w:b w:val="false"/>
          <w:i w:val="false"/>
          <w:color w:val="000000"/>
          <w:sz w:val="28"/>
        </w:rPr>
        <w:t>
      конкурстық құжаттама мәтінін мемлекеттік сатып алудың веб-порталында</w:t>
      </w:r>
    </w:p>
    <w:bookmarkEnd w:id="1911"/>
    <w:bookmarkStart w:name="z1957" w:id="1912"/>
    <w:p>
      <w:pPr>
        <w:spacing w:after="0"/>
        <w:ind w:left="0"/>
        <w:jc w:val="both"/>
      </w:pPr>
      <w:r>
        <w:rPr>
          <w:rFonts w:ascii="Times New Roman"/>
          <w:b w:val="false"/>
          <w:i w:val="false"/>
          <w:color w:val="000000"/>
          <w:sz w:val="28"/>
        </w:rPr>
        <w:t>
      орналастыру сәтінен бастап күнтізбелік он бес күннен кешіктірмей қабылданады</w:t>
      </w:r>
    </w:p>
    <w:bookmarkEnd w:id="1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 бюджеттік бағдарламаның басшысы не оның міндетін атқаратын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bookmarkStart w:name="z1958" w:id="1913"/>
    <w:p>
      <w:pPr>
        <w:spacing w:after="0"/>
        <w:ind w:left="0"/>
        <w:jc w:val="both"/>
      </w:pPr>
      <w:r>
        <w:rPr>
          <w:rFonts w:ascii="Times New Roman"/>
          <w:b w:val="false"/>
          <w:i w:val="false"/>
          <w:color w:val="000000"/>
          <w:sz w:val="28"/>
        </w:rPr>
        <w:t>
      Аббревиатураларды таратып жазу:</w:t>
      </w:r>
    </w:p>
    <w:bookmarkEnd w:id="1913"/>
    <w:bookmarkStart w:name="z1959" w:id="1914"/>
    <w:p>
      <w:pPr>
        <w:spacing w:after="0"/>
        <w:ind w:left="0"/>
        <w:jc w:val="both"/>
      </w:pPr>
      <w:r>
        <w:rPr>
          <w:rFonts w:ascii="Times New Roman"/>
          <w:b w:val="false"/>
          <w:i w:val="false"/>
          <w:color w:val="000000"/>
          <w:sz w:val="28"/>
        </w:rPr>
        <w:t>
      БСН – бизнес-сәйкестендіру нөмірі;</w:t>
      </w:r>
    </w:p>
    <w:bookmarkEnd w:id="1914"/>
    <w:bookmarkStart w:name="z1960" w:id="1915"/>
    <w:p>
      <w:pPr>
        <w:spacing w:after="0"/>
        <w:ind w:left="0"/>
        <w:jc w:val="both"/>
      </w:pPr>
      <w:r>
        <w:rPr>
          <w:rFonts w:ascii="Times New Roman"/>
          <w:b w:val="false"/>
          <w:i w:val="false"/>
          <w:color w:val="000000"/>
          <w:sz w:val="28"/>
        </w:rPr>
        <w:t>
      ЖСН – жеке сәйкестендіру нөмірі;</w:t>
      </w:r>
    </w:p>
    <w:bookmarkEnd w:id="1915"/>
    <w:bookmarkStart w:name="z1961" w:id="1916"/>
    <w:p>
      <w:pPr>
        <w:spacing w:after="0"/>
        <w:ind w:left="0"/>
        <w:jc w:val="both"/>
      </w:pPr>
      <w:r>
        <w:rPr>
          <w:rFonts w:ascii="Times New Roman"/>
          <w:b w:val="false"/>
          <w:i w:val="false"/>
          <w:color w:val="000000"/>
          <w:sz w:val="28"/>
        </w:rPr>
        <w:t>
      ССН – салық төлеушінің сәйкестендіру нөмірі;</w:t>
      </w:r>
    </w:p>
    <w:bookmarkEnd w:id="1916"/>
    <w:bookmarkStart w:name="z1962" w:id="1917"/>
    <w:p>
      <w:pPr>
        <w:spacing w:after="0"/>
        <w:ind w:left="0"/>
        <w:jc w:val="both"/>
      </w:pPr>
      <w:r>
        <w:rPr>
          <w:rFonts w:ascii="Times New Roman"/>
          <w:b w:val="false"/>
          <w:i w:val="false"/>
          <w:color w:val="000000"/>
          <w:sz w:val="28"/>
        </w:rPr>
        <w:t>
      ТЕН – төлеушіні есепке алу нөмірі;</w:t>
      </w:r>
    </w:p>
    <w:bookmarkEnd w:id="1917"/>
    <w:bookmarkStart w:name="z1963" w:id="1918"/>
    <w:p>
      <w:pPr>
        <w:spacing w:after="0"/>
        <w:ind w:left="0"/>
        <w:jc w:val="both"/>
      </w:pPr>
      <w:r>
        <w:rPr>
          <w:rFonts w:ascii="Times New Roman"/>
          <w:b w:val="false"/>
          <w:i w:val="false"/>
          <w:color w:val="000000"/>
          <w:sz w:val="28"/>
        </w:rPr>
        <w:t>
      Т.А.Ә. – тегі, аты, әкесінің аты (бар болса).</w:t>
      </w:r>
    </w:p>
    <w:bookmarkEnd w:id="1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bl>
    <w:bookmarkStart w:name="z1965" w:id="1919"/>
    <w:p>
      <w:pPr>
        <w:spacing w:after="0"/>
        <w:ind w:left="0"/>
        <w:jc w:val="left"/>
      </w:pPr>
      <w:r>
        <w:rPr>
          <w:rFonts w:ascii="Times New Roman"/>
          <w:b/>
          <w:i w:val="false"/>
          <w:color w:val="000000"/>
        </w:rPr>
        <w:t xml:space="preserve"> Ашу хаттамасы (конкурстың нөмірі) бұл ретте нөмір сатып алудың тәсілі мен нөміріне байланысқан болуы тиіс (лот бойынша жекеше қалыптастырылады)</w:t>
      </w:r>
    </w:p>
    <w:bookmarkEnd w:id="1919"/>
    <w:bookmarkStart w:name="z1966" w:id="1920"/>
    <w:p>
      <w:pPr>
        <w:spacing w:after="0"/>
        <w:ind w:left="0"/>
        <w:jc w:val="both"/>
      </w:pPr>
      <w:r>
        <w:rPr>
          <w:rFonts w:ascii="Times New Roman"/>
          <w:b w:val="false"/>
          <w:i w:val="false"/>
          <w:color w:val="000000"/>
          <w:sz w:val="28"/>
        </w:rPr>
        <w:t xml:space="preserve">
      Күні мен уақыты </w:t>
      </w:r>
    </w:p>
    <w:bookmarkEnd w:id="1920"/>
    <w:bookmarkStart w:name="z1967" w:id="1921"/>
    <w:p>
      <w:pPr>
        <w:spacing w:after="0"/>
        <w:ind w:left="0"/>
        <w:jc w:val="both"/>
      </w:pPr>
      <w:r>
        <w:rPr>
          <w:rFonts w:ascii="Times New Roman"/>
          <w:b w:val="false"/>
          <w:i w:val="false"/>
          <w:color w:val="000000"/>
          <w:sz w:val="28"/>
        </w:rPr>
        <w:t>
      Тапсырыс беруші* ___________________________________________</w:t>
      </w:r>
    </w:p>
    <w:bookmarkEnd w:id="1921"/>
    <w:bookmarkStart w:name="z1968" w:id="1922"/>
    <w:p>
      <w:pPr>
        <w:spacing w:after="0"/>
        <w:ind w:left="0"/>
        <w:jc w:val="both"/>
      </w:pPr>
      <w:r>
        <w:rPr>
          <w:rFonts w:ascii="Times New Roman"/>
          <w:b w:val="false"/>
          <w:i w:val="false"/>
          <w:color w:val="000000"/>
          <w:sz w:val="28"/>
        </w:rPr>
        <w:t>
      Конкурстың № ______________________________________________</w:t>
      </w:r>
    </w:p>
    <w:bookmarkEnd w:id="1922"/>
    <w:bookmarkStart w:name="z1969" w:id="1923"/>
    <w:p>
      <w:pPr>
        <w:spacing w:after="0"/>
        <w:ind w:left="0"/>
        <w:jc w:val="both"/>
      </w:pPr>
      <w:r>
        <w:rPr>
          <w:rFonts w:ascii="Times New Roman"/>
          <w:b w:val="false"/>
          <w:i w:val="false"/>
          <w:color w:val="000000"/>
          <w:sz w:val="28"/>
        </w:rPr>
        <w:t>
      Конкурстың атауы __________________________________________</w:t>
      </w:r>
    </w:p>
    <w:bookmarkEnd w:id="1923"/>
    <w:bookmarkStart w:name="z1970" w:id="1924"/>
    <w:p>
      <w:pPr>
        <w:spacing w:after="0"/>
        <w:ind w:left="0"/>
        <w:jc w:val="both"/>
      </w:pPr>
      <w:r>
        <w:rPr>
          <w:rFonts w:ascii="Times New Roman"/>
          <w:b w:val="false"/>
          <w:i w:val="false"/>
          <w:color w:val="000000"/>
          <w:sz w:val="28"/>
        </w:rPr>
        <w:t>
      Ұйымның атауы ____________________________________________</w:t>
      </w:r>
    </w:p>
    <w:bookmarkEnd w:id="1924"/>
    <w:bookmarkStart w:name="z1971" w:id="1925"/>
    <w:p>
      <w:pPr>
        <w:spacing w:after="0"/>
        <w:ind w:left="0"/>
        <w:jc w:val="both"/>
      </w:pPr>
      <w:r>
        <w:rPr>
          <w:rFonts w:ascii="Times New Roman"/>
          <w:b w:val="false"/>
          <w:i w:val="false"/>
          <w:color w:val="000000"/>
          <w:sz w:val="28"/>
        </w:rPr>
        <w:t>
      Ұйымдастырушының мекенжайы ______________________________</w:t>
      </w:r>
    </w:p>
    <w:bookmarkEnd w:id="1925"/>
    <w:bookmarkStart w:name="z1972" w:id="1926"/>
    <w:p>
      <w:pPr>
        <w:spacing w:after="0"/>
        <w:ind w:left="0"/>
        <w:jc w:val="both"/>
      </w:pPr>
      <w:r>
        <w:rPr>
          <w:rFonts w:ascii="Times New Roman"/>
          <w:b w:val="false"/>
          <w:i w:val="false"/>
          <w:color w:val="000000"/>
          <w:sz w:val="28"/>
        </w:rPr>
        <w:t>
      Конкурсық комиссияның құрамы</w:t>
      </w:r>
    </w:p>
    <w:bookmarkEnd w:id="1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3" w:id="1927"/>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 ___________</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928"/>
          <w:p>
            <w:pPr>
              <w:spacing w:after="20"/>
              <w:ind w:left="20"/>
              <w:jc w:val="both"/>
            </w:pPr>
            <w:r>
              <w:rPr>
                <w:rFonts w:ascii="Times New Roman"/>
                <w:b w:val="false"/>
                <w:i w:val="false"/>
                <w:color w:val="000000"/>
                <w:sz w:val="20"/>
              </w:rPr>
              <w:t>
р/с</w:t>
            </w:r>
          </w:p>
          <w:bookmarkEnd w:id="192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5" w:id="1929"/>
    <w:p>
      <w:pPr>
        <w:spacing w:after="0"/>
        <w:ind w:left="0"/>
        <w:jc w:val="both"/>
      </w:pPr>
      <w:r>
        <w:rPr>
          <w:rFonts w:ascii="Times New Roman"/>
          <w:b w:val="false"/>
          <w:i w:val="false"/>
          <w:color w:val="000000"/>
          <w:sz w:val="28"/>
        </w:rPr>
        <w:t>
      Лоттың № ____________________________________________________</w:t>
      </w:r>
    </w:p>
    <w:bookmarkEnd w:id="1929"/>
    <w:bookmarkStart w:name="z1976" w:id="1930"/>
    <w:p>
      <w:pPr>
        <w:spacing w:after="0"/>
        <w:ind w:left="0"/>
        <w:jc w:val="both"/>
      </w:pPr>
      <w:r>
        <w:rPr>
          <w:rFonts w:ascii="Times New Roman"/>
          <w:b w:val="false"/>
          <w:i w:val="false"/>
          <w:color w:val="000000"/>
          <w:sz w:val="28"/>
        </w:rPr>
        <w:t>
      Лоттың атауы ____________________________________________</w:t>
      </w:r>
    </w:p>
    <w:bookmarkEnd w:id="1930"/>
    <w:bookmarkStart w:name="z1977" w:id="1931"/>
    <w:p>
      <w:pPr>
        <w:spacing w:after="0"/>
        <w:ind w:left="0"/>
        <w:jc w:val="both"/>
      </w:pPr>
      <w:r>
        <w:rPr>
          <w:rFonts w:ascii="Times New Roman"/>
          <w:b w:val="false"/>
          <w:i w:val="false"/>
          <w:color w:val="000000"/>
          <w:sz w:val="28"/>
        </w:rPr>
        <w:t>
      Конкурсқа қатысуға арналған өтінімдер мынадай әлеуетті өнім берушілермен ұсынылған (өтінімдер саны):</w:t>
      </w:r>
    </w:p>
    <w:bookmarkEnd w:id="1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СТН /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(облыс,қала,көше,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932"/>
          <w:p>
            <w:pPr>
              <w:spacing w:after="20"/>
              <w:ind w:left="20"/>
              <w:jc w:val="both"/>
            </w:pPr>
            <w:r>
              <w:rPr>
                <w:rFonts w:ascii="Times New Roman"/>
                <w:b w:val="false"/>
                <w:i w:val="false"/>
                <w:color w:val="000000"/>
                <w:sz w:val="20"/>
              </w:rPr>
              <w:t>
Өтінімдерді беру күні мен уақыты</w:t>
            </w:r>
          </w:p>
          <w:bookmarkEnd w:id="1932"/>
          <w:p>
            <w:pPr>
              <w:spacing w:after="20"/>
              <w:ind w:left="20"/>
              <w:jc w:val="both"/>
            </w:pPr>
            <w:r>
              <w:rPr>
                <w:rFonts w:ascii="Times New Roman"/>
                <w:b w:val="false"/>
                <w:i w:val="false"/>
                <w:color w:val="000000"/>
                <w:sz w:val="20"/>
              </w:rPr>
              <w:t>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9" w:id="1933"/>
    <w:p>
      <w:pPr>
        <w:spacing w:after="0"/>
        <w:ind w:left="0"/>
        <w:jc w:val="both"/>
      </w:pPr>
      <w:r>
        <w:rPr>
          <w:rFonts w:ascii="Times New Roman"/>
          <w:b w:val="false"/>
          <w:i w:val="false"/>
          <w:color w:val="000000"/>
          <w:sz w:val="28"/>
        </w:rPr>
        <w:t>
      Конкурстық құжаттамада көзделген құжаттардың болуы (болмауы) туралы ақпарат:</w:t>
      </w:r>
    </w:p>
    <w:bookmarkEnd w:id="1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 БСН (ЖСН) / СТН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0" w:id="1934"/>
    <w:p>
      <w:pPr>
        <w:spacing w:after="0"/>
        <w:ind w:left="0"/>
        <w:jc w:val="both"/>
      </w:pPr>
      <w:r>
        <w:rPr>
          <w:rFonts w:ascii="Times New Roman"/>
          <w:b w:val="false"/>
          <w:i w:val="false"/>
          <w:color w:val="000000"/>
          <w:sz w:val="28"/>
        </w:rPr>
        <w:t>
      Ескертпе:</w:t>
      </w:r>
    </w:p>
    <w:bookmarkEnd w:id="1934"/>
    <w:bookmarkStart w:name="z1981" w:id="1935"/>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bookmarkEnd w:id="1935"/>
    <w:bookmarkStart w:name="z1982" w:id="1936"/>
    <w:p>
      <w:pPr>
        <w:spacing w:after="0"/>
        <w:ind w:left="0"/>
        <w:jc w:val="both"/>
      </w:pPr>
      <w:r>
        <w:rPr>
          <w:rFonts w:ascii="Times New Roman"/>
          <w:b w:val="false"/>
          <w:i w:val="false"/>
          <w:color w:val="000000"/>
          <w:sz w:val="28"/>
        </w:rPr>
        <w:t>
      Аббревиатураларды таратып жазу:</w:t>
      </w:r>
    </w:p>
    <w:bookmarkEnd w:id="1936"/>
    <w:bookmarkStart w:name="z1983" w:id="1937"/>
    <w:p>
      <w:pPr>
        <w:spacing w:after="0"/>
        <w:ind w:left="0"/>
        <w:jc w:val="both"/>
      </w:pPr>
      <w:r>
        <w:rPr>
          <w:rFonts w:ascii="Times New Roman"/>
          <w:b w:val="false"/>
          <w:i w:val="false"/>
          <w:color w:val="000000"/>
          <w:sz w:val="28"/>
        </w:rPr>
        <w:t>
      БСН – бизнес-сәйкестендіру нөмірі;</w:t>
      </w:r>
    </w:p>
    <w:bookmarkEnd w:id="1937"/>
    <w:bookmarkStart w:name="z1984" w:id="1938"/>
    <w:p>
      <w:pPr>
        <w:spacing w:after="0"/>
        <w:ind w:left="0"/>
        <w:jc w:val="both"/>
      </w:pPr>
      <w:r>
        <w:rPr>
          <w:rFonts w:ascii="Times New Roman"/>
          <w:b w:val="false"/>
          <w:i w:val="false"/>
          <w:color w:val="000000"/>
          <w:sz w:val="28"/>
        </w:rPr>
        <w:t>
      ЖСН – жеке сәйкестендіру нөмірі;</w:t>
      </w:r>
    </w:p>
    <w:bookmarkEnd w:id="1938"/>
    <w:bookmarkStart w:name="z1985" w:id="1939"/>
    <w:p>
      <w:pPr>
        <w:spacing w:after="0"/>
        <w:ind w:left="0"/>
        <w:jc w:val="both"/>
      </w:pPr>
      <w:r>
        <w:rPr>
          <w:rFonts w:ascii="Times New Roman"/>
          <w:b w:val="false"/>
          <w:i w:val="false"/>
          <w:color w:val="000000"/>
          <w:sz w:val="28"/>
        </w:rPr>
        <w:t>
      ССН – салық төлеушінің сәйкестендіру нөмірі;</w:t>
      </w:r>
    </w:p>
    <w:bookmarkEnd w:id="1939"/>
    <w:bookmarkStart w:name="z1986" w:id="1940"/>
    <w:p>
      <w:pPr>
        <w:spacing w:after="0"/>
        <w:ind w:left="0"/>
        <w:jc w:val="both"/>
      </w:pPr>
      <w:r>
        <w:rPr>
          <w:rFonts w:ascii="Times New Roman"/>
          <w:b w:val="false"/>
          <w:i w:val="false"/>
          <w:color w:val="000000"/>
          <w:sz w:val="28"/>
        </w:rPr>
        <w:t>
      ТЕН – төлеушінің есеп нөмірі;</w:t>
      </w:r>
    </w:p>
    <w:bookmarkEnd w:id="1940"/>
    <w:bookmarkStart w:name="z1987" w:id="1941"/>
    <w:p>
      <w:pPr>
        <w:spacing w:after="0"/>
        <w:ind w:left="0"/>
        <w:jc w:val="both"/>
      </w:pPr>
      <w:r>
        <w:rPr>
          <w:rFonts w:ascii="Times New Roman"/>
          <w:b w:val="false"/>
          <w:i w:val="false"/>
          <w:color w:val="000000"/>
          <w:sz w:val="28"/>
        </w:rPr>
        <w:t>
      Т.А.Ә. – тегі, аты, әкесінің аты</w:t>
      </w:r>
    </w:p>
    <w:bookmarkEnd w:id="19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9-қосымша</w:t>
            </w:r>
          </w:p>
        </w:tc>
      </w:tr>
    </w:tbl>
    <w:bookmarkStart w:name="z1989" w:id="1942"/>
    <w:p>
      <w:pPr>
        <w:spacing w:after="0"/>
        <w:ind w:left="0"/>
        <w:jc w:val="left"/>
      </w:pPr>
      <w:r>
        <w:rPr>
          <w:rFonts w:ascii="Times New Roman"/>
          <w:b/>
          <w:i w:val="false"/>
          <w:color w:val="000000"/>
        </w:rPr>
        <w:t xml:space="preserve"> Конкурсқа қатысуға алдын ала рұқсат беру хаттамасы (конкурстың нөмірі) бұл ретте нөмір сатып алудың тәсілі мен нөміріне байланысқан болуы тиіс (лот бойынша жекеше қалыптастырылады) Күні мен уақыты</w:t>
      </w:r>
    </w:p>
    <w:bookmarkEnd w:id="1942"/>
    <w:bookmarkStart w:name="z1990" w:id="1943"/>
    <w:p>
      <w:pPr>
        <w:spacing w:after="0"/>
        <w:ind w:left="0"/>
        <w:jc w:val="both"/>
      </w:pPr>
      <w:r>
        <w:rPr>
          <w:rFonts w:ascii="Times New Roman"/>
          <w:b w:val="false"/>
          <w:i w:val="false"/>
          <w:color w:val="000000"/>
          <w:sz w:val="28"/>
        </w:rPr>
        <w:t>
      Тапсырыс беруші* _____________________________________________</w:t>
      </w:r>
    </w:p>
    <w:bookmarkEnd w:id="1943"/>
    <w:bookmarkStart w:name="z1991" w:id="1944"/>
    <w:p>
      <w:pPr>
        <w:spacing w:after="0"/>
        <w:ind w:left="0"/>
        <w:jc w:val="both"/>
      </w:pPr>
      <w:r>
        <w:rPr>
          <w:rFonts w:ascii="Times New Roman"/>
          <w:b w:val="false"/>
          <w:i w:val="false"/>
          <w:color w:val="000000"/>
          <w:sz w:val="28"/>
        </w:rPr>
        <w:t>
      Конкурстың № _________________________________________________</w:t>
      </w:r>
    </w:p>
    <w:bookmarkEnd w:id="1944"/>
    <w:bookmarkStart w:name="z1992" w:id="1945"/>
    <w:p>
      <w:pPr>
        <w:spacing w:after="0"/>
        <w:ind w:left="0"/>
        <w:jc w:val="both"/>
      </w:pPr>
      <w:r>
        <w:rPr>
          <w:rFonts w:ascii="Times New Roman"/>
          <w:b w:val="false"/>
          <w:i w:val="false"/>
          <w:color w:val="000000"/>
          <w:sz w:val="28"/>
        </w:rPr>
        <w:t>
      Конкурстың атауы __________________________________________</w:t>
      </w:r>
    </w:p>
    <w:bookmarkEnd w:id="1945"/>
    <w:bookmarkStart w:name="z1993" w:id="1946"/>
    <w:p>
      <w:pPr>
        <w:spacing w:after="0"/>
        <w:ind w:left="0"/>
        <w:jc w:val="both"/>
      </w:pPr>
      <w:r>
        <w:rPr>
          <w:rFonts w:ascii="Times New Roman"/>
          <w:b w:val="false"/>
          <w:i w:val="false"/>
          <w:color w:val="000000"/>
          <w:sz w:val="28"/>
        </w:rPr>
        <w:t>
      Ұйымның атауы _______________________________________</w:t>
      </w:r>
    </w:p>
    <w:bookmarkEnd w:id="1946"/>
    <w:bookmarkStart w:name="z1994" w:id="1947"/>
    <w:p>
      <w:pPr>
        <w:spacing w:after="0"/>
        <w:ind w:left="0"/>
        <w:jc w:val="both"/>
      </w:pPr>
      <w:r>
        <w:rPr>
          <w:rFonts w:ascii="Times New Roman"/>
          <w:b w:val="false"/>
          <w:i w:val="false"/>
          <w:color w:val="000000"/>
          <w:sz w:val="28"/>
        </w:rPr>
        <w:t>
      Ұйымдастырушының мекенжайы _________________________________</w:t>
      </w:r>
    </w:p>
    <w:bookmarkEnd w:id="1947"/>
    <w:bookmarkStart w:name="z1995" w:id="1948"/>
    <w:p>
      <w:pPr>
        <w:spacing w:after="0"/>
        <w:ind w:left="0"/>
        <w:jc w:val="both"/>
      </w:pPr>
      <w:r>
        <w:rPr>
          <w:rFonts w:ascii="Times New Roman"/>
          <w:b w:val="false"/>
          <w:i w:val="false"/>
          <w:color w:val="000000"/>
          <w:sz w:val="28"/>
        </w:rPr>
        <w:t>
      Конкурсық комиссияның құрамы:</w:t>
      </w:r>
    </w:p>
    <w:bookmarkEnd w:id="1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6" w:id="1949"/>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w:t>
      </w:r>
    </w:p>
    <w:bookmarkEnd w:id="1949"/>
    <w:bookmarkStart w:name="z1997" w:id="1950"/>
    <w:p>
      <w:pPr>
        <w:spacing w:after="0"/>
        <w:ind w:left="0"/>
        <w:jc w:val="both"/>
      </w:pPr>
      <w:r>
        <w:rPr>
          <w:rFonts w:ascii="Times New Roman"/>
          <w:b w:val="false"/>
          <w:i w:val="false"/>
          <w:color w:val="000000"/>
          <w:sz w:val="28"/>
        </w:rPr>
        <w:t>
      ___________</w:t>
      </w:r>
    </w:p>
    <w:bookmarkEnd w:id="1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8" w:id="1951"/>
    <w:p>
      <w:pPr>
        <w:spacing w:after="0"/>
        <w:ind w:left="0"/>
        <w:jc w:val="both"/>
      </w:pPr>
      <w:r>
        <w:rPr>
          <w:rFonts w:ascii="Times New Roman"/>
          <w:b w:val="false"/>
          <w:i w:val="false"/>
          <w:color w:val="000000"/>
          <w:sz w:val="28"/>
        </w:rPr>
        <w:t>
      Лоттың № ____________________________________________________</w:t>
      </w:r>
    </w:p>
    <w:bookmarkEnd w:id="1951"/>
    <w:bookmarkStart w:name="z1999" w:id="1952"/>
    <w:p>
      <w:pPr>
        <w:spacing w:after="0"/>
        <w:ind w:left="0"/>
        <w:jc w:val="both"/>
      </w:pPr>
      <w:r>
        <w:rPr>
          <w:rFonts w:ascii="Times New Roman"/>
          <w:b w:val="false"/>
          <w:i w:val="false"/>
          <w:color w:val="000000"/>
          <w:sz w:val="28"/>
        </w:rPr>
        <w:t>
      Лоттың атауы ______________________________________________</w:t>
      </w:r>
    </w:p>
    <w:bookmarkEnd w:id="1952"/>
    <w:bookmarkStart w:name="z2000" w:id="1953"/>
    <w:p>
      <w:pPr>
        <w:spacing w:after="0"/>
        <w:ind w:left="0"/>
        <w:jc w:val="both"/>
      </w:pPr>
      <w:r>
        <w:rPr>
          <w:rFonts w:ascii="Times New Roman"/>
          <w:b w:val="false"/>
          <w:i w:val="false"/>
          <w:color w:val="000000"/>
          <w:sz w:val="28"/>
        </w:rPr>
        <w:t>
      Конкусқа (лотқа) қатысуға берілген өтінімдер туралы ақпарат туралы (хронология бойынша): (өтінімдер саны)</w:t>
      </w:r>
    </w:p>
    <w:bookmarkEnd w:id="1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954"/>
          <w:p>
            <w:pPr>
              <w:spacing w:after="20"/>
              <w:ind w:left="20"/>
              <w:jc w:val="both"/>
            </w:pPr>
            <w:r>
              <w:rPr>
                <w:rFonts w:ascii="Times New Roman"/>
                <w:b w:val="false"/>
                <w:i w:val="false"/>
                <w:color w:val="000000"/>
                <w:sz w:val="20"/>
              </w:rPr>
              <w:t>
Өтінім берілген күні мен уақыты</w:t>
            </w:r>
          </w:p>
          <w:bookmarkEnd w:id="1954"/>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2" w:id="1955"/>
    <w:p>
      <w:pPr>
        <w:spacing w:after="0"/>
        <w:ind w:left="0"/>
        <w:jc w:val="both"/>
      </w:pPr>
      <w:r>
        <w:rPr>
          <w:rFonts w:ascii="Times New Roman"/>
          <w:b w:val="false"/>
          <w:i w:val="false"/>
          <w:color w:val="000000"/>
          <w:sz w:val="28"/>
        </w:rPr>
        <w:t>
      Конкурстық комиссия мүшелерінің алдын ала дауыс беру нәтижелері:</w:t>
      </w:r>
    </w:p>
    <w:bookmarkEnd w:id="1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 мен біліктілік талаптарына сәйкес келмеу себептерінің егжей-тегжейлі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себептеріне негіздеме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талаптары мен біліктілік талаптарына сәйкес келтірілуі қажет әлеуетті өнім берушінің өтініміндегі құжаттар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3" w:id="1956"/>
    <w:p>
      <w:pPr>
        <w:spacing w:after="0"/>
        <w:ind w:left="0"/>
        <w:jc w:val="both"/>
      </w:pPr>
      <w:r>
        <w:rPr>
          <w:rFonts w:ascii="Times New Roman"/>
          <w:b w:val="false"/>
          <w:i w:val="false"/>
          <w:color w:val="000000"/>
          <w:sz w:val="28"/>
        </w:rPr>
        <w:t>
       Конкурсқа қатысуға бас тартылған өтінімдер: (өтінімдер саны):</w:t>
      </w:r>
    </w:p>
    <w:bookmarkEnd w:id="1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957"/>
          <w:p>
            <w:pPr>
              <w:spacing w:after="20"/>
              <w:ind w:left="20"/>
              <w:jc w:val="both"/>
            </w:pPr>
            <w:r>
              <w:rPr>
                <w:rFonts w:ascii="Times New Roman"/>
                <w:b w:val="false"/>
                <w:i w:val="false"/>
                <w:color w:val="000000"/>
                <w:sz w:val="20"/>
              </w:rPr>
              <w:t>
р/с</w:t>
            </w:r>
          </w:p>
          <w:bookmarkEnd w:id="195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5" w:id="1958"/>
    <w:p>
      <w:pPr>
        <w:spacing w:after="0"/>
        <w:ind w:left="0"/>
        <w:jc w:val="both"/>
      </w:pPr>
      <w:r>
        <w:rPr>
          <w:rFonts w:ascii="Times New Roman"/>
          <w:b w:val="false"/>
          <w:i w:val="false"/>
          <w:color w:val="000000"/>
          <w:sz w:val="28"/>
        </w:rPr>
        <w:t>
      Конкурстық құжаттама талаптары мен біліктілік талаптарына сәйкес келетін конкурсқа қатысуға өтінімдер: (өтінімдер саны)</w:t>
      </w:r>
    </w:p>
    <w:bookmarkEnd w:id="1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6" w:id="1959"/>
    <w:p>
      <w:pPr>
        <w:spacing w:after="0"/>
        <w:ind w:left="0"/>
        <w:jc w:val="both"/>
      </w:pPr>
      <w:r>
        <w:rPr>
          <w:rFonts w:ascii="Times New Roman"/>
          <w:b w:val="false"/>
          <w:i w:val="false"/>
          <w:color w:val="000000"/>
          <w:sz w:val="28"/>
        </w:rPr>
        <w:t>
      Әлеуетті өнім берушілер конкурстық құжаттама талаптары мен біліктілік талаптарына</w:t>
      </w:r>
    </w:p>
    <w:bookmarkEnd w:id="1959"/>
    <w:bookmarkStart w:name="z2007" w:id="1960"/>
    <w:p>
      <w:pPr>
        <w:spacing w:after="0"/>
        <w:ind w:left="0"/>
        <w:jc w:val="both"/>
      </w:pPr>
      <w:r>
        <w:rPr>
          <w:rFonts w:ascii="Times New Roman"/>
          <w:b w:val="false"/>
          <w:i w:val="false"/>
          <w:color w:val="000000"/>
          <w:sz w:val="28"/>
        </w:rPr>
        <w:t>
      сәйкес келтірілген конкурсқа қатысуға өтінімдерін берудің соңғы күні мен уақыты:</w:t>
      </w:r>
    </w:p>
    <w:bookmarkEnd w:id="1960"/>
    <w:bookmarkStart w:name="z2008" w:id="1961"/>
    <w:p>
      <w:pPr>
        <w:spacing w:after="0"/>
        <w:ind w:left="0"/>
        <w:jc w:val="both"/>
      </w:pPr>
      <w:r>
        <w:rPr>
          <w:rFonts w:ascii="Times New Roman"/>
          <w:b w:val="false"/>
          <w:i w:val="false"/>
          <w:color w:val="000000"/>
          <w:sz w:val="28"/>
        </w:rPr>
        <w:t>
      мемлекеттік сатып алудың веб-порталында осы хаттаманы жариялаған сәттен бастап 3 жұмыс күнінен кешіктірмей.</w:t>
      </w:r>
    </w:p>
    <w:bookmarkEnd w:id="1961"/>
    <w:bookmarkStart w:name="z2009" w:id="1962"/>
    <w:p>
      <w:pPr>
        <w:spacing w:after="0"/>
        <w:ind w:left="0"/>
        <w:jc w:val="both"/>
      </w:pPr>
      <w:r>
        <w:rPr>
          <w:rFonts w:ascii="Times New Roman"/>
          <w:b w:val="false"/>
          <w:i w:val="false"/>
          <w:color w:val="000000"/>
          <w:sz w:val="28"/>
        </w:rPr>
        <w:t>
      Ескертпе:</w:t>
      </w:r>
    </w:p>
    <w:bookmarkEnd w:id="1962"/>
    <w:bookmarkStart w:name="z2010" w:id="1963"/>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bookmarkEnd w:id="1963"/>
    <w:bookmarkStart w:name="z2011" w:id="1964"/>
    <w:p>
      <w:pPr>
        <w:spacing w:after="0"/>
        <w:ind w:left="0"/>
        <w:jc w:val="both"/>
      </w:pPr>
      <w:r>
        <w:rPr>
          <w:rFonts w:ascii="Times New Roman"/>
          <w:b w:val="false"/>
          <w:i w:val="false"/>
          <w:color w:val="000000"/>
          <w:sz w:val="28"/>
        </w:rPr>
        <w:t>
      Аббревиатураларды таратып жазу:</w:t>
      </w:r>
    </w:p>
    <w:bookmarkEnd w:id="1964"/>
    <w:bookmarkStart w:name="z2012" w:id="1965"/>
    <w:p>
      <w:pPr>
        <w:spacing w:after="0"/>
        <w:ind w:left="0"/>
        <w:jc w:val="both"/>
      </w:pPr>
      <w:r>
        <w:rPr>
          <w:rFonts w:ascii="Times New Roman"/>
          <w:b w:val="false"/>
          <w:i w:val="false"/>
          <w:color w:val="000000"/>
          <w:sz w:val="28"/>
        </w:rPr>
        <w:t>
      БСН – бизнес-сәйкестендіру нөмірі;</w:t>
      </w:r>
    </w:p>
    <w:bookmarkEnd w:id="1965"/>
    <w:bookmarkStart w:name="z2013" w:id="1966"/>
    <w:p>
      <w:pPr>
        <w:spacing w:after="0"/>
        <w:ind w:left="0"/>
        <w:jc w:val="both"/>
      </w:pPr>
      <w:r>
        <w:rPr>
          <w:rFonts w:ascii="Times New Roman"/>
          <w:b w:val="false"/>
          <w:i w:val="false"/>
          <w:color w:val="000000"/>
          <w:sz w:val="28"/>
        </w:rPr>
        <w:t>
      ЖСН – жеке сәйкестендіру нөмірі;</w:t>
      </w:r>
    </w:p>
    <w:bookmarkEnd w:id="1966"/>
    <w:bookmarkStart w:name="z2014" w:id="1967"/>
    <w:p>
      <w:pPr>
        <w:spacing w:after="0"/>
        <w:ind w:left="0"/>
        <w:jc w:val="both"/>
      </w:pPr>
      <w:r>
        <w:rPr>
          <w:rFonts w:ascii="Times New Roman"/>
          <w:b w:val="false"/>
          <w:i w:val="false"/>
          <w:color w:val="000000"/>
          <w:sz w:val="28"/>
        </w:rPr>
        <w:t>
      ССН – салық төлеушінің сәйкестендіру нөмірі;</w:t>
      </w:r>
    </w:p>
    <w:bookmarkEnd w:id="1967"/>
    <w:bookmarkStart w:name="z2015" w:id="1968"/>
    <w:p>
      <w:pPr>
        <w:spacing w:after="0"/>
        <w:ind w:left="0"/>
        <w:jc w:val="both"/>
      </w:pPr>
      <w:r>
        <w:rPr>
          <w:rFonts w:ascii="Times New Roman"/>
          <w:b w:val="false"/>
          <w:i w:val="false"/>
          <w:color w:val="000000"/>
          <w:sz w:val="28"/>
        </w:rPr>
        <w:t>
      ТЕН – төлеушінің есеп нөмірі;</w:t>
      </w:r>
    </w:p>
    <w:bookmarkEnd w:id="1968"/>
    <w:bookmarkStart w:name="z2016" w:id="1969"/>
    <w:p>
      <w:pPr>
        <w:spacing w:after="0"/>
        <w:ind w:left="0"/>
        <w:jc w:val="both"/>
      </w:pPr>
      <w:r>
        <w:rPr>
          <w:rFonts w:ascii="Times New Roman"/>
          <w:b w:val="false"/>
          <w:i w:val="false"/>
          <w:color w:val="000000"/>
          <w:sz w:val="28"/>
        </w:rPr>
        <w:t>
      Т.А.Ә. – тегі, аты, әкесінің аты</w:t>
      </w:r>
    </w:p>
    <w:bookmarkEnd w:id="19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10-қосымша</w:t>
            </w:r>
          </w:p>
        </w:tc>
      </w:tr>
    </w:tbl>
    <w:bookmarkStart w:name="z2018" w:id="1970"/>
    <w:p>
      <w:pPr>
        <w:spacing w:after="0"/>
        <w:ind w:left="0"/>
        <w:jc w:val="left"/>
      </w:pPr>
      <w:r>
        <w:rPr>
          <w:rFonts w:ascii="Times New Roman"/>
          <w:b/>
          <w:i w:val="false"/>
          <w:color w:val="000000"/>
        </w:rPr>
        <w:t xml:space="preserve"> Қорытындылар туралы хаттама (конкурс нөмірі) бұл ретте нөмір сатып алудың тәсілі мен нөміріне байланыстырылуы тиіс (әрбір лотқа жеке қалыптастырылады)</w:t>
      </w:r>
    </w:p>
    <w:bookmarkEnd w:id="1970"/>
    <w:bookmarkStart w:name="z2019" w:id="1971"/>
    <w:p>
      <w:pPr>
        <w:spacing w:after="0"/>
        <w:ind w:left="0"/>
        <w:jc w:val="both"/>
      </w:pPr>
      <w:r>
        <w:rPr>
          <w:rFonts w:ascii="Times New Roman"/>
          <w:b w:val="false"/>
          <w:i w:val="false"/>
          <w:color w:val="000000"/>
          <w:sz w:val="28"/>
        </w:rPr>
        <w:t>
      Күні мен уақыты</w:t>
      </w:r>
    </w:p>
    <w:bookmarkEnd w:id="1971"/>
    <w:bookmarkStart w:name="z2020" w:id="1972"/>
    <w:p>
      <w:pPr>
        <w:spacing w:after="0"/>
        <w:ind w:left="0"/>
        <w:jc w:val="both"/>
      </w:pPr>
      <w:r>
        <w:rPr>
          <w:rFonts w:ascii="Times New Roman"/>
          <w:b w:val="false"/>
          <w:i w:val="false"/>
          <w:color w:val="000000"/>
          <w:sz w:val="28"/>
        </w:rPr>
        <w:t>
      Тапсырыс беруші* ___________________________________</w:t>
      </w:r>
    </w:p>
    <w:bookmarkEnd w:id="1972"/>
    <w:bookmarkStart w:name="z2021" w:id="1973"/>
    <w:p>
      <w:pPr>
        <w:spacing w:after="0"/>
        <w:ind w:left="0"/>
        <w:jc w:val="both"/>
      </w:pPr>
      <w:r>
        <w:rPr>
          <w:rFonts w:ascii="Times New Roman"/>
          <w:b w:val="false"/>
          <w:i w:val="false"/>
          <w:color w:val="000000"/>
          <w:sz w:val="28"/>
        </w:rPr>
        <w:t>
      Конкурстың № ______________________________________</w:t>
      </w:r>
    </w:p>
    <w:bookmarkEnd w:id="1973"/>
    <w:bookmarkStart w:name="z2022" w:id="1974"/>
    <w:p>
      <w:pPr>
        <w:spacing w:after="0"/>
        <w:ind w:left="0"/>
        <w:jc w:val="both"/>
      </w:pPr>
      <w:r>
        <w:rPr>
          <w:rFonts w:ascii="Times New Roman"/>
          <w:b w:val="false"/>
          <w:i w:val="false"/>
          <w:color w:val="000000"/>
          <w:sz w:val="28"/>
        </w:rPr>
        <w:t>
      Конкурстың атауы ___________________________________</w:t>
      </w:r>
    </w:p>
    <w:bookmarkEnd w:id="1974"/>
    <w:bookmarkStart w:name="z2023" w:id="1975"/>
    <w:p>
      <w:pPr>
        <w:spacing w:after="0"/>
        <w:ind w:left="0"/>
        <w:jc w:val="both"/>
      </w:pPr>
      <w:r>
        <w:rPr>
          <w:rFonts w:ascii="Times New Roman"/>
          <w:b w:val="false"/>
          <w:i w:val="false"/>
          <w:color w:val="000000"/>
          <w:sz w:val="28"/>
        </w:rPr>
        <w:t>
      Ұйымдастырушының атауы ___________________________</w:t>
      </w:r>
    </w:p>
    <w:bookmarkEnd w:id="1975"/>
    <w:bookmarkStart w:name="z2024" w:id="1976"/>
    <w:p>
      <w:pPr>
        <w:spacing w:after="0"/>
        <w:ind w:left="0"/>
        <w:jc w:val="both"/>
      </w:pPr>
      <w:r>
        <w:rPr>
          <w:rFonts w:ascii="Times New Roman"/>
          <w:b w:val="false"/>
          <w:i w:val="false"/>
          <w:color w:val="000000"/>
          <w:sz w:val="28"/>
        </w:rPr>
        <w:t>
      Ұйымдастырушының мекенжайы _______________________</w:t>
      </w:r>
    </w:p>
    <w:bookmarkEnd w:id="1976"/>
    <w:bookmarkStart w:name="z2025" w:id="1977"/>
    <w:p>
      <w:pPr>
        <w:spacing w:after="0"/>
        <w:ind w:left="0"/>
        <w:jc w:val="both"/>
      </w:pPr>
      <w:r>
        <w:rPr>
          <w:rFonts w:ascii="Times New Roman"/>
          <w:b w:val="false"/>
          <w:i w:val="false"/>
          <w:color w:val="000000"/>
          <w:sz w:val="28"/>
        </w:rPr>
        <w:t>
      Конкурстық комиссияның құрамы</w:t>
      </w:r>
    </w:p>
    <w:bookmarkEnd w:id="1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6" w:id="1978"/>
    <w:p>
      <w:pPr>
        <w:spacing w:after="0"/>
        <w:ind w:left="0"/>
        <w:jc w:val="both"/>
      </w:pPr>
      <w:r>
        <w:rPr>
          <w:rFonts w:ascii="Times New Roman"/>
          <w:b w:val="false"/>
          <w:i w:val="false"/>
          <w:color w:val="000000"/>
          <w:sz w:val="28"/>
        </w:rPr>
        <w:t>
      Жалпы сомасын көрсете отырып, сатып алынатын тауарлардың, жұмыстардың, қызметтердің тізбесі___________</w:t>
      </w:r>
    </w:p>
    <w:bookmarkEnd w:id="1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7" w:id="1979"/>
    <w:p>
      <w:pPr>
        <w:spacing w:after="0"/>
        <w:ind w:left="0"/>
        <w:jc w:val="both"/>
      </w:pPr>
      <w:r>
        <w:rPr>
          <w:rFonts w:ascii="Times New Roman"/>
          <w:b w:val="false"/>
          <w:i w:val="false"/>
          <w:color w:val="000000"/>
          <w:sz w:val="28"/>
        </w:rPr>
        <w:t>
      Лот № __________________________________________</w:t>
      </w:r>
    </w:p>
    <w:bookmarkEnd w:id="1979"/>
    <w:bookmarkStart w:name="z2028" w:id="1980"/>
    <w:p>
      <w:pPr>
        <w:spacing w:after="0"/>
        <w:ind w:left="0"/>
        <w:jc w:val="both"/>
      </w:pPr>
      <w:r>
        <w:rPr>
          <w:rFonts w:ascii="Times New Roman"/>
          <w:b w:val="false"/>
          <w:i w:val="false"/>
          <w:color w:val="000000"/>
          <w:sz w:val="28"/>
        </w:rPr>
        <w:t>
      Лот атауы __________________________________________________</w:t>
      </w:r>
    </w:p>
    <w:bookmarkEnd w:id="1980"/>
    <w:bookmarkStart w:name="z2029" w:id="1981"/>
    <w:p>
      <w:pPr>
        <w:spacing w:after="0"/>
        <w:ind w:left="0"/>
        <w:jc w:val="both"/>
      </w:pPr>
      <w:r>
        <w:rPr>
          <w:rFonts w:ascii="Times New Roman"/>
          <w:b w:val="false"/>
          <w:i w:val="false"/>
          <w:color w:val="000000"/>
          <w:sz w:val="28"/>
        </w:rPr>
        <w:t>
      Конкурсқа (лотқа) қатысуға берілген өтінімдер туралы ақпарат:</w:t>
      </w:r>
    </w:p>
    <w:bookmarkEnd w:id="1981"/>
    <w:bookmarkStart w:name="z2030" w:id="1982"/>
    <w:p>
      <w:pPr>
        <w:spacing w:after="0"/>
        <w:ind w:left="0"/>
        <w:jc w:val="both"/>
      </w:pPr>
      <w:r>
        <w:rPr>
          <w:rFonts w:ascii="Times New Roman"/>
          <w:b w:val="false"/>
          <w:i w:val="false"/>
          <w:color w:val="000000"/>
          <w:sz w:val="28"/>
        </w:rPr>
        <w:t>
      (хронология бойынша) (өтінімдер саны)</w:t>
      </w:r>
    </w:p>
    <w:bookmarkEnd w:id="1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983"/>
          <w:p>
            <w:pPr>
              <w:spacing w:after="20"/>
              <w:ind w:left="20"/>
              <w:jc w:val="both"/>
            </w:pPr>
            <w:r>
              <w:rPr>
                <w:rFonts w:ascii="Times New Roman"/>
                <w:b w:val="false"/>
                <w:i w:val="false"/>
                <w:color w:val="000000"/>
                <w:sz w:val="20"/>
              </w:rPr>
              <w:t>
Өтінім берілген күні мен уақыты</w:t>
            </w:r>
          </w:p>
          <w:bookmarkEnd w:id="1983"/>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2" w:id="1984"/>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w:t>
      </w:r>
    </w:p>
    <w:bookmarkEnd w:id="1984"/>
    <w:bookmarkStart w:name="z2033" w:id="1985"/>
    <w:p>
      <w:pPr>
        <w:spacing w:after="0"/>
        <w:ind w:left="0"/>
        <w:jc w:val="both"/>
      </w:pPr>
      <w:r>
        <w:rPr>
          <w:rFonts w:ascii="Times New Roman"/>
          <w:b w:val="false"/>
          <w:i w:val="false"/>
          <w:color w:val="000000"/>
          <w:sz w:val="28"/>
        </w:rPr>
        <w:t>
      келтірілгенконкурсқа қатысуға өтінімдер туралы ақпарат (осы ақпарат конкурсқа</w:t>
      </w:r>
    </w:p>
    <w:bookmarkEnd w:id="1985"/>
    <w:bookmarkStart w:name="z2034" w:id="1986"/>
    <w:p>
      <w:pPr>
        <w:spacing w:after="0"/>
        <w:ind w:left="0"/>
        <w:jc w:val="both"/>
      </w:pPr>
      <w:r>
        <w:rPr>
          <w:rFonts w:ascii="Times New Roman"/>
          <w:b w:val="false"/>
          <w:i w:val="false"/>
          <w:color w:val="000000"/>
          <w:sz w:val="28"/>
        </w:rPr>
        <w:t>
      қатысуға алдын ала рұқсат беру хаттамасы болған кезде орналастырылады) (өтінімдер саны):</w:t>
      </w:r>
    </w:p>
    <w:bookmarkEnd w:id="1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қайтадан беру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5" w:id="1987"/>
    <w:p>
      <w:pPr>
        <w:spacing w:after="0"/>
        <w:ind w:left="0"/>
        <w:jc w:val="both"/>
      </w:pPr>
      <w:r>
        <w:rPr>
          <w:rFonts w:ascii="Times New Roman"/>
          <w:b w:val="false"/>
          <w:i w:val="false"/>
          <w:color w:val="000000"/>
          <w:sz w:val="28"/>
        </w:rPr>
        <w:t>
      Конкурсқа қатысуға өтінімдерді қарау кезінде мынадай құжаттар сұралды</w:t>
      </w:r>
    </w:p>
    <w:bookmarkEnd w:id="1987"/>
    <w:bookmarkStart w:name="z2036" w:id="1988"/>
    <w:p>
      <w:pPr>
        <w:spacing w:after="0"/>
        <w:ind w:left="0"/>
        <w:jc w:val="both"/>
      </w:pPr>
      <w:r>
        <w:rPr>
          <w:rFonts w:ascii="Times New Roman"/>
          <w:b w:val="false"/>
          <w:i w:val="false"/>
          <w:color w:val="000000"/>
          <w:sz w:val="28"/>
        </w:rPr>
        <w:t>
      (Мемлекеттік сатып алу туралы Заңның 27-бабының 5-тармағына сәйкес сұрау салу</w:t>
      </w:r>
    </w:p>
    <w:bookmarkEnd w:id="1988"/>
    <w:bookmarkStart w:name="z2037" w:id="1989"/>
    <w:p>
      <w:pPr>
        <w:spacing w:after="0"/>
        <w:ind w:left="0"/>
        <w:jc w:val="both"/>
      </w:pPr>
      <w:r>
        <w:rPr>
          <w:rFonts w:ascii="Times New Roman"/>
          <w:b w:val="false"/>
          <w:i w:val="false"/>
          <w:color w:val="000000"/>
          <w:sz w:val="28"/>
        </w:rPr>
        <w:t>
      жүзеге асырылған жағдайда толтырылады):</w:t>
      </w:r>
    </w:p>
    <w:bookmarkEnd w:id="1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8" w:id="1990"/>
    <w:p>
      <w:pPr>
        <w:spacing w:after="0"/>
        <w:ind w:left="0"/>
        <w:jc w:val="both"/>
      </w:pPr>
      <w:r>
        <w:rPr>
          <w:rFonts w:ascii="Times New Roman"/>
          <w:b w:val="false"/>
          <w:i w:val="false"/>
          <w:color w:val="000000"/>
          <w:sz w:val="28"/>
        </w:rPr>
        <w:t>
      Конкурстық комиссия мүшелерінің дауыс беру нәтижелері:</w:t>
      </w:r>
    </w:p>
    <w:bookmarkEnd w:id="1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 / ТЕН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 талаптарына сәйкес еместігін растайтын мәліметтер мен құжаттарды көрсете отырып, қабылдамау себептерінің егжей-тегейлі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9" w:id="1991"/>
    <w:p>
      <w:pPr>
        <w:spacing w:after="0"/>
        <w:ind w:left="0"/>
        <w:jc w:val="both"/>
      </w:pPr>
      <w:r>
        <w:rPr>
          <w:rFonts w:ascii="Times New Roman"/>
          <w:b w:val="false"/>
          <w:i w:val="false"/>
          <w:color w:val="000000"/>
          <w:sz w:val="28"/>
        </w:rPr>
        <w:t>
      Конкурсқа қатысуға қабылданбаған өтінімдер (өтінімдер саны):</w:t>
      </w:r>
    </w:p>
    <w:bookmarkEnd w:id="1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қабылдамаудың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0" w:id="1992"/>
    <w:p>
      <w:pPr>
        <w:spacing w:after="0"/>
        <w:ind w:left="0"/>
        <w:jc w:val="both"/>
      </w:pPr>
      <w:r>
        <w:rPr>
          <w:rFonts w:ascii="Times New Roman"/>
          <w:b w:val="false"/>
          <w:i w:val="false"/>
          <w:color w:val="000000"/>
          <w:sz w:val="28"/>
        </w:rPr>
        <w:t>
      ____________________________________</w:t>
      </w:r>
    </w:p>
    <w:bookmarkEnd w:id="1992"/>
    <w:bookmarkStart w:name="z2041" w:id="1993"/>
    <w:p>
      <w:pPr>
        <w:spacing w:after="0"/>
        <w:ind w:left="0"/>
        <w:jc w:val="both"/>
      </w:pPr>
      <w:r>
        <w:rPr>
          <w:rFonts w:ascii="Times New Roman"/>
          <w:b w:val="false"/>
          <w:i w:val="false"/>
          <w:color w:val="000000"/>
          <w:sz w:val="28"/>
        </w:rPr>
        <w:t>
      ____________________________________ үш мәтіндік мәннен тұратын</w:t>
      </w:r>
    </w:p>
    <w:bookmarkEnd w:id="1993"/>
    <w:bookmarkStart w:name="z2042" w:id="1994"/>
    <w:p>
      <w:pPr>
        <w:spacing w:after="0"/>
        <w:ind w:left="0"/>
        <w:jc w:val="both"/>
      </w:pPr>
      <w:r>
        <w:rPr>
          <w:rFonts w:ascii="Times New Roman"/>
          <w:b w:val="false"/>
          <w:i w:val="false"/>
          <w:color w:val="000000"/>
          <w:sz w:val="28"/>
        </w:rPr>
        <w:t>
      1-анықтамалық: (біліктілік талаптарына сәйкес еместігі, конкурстық құжаттама</w:t>
      </w:r>
    </w:p>
    <w:bookmarkEnd w:id="1994"/>
    <w:bookmarkStart w:name="z2043" w:id="1995"/>
    <w:p>
      <w:pPr>
        <w:spacing w:after="0"/>
        <w:ind w:left="0"/>
        <w:jc w:val="both"/>
      </w:pPr>
      <w:r>
        <w:rPr>
          <w:rFonts w:ascii="Times New Roman"/>
          <w:b w:val="false"/>
          <w:i w:val="false"/>
          <w:color w:val="000000"/>
          <w:sz w:val="28"/>
        </w:rPr>
        <w:t>
      талаптарына сәйкес еместігі, Заңның 6-бабының талаптарын бұзушылық)</w:t>
      </w:r>
    </w:p>
    <w:bookmarkEnd w:id="1995"/>
    <w:bookmarkStart w:name="z2044" w:id="1996"/>
    <w:p>
      <w:pPr>
        <w:spacing w:after="0"/>
        <w:ind w:left="0"/>
        <w:jc w:val="both"/>
      </w:pPr>
      <w:r>
        <w:rPr>
          <w:rFonts w:ascii="Times New Roman"/>
          <w:b w:val="false"/>
          <w:i w:val="false"/>
          <w:color w:val="000000"/>
          <w:sz w:val="28"/>
        </w:rPr>
        <w:t>
      Конкурсқа қатысуға келесі өтінімдер жіберілді (өтінімдер саны):</w:t>
      </w:r>
    </w:p>
    <w:bookmarkEnd w:id="1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5" w:id="1997"/>
    <w:p>
      <w:pPr>
        <w:spacing w:after="0"/>
        <w:ind w:left="0"/>
        <w:jc w:val="both"/>
      </w:pPr>
      <w:r>
        <w:rPr>
          <w:rFonts w:ascii="Times New Roman"/>
          <w:b w:val="false"/>
          <w:i w:val="false"/>
          <w:color w:val="000000"/>
          <w:sz w:val="28"/>
        </w:rPr>
        <w:t>
      Осы конкурсқа қатысуға ұсынылған конкурсқа қатысуға барлық өтінімдерге осы</w:t>
      </w:r>
    </w:p>
    <w:bookmarkEnd w:id="1997"/>
    <w:bookmarkStart w:name="z2046" w:id="1998"/>
    <w:p>
      <w:pPr>
        <w:spacing w:after="0"/>
        <w:ind w:left="0"/>
        <w:jc w:val="both"/>
      </w:pPr>
      <w:r>
        <w:rPr>
          <w:rFonts w:ascii="Times New Roman"/>
          <w:b w:val="false"/>
          <w:i w:val="false"/>
          <w:color w:val="000000"/>
          <w:sz w:val="28"/>
        </w:rPr>
        <w:t>
      Қағидалардың 243-тармағында тең болған кезде көзделген өлшемшарттардың</w:t>
      </w:r>
    </w:p>
    <w:bookmarkEnd w:id="1998"/>
    <w:bookmarkStart w:name="z2047" w:id="1999"/>
    <w:p>
      <w:pPr>
        <w:spacing w:after="0"/>
        <w:ind w:left="0"/>
        <w:jc w:val="both"/>
      </w:pPr>
      <w:r>
        <w:rPr>
          <w:rFonts w:ascii="Times New Roman"/>
          <w:b w:val="false"/>
          <w:i w:val="false"/>
          <w:color w:val="000000"/>
          <w:sz w:val="28"/>
        </w:rPr>
        <w:t>
      салыстырмалы мәнін қолдану нәтижелері туралы ақпарат:</w:t>
      </w:r>
    </w:p>
    <w:bookmarkEnd w:id="1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алдындағы соңғы он жылдағы жұмыс тәжірибесі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салықтардың көрсеткіші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техникалық сипаттамалары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сапалық сипаттамалары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пайдалану сипаттамалары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8" w:id="2000"/>
    <w:p>
      <w:pPr>
        <w:spacing w:after="0"/>
        <w:ind w:left="0"/>
        <w:jc w:val="both"/>
      </w:pPr>
      <w:r>
        <w:rPr>
          <w:rFonts w:ascii="Times New Roman"/>
          <w:b w:val="false"/>
          <w:i w:val="false"/>
          <w:color w:val="000000"/>
          <w:sz w:val="28"/>
        </w:rPr>
        <w:t>
      Конкурсқа қатысушылардың шартты бағаларын есептеу:</w:t>
      </w:r>
    </w:p>
    <w:bookmarkEnd w:id="2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26-бабына сәйкес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ескерілген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9" w:id="2001"/>
    <w:p>
      <w:pPr>
        <w:spacing w:after="0"/>
        <w:ind w:left="0"/>
        <w:jc w:val="both"/>
      </w:pPr>
      <w:r>
        <w:rPr>
          <w:rFonts w:ascii="Times New Roman"/>
          <w:b w:val="false"/>
          <w:i w:val="false"/>
          <w:color w:val="000000"/>
          <w:sz w:val="28"/>
        </w:rPr>
        <w:t xml:space="preserve">
      Конкурстық комиссияның шешімі: </w:t>
      </w:r>
    </w:p>
    <w:bookmarkEnd w:id="2001"/>
    <w:bookmarkStart w:name="z2050" w:id="2002"/>
    <w:p>
      <w:pPr>
        <w:spacing w:after="0"/>
        <w:ind w:left="0"/>
        <w:jc w:val="both"/>
      </w:pPr>
      <w:r>
        <w:rPr>
          <w:rFonts w:ascii="Times New Roman"/>
          <w:b w:val="false"/>
          <w:i w:val="false"/>
          <w:color w:val="000000"/>
          <w:sz w:val="28"/>
        </w:rPr>
        <w:t>
      1. №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bookmarkEnd w:id="2002"/>
    <w:bookmarkStart w:name="z2051" w:id="2003"/>
    <w:p>
      <w:pPr>
        <w:spacing w:after="0"/>
        <w:ind w:left="0"/>
        <w:jc w:val="both"/>
      </w:pPr>
      <w:r>
        <w:rPr>
          <w:rFonts w:ascii="Times New Roman"/>
          <w:b w:val="false"/>
          <w:i w:val="false"/>
          <w:color w:val="000000"/>
          <w:sz w:val="28"/>
        </w:rPr>
        <w:t>
      2. Тапсырыс беруші (тапсырыс берушінің атауы) "Мемлекеттік сатып алу туралы" Қазақстан Республикасының Заңында белгіленгенмерзімде (жеңімпаз әлеуетті өнім берушінің БСН/ЖСН, атауы) мемлекеттік сатып алу туралы шартты жасассын.</w:t>
      </w:r>
    </w:p>
    <w:bookmarkEnd w:id="2003"/>
    <w:bookmarkStart w:name="z2052" w:id="2004"/>
    <w:p>
      <w:pPr>
        <w:spacing w:after="0"/>
        <w:ind w:left="0"/>
        <w:jc w:val="both"/>
      </w:pPr>
      <w:r>
        <w:rPr>
          <w:rFonts w:ascii="Times New Roman"/>
          <w:b w:val="false"/>
          <w:i w:val="false"/>
          <w:color w:val="000000"/>
          <w:sz w:val="28"/>
        </w:rPr>
        <w:t xml:space="preserve">
      Не: </w:t>
      </w:r>
    </w:p>
    <w:bookmarkEnd w:id="2004"/>
    <w:bookmarkStart w:name="z2053" w:id="2005"/>
    <w:p>
      <w:pPr>
        <w:spacing w:after="0"/>
        <w:ind w:left="0"/>
        <w:jc w:val="both"/>
      </w:pPr>
      <w:r>
        <w:rPr>
          <w:rFonts w:ascii="Times New Roman"/>
          <w:b w:val="false"/>
          <w:i w:val="false"/>
          <w:color w:val="000000"/>
          <w:sz w:val="28"/>
        </w:rPr>
        <w:t>
      №___ лот бойынша мемлекеттік сатып алу (сатып алудың атауы): _____________________ *байланысты өткізілмеді деп танылсын.</w:t>
      </w:r>
    </w:p>
    <w:bookmarkEnd w:id="2005"/>
    <w:bookmarkStart w:name="z2054" w:id="2006"/>
    <w:p>
      <w:pPr>
        <w:spacing w:after="0"/>
        <w:ind w:left="0"/>
        <w:jc w:val="both"/>
      </w:pPr>
      <w:r>
        <w:rPr>
          <w:rFonts w:ascii="Times New Roman"/>
          <w:b w:val="false"/>
          <w:i w:val="false"/>
          <w:color w:val="000000"/>
          <w:sz w:val="28"/>
        </w:rPr>
        <w:t>
      Ескертпе:</w:t>
      </w:r>
    </w:p>
    <w:bookmarkEnd w:id="2006"/>
    <w:bookmarkStart w:name="z2055" w:id="2007"/>
    <w:p>
      <w:pPr>
        <w:spacing w:after="0"/>
        <w:ind w:left="0"/>
        <w:jc w:val="both"/>
      </w:pPr>
      <w:r>
        <w:rPr>
          <w:rFonts w:ascii="Times New Roman"/>
          <w:b w:val="false"/>
          <w:i w:val="false"/>
          <w:color w:val="000000"/>
          <w:sz w:val="28"/>
        </w:rPr>
        <w:t>
      *Мынадай мәндердің бірі: "берілген өтінімдердің болмауы", "екіден кем өтінім беру", "конкурсқа қатысуға бірде-бір әлеуетті өнім беруші жіберілмеді", "конкурсқа қатысуға бір әлеуетті өнім беруші жіберілді".</w:t>
      </w:r>
    </w:p>
    <w:bookmarkEnd w:id="2007"/>
    <w:bookmarkStart w:name="z2056" w:id="2008"/>
    <w:p>
      <w:pPr>
        <w:spacing w:after="0"/>
        <w:ind w:left="0"/>
        <w:jc w:val="both"/>
      </w:pPr>
      <w:r>
        <w:rPr>
          <w:rFonts w:ascii="Times New Roman"/>
          <w:b w:val="false"/>
          <w:i w:val="false"/>
          <w:color w:val="000000"/>
          <w:sz w:val="28"/>
        </w:rPr>
        <w:t>
      Не:</w:t>
      </w:r>
    </w:p>
    <w:bookmarkEnd w:id="2008"/>
    <w:bookmarkStart w:name="z2057" w:id="2009"/>
    <w:p>
      <w:pPr>
        <w:spacing w:after="0"/>
        <w:ind w:left="0"/>
        <w:jc w:val="both"/>
      </w:pPr>
      <w:r>
        <w:rPr>
          <w:rFonts w:ascii="Times New Roman"/>
          <w:b w:val="false"/>
          <w:i w:val="false"/>
          <w:color w:val="000000"/>
          <w:sz w:val="28"/>
        </w:rPr>
        <w:t xml:space="preserve">
      Сатып алудың күшін жою жүргізілген, оған мыналар негіз болып табылады: Уәкілетті мемлекеттік органдардың ___жылғы ___айдағы ___ күнгі № __актілері (нұсқама, хабарлама, ұсыныс, шешім). </w:t>
      </w:r>
    </w:p>
    <w:bookmarkEnd w:id="2009"/>
    <w:bookmarkStart w:name="z2058" w:id="2010"/>
    <w:p>
      <w:pPr>
        <w:spacing w:after="0"/>
        <w:ind w:left="0"/>
        <w:jc w:val="both"/>
      </w:pPr>
      <w:r>
        <w:rPr>
          <w:rFonts w:ascii="Times New Roman"/>
          <w:b w:val="false"/>
          <w:i w:val="false"/>
          <w:color w:val="000000"/>
          <w:sz w:val="28"/>
        </w:rPr>
        <w:t>
      Күшін жою туралы шешім қабылдаған орган: (_____________________).</w:t>
      </w:r>
    </w:p>
    <w:bookmarkEnd w:id="2010"/>
    <w:bookmarkStart w:name="z2059" w:id="2011"/>
    <w:p>
      <w:pPr>
        <w:spacing w:after="0"/>
        <w:ind w:left="0"/>
        <w:jc w:val="both"/>
      </w:pPr>
      <w:r>
        <w:rPr>
          <w:rFonts w:ascii="Times New Roman"/>
          <w:b w:val="false"/>
          <w:i w:val="false"/>
          <w:color w:val="000000"/>
          <w:sz w:val="28"/>
        </w:rPr>
        <w:t>
      Не:</w:t>
      </w:r>
    </w:p>
    <w:bookmarkEnd w:id="2011"/>
    <w:bookmarkStart w:name="z2060" w:id="2012"/>
    <w:p>
      <w:pPr>
        <w:spacing w:after="0"/>
        <w:ind w:left="0"/>
        <w:jc w:val="both"/>
      </w:pPr>
      <w:r>
        <w:rPr>
          <w:rFonts w:ascii="Times New Roman"/>
          <w:b w:val="false"/>
          <w:i w:val="false"/>
          <w:color w:val="000000"/>
          <w:sz w:val="28"/>
        </w:rPr>
        <w:t>
      "Мемлекеттік сатып алу туралы" Қазақстан Республикасы Заңының 5-бабы 13-тармағының __ тармақшасына сәйкес сатып алудан бас тарту жүргізілді.</w:t>
      </w:r>
    </w:p>
    <w:bookmarkEnd w:id="2012"/>
    <w:bookmarkStart w:name="z2061" w:id="2013"/>
    <w:p>
      <w:pPr>
        <w:spacing w:after="0"/>
        <w:ind w:left="0"/>
        <w:jc w:val="both"/>
      </w:pPr>
      <w:r>
        <w:rPr>
          <w:rFonts w:ascii="Times New Roman"/>
          <w:b w:val="false"/>
          <w:i w:val="false"/>
          <w:color w:val="000000"/>
          <w:sz w:val="28"/>
        </w:rPr>
        <w:t>
      Ескертпе:</w:t>
      </w:r>
    </w:p>
    <w:bookmarkEnd w:id="2013"/>
    <w:bookmarkStart w:name="z2062" w:id="2014"/>
    <w:p>
      <w:pPr>
        <w:spacing w:after="0"/>
        <w:ind w:left="0"/>
        <w:jc w:val="both"/>
      </w:pPr>
      <w:r>
        <w:rPr>
          <w:rFonts w:ascii="Times New Roman"/>
          <w:b w:val="false"/>
          <w:i w:val="false"/>
          <w:color w:val="000000"/>
          <w:sz w:val="28"/>
        </w:rPr>
        <w:t>
      * Егер тапсырыс беруші бірнеше болса, тапсырыс беруші туралы ақпарат көрсетілмейді.</w:t>
      </w:r>
    </w:p>
    <w:bookmarkEnd w:id="2014"/>
    <w:bookmarkStart w:name="z2063" w:id="2015"/>
    <w:p>
      <w:pPr>
        <w:spacing w:after="0"/>
        <w:ind w:left="0"/>
        <w:jc w:val="both"/>
      </w:pPr>
      <w:r>
        <w:rPr>
          <w:rFonts w:ascii="Times New Roman"/>
          <w:b w:val="false"/>
          <w:i w:val="false"/>
          <w:color w:val="000000"/>
          <w:sz w:val="28"/>
        </w:rPr>
        <w:t>
      Аббревиатуралардың толық жазылуы:</w:t>
      </w:r>
    </w:p>
    <w:bookmarkEnd w:id="2015"/>
    <w:bookmarkStart w:name="z2064" w:id="2016"/>
    <w:p>
      <w:pPr>
        <w:spacing w:after="0"/>
        <w:ind w:left="0"/>
        <w:jc w:val="both"/>
      </w:pPr>
      <w:r>
        <w:rPr>
          <w:rFonts w:ascii="Times New Roman"/>
          <w:b w:val="false"/>
          <w:i w:val="false"/>
          <w:color w:val="000000"/>
          <w:sz w:val="28"/>
        </w:rPr>
        <w:t>
      БСН – бизнес-сәйкестендіру нөмірі;</w:t>
      </w:r>
    </w:p>
    <w:bookmarkEnd w:id="2016"/>
    <w:bookmarkStart w:name="z2065" w:id="2017"/>
    <w:p>
      <w:pPr>
        <w:spacing w:after="0"/>
        <w:ind w:left="0"/>
        <w:jc w:val="both"/>
      </w:pPr>
      <w:r>
        <w:rPr>
          <w:rFonts w:ascii="Times New Roman"/>
          <w:b w:val="false"/>
          <w:i w:val="false"/>
          <w:color w:val="000000"/>
          <w:sz w:val="28"/>
        </w:rPr>
        <w:t>
      ЖСН – жеке сәйкестендіру нөмірі;</w:t>
      </w:r>
    </w:p>
    <w:bookmarkEnd w:id="2017"/>
    <w:bookmarkStart w:name="z2066" w:id="2018"/>
    <w:p>
      <w:pPr>
        <w:spacing w:after="0"/>
        <w:ind w:left="0"/>
        <w:jc w:val="both"/>
      </w:pPr>
      <w:r>
        <w:rPr>
          <w:rFonts w:ascii="Times New Roman"/>
          <w:b w:val="false"/>
          <w:i w:val="false"/>
          <w:color w:val="000000"/>
          <w:sz w:val="28"/>
        </w:rPr>
        <w:t>
      ССН – салық төлеушінің сәйкестендіру нөмірі;</w:t>
      </w:r>
    </w:p>
    <w:bookmarkEnd w:id="2018"/>
    <w:bookmarkStart w:name="z2067" w:id="2019"/>
    <w:p>
      <w:pPr>
        <w:spacing w:after="0"/>
        <w:ind w:left="0"/>
        <w:jc w:val="both"/>
      </w:pPr>
      <w:r>
        <w:rPr>
          <w:rFonts w:ascii="Times New Roman"/>
          <w:b w:val="false"/>
          <w:i w:val="false"/>
          <w:color w:val="000000"/>
          <w:sz w:val="28"/>
        </w:rPr>
        <w:t>
      ТЕН – төлеушінің есептік нөмірі;</w:t>
      </w:r>
    </w:p>
    <w:bookmarkEnd w:id="2019"/>
    <w:bookmarkStart w:name="z2068" w:id="2020"/>
    <w:p>
      <w:pPr>
        <w:spacing w:after="0"/>
        <w:ind w:left="0"/>
        <w:jc w:val="both"/>
      </w:pPr>
      <w:r>
        <w:rPr>
          <w:rFonts w:ascii="Times New Roman"/>
          <w:b w:val="false"/>
          <w:i w:val="false"/>
          <w:color w:val="000000"/>
          <w:sz w:val="28"/>
        </w:rPr>
        <w:t>
      Т.А.Ә. – тегі, аты, әкесінің аты (бар болса).</w:t>
      </w:r>
    </w:p>
    <w:bookmarkEnd w:id="20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11-қосымша</w:t>
            </w:r>
          </w:p>
        </w:tc>
      </w:tr>
    </w:tbl>
    <w:bookmarkStart w:name="z2070" w:id="2021"/>
    <w:p>
      <w:pPr>
        <w:spacing w:after="0"/>
        <w:ind w:left="0"/>
        <w:jc w:val="left"/>
      </w:pPr>
      <w:r>
        <w:rPr>
          <w:rFonts w:ascii="Times New Roman"/>
          <w:b/>
          <w:i w:val="false"/>
          <w:color w:val="000000"/>
        </w:rPr>
        <w:t xml:space="preserve"> Қаржылық тұрақтылық көрсеткішін есептеу формуласы</w:t>
      </w:r>
    </w:p>
    <w:bookmarkEnd w:id="2021"/>
    <w:bookmarkStart w:name="z2071" w:id="2022"/>
    <w:p>
      <w:pPr>
        <w:spacing w:after="0"/>
        <w:ind w:left="0"/>
        <w:jc w:val="both"/>
      </w:pPr>
      <w:r>
        <w:rPr>
          <w:rFonts w:ascii="Times New Roman"/>
          <w:b w:val="false"/>
          <w:i w:val="false"/>
          <w:color w:val="000000"/>
          <w:sz w:val="28"/>
        </w:rPr>
        <w:t>
      ҚТК = КК + ТСК + ЕТҚК,</w:t>
      </w:r>
    </w:p>
    <w:bookmarkEnd w:id="2022"/>
    <w:bookmarkStart w:name="z2072" w:id="2023"/>
    <w:p>
      <w:pPr>
        <w:spacing w:after="0"/>
        <w:ind w:left="0"/>
        <w:jc w:val="both"/>
      </w:pPr>
      <w:r>
        <w:rPr>
          <w:rFonts w:ascii="Times New Roman"/>
          <w:b w:val="false"/>
          <w:i w:val="false"/>
          <w:color w:val="000000"/>
          <w:sz w:val="28"/>
        </w:rPr>
        <w:t>
      мұнда:</w:t>
      </w:r>
    </w:p>
    <w:bookmarkEnd w:id="2023"/>
    <w:bookmarkStart w:name="z2073" w:id="2024"/>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bookmarkEnd w:id="2024"/>
    <w:bookmarkStart w:name="z2074" w:id="2025"/>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bookmarkEnd w:id="2025"/>
    <w:bookmarkStart w:name="z2075" w:id="2026"/>
    <w:p>
      <w:pPr>
        <w:spacing w:after="0"/>
        <w:ind w:left="0"/>
        <w:jc w:val="both"/>
      </w:pPr>
      <w:r>
        <w:rPr>
          <w:rFonts w:ascii="Times New Roman"/>
          <w:b w:val="false"/>
          <w:i w:val="false"/>
          <w:color w:val="000000"/>
          <w:sz w:val="28"/>
        </w:rPr>
        <w:t>
      КК = КС / МСС x 100%,</w:t>
      </w:r>
    </w:p>
    <w:bookmarkEnd w:id="2026"/>
    <w:bookmarkStart w:name="z2076" w:id="2027"/>
    <w:p>
      <w:pPr>
        <w:spacing w:after="0"/>
        <w:ind w:left="0"/>
        <w:jc w:val="both"/>
      </w:pPr>
      <w:r>
        <w:rPr>
          <w:rFonts w:ascii="Times New Roman"/>
          <w:b w:val="false"/>
          <w:i w:val="false"/>
          <w:color w:val="000000"/>
          <w:sz w:val="28"/>
        </w:rPr>
        <w:t>
      мұнда:</w:t>
      </w:r>
    </w:p>
    <w:bookmarkEnd w:id="2027"/>
    <w:bookmarkStart w:name="z2077" w:id="2028"/>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bookmarkEnd w:id="2028"/>
    <w:bookmarkStart w:name="z2078" w:id="2029"/>
    <w:p>
      <w:pPr>
        <w:spacing w:after="0"/>
        <w:ind w:left="0"/>
        <w:jc w:val="both"/>
      </w:pPr>
      <w:r>
        <w:rPr>
          <w:rFonts w:ascii="Times New Roman"/>
          <w:b w:val="false"/>
          <w:i w:val="false"/>
          <w:color w:val="000000"/>
          <w:sz w:val="28"/>
        </w:rPr>
        <w:t>
      МСС – мемлекеттік сатып алу (лоттың) сомасы.</w:t>
      </w:r>
    </w:p>
    <w:bookmarkEnd w:id="2029"/>
    <w:bookmarkStart w:name="z2079" w:id="2030"/>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bookmarkEnd w:id="2030"/>
    <w:bookmarkStart w:name="z2080" w:id="2031"/>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bookmarkEnd w:id="2031"/>
    <w:bookmarkStart w:name="z2081" w:id="2032"/>
    <w:p>
      <w:pPr>
        <w:spacing w:after="0"/>
        <w:ind w:left="0"/>
        <w:jc w:val="both"/>
      </w:pPr>
      <w:r>
        <w:rPr>
          <w:rFonts w:ascii="Times New Roman"/>
          <w:b w:val="false"/>
          <w:i w:val="false"/>
          <w:color w:val="000000"/>
          <w:sz w:val="28"/>
        </w:rPr>
        <w:t>
      ТСК = ТС / КС х 100%,</w:t>
      </w:r>
    </w:p>
    <w:bookmarkEnd w:id="2032"/>
    <w:bookmarkStart w:name="z2082" w:id="2033"/>
    <w:p>
      <w:pPr>
        <w:spacing w:after="0"/>
        <w:ind w:left="0"/>
        <w:jc w:val="both"/>
      </w:pPr>
      <w:r>
        <w:rPr>
          <w:rFonts w:ascii="Times New Roman"/>
          <w:b w:val="false"/>
          <w:i w:val="false"/>
          <w:color w:val="000000"/>
          <w:sz w:val="28"/>
        </w:rPr>
        <w:t>
      мұнда:</w:t>
      </w:r>
    </w:p>
    <w:bookmarkEnd w:id="2033"/>
    <w:bookmarkStart w:name="z2083" w:id="2034"/>
    <w:p>
      <w:pPr>
        <w:spacing w:after="0"/>
        <w:ind w:left="0"/>
        <w:jc w:val="both"/>
      </w:pPr>
      <w:r>
        <w:rPr>
          <w:rFonts w:ascii="Times New Roman"/>
          <w:b w:val="false"/>
          <w:i w:val="false"/>
          <w:color w:val="000000"/>
          <w:sz w:val="28"/>
        </w:rPr>
        <w:t>
      ТС – есептелген үш жылдық кезең үшін төленген салықтар сомасы;</w:t>
      </w:r>
    </w:p>
    <w:bookmarkEnd w:id="2034"/>
    <w:bookmarkStart w:name="z2084" w:id="2035"/>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bookmarkEnd w:id="2035"/>
    <w:bookmarkStart w:name="z2085" w:id="2036"/>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веб-портал автоматты түрде нөл мақсат мөлшерінде қосымша пайызы он бес пайызды (0,5%) есептейді.</w:t>
      </w:r>
    </w:p>
    <w:bookmarkEnd w:id="2036"/>
    <w:bookmarkStart w:name="z2086" w:id="2037"/>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 ішінде әлеуетті өнім берушінің қызметкерлеріне еңбекақы төлеу қорының мынадай тәртіппен пайыздық қатынаста есептелетін көрсеткіші.</w:t>
      </w:r>
    </w:p>
    <w:bookmarkEnd w:id="2037"/>
    <w:bookmarkStart w:name="z2087" w:id="2038"/>
    <w:p>
      <w:pPr>
        <w:spacing w:after="0"/>
        <w:ind w:left="0"/>
        <w:jc w:val="both"/>
      </w:pPr>
      <w:r>
        <w:rPr>
          <w:rFonts w:ascii="Times New Roman"/>
          <w:b w:val="false"/>
          <w:i w:val="false"/>
          <w:color w:val="000000"/>
          <w:sz w:val="28"/>
        </w:rPr>
        <w:t>
      ЕТҚК = ЕТҚ / МСС x 100%,</w:t>
      </w:r>
    </w:p>
    <w:bookmarkEnd w:id="2038"/>
    <w:bookmarkStart w:name="z2088" w:id="2039"/>
    <w:p>
      <w:pPr>
        <w:spacing w:after="0"/>
        <w:ind w:left="0"/>
        <w:jc w:val="both"/>
      </w:pPr>
      <w:r>
        <w:rPr>
          <w:rFonts w:ascii="Times New Roman"/>
          <w:b w:val="false"/>
          <w:i w:val="false"/>
          <w:color w:val="000000"/>
          <w:sz w:val="28"/>
        </w:rPr>
        <w:t>
      мұнда:</w:t>
      </w:r>
    </w:p>
    <w:bookmarkEnd w:id="2039"/>
    <w:bookmarkStart w:name="z2089" w:id="2040"/>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 ішіндегі әлеуетті өнім берушінің еңбекақы төлеу қорының сомасы;</w:t>
      </w:r>
    </w:p>
    <w:bookmarkEnd w:id="2040"/>
    <w:bookmarkStart w:name="z2090" w:id="2041"/>
    <w:p>
      <w:pPr>
        <w:spacing w:after="0"/>
        <w:ind w:left="0"/>
        <w:jc w:val="both"/>
      </w:pPr>
      <w:r>
        <w:rPr>
          <w:rFonts w:ascii="Times New Roman"/>
          <w:b w:val="false"/>
          <w:i w:val="false"/>
          <w:color w:val="000000"/>
          <w:sz w:val="28"/>
        </w:rPr>
        <w:t>
      МСС – мемлекеттік сатып алу сомасы.</w:t>
      </w:r>
    </w:p>
    <w:bookmarkEnd w:id="2041"/>
    <w:bookmarkStart w:name="z2091" w:id="2042"/>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bookmarkEnd w:id="20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bookmarkStart w:name="z2093" w:id="2043"/>
    <w:p>
      <w:pPr>
        <w:spacing w:after="0"/>
        <w:ind w:left="0"/>
        <w:jc w:val="left"/>
      </w:pPr>
      <w:r>
        <w:rPr>
          <w:rFonts w:ascii="Times New Roman"/>
          <w:b/>
          <w:i w:val="false"/>
          <w:color w:val="000000"/>
        </w:rPr>
        <w:t xml:space="preserve"> Әлеуетті өнім берушінің сатып алу бойынша құны тиісті қаржы жылына белгіленген айлық есептік көрсеткіштің екі жүз мың еселенген мөлшерінен аспайтын қаржылық тұрақтылық көрсеткішін есептеу</w:t>
      </w:r>
    </w:p>
    <w:bookmarkEnd w:id="2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bookmarkStart w:name="z2095" w:id="2044"/>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екі жүз мың еселенген мөлшерінен төрт жүз мың еселенген мөлшеріне дейінгі шектегі қаржылық тұрақтылық көрсеткішін есептеу</w:t>
      </w:r>
    </w:p>
    <w:bookmarkEnd w:id="2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bookmarkStart w:name="z2097" w:id="2045"/>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төрт жүз мың еселенген мөлшерінен сегіз жүз мың еселенген мөлшеріне дейінгі шектегі қаржылық тұрақтылық көрсеткішін есептеу</w:t>
      </w:r>
    </w:p>
    <w:bookmarkEnd w:id="20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bookmarkStart w:name="z2099" w:id="2046"/>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сегіз жүз мың еселенген мөлшерінен бір миллион алты жүз мың еселенген мөлшеріне дейінгі шектегі қаржылық тұрақтылық көрсеткішін есептеу</w:t>
      </w:r>
    </w:p>
    <w:bookmarkEnd w:id="2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bookmarkStart w:name="z2101" w:id="2047"/>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бір миллион алты жүз мың еселенген мөлшерінен үш миллион екі жүз мың еселенген мөлшеріне дейінгі шектегі қаржылық тұрақтылық көрсеткішін есептеу</w:t>
      </w:r>
    </w:p>
    <w:bookmarkEnd w:id="2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6-қосымша</w:t>
            </w:r>
          </w:p>
        </w:tc>
      </w:tr>
    </w:tbl>
    <w:bookmarkStart w:name="z2103" w:id="2048"/>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үш миллион екі жүз мыңға еселенген мөлшерінен асатын қаржылық тұрақтылық көрсеткішін есептеу</w:t>
      </w:r>
    </w:p>
    <w:bookmarkEnd w:id="2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12-қосымша</w:t>
            </w:r>
          </w:p>
        </w:tc>
      </w:tr>
    </w:tbl>
    <w:bookmarkStart w:name="z2105" w:id="2049"/>
    <w:p>
      <w:pPr>
        <w:spacing w:after="0"/>
        <w:ind w:left="0"/>
        <w:jc w:val="left"/>
      </w:pPr>
      <w:r>
        <w:rPr>
          <w:rFonts w:ascii="Times New Roman"/>
          <w:b/>
          <w:i w:val="false"/>
          <w:color w:val="000000"/>
        </w:rPr>
        <w:t xml:space="preserve"> Білікті әлеуетті өнім берушілердің тізбесіне қосу шарттары</w:t>
      </w:r>
    </w:p>
    <w:bookmarkEnd w:id="20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қосу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тауары ақпараттық қауіпсіздікті қамтамасыз ету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 ақпараттық қауіпсіздікті қамтамасыз ету саласындағы уәкілетті органның деректерінің негізінде веб-порталда автоматты түрде айқындалады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13-қосымша</w:t>
            </w:r>
          </w:p>
        </w:tc>
      </w:tr>
    </w:tbl>
    <w:bookmarkStart w:name="z2107" w:id="2050"/>
    <w:p>
      <w:pPr>
        <w:spacing w:after="0"/>
        <w:ind w:left="0"/>
        <w:jc w:val="left"/>
      </w:pPr>
      <w:r>
        <w:rPr>
          <w:rFonts w:ascii="Times New Roman"/>
          <w:b/>
          <w:i w:val="false"/>
          <w:color w:val="000000"/>
        </w:rPr>
        <w:t xml:space="preserve"> Білікті әлеуетті өнім берушілердің тізбесі ________________________________________________________________ (қызмет ету саласы біліктілікті алдын ала іріктеумен жүргізілетін конкурс тәсілімен мемлекеттік сатып алу жүзеге асырылатын тауарлардың, жұмыстардың, қызметтердің тізбесіне сәйкес)</w:t>
      </w:r>
    </w:p>
    <w:bookmarkEnd w:id="2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әлеуетті өнім беруші туралы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ЖД СШН,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Тізбеге** қосуға негіз болған құжаттың атауы, нөмірі және берілген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8" w:id="2051"/>
    <w:p>
      <w:pPr>
        <w:spacing w:after="0"/>
        <w:ind w:left="0"/>
        <w:jc w:val="both"/>
      </w:pPr>
      <w:r>
        <w:rPr>
          <w:rFonts w:ascii="Times New Roman"/>
          <w:b w:val="false"/>
          <w:i w:val="false"/>
          <w:color w:val="000000"/>
          <w:sz w:val="28"/>
        </w:rPr>
        <w:t>
      Ескертпе:</w:t>
      </w:r>
    </w:p>
    <w:bookmarkEnd w:id="2051"/>
    <w:bookmarkStart w:name="z2109" w:id="2052"/>
    <w:p>
      <w:pPr>
        <w:spacing w:after="0"/>
        <w:ind w:left="0"/>
        <w:jc w:val="both"/>
      </w:pPr>
      <w:r>
        <w:rPr>
          <w:rFonts w:ascii="Times New Roman"/>
          <w:b w:val="false"/>
          <w:i w:val="false"/>
          <w:color w:val="000000"/>
          <w:sz w:val="28"/>
        </w:rPr>
        <w:t>
      * Құрылыс-монтаждау жұмыстарын мемлекеттік сатып алу бойынша білікті әлеуетті өнім берушілердің тізбесі әрбір конкурсқа жеке қалыптастырылады.</w:t>
      </w:r>
    </w:p>
    <w:bookmarkEnd w:id="2052"/>
    <w:bookmarkStart w:name="z2110" w:id="2053"/>
    <w:p>
      <w:pPr>
        <w:spacing w:after="0"/>
        <w:ind w:left="0"/>
        <w:jc w:val="both"/>
      </w:pPr>
      <w:r>
        <w:rPr>
          <w:rFonts w:ascii="Times New Roman"/>
          <w:b w:val="false"/>
          <w:i w:val="false"/>
          <w:color w:val="000000"/>
          <w:sz w:val="28"/>
        </w:rPr>
        <w:t>
      ** Бұл талап құрылыс-монтаждау жұмыстарын мемлекеттік сатып алуға қатысатын әлеуетті өнім берушілерге қолданылмайды.</w:t>
      </w:r>
    </w:p>
    <w:bookmarkEnd w:id="2053"/>
    <w:bookmarkStart w:name="z2111" w:id="2054"/>
    <w:p>
      <w:pPr>
        <w:spacing w:after="0"/>
        <w:ind w:left="0"/>
        <w:jc w:val="both"/>
      </w:pPr>
      <w:r>
        <w:rPr>
          <w:rFonts w:ascii="Times New Roman"/>
          <w:b w:val="false"/>
          <w:i w:val="false"/>
          <w:color w:val="000000"/>
          <w:sz w:val="28"/>
        </w:rPr>
        <w:t>
      Аббревиатураларды таратып жазу:</w:t>
      </w:r>
    </w:p>
    <w:bookmarkEnd w:id="2054"/>
    <w:bookmarkStart w:name="z2112" w:id="2055"/>
    <w:p>
      <w:pPr>
        <w:spacing w:after="0"/>
        <w:ind w:left="0"/>
        <w:jc w:val="both"/>
      </w:pPr>
      <w:r>
        <w:rPr>
          <w:rFonts w:ascii="Times New Roman"/>
          <w:b w:val="false"/>
          <w:i w:val="false"/>
          <w:color w:val="000000"/>
          <w:sz w:val="28"/>
        </w:rPr>
        <w:t>
      БСН – бизнес-сәйкестендіру нөмері;</w:t>
      </w:r>
    </w:p>
    <w:bookmarkEnd w:id="2055"/>
    <w:bookmarkStart w:name="z2113" w:id="2056"/>
    <w:p>
      <w:pPr>
        <w:spacing w:after="0"/>
        <w:ind w:left="0"/>
        <w:jc w:val="both"/>
      </w:pPr>
      <w:r>
        <w:rPr>
          <w:rFonts w:ascii="Times New Roman"/>
          <w:b w:val="false"/>
          <w:i w:val="false"/>
          <w:color w:val="000000"/>
          <w:sz w:val="28"/>
        </w:rPr>
        <w:t>
      ЖСН – жеке сәйкестендіру нөмері;</w:t>
      </w:r>
    </w:p>
    <w:bookmarkEnd w:id="2056"/>
    <w:bookmarkStart w:name="z2114" w:id="2057"/>
    <w:p>
      <w:pPr>
        <w:spacing w:after="0"/>
        <w:ind w:left="0"/>
        <w:jc w:val="both"/>
      </w:pPr>
      <w:r>
        <w:rPr>
          <w:rFonts w:ascii="Times New Roman"/>
          <w:b w:val="false"/>
          <w:i w:val="false"/>
          <w:color w:val="000000"/>
          <w:sz w:val="28"/>
        </w:rPr>
        <w:t>
      ССН – салық төлеушінің сәйкестендіру нөмері;</w:t>
      </w:r>
    </w:p>
    <w:bookmarkEnd w:id="2057"/>
    <w:bookmarkStart w:name="z2115" w:id="2058"/>
    <w:p>
      <w:pPr>
        <w:spacing w:after="0"/>
        <w:ind w:left="0"/>
        <w:jc w:val="both"/>
      </w:pPr>
      <w:r>
        <w:rPr>
          <w:rFonts w:ascii="Times New Roman"/>
          <w:b w:val="false"/>
          <w:i w:val="false"/>
          <w:color w:val="000000"/>
          <w:sz w:val="28"/>
        </w:rPr>
        <w:t>
      ТЕН – төлеушінің есептік нөмірі;</w:t>
      </w:r>
    </w:p>
    <w:bookmarkEnd w:id="2058"/>
    <w:bookmarkStart w:name="z2116" w:id="2059"/>
    <w:p>
      <w:pPr>
        <w:spacing w:after="0"/>
        <w:ind w:left="0"/>
        <w:jc w:val="both"/>
      </w:pPr>
      <w:r>
        <w:rPr>
          <w:rFonts w:ascii="Times New Roman"/>
          <w:b w:val="false"/>
          <w:i w:val="false"/>
          <w:color w:val="000000"/>
          <w:sz w:val="28"/>
        </w:rPr>
        <w:t>
      ЖДШСН – жеке дербес шоттың сақтандыру нөмірі.</w:t>
      </w:r>
    </w:p>
    <w:bookmarkEnd w:id="2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14-қосымша</w:t>
            </w:r>
          </w:p>
        </w:tc>
      </w:tr>
    </w:tbl>
    <w:bookmarkStart w:name="z2118" w:id="2060"/>
    <w:p>
      <w:pPr>
        <w:spacing w:after="0"/>
        <w:ind w:left="0"/>
        <w:jc w:val="both"/>
      </w:pPr>
      <w:r>
        <w:rPr>
          <w:rFonts w:ascii="Times New Roman"/>
          <w:b w:val="false"/>
          <w:i w:val="false"/>
          <w:color w:val="000000"/>
          <w:sz w:val="28"/>
        </w:rPr>
        <w:t>
      Тапсырыс берушінің атауы __________________________________</w:t>
      </w:r>
    </w:p>
    <w:bookmarkEnd w:id="2060"/>
    <w:bookmarkStart w:name="z2119" w:id="2061"/>
    <w:p>
      <w:pPr>
        <w:spacing w:after="0"/>
        <w:ind w:left="0"/>
        <w:jc w:val="both"/>
      </w:pPr>
      <w:r>
        <w:rPr>
          <w:rFonts w:ascii="Times New Roman"/>
          <w:b w:val="false"/>
          <w:i w:val="false"/>
          <w:color w:val="000000"/>
          <w:sz w:val="28"/>
        </w:rPr>
        <w:t>
      Сұрау салудың нөмірі мен күні _______________________________</w:t>
      </w:r>
    </w:p>
    <w:bookmarkEnd w:id="2061"/>
    <w:bookmarkStart w:name="z2120" w:id="2062"/>
    <w:p>
      <w:pPr>
        <w:spacing w:after="0"/>
        <w:ind w:left="0"/>
        <w:jc w:val="both"/>
      </w:pPr>
      <w:r>
        <w:rPr>
          <w:rFonts w:ascii="Times New Roman"/>
          <w:b w:val="false"/>
          <w:i w:val="false"/>
          <w:color w:val="000000"/>
          <w:sz w:val="28"/>
        </w:rPr>
        <w:t>
      Сатып алудың атауы ________________________________________</w:t>
      </w:r>
    </w:p>
    <w:bookmarkEnd w:id="2062"/>
    <w:bookmarkStart w:name="z2121" w:id="2063"/>
    <w:p>
      <w:pPr>
        <w:spacing w:after="0"/>
        <w:ind w:left="0"/>
        <w:jc w:val="left"/>
      </w:pPr>
      <w:r>
        <w:rPr>
          <w:rFonts w:ascii="Times New Roman"/>
          <w:b/>
          <w:i w:val="false"/>
          <w:color w:val="000000"/>
        </w:rPr>
        <w:t xml:space="preserve"> Баға ұсынысын беру туралы сұрау салу</w:t>
      </w:r>
    </w:p>
    <w:bookmarkEnd w:id="2063"/>
    <w:bookmarkStart w:name="z2122" w:id="2064"/>
    <w:p>
      <w:pPr>
        <w:spacing w:after="0"/>
        <w:ind w:left="0"/>
        <w:jc w:val="both"/>
      </w:pPr>
      <w:r>
        <w:rPr>
          <w:rFonts w:ascii="Times New Roman"/>
          <w:b w:val="false"/>
          <w:i w:val="false"/>
          <w:color w:val="000000"/>
          <w:sz w:val="28"/>
        </w:rPr>
        <w:t>
      ________________________ (Тапсырыс берушінің атауы) осымен негіздемелік келісімді</w:t>
      </w:r>
    </w:p>
    <w:bookmarkEnd w:id="2064"/>
    <w:bookmarkStart w:name="z2123" w:id="2065"/>
    <w:p>
      <w:pPr>
        <w:spacing w:after="0"/>
        <w:ind w:left="0"/>
        <w:jc w:val="both"/>
      </w:pPr>
      <w:r>
        <w:rPr>
          <w:rFonts w:ascii="Times New Roman"/>
          <w:b w:val="false"/>
          <w:i w:val="false"/>
          <w:color w:val="000000"/>
          <w:sz w:val="28"/>
        </w:rPr>
        <w:t>
      пайдалана отырып, конкурс тәсілімен мемлекеттік сатып алуды жүзеге асыру ниеті туралы</w:t>
      </w:r>
    </w:p>
    <w:bookmarkEnd w:id="2065"/>
    <w:bookmarkStart w:name="z2124" w:id="2066"/>
    <w:p>
      <w:pPr>
        <w:spacing w:after="0"/>
        <w:ind w:left="0"/>
        <w:jc w:val="both"/>
      </w:pPr>
      <w:r>
        <w:rPr>
          <w:rFonts w:ascii="Times New Roman"/>
          <w:b w:val="false"/>
          <w:i w:val="false"/>
          <w:color w:val="000000"/>
          <w:sz w:val="28"/>
        </w:rPr>
        <w:t>
      хабарлайды_____________ (үлгілік конкурстық құжаттамаға сәйкес жасалған техникалық</w:t>
      </w:r>
    </w:p>
    <w:bookmarkEnd w:id="2066"/>
    <w:bookmarkStart w:name="z2125" w:id="2067"/>
    <w:p>
      <w:pPr>
        <w:spacing w:after="0"/>
        <w:ind w:left="0"/>
        <w:jc w:val="both"/>
      </w:pPr>
      <w:r>
        <w:rPr>
          <w:rFonts w:ascii="Times New Roman"/>
          <w:b w:val="false"/>
          <w:i w:val="false"/>
          <w:color w:val="000000"/>
          <w:sz w:val="28"/>
        </w:rPr>
        <w:t>
      ерекшелікке сәйкес сатып алу түрін таңдау: тауар, жұмыс, көрсетілетін қызмет):</w:t>
      </w:r>
    </w:p>
    <w:bookmarkEnd w:id="2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6" w:id="2068"/>
    <w:p>
      <w:pPr>
        <w:spacing w:after="0"/>
        <w:ind w:left="0"/>
        <w:jc w:val="both"/>
      </w:pPr>
      <w:r>
        <w:rPr>
          <w:rFonts w:ascii="Times New Roman"/>
          <w:b w:val="false"/>
          <w:i w:val="false"/>
          <w:color w:val="000000"/>
          <w:sz w:val="28"/>
        </w:rPr>
        <w:t>
      Осыған байланысты, жеңімпазды анықтау мақсатында Сіздің баға ұсынысыңызды осы</w:t>
      </w:r>
    </w:p>
    <w:bookmarkEnd w:id="2068"/>
    <w:bookmarkStart w:name="z2127" w:id="2069"/>
    <w:p>
      <w:pPr>
        <w:spacing w:after="0"/>
        <w:ind w:left="0"/>
        <w:jc w:val="both"/>
      </w:pPr>
      <w:r>
        <w:rPr>
          <w:rFonts w:ascii="Times New Roman"/>
          <w:b w:val="false"/>
          <w:i w:val="false"/>
          <w:color w:val="000000"/>
          <w:sz w:val="28"/>
        </w:rPr>
        <w:t>
      сұрау салу жіберілген күннен бастап үш жұмыс күні ішінде жолдауыңызды сұраймыз.</w:t>
      </w:r>
    </w:p>
    <w:bookmarkEnd w:id="2069"/>
    <w:bookmarkStart w:name="z2128" w:id="2070"/>
    <w:p>
      <w:pPr>
        <w:spacing w:after="0"/>
        <w:ind w:left="0"/>
        <w:jc w:val="both"/>
      </w:pPr>
      <w:r>
        <w:rPr>
          <w:rFonts w:ascii="Times New Roman"/>
          <w:b w:val="false"/>
          <w:i w:val="false"/>
          <w:color w:val="000000"/>
          <w:sz w:val="28"/>
        </w:rPr>
        <w:t>
      Қосымша: техникалық ерекшелік және шарт жобасы.</w:t>
      </w:r>
    </w:p>
    <w:bookmarkEnd w:id="2070"/>
    <w:bookmarkStart w:name="z2129" w:id="2071"/>
    <w:p>
      <w:pPr>
        <w:spacing w:after="0"/>
        <w:ind w:left="0"/>
        <w:jc w:val="both"/>
      </w:pPr>
      <w:r>
        <w:rPr>
          <w:rFonts w:ascii="Times New Roman"/>
          <w:b w:val="false"/>
          <w:i w:val="false"/>
          <w:color w:val="000000"/>
          <w:sz w:val="28"/>
        </w:rPr>
        <w:t>
      _______________________________________________________</w:t>
      </w:r>
    </w:p>
    <w:bookmarkEnd w:id="2071"/>
    <w:bookmarkStart w:name="z2130" w:id="2072"/>
    <w:p>
      <w:pPr>
        <w:spacing w:after="0"/>
        <w:ind w:left="0"/>
        <w:jc w:val="both"/>
      </w:pPr>
      <w:r>
        <w:rPr>
          <w:rFonts w:ascii="Times New Roman"/>
          <w:b w:val="false"/>
          <w:i w:val="false"/>
          <w:color w:val="000000"/>
          <w:sz w:val="28"/>
        </w:rPr>
        <w:t>
      (тапсырыс берушінің лауазымы) (қолы) тегі, аты, әкесінің аты</w:t>
      </w:r>
    </w:p>
    <w:bookmarkEnd w:id="20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bl>
    <w:bookmarkStart w:name="z2133" w:id="2073"/>
    <w:p>
      <w:pPr>
        <w:spacing w:after="0"/>
        <w:ind w:left="0"/>
        <w:jc w:val="both"/>
      </w:pPr>
      <w:r>
        <w:rPr>
          <w:rFonts w:ascii="Times New Roman"/>
          <w:b w:val="false"/>
          <w:i w:val="false"/>
          <w:color w:val="000000"/>
          <w:sz w:val="28"/>
        </w:rPr>
        <w:t>
      _________________________________________________________________________</w:t>
      </w:r>
    </w:p>
    <w:bookmarkEnd w:id="2073"/>
    <w:bookmarkStart w:name="z2134" w:id="2074"/>
    <w:p>
      <w:pPr>
        <w:spacing w:after="0"/>
        <w:ind w:left="0"/>
        <w:jc w:val="both"/>
      </w:pPr>
      <w:r>
        <w:rPr>
          <w:rFonts w:ascii="Times New Roman"/>
          <w:b w:val="false"/>
          <w:i w:val="false"/>
          <w:color w:val="000000"/>
          <w:sz w:val="28"/>
        </w:rPr>
        <w:t>
      (тапсырыс берушінің (бірыңғай ұйымдастырушының) толық атауы)</w:t>
      </w:r>
    </w:p>
    <w:bookmarkEnd w:id="2074"/>
    <w:bookmarkStart w:name="z2135" w:id="2075"/>
    <w:p>
      <w:pPr>
        <w:spacing w:after="0"/>
        <w:ind w:left="0"/>
        <w:jc w:val="both"/>
      </w:pPr>
      <w:r>
        <w:rPr>
          <w:rFonts w:ascii="Times New Roman"/>
          <w:b w:val="false"/>
          <w:i w:val="false"/>
          <w:color w:val="000000"/>
          <w:sz w:val="28"/>
        </w:rPr>
        <w:t>
      _________________________________________________________________________</w:t>
      </w:r>
    </w:p>
    <w:bookmarkEnd w:id="2075"/>
    <w:bookmarkStart w:name="z2136" w:id="2076"/>
    <w:p>
      <w:pPr>
        <w:spacing w:after="0"/>
        <w:ind w:left="0"/>
        <w:jc w:val="both"/>
      </w:pPr>
      <w:r>
        <w:rPr>
          <w:rFonts w:ascii="Times New Roman"/>
          <w:b w:val="false"/>
          <w:i w:val="false"/>
          <w:color w:val="000000"/>
          <w:sz w:val="28"/>
        </w:rPr>
        <w:t>
      (аукциондық құжаттаманы бекіткен адамның Т.А.Ә.)</w:t>
      </w:r>
    </w:p>
    <w:bookmarkEnd w:id="2076"/>
    <w:bookmarkStart w:name="z2137" w:id="2077"/>
    <w:p>
      <w:pPr>
        <w:spacing w:after="0"/>
        <w:ind w:left="0"/>
        <w:jc w:val="both"/>
      </w:pPr>
      <w:r>
        <w:rPr>
          <w:rFonts w:ascii="Times New Roman"/>
          <w:b w:val="false"/>
          <w:i w:val="false"/>
          <w:color w:val="000000"/>
          <w:sz w:val="28"/>
        </w:rPr>
        <w:t xml:space="preserve">
      Шешім №_____ күні _________ </w:t>
      </w:r>
    </w:p>
    <w:bookmarkEnd w:id="2077"/>
    <w:bookmarkStart w:name="z2138" w:id="2078"/>
    <w:p>
      <w:pPr>
        <w:spacing w:after="0"/>
        <w:ind w:left="0"/>
        <w:jc w:val="left"/>
      </w:pPr>
      <w:r>
        <w:rPr>
          <w:rFonts w:ascii="Times New Roman"/>
          <w:b/>
          <w:i w:val="false"/>
          <w:color w:val="000000"/>
        </w:rPr>
        <w:t xml:space="preserve"> АУКЦИОНДЫҚ ҚҰЖАТТАМА</w:t>
      </w:r>
    </w:p>
    <w:bookmarkEnd w:id="2078"/>
    <w:bookmarkStart w:name="z2139" w:id="2079"/>
    <w:p>
      <w:pPr>
        <w:spacing w:after="0"/>
        <w:ind w:left="0"/>
        <w:jc w:val="both"/>
      </w:pPr>
      <w:r>
        <w:rPr>
          <w:rFonts w:ascii="Times New Roman"/>
          <w:b w:val="false"/>
          <w:i w:val="false"/>
          <w:color w:val="000000"/>
          <w:sz w:val="28"/>
        </w:rPr>
        <w:t>
      _______________________________________________________________________</w:t>
      </w:r>
    </w:p>
    <w:bookmarkEnd w:id="2079"/>
    <w:bookmarkStart w:name="z2140" w:id="2080"/>
    <w:p>
      <w:pPr>
        <w:spacing w:after="0"/>
        <w:ind w:left="0"/>
        <w:jc w:val="both"/>
      </w:pPr>
      <w:r>
        <w:rPr>
          <w:rFonts w:ascii="Times New Roman"/>
          <w:b w:val="false"/>
          <w:i w:val="false"/>
          <w:color w:val="000000"/>
          <w:sz w:val="28"/>
        </w:rPr>
        <w:t>
       (аукцион атауы)</w:t>
      </w:r>
    </w:p>
    <w:bookmarkEnd w:id="2080"/>
    <w:bookmarkStart w:name="z2141" w:id="2081"/>
    <w:p>
      <w:pPr>
        <w:spacing w:after="0"/>
        <w:ind w:left="0"/>
        <w:jc w:val="both"/>
      </w:pPr>
      <w:r>
        <w:rPr>
          <w:rFonts w:ascii="Times New Roman"/>
          <w:b w:val="false"/>
          <w:i w:val="false"/>
          <w:color w:val="000000"/>
          <w:sz w:val="28"/>
        </w:rPr>
        <w:t>
      Тапсырыс беруші (тапсырыс берушімен бір тұлғаны білдіретін ұйымдастырушылар</w:t>
      </w:r>
    </w:p>
    <w:bookmarkEnd w:id="2081"/>
    <w:bookmarkStart w:name="z2142" w:id="2082"/>
    <w:p>
      <w:pPr>
        <w:spacing w:after="0"/>
        <w:ind w:left="0"/>
        <w:jc w:val="both"/>
      </w:pPr>
      <w:r>
        <w:rPr>
          <w:rFonts w:ascii="Times New Roman"/>
          <w:b w:val="false"/>
          <w:i w:val="false"/>
          <w:color w:val="000000"/>
          <w:sz w:val="28"/>
        </w:rPr>
        <w:t>
      үшін көрсетілмейді) _______________________________________________________</w:t>
      </w:r>
    </w:p>
    <w:bookmarkEnd w:id="2082"/>
    <w:bookmarkStart w:name="z2143" w:id="2083"/>
    <w:p>
      <w:pPr>
        <w:spacing w:after="0"/>
        <w:ind w:left="0"/>
        <w:jc w:val="both"/>
      </w:pPr>
      <w:r>
        <w:rPr>
          <w:rFonts w:ascii="Times New Roman"/>
          <w:b w:val="false"/>
          <w:i w:val="false"/>
          <w:color w:val="000000"/>
          <w:sz w:val="28"/>
        </w:rPr>
        <w:t>
       (атауы, орналасқан жері, БСН, банк деректемелері көрсетіледі)</w:t>
      </w:r>
    </w:p>
    <w:bookmarkEnd w:id="2083"/>
    <w:bookmarkStart w:name="z2144" w:id="2084"/>
    <w:p>
      <w:pPr>
        <w:spacing w:after="0"/>
        <w:ind w:left="0"/>
        <w:jc w:val="both"/>
      </w:pPr>
      <w:r>
        <w:rPr>
          <w:rFonts w:ascii="Times New Roman"/>
          <w:b w:val="false"/>
          <w:i w:val="false"/>
          <w:color w:val="000000"/>
          <w:sz w:val="28"/>
        </w:rPr>
        <w:t>
      Тапсырыс берушінің өкілі (тапсырыс берушімен бір тұлғаны білдіретін</w:t>
      </w:r>
    </w:p>
    <w:bookmarkEnd w:id="2084"/>
    <w:bookmarkStart w:name="z2145" w:id="2085"/>
    <w:p>
      <w:pPr>
        <w:spacing w:after="0"/>
        <w:ind w:left="0"/>
        <w:jc w:val="both"/>
      </w:pPr>
      <w:r>
        <w:rPr>
          <w:rFonts w:ascii="Times New Roman"/>
          <w:b w:val="false"/>
          <w:i w:val="false"/>
          <w:color w:val="000000"/>
          <w:sz w:val="28"/>
        </w:rPr>
        <w:t>
      ұйымдастырушылар үшін көрсетілмейді)_______________________________________</w:t>
      </w:r>
    </w:p>
    <w:bookmarkEnd w:id="2085"/>
    <w:bookmarkStart w:name="z2146" w:id="2086"/>
    <w:p>
      <w:pPr>
        <w:spacing w:after="0"/>
        <w:ind w:left="0"/>
        <w:jc w:val="both"/>
      </w:pPr>
      <w:r>
        <w:rPr>
          <w:rFonts w:ascii="Times New Roman"/>
          <w:b w:val="false"/>
          <w:i w:val="false"/>
          <w:color w:val="000000"/>
          <w:sz w:val="28"/>
        </w:rPr>
        <w:t>
       (Т.А.Ә., ЖСН, лауазымы, телефоны, e-mail көрсетіледі)</w:t>
      </w:r>
    </w:p>
    <w:bookmarkEnd w:id="2086"/>
    <w:bookmarkStart w:name="z2147" w:id="2087"/>
    <w:p>
      <w:pPr>
        <w:spacing w:after="0"/>
        <w:ind w:left="0"/>
        <w:jc w:val="both"/>
      </w:pPr>
      <w:r>
        <w:rPr>
          <w:rFonts w:ascii="Times New Roman"/>
          <w:b w:val="false"/>
          <w:i w:val="false"/>
          <w:color w:val="000000"/>
          <w:sz w:val="28"/>
        </w:rPr>
        <w:t>
      Ұйымдастырушы (бірыңғай ұйымдастырушы) __________________________________</w:t>
      </w:r>
    </w:p>
    <w:bookmarkEnd w:id="2087"/>
    <w:bookmarkStart w:name="z2148" w:id="2088"/>
    <w:p>
      <w:pPr>
        <w:spacing w:after="0"/>
        <w:ind w:left="0"/>
        <w:jc w:val="both"/>
      </w:pPr>
      <w:r>
        <w:rPr>
          <w:rFonts w:ascii="Times New Roman"/>
          <w:b w:val="false"/>
          <w:i w:val="false"/>
          <w:color w:val="000000"/>
          <w:sz w:val="28"/>
        </w:rPr>
        <w:t>
       (атауы, орналасқан жері, БСН, банк деректемелері көрсетіледі)</w:t>
      </w:r>
    </w:p>
    <w:bookmarkEnd w:id="2088"/>
    <w:bookmarkStart w:name="z2149" w:id="2089"/>
    <w:p>
      <w:pPr>
        <w:spacing w:after="0"/>
        <w:ind w:left="0"/>
        <w:jc w:val="both"/>
      </w:pPr>
      <w:r>
        <w:rPr>
          <w:rFonts w:ascii="Times New Roman"/>
          <w:b w:val="false"/>
          <w:i w:val="false"/>
          <w:color w:val="000000"/>
          <w:sz w:val="28"/>
        </w:rPr>
        <w:t>
      Ұйымдастырушының (бірыңғай ұйымдастырушының) өкілі_______________________</w:t>
      </w:r>
    </w:p>
    <w:bookmarkEnd w:id="2089"/>
    <w:bookmarkStart w:name="z2150" w:id="2090"/>
    <w:p>
      <w:pPr>
        <w:spacing w:after="0"/>
        <w:ind w:left="0"/>
        <w:jc w:val="both"/>
      </w:pPr>
      <w:r>
        <w:rPr>
          <w:rFonts w:ascii="Times New Roman"/>
          <w:b w:val="false"/>
          <w:i w:val="false"/>
          <w:color w:val="000000"/>
          <w:sz w:val="28"/>
        </w:rPr>
        <w:t>
       (Т.А.Ә., ЖСН, лауазымы, телефоны, e-mail көрсетіледі)</w:t>
      </w:r>
    </w:p>
    <w:bookmarkEnd w:id="2090"/>
    <w:bookmarkStart w:name="z2151" w:id="2091"/>
    <w:p>
      <w:pPr>
        <w:spacing w:after="0"/>
        <w:ind w:left="0"/>
        <w:jc w:val="both"/>
      </w:pPr>
      <w:r>
        <w:rPr>
          <w:rFonts w:ascii="Times New Roman"/>
          <w:b w:val="false"/>
          <w:i w:val="false"/>
          <w:color w:val="000000"/>
          <w:sz w:val="28"/>
        </w:rPr>
        <w:t>
      Аукциондық комиссияның хатшысы __________________________________________</w:t>
      </w:r>
    </w:p>
    <w:bookmarkEnd w:id="2091"/>
    <w:bookmarkStart w:name="z2152" w:id="2092"/>
    <w:p>
      <w:pPr>
        <w:spacing w:after="0"/>
        <w:ind w:left="0"/>
        <w:jc w:val="both"/>
      </w:pPr>
      <w:r>
        <w:rPr>
          <w:rFonts w:ascii="Times New Roman"/>
          <w:b w:val="false"/>
          <w:i w:val="false"/>
          <w:color w:val="000000"/>
          <w:sz w:val="28"/>
        </w:rPr>
        <w:t>
       (Т.А.Ә., ЖСН, лауазымы, телефоны, e-mail көрсетіледі)</w:t>
      </w:r>
    </w:p>
    <w:bookmarkEnd w:id="2092"/>
    <w:bookmarkStart w:name="z2153" w:id="2093"/>
    <w:p>
      <w:pPr>
        <w:spacing w:after="0"/>
        <w:ind w:left="0"/>
        <w:jc w:val="both"/>
      </w:pPr>
      <w:r>
        <w:rPr>
          <w:rFonts w:ascii="Times New Roman"/>
          <w:b w:val="false"/>
          <w:i w:val="false"/>
          <w:color w:val="000000"/>
          <w:sz w:val="28"/>
        </w:rPr>
        <w:t>
      1. Жалпы ережелер</w:t>
      </w:r>
    </w:p>
    <w:bookmarkEnd w:id="2093"/>
    <w:bookmarkStart w:name="z2154" w:id="2094"/>
    <w:p>
      <w:pPr>
        <w:spacing w:after="0"/>
        <w:ind w:left="0"/>
        <w:jc w:val="both"/>
      </w:pPr>
      <w:r>
        <w:rPr>
          <w:rFonts w:ascii="Times New Roman"/>
          <w:b w:val="false"/>
          <w:i w:val="false"/>
          <w:color w:val="000000"/>
          <w:sz w:val="28"/>
        </w:rPr>
        <w:t>
      1. Аукцион қоса беріліп отырған аукцион нысанасына (лотына) сәйкес өнім берушіні (лерді) таңдау мақсатында жүргізіледі.</w:t>
      </w:r>
    </w:p>
    <w:bookmarkEnd w:id="2094"/>
    <w:bookmarkStart w:name="z2155" w:id="2095"/>
    <w:p>
      <w:pPr>
        <w:spacing w:after="0"/>
        <w:ind w:left="0"/>
        <w:jc w:val="both"/>
      </w:pPr>
      <w:r>
        <w:rPr>
          <w:rFonts w:ascii="Times New Roman"/>
          <w:b w:val="false"/>
          <w:i w:val="false"/>
          <w:color w:val="000000"/>
          <w:sz w:val="28"/>
        </w:rPr>
        <w:t>
      2. Осы аукциондық құжаттама (бұдан әрі - АҚ) өзіне мыналарды:</w:t>
      </w:r>
    </w:p>
    <w:bookmarkEnd w:id="2095"/>
    <w:bookmarkStart w:name="z2156" w:id="2096"/>
    <w:p>
      <w:pPr>
        <w:spacing w:after="0"/>
        <w:ind w:left="0"/>
        <w:jc w:val="both"/>
      </w:pPr>
      <w:r>
        <w:rPr>
          <w:rFonts w:ascii="Times New Roman"/>
          <w:b w:val="false"/>
          <w:i w:val="false"/>
          <w:color w:val="000000"/>
          <w:sz w:val="28"/>
        </w:rPr>
        <w:t>
      1) жылдық мемлекеттік сатып алу жоспарына сәйкес осы АҚ-ға 1-қосымшаға сәйкес нысан бойынша тауарды жеткізу шарттарын;</w:t>
      </w:r>
    </w:p>
    <w:bookmarkEnd w:id="2096"/>
    <w:bookmarkStart w:name="z2157" w:id="2097"/>
    <w:p>
      <w:pPr>
        <w:spacing w:after="0"/>
        <w:ind w:left="0"/>
        <w:jc w:val="both"/>
      </w:pPr>
      <w:r>
        <w:rPr>
          <w:rFonts w:ascii="Times New Roman"/>
          <w:b w:val="false"/>
          <w:i w:val="false"/>
          <w:color w:val="000000"/>
          <w:sz w:val="28"/>
        </w:rPr>
        <w:t>
      2) осы АҚ-ға 2-қосымшаға сәйкес аукционға қатысу туралы келісімді;</w:t>
      </w:r>
    </w:p>
    <w:bookmarkEnd w:id="2097"/>
    <w:bookmarkStart w:name="z2158" w:id="2098"/>
    <w:p>
      <w:pPr>
        <w:spacing w:after="0"/>
        <w:ind w:left="0"/>
        <w:jc w:val="both"/>
      </w:pPr>
      <w:r>
        <w:rPr>
          <w:rFonts w:ascii="Times New Roman"/>
          <w:b w:val="false"/>
          <w:i w:val="false"/>
          <w:color w:val="000000"/>
          <w:sz w:val="28"/>
        </w:rPr>
        <w:t>
      3) осы АҚ-ға 3-қосымшаға сәйкес әлеуетті өнім берушінің бастапқы бағасының нысанын;</w:t>
      </w:r>
    </w:p>
    <w:bookmarkEnd w:id="2098"/>
    <w:bookmarkStart w:name="z2159" w:id="2099"/>
    <w:p>
      <w:pPr>
        <w:spacing w:after="0"/>
        <w:ind w:left="0"/>
        <w:jc w:val="both"/>
      </w:pPr>
      <w:r>
        <w:rPr>
          <w:rFonts w:ascii="Times New Roman"/>
          <w:b w:val="false"/>
          <w:i w:val="false"/>
          <w:color w:val="000000"/>
          <w:sz w:val="28"/>
        </w:rPr>
        <w:t>
      4) осы АҚ-ға 4-қосымшаға сәйкес біліктілік талаптарының нысанын;</w:t>
      </w:r>
    </w:p>
    <w:bookmarkEnd w:id="2099"/>
    <w:bookmarkStart w:name="z2160" w:id="2100"/>
    <w:p>
      <w:pPr>
        <w:spacing w:after="0"/>
        <w:ind w:left="0"/>
        <w:jc w:val="both"/>
      </w:pPr>
      <w:r>
        <w:rPr>
          <w:rFonts w:ascii="Times New Roman"/>
          <w:b w:val="false"/>
          <w:i w:val="false"/>
          <w:color w:val="000000"/>
          <w:sz w:val="28"/>
        </w:rPr>
        <w:t>
      5) осы АҚ-ға 5-қосымшаға сәйкес тауарларды жеткізу үшін әлеуетті өнім берушінің біліктілігі туралы мәліметтің нысанын;</w:t>
      </w:r>
    </w:p>
    <w:bookmarkEnd w:id="2100"/>
    <w:bookmarkStart w:name="z2161" w:id="2101"/>
    <w:p>
      <w:pPr>
        <w:spacing w:after="0"/>
        <w:ind w:left="0"/>
        <w:jc w:val="both"/>
      </w:pPr>
      <w:r>
        <w:rPr>
          <w:rFonts w:ascii="Times New Roman"/>
          <w:b w:val="false"/>
          <w:i w:val="false"/>
          <w:color w:val="000000"/>
          <w:sz w:val="28"/>
        </w:rPr>
        <w:t>
      6) Қазақстан Республикасының ұлттық стандарттарын, ал олар болмаған жағдайда мемлекетаралық стандарттарды көрсете отырып, техникалық ерекшеліктің нысанын қамтиды. Ұлттық және мемлекетаралық стандарттар болмаған кезде, осы АҚ-ға 6-қосымшаға сәйкес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bookmarkEnd w:id="2101"/>
    <w:bookmarkStart w:name="z2162" w:id="2102"/>
    <w:p>
      <w:pPr>
        <w:spacing w:after="0"/>
        <w:ind w:left="0"/>
        <w:jc w:val="both"/>
      </w:pPr>
      <w:r>
        <w:rPr>
          <w:rFonts w:ascii="Times New Roman"/>
          <w:b w:val="false"/>
          <w:i w:val="false"/>
          <w:color w:val="000000"/>
          <w:sz w:val="28"/>
        </w:rPr>
        <w:t>
      Бұл ретте техникалық ерекшелікте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 келетінін растайтын құжаттарды беру туралы өнім берушілерге қойылатын талап қамтылады;</w:t>
      </w:r>
    </w:p>
    <w:bookmarkEnd w:id="2102"/>
    <w:bookmarkStart w:name="z2163" w:id="2103"/>
    <w:p>
      <w:pPr>
        <w:spacing w:after="0"/>
        <w:ind w:left="0"/>
        <w:jc w:val="both"/>
      </w:pPr>
      <w:r>
        <w:rPr>
          <w:rFonts w:ascii="Times New Roman"/>
          <w:b w:val="false"/>
          <w:i w:val="false"/>
          <w:color w:val="000000"/>
          <w:sz w:val="28"/>
        </w:rPr>
        <w:t>
      7) осы АҚ-ға 7-қосымшаға сәйкес әлеуетті өнім беруші әрбір лотқа жеке-жеке беретін сатып алынатын тауарлардың техникалық ерекшелігінің нысанын;</w:t>
      </w:r>
    </w:p>
    <w:bookmarkEnd w:id="2103"/>
    <w:bookmarkStart w:name="z2164" w:id="2104"/>
    <w:p>
      <w:pPr>
        <w:spacing w:after="0"/>
        <w:ind w:left="0"/>
        <w:jc w:val="both"/>
      </w:pPr>
      <w:r>
        <w:rPr>
          <w:rFonts w:ascii="Times New Roman"/>
          <w:b w:val="false"/>
          <w:i w:val="false"/>
          <w:color w:val="000000"/>
          <w:sz w:val="28"/>
        </w:rPr>
        <w:t>
      8) осы АҚ-ға 8-қосымшаға сәйкес аукционға қатысуға қамтамасыз етуді енгізу үшін банктік кепілдіктің нысанын қамтиды.</w:t>
      </w:r>
    </w:p>
    <w:bookmarkEnd w:id="2104"/>
    <w:bookmarkStart w:name="z2165" w:id="2105"/>
    <w:p>
      <w:pPr>
        <w:spacing w:after="0"/>
        <w:ind w:left="0"/>
        <w:jc w:val="both"/>
      </w:pPr>
      <w:r>
        <w:rPr>
          <w:rFonts w:ascii="Times New Roman"/>
          <w:b w:val="false"/>
          <w:i w:val="false"/>
          <w:color w:val="000000"/>
          <w:sz w:val="28"/>
        </w:rPr>
        <w:t>
      3. Осы аукционға бөлінген сома __ теңгені құрайды.</w:t>
      </w:r>
    </w:p>
    <w:bookmarkEnd w:id="2105"/>
    <w:bookmarkStart w:name="z2166" w:id="2106"/>
    <w:p>
      <w:pPr>
        <w:spacing w:after="0"/>
        <w:ind w:left="0"/>
        <w:jc w:val="both"/>
      </w:pPr>
      <w:r>
        <w:rPr>
          <w:rFonts w:ascii="Times New Roman"/>
          <w:b w:val="false"/>
          <w:i w:val="false"/>
          <w:color w:val="000000"/>
          <w:sz w:val="28"/>
        </w:rPr>
        <w:t>
      4. Аукционға қатысуға ниет білдірген әлеуетті өнім беруші аукционға қатысуға өтініммен бірге төменде тізбеленген нысандардың бірінде тауарларды сатып алуға бөлінген соманың бір пайызы мөлшерінде аукционға қатысуға өтінімді қамтамасыз етуді енгізеді:</w:t>
      </w:r>
    </w:p>
    <w:bookmarkEnd w:id="2106"/>
    <w:bookmarkStart w:name="z2167" w:id="2107"/>
    <w:p>
      <w:pPr>
        <w:spacing w:after="0"/>
        <w:ind w:left="0"/>
        <w:jc w:val="both"/>
      </w:pPr>
      <w:r>
        <w:rPr>
          <w:rFonts w:ascii="Times New Roman"/>
          <w:b w:val="false"/>
          <w:i w:val="false"/>
          <w:color w:val="000000"/>
          <w:sz w:val="28"/>
        </w:rPr>
        <w:t>
      1) әлеуетті өнім берушінің электрондық әмиянындағы ақша;</w:t>
      </w:r>
    </w:p>
    <w:bookmarkEnd w:id="2107"/>
    <w:bookmarkStart w:name="z2168" w:id="2108"/>
    <w:p>
      <w:pPr>
        <w:spacing w:after="0"/>
        <w:ind w:left="0"/>
        <w:jc w:val="both"/>
      </w:pPr>
      <w:r>
        <w:rPr>
          <w:rFonts w:ascii="Times New Roman"/>
          <w:b w:val="false"/>
          <w:i w:val="false"/>
          <w:color w:val="000000"/>
          <w:sz w:val="28"/>
        </w:rPr>
        <w:t>
      2) осы АҚ-ға 8-қосымшаға сәйкес электрондық құжат нысанында берілетін банктік кепілдік.</w:t>
      </w:r>
    </w:p>
    <w:bookmarkEnd w:id="2108"/>
    <w:bookmarkStart w:name="z2169" w:id="2109"/>
    <w:p>
      <w:pPr>
        <w:spacing w:after="0"/>
        <w:ind w:left="0"/>
        <w:jc w:val="both"/>
      </w:pPr>
      <w:r>
        <w:rPr>
          <w:rFonts w:ascii="Times New Roman"/>
          <w:b w:val="false"/>
          <w:i w:val="false"/>
          <w:color w:val="000000"/>
          <w:sz w:val="28"/>
        </w:rPr>
        <w:t>
      5. Аукционға қатысуға өтінімді қамтамасыз етудің қолданылу мерзімі аукционға қатысуға өтінімнің өзінің қолданылу мерзімінен кем болуы мүмкін емес.</w:t>
      </w:r>
    </w:p>
    <w:bookmarkEnd w:id="2109"/>
    <w:bookmarkStart w:name="z2170" w:id="2110"/>
    <w:p>
      <w:pPr>
        <w:spacing w:after="0"/>
        <w:ind w:left="0"/>
        <w:jc w:val="both"/>
      </w:pPr>
      <w:r>
        <w:rPr>
          <w:rFonts w:ascii="Times New Roman"/>
          <w:b w:val="false"/>
          <w:i w:val="false"/>
          <w:color w:val="000000"/>
          <w:sz w:val="28"/>
        </w:rPr>
        <w:t>
      2. Аукциондық құжаттаманың жобасын алдын ала талқылау, ұйымдастырушының немесе тапсырыс берушінің аукциондық құжаттама ережелерін түсіндіруі</w:t>
      </w:r>
    </w:p>
    <w:bookmarkEnd w:id="2110"/>
    <w:bookmarkStart w:name="z2171" w:id="2111"/>
    <w:p>
      <w:pPr>
        <w:spacing w:after="0"/>
        <w:ind w:left="0"/>
        <w:jc w:val="both"/>
      </w:pPr>
      <w:r>
        <w:rPr>
          <w:rFonts w:ascii="Times New Roman"/>
          <w:b w:val="false"/>
          <w:i w:val="false"/>
          <w:color w:val="000000"/>
          <w:sz w:val="28"/>
        </w:rPr>
        <w:t>
      6. АҚ-ның жобасын алдын ала талқылау,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bookmarkEnd w:id="2111"/>
    <w:bookmarkStart w:name="z2172" w:id="2112"/>
    <w:p>
      <w:pPr>
        <w:spacing w:after="0"/>
        <w:ind w:left="0"/>
        <w:jc w:val="both"/>
      </w:pPr>
      <w:r>
        <w:rPr>
          <w:rFonts w:ascii="Times New Roman"/>
          <w:b w:val="false"/>
          <w:i w:val="false"/>
          <w:color w:val="000000"/>
          <w:sz w:val="28"/>
        </w:rPr>
        <w:t>
      7. АҚ-ның жобасына ескертулерді, сондай-ақ АҚ-ның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bookmarkEnd w:id="2112"/>
    <w:bookmarkStart w:name="z2173" w:id="2113"/>
    <w:p>
      <w:pPr>
        <w:spacing w:after="0"/>
        <w:ind w:left="0"/>
        <w:jc w:val="both"/>
      </w:pPr>
      <w:r>
        <w:rPr>
          <w:rFonts w:ascii="Times New Roman"/>
          <w:b w:val="false"/>
          <w:i w:val="false"/>
          <w:color w:val="000000"/>
          <w:sz w:val="28"/>
        </w:rPr>
        <w:t>
      8. Мемлекеттік сатып алуды жүзеге асыру туралы хабарландыру орналастырылған күннен бастап бес жұмыс күні ішінде АҚ-ның жобасына ескертулер, сондай-ақ АҚ-ның ережелерін түсіндіру туралы сұрау салулар болмаған кезде АҚ бекітілген болып саналады.</w:t>
      </w:r>
    </w:p>
    <w:bookmarkEnd w:id="2113"/>
    <w:bookmarkStart w:name="z2174" w:id="2114"/>
    <w:p>
      <w:pPr>
        <w:spacing w:after="0"/>
        <w:ind w:left="0"/>
        <w:jc w:val="both"/>
      </w:pPr>
      <w:r>
        <w:rPr>
          <w:rFonts w:ascii="Times New Roman"/>
          <w:b w:val="false"/>
          <w:i w:val="false"/>
          <w:color w:val="000000"/>
          <w:sz w:val="28"/>
        </w:rPr>
        <w:t>
      9. Ескертулер, сондай-ақ АҚ-ның ережелерін түсіндіру туралы сұрау салулар болған кезде тапсырыс беруші, мемлекеттік сатып алуды ұйымдастырушы АҚ-ның жобасын алдын ала талқылау мерзімі біткен күннен бастап бес жұмыс күні ішінде мынадай шешімдерді қабылдайды:</w:t>
      </w:r>
    </w:p>
    <w:bookmarkEnd w:id="2114"/>
    <w:bookmarkStart w:name="z2175" w:id="2115"/>
    <w:p>
      <w:pPr>
        <w:spacing w:after="0"/>
        <w:ind w:left="0"/>
        <w:jc w:val="both"/>
      </w:pPr>
      <w:r>
        <w:rPr>
          <w:rFonts w:ascii="Times New Roman"/>
          <w:b w:val="false"/>
          <w:i w:val="false"/>
          <w:color w:val="000000"/>
          <w:sz w:val="28"/>
        </w:rPr>
        <w:t>
      1) АҚ-ның жобасына өзгерістер мен толықтырулар енгізеді;</w:t>
      </w:r>
    </w:p>
    <w:bookmarkEnd w:id="2115"/>
    <w:bookmarkStart w:name="z2176" w:id="2116"/>
    <w:p>
      <w:pPr>
        <w:spacing w:after="0"/>
        <w:ind w:left="0"/>
        <w:jc w:val="both"/>
      </w:pPr>
      <w:r>
        <w:rPr>
          <w:rFonts w:ascii="Times New Roman"/>
          <w:b w:val="false"/>
          <w:i w:val="false"/>
          <w:color w:val="000000"/>
          <w:sz w:val="28"/>
        </w:rPr>
        <w:t>
      2) оларды қабылдамауына негіздемелерін көрсете отырып, АҚ-ның жобасына ескертулерді қабылдамайды;</w:t>
      </w:r>
    </w:p>
    <w:bookmarkEnd w:id="2116"/>
    <w:bookmarkStart w:name="z2177" w:id="2117"/>
    <w:p>
      <w:pPr>
        <w:spacing w:after="0"/>
        <w:ind w:left="0"/>
        <w:jc w:val="both"/>
      </w:pPr>
      <w:r>
        <w:rPr>
          <w:rFonts w:ascii="Times New Roman"/>
          <w:b w:val="false"/>
          <w:i w:val="false"/>
          <w:color w:val="000000"/>
          <w:sz w:val="28"/>
        </w:rPr>
        <w:t>
      3) АҚ-ның ережелеріне түсіндірме береді.</w:t>
      </w:r>
    </w:p>
    <w:bookmarkEnd w:id="2117"/>
    <w:bookmarkStart w:name="z2178" w:id="2118"/>
    <w:p>
      <w:pPr>
        <w:spacing w:after="0"/>
        <w:ind w:left="0"/>
        <w:jc w:val="both"/>
      </w:pPr>
      <w:r>
        <w:rPr>
          <w:rFonts w:ascii="Times New Roman"/>
          <w:b w:val="false"/>
          <w:i w:val="false"/>
          <w:color w:val="000000"/>
          <w:sz w:val="28"/>
        </w:rPr>
        <w:t>
      АҚ-ның жобасына өзгерістер мен толықтырулар енгізген жағдайда, АҚ-ны бекіткен сияқты тәртіппен веб-порталда өзгертілген АҚ-ны бекіту туралы шешім қабылданады.</w:t>
      </w:r>
    </w:p>
    <w:bookmarkEnd w:id="2118"/>
    <w:bookmarkStart w:name="z2179" w:id="2119"/>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АҚ бекітілген болып саналады.</w:t>
      </w:r>
    </w:p>
    <w:bookmarkEnd w:id="2119"/>
    <w:bookmarkStart w:name="z2180" w:id="2120"/>
    <w:p>
      <w:pPr>
        <w:spacing w:after="0"/>
        <w:ind w:left="0"/>
        <w:jc w:val="both"/>
      </w:pPr>
      <w:r>
        <w:rPr>
          <w:rFonts w:ascii="Times New Roman"/>
          <w:b w:val="false"/>
          <w:i w:val="false"/>
          <w:color w:val="000000"/>
          <w:sz w:val="28"/>
        </w:rPr>
        <w:t>
      10. Мемлекеттік сатып алуды ұйымдастырушы, мемлекеттік сатып алуды бірыңғай ұйымдастырушы АҚ бекітілген күннен бастап бір жұмыс күнінен кешіктірмей веб-порталда АҚ-ның жобасын алдын ала талқылау хаттамасын орналастыруға міндетті.</w:t>
      </w:r>
    </w:p>
    <w:bookmarkEnd w:id="2120"/>
    <w:bookmarkStart w:name="z2181" w:id="2121"/>
    <w:p>
      <w:pPr>
        <w:spacing w:after="0"/>
        <w:ind w:left="0"/>
        <w:jc w:val="both"/>
      </w:pPr>
      <w:r>
        <w:rPr>
          <w:rFonts w:ascii="Times New Roman"/>
          <w:b w:val="false"/>
          <w:i w:val="false"/>
          <w:color w:val="000000"/>
          <w:sz w:val="28"/>
        </w:rPr>
        <w:t>
      АҚ-ның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АҚ-ның жобасын алдын ала талқылау хаттамасымен бірге АҚ-ның бекітілген мәтінін де орналастырады.</w:t>
      </w:r>
    </w:p>
    <w:bookmarkEnd w:id="2121"/>
    <w:bookmarkStart w:name="z2182" w:id="2122"/>
    <w:p>
      <w:pPr>
        <w:spacing w:after="0"/>
        <w:ind w:left="0"/>
        <w:jc w:val="both"/>
      </w:pPr>
      <w:r>
        <w:rPr>
          <w:rFonts w:ascii="Times New Roman"/>
          <w:b w:val="false"/>
          <w:i w:val="false"/>
          <w:color w:val="000000"/>
          <w:sz w:val="28"/>
        </w:rPr>
        <w:t>
      11. АҚ-ның жобасын алдын ала талқылау хаттамасында АҚ-ның жобасына келіп түскен ескертулер мен олар бойынша қабылданған шешімдер туралы ақпаратты қамтиды.</w:t>
      </w:r>
    </w:p>
    <w:bookmarkEnd w:id="2122"/>
    <w:bookmarkStart w:name="z2183" w:id="2123"/>
    <w:p>
      <w:pPr>
        <w:spacing w:after="0"/>
        <w:ind w:left="0"/>
        <w:jc w:val="both"/>
      </w:pPr>
      <w:r>
        <w:rPr>
          <w:rFonts w:ascii="Times New Roman"/>
          <w:b w:val="false"/>
          <w:i w:val="false"/>
          <w:color w:val="000000"/>
          <w:sz w:val="28"/>
        </w:rPr>
        <w:t>
      12. АҚ-ның жобасына ескертулерді қабылдамау туралы шешім қабылданған жағдайда оларды қабылдамау себептерінің егжей-тегжейлі негіздемесі АҚ-ның жобасын алдын ала талқылау хаттамасында көрсетіледі.</w:t>
      </w:r>
    </w:p>
    <w:bookmarkEnd w:id="2123"/>
    <w:bookmarkStart w:name="z2184" w:id="2124"/>
    <w:p>
      <w:pPr>
        <w:spacing w:after="0"/>
        <w:ind w:left="0"/>
        <w:jc w:val="both"/>
      </w:pPr>
      <w:r>
        <w:rPr>
          <w:rFonts w:ascii="Times New Roman"/>
          <w:b w:val="false"/>
          <w:i w:val="false"/>
          <w:color w:val="000000"/>
          <w:sz w:val="28"/>
        </w:rPr>
        <w:t>
      13. АҚ-ның ережелерін түсіндіру туралы веб-портал арқылы әлеуетті өнім берушілерден сұрау салулар келіп түскен кезде АҚ-ның ережелеріне түсіндіру мәтіні АҚ-ның жобасын алдын ала талқылау хаттамасында көрініс табады.</w:t>
      </w:r>
    </w:p>
    <w:bookmarkEnd w:id="2124"/>
    <w:bookmarkStart w:name="z2185" w:id="2125"/>
    <w:p>
      <w:pPr>
        <w:spacing w:after="0"/>
        <w:ind w:left="0"/>
        <w:jc w:val="both"/>
      </w:pPr>
      <w:r>
        <w:rPr>
          <w:rFonts w:ascii="Times New Roman"/>
          <w:b w:val="false"/>
          <w:i w:val="false"/>
          <w:color w:val="000000"/>
          <w:sz w:val="28"/>
        </w:rPr>
        <w:t>
      14. Алдын ала талқылау нәтижелері бойынша тапсырыс берушінің шешімі "Мемлекеттік сатып алу туралы" Қазақстан Республикасының Заңында (бұдан әрі – Заң) айқындалған тәртіппен шағымдалуы мүмкін.</w:t>
      </w:r>
    </w:p>
    <w:bookmarkEnd w:id="2125"/>
    <w:bookmarkStart w:name="z2186" w:id="2126"/>
    <w:p>
      <w:pPr>
        <w:spacing w:after="0"/>
        <w:ind w:left="0"/>
        <w:jc w:val="both"/>
      </w:pPr>
      <w:r>
        <w:rPr>
          <w:rFonts w:ascii="Times New Roman"/>
          <w:b w:val="false"/>
          <w:i w:val="false"/>
          <w:color w:val="000000"/>
          <w:sz w:val="28"/>
        </w:rPr>
        <w:t>
      3. Әлеуетті өнім берушілердің аукционға қатысуға өтінімді ресімдеуіне және оны ұсынуына қойылатын талаптар</w:t>
      </w:r>
    </w:p>
    <w:bookmarkEnd w:id="2126"/>
    <w:bookmarkStart w:name="z2187" w:id="2127"/>
    <w:p>
      <w:pPr>
        <w:spacing w:after="0"/>
        <w:ind w:left="0"/>
        <w:jc w:val="both"/>
      </w:pPr>
      <w:r>
        <w:rPr>
          <w:rFonts w:ascii="Times New Roman"/>
          <w:b w:val="false"/>
          <w:i w:val="false"/>
          <w:color w:val="000000"/>
          <w:sz w:val="28"/>
        </w:rPr>
        <w:t>
      15. Аукционға қатысуға өтінім веб-портал арқылы электрондық құжат нысанында беріледі және осы АҚ-да көзделген шарттар мен талаптарға сәйкес тауарды жеткізуге аукционға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bookmarkEnd w:id="2127"/>
    <w:bookmarkStart w:name="z2188" w:id="2128"/>
    <w:p>
      <w:pPr>
        <w:spacing w:after="0"/>
        <w:ind w:left="0"/>
        <w:jc w:val="both"/>
      </w:pPr>
      <w:r>
        <w:rPr>
          <w:rFonts w:ascii="Times New Roman"/>
          <w:b w:val="false"/>
          <w:i w:val="false"/>
          <w:color w:val="000000"/>
          <w:sz w:val="28"/>
        </w:rPr>
        <w:t>
      16. Әлеуетті өнім беруші өтінімді қалыптастыру алдында осы АҚ-ға 2-қосымшаға сәйкес аукционға қатысу туралы келісімді қабылдайды.</w:t>
      </w:r>
    </w:p>
    <w:bookmarkEnd w:id="2128"/>
    <w:bookmarkStart w:name="z2189" w:id="2129"/>
    <w:p>
      <w:pPr>
        <w:spacing w:after="0"/>
        <w:ind w:left="0"/>
        <w:jc w:val="both"/>
      </w:pPr>
      <w:r>
        <w:rPr>
          <w:rFonts w:ascii="Times New Roman"/>
          <w:b w:val="false"/>
          <w:i w:val="false"/>
          <w:color w:val="000000"/>
          <w:sz w:val="28"/>
        </w:rPr>
        <w:t>
      17. Аукционға қатысуға өтінім мыналарды:</w:t>
      </w:r>
    </w:p>
    <w:bookmarkEnd w:id="2129"/>
    <w:bookmarkStart w:name="z2190" w:id="2130"/>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w:t>
      </w:r>
    </w:p>
    <w:bookmarkEnd w:id="2130"/>
    <w:bookmarkStart w:name="z2191" w:id="2131"/>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рұқсаттарды (хабарламаларды) және (немесе) патенттерді, куәліктерді, сертификаттарды, басқа да құжаттарды;</w:t>
      </w:r>
    </w:p>
    <w:bookmarkEnd w:id="2131"/>
    <w:bookmarkStart w:name="z2192" w:id="2132"/>
    <w:p>
      <w:pPr>
        <w:spacing w:after="0"/>
        <w:ind w:left="0"/>
        <w:jc w:val="both"/>
      </w:pPr>
      <w:r>
        <w:rPr>
          <w:rFonts w:ascii="Times New Roman"/>
          <w:b w:val="false"/>
          <w:i w:val="false"/>
          <w:color w:val="000000"/>
          <w:sz w:val="28"/>
        </w:rPr>
        <w:t>
      осы АҚ-ға 5-қосымшаға сәйкес мемлекеттік сатып алу процесіне қатысу үшін біліктілігі туралы мәліметтерді қамтуы тиіс.</w:t>
      </w:r>
    </w:p>
    <w:bookmarkEnd w:id="2132"/>
    <w:bookmarkStart w:name="z2193" w:id="2133"/>
    <w:p>
      <w:pPr>
        <w:spacing w:after="0"/>
        <w:ind w:left="0"/>
        <w:jc w:val="both"/>
      </w:pPr>
      <w:r>
        <w:rPr>
          <w:rFonts w:ascii="Times New Roman"/>
          <w:b w:val="false"/>
          <w:i w:val="false"/>
          <w:color w:val="000000"/>
          <w:sz w:val="28"/>
        </w:rPr>
        <w:t>
      2) сатып алынатын тауарларға ұлттық стандарттарды,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сатып алынатын тауарлардың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шыққан жерінің атауы мен өндірушінің атауын және өзге де сипаттамаларын көрсете отырып, осы АҚ-ға 6-қосымшаға сәйкес нысан бойынша көрсетіледі. Қажет болған жағдайда техникалық ерекшелікте нормативтік-техникалық құжаттама көрсетіледі.</w:t>
      </w:r>
    </w:p>
    <w:bookmarkEnd w:id="2133"/>
    <w:bookmarkStart w:name="z2194" w:id="2134"/>
    <w:p>
      <w:pPr>
        <w:spacing w:after="0"/>
        <w:ind w:left="0"/>
        <w:jc w:val="both"/>
      </w:pPr>
      <w:r>
        <w:rPr>
          <w:rFonts w:ascii="Times New Roman"/>
          <w:b w:val="false"/>
          <w:i w:val="false"/>
          <w:color w:val="000000"/>
          <w:sz w:val="28"/>
        </w:rPr>
        <w:t>
      Әлеуетті өнім берушілердің конкурсқа қатысуға өтінімдерінде өндірушілерден не олардың ресми өкілдерінен (делдалдардан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ерекшелігінде көрсетілген өнімдердің сәйкестік сертификаттарының көшірмелері болуы туралы талаптарды көрсетуге жол беріледі.</w:t>
      </w:r>
    </w:p>
    <w:bookmarkEnd w:id="2134"/>
    <w:bookmarkStart w:name="z2195" w:id="2135"/>
    <w:p>
      <w:pPr>
        <w:spacing w:after="0"/>
        <w:ind w:left="0"/>
        <w:jc w:val="both"/>
      </w:pPr>
      <w:r>
        <w:rPr>
          <w:rFonts w:ascii="Times New Roman"/>
          <w:b w:val="false"/>
          <w:i w:val="false"/>
          <w:color w:val="000000"/>
          <w:sz w:val="28"/>
        </w:rPr>
        <w:t>
      Егер өнімдердің техникалық паспорттары, сәйкестік сертификаттары және басқа тапсырыс беруші талап ететін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тауарларды жеткізген кезде осындай құжаттарды ұсыну туралы кепілдік хатын ұсынуы тиіс;</w:t>
      </w:r>
    </w:p>
    <w:bookmarkEnd w:id="2135"/>
    <w:bookmarkStart w:name="z2196" w:id="2136"/>
    <w:p>
      <w:pPr>
        <w:spacing w:after="0"/>
        <w:ind w:left="0"/>
        <w:jc w:val="both"/>
      </w:pPr>
      <w:r>
        <w:rPr>
          <w:rFonts w:ascii="Times New Roman"/>
          <w:b w:val="false"/>
          <w:i w:val="false"/>
          <w:color w:val="000000"/>
          <w:sz w:val="28"/>
        </w:rPr>
        <w:t>
      3) аукционға қатысуға өтінімді қамтамасыз етуді Заңда белгіленген мөлшерде мынадай:</w:t>
      </w:r>
    </w:p>
    <w:bookmarkEnd w:id="2136"/>
    <w:bookmarkStart w:name="z2197" w:id="2137"/>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2137"/>
    <w:bookmarkStart w:name="z2198" w:id="2138"/>
    <w:p>
      <w:pPr>
        <w:spacing w:after="0"/>
        <w:ind w:left="0"/>
        <w:jc w:val="both"/>
      </w:pPr>
      <w:r>
        <w:rPr>
          <w:rFonts w:ascii="Times New Roman"/>
          <w:b w:val="false"/>
          <w:i w:val="false"/>
          <w:color w:val="000000"/>
          <w:sz w:val="28"/>
        </w:rPr>
        <w:t>
      осы АҚ-ға 7-қосымшаға сәйкес электрондық құжат нысанында берілетін банктік кепілдік түрінде;</w:t>
      </w:r>
    </w:p>
    <w:bookmarkEnd w:id="2138"/>
    <w:bookmarkStart w:name="z2199" w:id="2139"/>
    <w:p>
      <w:pPr>
        <w:spacing w:after="0"/>
        <w:ind w:left="0"/>
        <w:jc w:val="both"/>
      </w:pPr>
      <w:r>
        <w:rPr>
          <w:rFonts w:ascii="Times New Roman"/>
          <w:b w:val="false"/>
          <w:i w:val="false"/>
          <w:color w:val="000000"/>
          <w:sz w:val="28"/>
        </w:rPr>
        <w:t>
      4) осы АҚ-ға 3-қосымшаға сәйкес әлеуетті өнім берушінің бастапқы бағасын қамтиды.</w:t>
      </w:r>
    </w:p>
    <w:bookmarkEnd w:id="2139"/>
    <w:bookmarkStart w:name="z2200" w:id="2140"/>
    <w:p>
      <w:pPr>
        <w:spacing w:after="0"/>
        <w:ind w:left="0"/>
        <w:jc w:val="both"/>
      </w:pPr>
      <w:r>
        <w:rPr>
          <w:rFonts w:ascii="Times New Roman"/>
          <w:b w:val="false"/>
          <w:i w:val="false"/>
          <w:color w:val="000000"/>
          <w:sz w:val="28"/>
        </w:rPr>
        <w:t>
      18. Аукциондық өтінімнің қолданылу мерзімі аукциондық өтінімдерді ашу күнінен бастап кемінде күнтізбелік алпыс күнді құрауы тиіс.</w:t>
      </w:r>
    </w:p>
    <w:bookmarkEnd w:id="2140"/>
    <w:bookmarkStart w:name="z2201" w:id="2141"/>
    <w:p>
      <w:pPr>
        <w:spacing w:after="0"/>
        <w:ind w:left="0"/>
        <w:jc w:val="both"/>
      </w:pPr>
      <w:r>
        <w:rPr>
          <w:rFonts w:ascii="Times New Roman"/>
          <w:b w:val="false"/>
          <w:i w:val="false"/>
          <w:color w:val="000000"/>
          <w:sz w:val="28"/>
        </w:rPr>
        <w:t>
      19. Аукционға қатысуға өтінімде қамтылатын қағаз құжаттардың электрондық көшірмелері бейненің түсіне қарамастан, дәл және анық болуы тиіс.</w:t>
      </w:r>
    </w:p>
    <w:bookmarkEnd w:id="2141"/>
    <w:bookmarkStart w:name="z2202" w:id="2142"/>
    <w:p>
      <w:pPr>
        <w:spacing w:after="0"/>
        <w:ind w:left="0"/>
        <w:jc w:val="both"/>
      </w:pPr>
      <w:r>
        <w:rPr>
          <w:rFonts w:ascii="Times New Roman"/>
          <w:b w:val="false"/>
          <w:i w:val="false"/>
          <w:color w:val="000000"/>
          <w:sz w:val="28"/>
        </w:rPr>
        <w:t>
      20. Аукционға қатысуға өтінім, сондай-ақ аукционға қатысуға өтінімге қатысты бүкіл хат-хабарлар мен құжаттар әлеуетті өнім берушінің таңдауы бойынша қазақ немесе орыс тілдерінде жасалады және беріледі.</w:t>
      </w:r>
    </w:p>
    <w:bookmarkEnd w:id="2142"/>
    <w:bookmarkStart w:name="z2203" w:id="2143"/>
    <w:p>
      <w:pPr>
        <w:spacing w:after="0"/>
        <w:ind w:left="0"/>
        <w:jc w:val="both"/>
      </w:pPr>
      <w:r>
        <w:rPr>
          <w:rFonts w:ascii="Times New Roman"/>
          <w:b w:val="false"/>
          <w:i w:val="false"/>
          <w:color w:val="000000"/>
          <w:sz w:val="28"/>
        </w:rPr>
        <w:t xml:space="preserve">
      Оларды әлеуетті өнім беруші басқа тілде жасаған және ұсынған жағдайда оларға дәл (нотариалдық расталған) </w:t>
      </w:r>
    </w:p>
    <w:bookmarkEnd w:id="2143"/>
    <w:bookmarkStart w:name="z2204" w:id="2144"/>
    <w:p>
      <w:pPr>
        <w:spacing w:after="0"/>
        <w:ind w:left="0"/>
        <w:jc w:val="both"/>
      </w:pPr>
      <w:r>
        <w:rPr>
          <w:rFonts w:ascii="Times New Roman"/>
          <w:b w:val="false"/>
          <w:i w:val="false"/>
          <w:color w:val="000000"/>
          <w:sz w:val="28"/>
        </w:rPr>
        <w:t>
      4. Аукционға қатысуға өтінімді ұсыну тәртібi</w:t>
      </w:r>
    </w:p>
    <w:bookmarkEnd w:id="2144"/>
    <w:bookmarkStart w:name="z2205" w:id="2145"/>
    <w:p>
      <w:pPr>
        <w:spacing w:after="0"/>
        <w:ind w:left="0"/>
        <w:jc w:val="both"/>
      </w:pPr>
      <w:r>
        <w:rPr>
          <w:rFonts w:ascii="Times New Roman"/>
          <w:b w:val="false"/>
          <w:i w:val="false"/>
          <w:color w:val="000000"/>
          <w:sz w:val="28"/>
        </w:rPr>
        <w:t>
      21. Аукционға қатысуға өтінімді әлеуетті өнім беруші веб-порталды пайдалана отырып, ұйымдастырушыға электрондық құжат нысанында береді.</w:t>
      </w:r>
    </w:p>
    <w:bookmarkEnd w:id="2145"/>
    <w:bookmarkStart w:name="z2206" w:id="2146"/>
    <w:p>
      <w:pPr>
        <w:spacing w:after="0"/>
        <w:ind w:left="0"/>
        <w:jc w:val="both"/>
      </w:pPr>
      <w:r>
        <w:rPr>
          <w:rFonts w:ascii="Times New Roman"/>
          <w:b w:val="false"/>
          <w:i w:val="false"/>
          <w:color w:val="000000"/>
          <w:sz w:val="28"/>
        </w:rPr>
        <w:t>
      22. Әлеуетті өнім берушілер берген аукционға қатысуға өтінімдер автоматты түрде веб-порталда электрондық өтінімдер журналында тіркеледі.</w:t>
      </w:r>
    </w:p>
    <w:bookmarkEnd w:id="2146"/>
    <w:bookmarkStart w:name="z2207" w:id="2147"/>
    <w:p>
      <w:pPr>
        <w:spacing w:after="0"/>
        <w:ind w:left="0"/>
        <w:jc w:val="both"/>
      </w:pPr>
      <w:r>
        <w:rPr>
          <w:rFonts w:ascii="Times New Roman"/>
          <w:b w:val="false"/>
          <w:i w:val="false"/>
          <w:color w:val="000000"/>
          <w:sz w:val="28"/>
        </w:rPr>
        <w:t>
      23. Аукционға қатысуға өтінім берген өнім берушіге тиісті хабарламаны веб-порталмен автоматты түрде жіберген сәтте аукционға қатысуға берілген өтінім қабылданған болып есептеледі.</w:t>
      </w:r>
    </w:p>
    <w:bookmarkEnd w:id="2147"/>
    <w:bookmarkStart w:name="z2208" w:id="2148"/>
    <w:p>
      <w:pPr>
        <w:spacing w:after="0"/>
        <w:ind w:left="0"/>
        <w:jc w:val="both"/>
      </w:pPr>
      <w:r>
        <w:rPr>
          <w:rFonts w:ascii="Times New Roman"/>
          <w:b w:val="false"/>
          <w:i w:val="false"/>
          <w:color w:val="000000"/>
          <w:sz w:val="28"/>
        </w:rPr>
        <w:t>
      24. Әлеуетті өнім берушінің аукционға қатысуға берген өтінімі мынадай:</w:t>
      </w:r>
    </w:p>
    <w:bookmarkEnd w:id="2148"/>
    <w:bookmarkStart w:name="z2209" w:id="2149"/>
    <w:p>
      <w:pPr>
        <w:spacing w:after="0"/>
        <w:ind w:left="0"/>
        <w:jc w:val="both"/>
      </w:pPr>
      <w:r>
        <w:rPr>
          <w:rFonts w:ascii="Times New Roman"/>
          <w:b w:val="false"/>
          <w:i w:val="false"/>
          <w:color w:val="000000"/>
          <w:sz w:val="28"/>
        </w:rPr>
        <w:t>
      1) егер әлеуетті өнім беруші бұрын осы аукционға қатысуға өтінім берген;</w:t>
      </w:r>
    </w:p>
    <w:bookmarkEnd w:id="2149"/>
    <w:bookmarkStart w:name="z2210" w:id="2150"/>
    <w:p>
      <w:pPr>
        <w:spacing w:after="0"/>
        <w:ind w:left="0"/>
        <w:jc w:val="both"/>
      </w:pPr>
      <w:r>
        <w:rPr>
          <w:rFonts w:ascii="Times New Roman"/>
          <w:b w:val="false"/>
          <w:i w:val="false"/>
          <w:color w:val="000000"/>
          <w:sz w:val="28"/>
        </w:rPr>
        <w:t>
      2) аукционға қатысуға берілген өтінім осы аукционға қатысуға берілетін өтінімдерді қабылдаудың соңғы мерзімі аяқталғаннан кейін түскен;</w:t>
      </w:r>
    </w:p>
    <w:bookmarkEnd w:id="2150"/>
    <w:bookmarkStart w:name="z2211" w:id="2151"/>
    <w:p>
      <w:pPr>
        <w:spacing w:after="0"/>
        <w:ind w:left="0"/>
        <w:jc w:val="both"/>
      </w:pPr>
      <w:r>
        <w:rPr>
          <w:rFonts w:ascii="Times New Roman"/>
          <w:b w:val="false"/>
          <w:i w:val="false"/>
          <w:color w:val="000000"/>
          <w:sz w:val="28"/>
        </w:rPr>
        <w:t>
      3) бастапқы баға осы тауарларды сатып алу үшін бөлінген сомадан асып түскен;</w:t>
      </w:r>
    </w:p>
    <w:bookmarkEnd w:id="2151"/>
    <w:bookmarkStart w:name="z2212" w:id="2152"/>
    <w:p>
      <w:pPr>
        <w:spacing w:after="0"/>
        <w:ind w:left="0"/>
        <w:jc w:val="both"/>
      </w:pPr>
      <w:r>
        <w:rPr>
          <w:rFonts w:ascii="Times New Roman"/>
          <w:b w:val="false"/>
          <w:i w:val="false"/>
          <w:color w:val="000000"/>
          <w:sz w:val="28"/>
        </w:rPr>
        <w:t>
      4) Заңның 6-бабының 1-тармағының 1), 3), 4), 5), 6) және 8) тармақшаларында көзделген жағдайларында веб-порталдан автоматты түрде кері қайтарылады.</w:t>
      </w:r>
    </w:p>
    <w:bookmarkEnd w:id="2152"/>
    <w:bookmarkStart w:name="z2213" w:id="2153"/>
    <w:p>
      <w:pPr>
        <w:spacing w:after="0"/>
        <w:ind w:left="0"/>
        <w:jc w:val="both"/>
      </w:pPr>
      <w:r>
        <w:rPr>
          <w:rFonts w:ascii="Times New Roman"/>
          <w:b w:val="false"/>
          <w:i w:val="false"/>
          <w:color w:val="000000"/>
          <w:sz w:val="28"/>
        </w:rPr>
        <w:t>
      25. Әлеуетті өнім берушінің бастапқы бағасы теңгемен көрсетіледі.</w:t>
      </w:r>
    </w:p>
    <w:bookmarkEnd w:id="2153"/>
    <w:bookmarkStart w:name="z2214" w:id="2154"/>
    <w:p>
      <w:pPr>
        <w:spacing w:after="0"/>
        <w:ind w:left="0"/>
        <w:jc w:val="both"/>
      </w:pPr>
      <w:r>
        <w:rPr>
          <w:rFonts w:ascii="Times New Roman"/>
          <w:b w:val="false"/>
          <w:i w:val="false"/>
          <w:color w:val="000000"/>
          <w:sz w:val="28"/>
        </w:rPr>
        <w:t>
      5. Аукционға қатысуға өтінімдерді өзгерту және оларды кері қайтарып алу</w:t>
      </w:r>
    </w:p>
    <w:bookmarkEnd w:id="2154"/>
    <w:bookmarkStart w:name="z2215" w:id="2155"/>
    <w:p>
      <w:pPr>
        <w:spacing w:after="0"/>
        <w:ind w:left="0"/>
        <w:jc w:val="both"/>
      </w:pPr>
      <w:r>
        <w:rPr>
          <w:rFonts w:ascii="Times New Roman"/>
          <w:b w:val="false"/>
          <w:i w:val="false"/>
          <w:color w:val="000000"/>
          <w:sz w:val="28"/>
        </w:rPr>
        <w:t>
      26. Әлеуетті өнім беруші аукционға қатысуға өтінімдерді ұсыну мерзімі аяқталатын күннен кешіктірмей мыналарға:</w:t>
      </w:r>
    </w:p>
    <w:bookmarkEnd w:id="2155"/>
    <w:bookmarkStart w:name="z2216" w:id="2156"/>
    <w:p>
      <w:pPr>
        <w:spacing w:after="0"/>
        <w:ind w:left="0"/>
        <w:jc w:val="both"/>
      </w:pPr>
      <w:r>
        <w:rPr>
          <w:rFonts w:ascii="Times New Roman"/>
          <w:b w:val="false"/>
          <w:i w:val="false"/>
          <w:color w:val="000000"/>
          <w:sz w:val="28"/>
        </w:rPr>
        <w:t>
      1) енгізілген аукционға қатысуға өтінімін өзгертуге және (немесе) толықтыруға;</w:t>
      </w:r>
    </w:p>
    <w:bookmarkEnd w:id="2156"/>
    <w:bookmarkStart w:name="z2217" w:id="2157"/>
    <w:p>
      <w:pPr>
        <w:spacing w:after="0"/>
        <w:ind w:left="0"/>
        <w:jc w:val="both"/>
      </w:pPr>
      <w:r>
        <w:rPr>
          <w:rFonts w:ascii="Times New Roman"/>
          <w:b w:val="false"/>
          <w:i w:val="false"/>
          <w:color w:val="000000"/>
          <w:sz w:val="28"/>
        </w:rPr>
        <w:t>
      2) өзі енгізген аукционға қатысуға өтінімін қамтамасыз етуді қайтарып алу құқығын жоғалтпастан, өзінің аукционға қатысуға өтінімін қайтарып алуға құқылы.</w:t>
      </w:r>
    </w:p>
    <w:bookmarkEnd w:id="2157"/>
    <w:bookmarkStart w:name="z2218" w:id="2158"/>
    <w:p>
      <w:pPr>
        <w:spacing w:after="0"/>
        <w:ind w:left="0"/>
        <w:jc w:val="both"/>
      </w:pPr>
      <w:r>
        <w:rPr>
          <w:rFonts w:ascii="Times New Roman"/>
          <w:b w:val="false"/>
          <w:i w:val="false"/>
          <w:color w:val="000000"/>
          <w:sz w:val="28"/>
        </w:rPr>
        <w:t>
      27. Аукционға қатысуға өтінімдерді ұсынудың түпкілікті мерзімі біткеннен кейін аукционға қатысуға өтінімді қайтарып алу сияқты, оған өзгерістер мен (немесе) толықтырулар енгізуге жол берілмейді.</w:t>
      </w:r>
    </w:p>
    <w:bookmarkEnd w:id="2158"/>
    <w:bookmarkStart w:name="z2219" w:id="2159"/>
    <w:p>
      <w:pPr>
        <w:spacing w:after="0"/>
        <w:ind w:left="0"/>
        <w:jc w:val="both"/>
      </w:pPr>
      <w:r>
        <w:rPr>
          <w:rFonts w:ascii="Times New Roman"/>
          <w:b w:val="false"/>
          <w:i w:val="false"/>
          <w:color w:val="000000"/>
          <w:sz w:val="28"/>
        </w:rPr>
        <w:t>
      28. Әлеуетті өнім беруші, оның аукционға қатысуымен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bookmarkEnd w:id="2159"/>
    <w:bookmarkStart w:name="z2220" w:id="2160"/>
    <w:p>
      <w:pPr>
        <w:spacing w:after="0"/>
        <w:ind w:left="0"/>
        <w:jc w:val="both"/>
      </w:pPr>
      <w:r>
        <w:rPr>
          <w:rFonts w:ascii="Times New Roman"/>
          <w:b w:val="false"/>
          <w:i w:val="false"/>
          <w:color w:val="000000"/>
          <w:sz w:val="28"/>
        </w:rPr>
        <w:t>
      6. Аукционды өткізу</w:t>
      </w:r>
    </w:p>
    <w:bookmarkEnd w:id="2160"/>
    <w:bookmarkStart w:name="z2221" w:id="2161"/>
    <w:p>
      <w:pPr>
        <w:spacing w:after="0"/>
        <w:ind w:left="0"/>
        <w:jc w:val="both"/>
      </w:pPr>
      <w:r>
        <w:rPr>
          <w:rFonts w:ascii="Times New Roman"/>
          <w:b w:val="false"/>
          <w:i w:val="false"/>
          <w:color w:val="000000"/>
          <w:sz w:val="28"/>
        </w:rPr>
        <w:t>
      29. Аукцион веб-порталда нақты уақыт режимінде жүзеге асырылады, оларды өткізуді мемлекеттік сатып алу саласындағы бірыңғай оператор қамтамасыз етеді.</w:t>
      </w:r>
    </w:p>
    <w:bookmarkEnd w:id="2161"/>
    <w:bookmarkStart w:name="z2222" w:id="2162"/>
    <w:p>
      <w:pPr>
        <w:spacing w:after="0"/>
        <w:ind w:left="0"/>
        <w:jc w:val="both"/>
      </w:pPr>
      <w:r>
        <w:rPr>
          <w:rFonts w:ascii="Times New Roman"/>
          <w:b w:val="false"/>
          <w:i w:val="false"/>
          <w:color w:val="000000"/>
          <w:sz w:val="28"/>
        </w:rPr>
        <w:t>
      30. Аукцион бір лотқа өткізіледі, бұл ретте аукцион нысанасы тауар болып табылады.</w:t>
      </w:r>
    </w:p>
    <w:bookmarkEnd w:id="2162"/>
    <w:bookmarkStart w:name="z2223" w:id="2163"/>
    <w:p>
      <w:pPr>
        <w:spacing w:after="0"/>
        <w:ind w:left="0"/>
        <w:jc w:val="both"/>
      </w:pPr>
      <w:r>
        <w:rPr>
          <w:rFonts w:ascii="Times New Roman"/>
          <w:b w:val="false"/>
          <w:i w:val="false"/>
          <w:color w:val="000000"/>
          <w:sz w:val="28"/>
        </w:rPr>
        <w:t>
      31. Аукцион веб-порталда аукциондық құжаттамада көрсетілген күні мен уақытында өткізіледі.</w:t>
      </w:r>
    </w:p>
    <w:bookmarkEnd w:id="2163"/>
    <w:bookmarkStart w:name="z2224" w:id="2164"/>
    <w:p>
      <w:pPr>
        <w:spacing w:after="0"/>
        <w:ind w:left="0"/>
        <w:jc w:val="both"/>
      </w:pPr>
      <w:r>
        <w:rPr>
          <w:rFonts w:ascii="Times New Roman"/>
          <w:b w:val="false"/>
          <w:i w:val="false"/>
          <w:color w:val="000000"/>
          <w:sz w:val="28"/>
        </w:rPr>
        <w:t>
      32. Аукционды өткізу күні аукционға қатысуға өтінімдерді берудің соңғы мерзімі өткен күннен кейінгі жұмыс күні болып табылады.</w:t>
      </w:r>
    </w:p>
    <w:bookmarkEnd w:id="2164"/>
    <w:bookmarkStart w:name="z2225" w:id="2165"/>
    <w:p>
      <w:pPr>
        <w:spacing w:after="0"/>
        <w:ind w:left="0"/>
        <w:jc w:val="both"/>
      </w:pPr>
      <w:r>
        <w:rPr>
          <w:rFonts w:ascii="Times New Roman"/>
          <w:b w:val="false"/>
          <w:i w:val="false"/>
          <w:color w:val="000000"/>
          <w:sz w:val="28"/>
        </w:rPr>
        <w:t>
      Аукцион басталатын уақыт Нұр-Сұлтан қаласының уақыты бойынша сағат 18-00-ден кешіктірілмей белгіленеді.</w:t>
      </w:r>
    </w:p>
    <w:bookmarkEnd w:id="2165"/>
    <w:bookmarkStart w:name="z2226" w:id="2166"/>
    <w:p>
      <w:pPr>
        <w:spacing w:after="0"/>
        <w:ind w:left="0"/>
        <w:jc w:val="both"/>
      </w:pPr>
      <w:r>
        <w:rPr>
          <w:rFonts w:ascii="Times New Roman"/>
          <w:b w:val="false"/>
          <w:i w:val="false"/>
          <w:color w:val="000000"/>
          <w:sz w:val="28"/>
        </w:rPr>
        <w:t>
      33.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жүргізіледі.</w:t>
      </w:r>
    </w:p>
    <w:bookmarkEnd w:id="2166"/>
    <w:bookmarkStart w:name="z2227" w:id="2167"/>
    <w:p>
      <w:pPr>
        <w:spacing w:after="0"/>
        <w:ind w:left="0"/>
        <w:jc w:val="both"/>
      </w:pPr>
      <w:r>
        <w:rPr>
          <w:rFonts w:ascii="Times New Roman"/>
          <w:b w:val="false"/>
          <w:i w:val="false"/>
          <w:color w:val="000000"/>
          <w:sz w:val="28"/>
        </w:rPr>
        <w:t>
      34.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бастап бес пайызына дейін құрайды.</w:t>
      </w:r>
    </w:p>
    <w:bookmarkEnd w:id="2167"/>
    <w:bookmarkStart w:name="z2228" w:id="2168"/>
    <w:p>
      <w:pPr>
        <w:spacing w:after="0"/>
        <w:ind w:left="0"/>
        <w:jc w:val="both"/>
      </w:pPr>
      <w:r>
        <w:rPr>
          <w:rFonts w:ascii="Times New Roman"/>
          <w:b w:val="false"/>
          <w:i w:val="false"/>
          <w:color w:val="000000"/>
          <w:sz w:val="28"/>
        </w:rPr>
        <w:t>
      35. Аукционды өткізу кезінде бірыңғай оператор аукцион өткізу мерзімі аяқталғанға дейін әлеуетті өнім берушілердің құпиялылығын қамтамасыз етеді.</w:t>
      </w:r>
    </w:p>
    <w:bookmarkEnd w:id="2168"/>
    <w:bookmarkStart w:name="z2229" w:id="2169"/>
    <w:p>
      <w:pPr>
        <w:spacing w:after="0"/>
        <w:ind w:left="0"/>
        <w:jc w:val="both"/>
      </w:pPr>
      <w:r>
        <w:rPr>
          <w:rFonts w:ascii="Times New Roman"/>
          <w:b w:val="false"/>
          <w:i w:val="false"/>
          <w:color w:val="000000"/>
          <w:sz w:val="28"/>
        </w:rPr>
        <w:t>
      36. Аукцион өткізу кезінде аукционға қатысуға өтінімдерді беру күні мен уақытына байланысты аукционға қатысушыларға нөмір беріледі.</w:t>
      </w:r>
    </w:p>
    <w:bookmarkEnd w:id="2169"/>
    <w:bookmarkStart w:name="z2230" w:id="2170"/>
    <w:p>
      <w:pPr>
        <w:spacing w:after="0"/>
        <w:ind w:left="0"/>
        <w:jc w:val="both"/>
      </w:pPr>
      <w:r>
        <w:rPr>
          <w:rFonts w:ascii="Times New Roman"/>
          <w:b w:val="false"/>
          <w:i w:val="false"/>
          <w:color w:val="000000"/>
          <w:sz w:val="28"/>
        </w:rPr>
        <w:t>
      37. Әлеуетті өнім берушілердің аукционға қатысуға өтінімдерін беру күні мен уақыты аукцион хаттамасында белгіленеді.</w:t>
      </w:r>
    </w:p>
    <w:bookmarkEnd w:id="2170"/>
    <w:bookmarkStart w:name="z2231" w:id="2171"/>
    <w:p>
      <w:pPr>
        <w:spacing w:after="0"/>
        <w:ind w:left="0"/>
        <w:jc w:val="both"/>
      </w:pPr>
      <w:r>
        <w:rPr>
          <w:rFonts w:ascii="Times New Roman"/>
          <w:b w:val="false"/>
          <w:i w:val="false"/>
          <w:color w:val="000000"/>
          <w:sz w:val="28"/>
        </w:rPr>
        <w:t>
      38. Аукционды өткізу кезінде аукционға қатысушылар баға туралы ағымдағы ең төменгі ұсынысты аукцион адымы шегіндегі шамаға төмендетуді көздейтін, өткізілетін аукционның нысанасы болып табылатын тауардың бағасы туралы ұсыныстарын береді.</w:t>
      </w:r>
    </w:p>
    <w:bookmarkEnd w:id="2171"/>
    <w:bookmarkStart w:name="z2232" w:id="2172"/>
    <w:p>
      <w:pPr>
        <w:spacing w:after="0"/>
        <w:ind w:left="0"/>
        <w:jc w:val="both"/>
      </w:pPr>
      <w:r>
        <w:rPr>
          <w:rFonts w:ascii="Times New Roman"/>
          <w:b w:val="false"/>
          <w:i w:val="false"/>
          <w:color w:val="000000"/>
          <w:sz w:val="28"/>
        </w:rPr>
        <w:t>
      39.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2172"/>
    <w:bookmarkStart w:name="z2233" w:id="2173"/>
    <w:p>
      <w:pPr>
        <w:spacing w:after="0"/>
        <w:ind w:left="0"/>
        <w:jc w:val="both"/>
      </w:pPr>
      <w:r>
        <w:rPr>
          <w:rFonts w:ascii="Times New Roman"/>
          <w:b w:val="false"/>
          <w:i w:val="false"/>
          <w:color w:val="000000"/>
          <w:sz w:val="28"/>
        </w:rPr>
        <w:t>
      40. Аукционға қатысушы, егер өткізілетін аукционның нысанасы болып табылатын тауардың бағасы туралы мұндай ұсынысты аукционның осы қатысушысы берген жағдайда, өткізілетін аукционның нысанасы болып табылатын тауардың бағасы туралы ағымдағы ең төмен ұсыныстан төмен болатын ұсынысты беруге құқығы жоқ.</w:t>
      </w:r>
    </w:p>
    <w:bookmarkEnd w:id="2173"/>
    <w:bookmarkStart w:name="z2234" w:id="2174"/>
    <w:p>
      <w:pPr>
        <w:spacing w:after="0"/>
        <w:ind w:left="0"/>
        <w:jc w:val="both"/>
      </w:pPr>
      <w:r>
        <w:rPr>
          <w:rFonts w:ascii="Times New Roman"/>
          <w:b w:val="false"/>
          <w:i w:val="false"/>
          <w:color w:val="000000"/>
          <w:sz w:val="28"/>
        </w:rPr>
        <w:t>
      41.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кейінгі он минутты құрайды. Егер көрсетілген уақыт ішінде өткізілетін аукционның нысанасы болып табылатын тауардың неғұрлым төмен бағасы туралы бір де бір ұсыныс келіп түспесе, аукцион аяқталады.</w:t>
      </w:r>
    </w:p>
    <w:bookmarkEnd w:id="2174"/>
    <w:bookmarkStart w:name="z2235" w:id="2175"/>
    <w:p>
      <w:pPr>
        <w:spacing w:after="0"/>
        <w:ind w:left="0"/>
        <w:jc w:val="both"/>
      </w:pPr>
      <w:r>
        <w:rPr>
          <w:rFonts w:ascii="Times New Roman"/>
          <w:b w:val="false"/>
          <w:i w:val="false"/>
          <w:color w:val="000000"/>
          <w:sz w:val="28"/>
        </w:rPr>
        <w:t>
      42. Веб-портал осы Қағидаларға 17-қосымшаға сәйкес нысан бойынша аукцион хаттамасын автоматты түрде қалыптастырады.</w:t>
      </w:r>
    </w:p>
    <w:bookmarkEnd w:id="2175"/>
    <w:bookmarkStart w:name="z2236" w:id="2176"/>
    <w:p>
      <w:pPr>
        <w:spacing w:after="0"/>
        <w:ind w:left="0"/>
        <w:jc w:val="both"/>
      </w:pPr>
      <w:r>
        <w:rPr>
          <w:rFonts w:ascii="Times New Roman"/>
          <w:b w:val="false"/>
          <w:i w:val="false"/>
          <w:color w:val="000000"/>
          <w:sz w:val="28"/>
        </w:rPr>
        <w:t>
      Егер аукционның басқа бір қатысушысы ұсынған, өткізілетін аукционның мәні болып табылатын тауардың аукционның басқа бір қатысушысы ұсынған бастапқы бағасына тең бастапқы баға ұсынылса, онда аукционның мәні болып табылатын тауардың бастапқы бағасы туралы басқа ұсыныстардан бұрын келіп түскен ұсыныс ең төмен бастапқы баға болып танылады</w:t>
      </w:r>
    </w:p>
    <w:bookmarkEnd w:id="2176"/>
    <w:bookmarkStart w:name="z2237" w:id="2177"/>
    <w:p>
      <w:pPr>
        <w:spacing w:after="0"/>
        <w:ind w:left="0"/>
        <w:jc w:val="both"/>
      </w:pPr>
      <w:r>
        <w:rPr>
          <w:rFonts w:ascii="Times New Roman"/>
          <w:b w:val="false"/>
          <w:i w:val="false"/>
          <w:color w:val="000000"/>
          <w:sz w:val="28"/>
        </w:rPr>
        <w:t>
      43. Егер өткізілетін аукционның нысанасы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bookmarkEnd w:id="2177"/>
    <w:bookmarkStart w:name="z2238" w:id="2178"/>
    <w:p>
      <w:pPr>
        <w:spacing w:after="0"/>
        <w:ind w:left="0"/>
        <w:jc w:val="both"/>
      </w:pPr>
      <w:r>
        <w:rPr>
          <w:rFonts w:ascii="Times New Roman"/>
          <w:b w:val="false"/>
          <w:i w:val="false"/>
          <w:color w:val="000000"/>
          <w:sz w:val="28"/>
        </w:rPr>
        <w:t>
      44.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бермеген жағдайда, бастапқы бағасы ең төмен болып табылатын әлеуетті өнім беруші аукционның бірінші орнын алған әлеуетті өнім беруші болып танылады.</w:t>
      </w:r>
    </w:p>
    <w:bookmarkEnd w:id="2178"/>
    <w:bookmarkStart w:name="z2239" w:id="2179"/>
    <w:p>
      <w:pPr>
        <w:spacing w:after="0"/>
        <w:ind w:left="0"/>
        <w:jc w:val="both"/>
      </w:pPr>
      <w:r>
        <w:rPr>
          <w:rFonts w:ascii="Times New Roman"/>
          <w:b w:val="false"/>
          <w:i w:val="false"/>
          <w:color w:val="000000"/>
          <w:sz w:val="28"/>
        </w:rPr>
        <w:t>
      7. Аукционға қатысуға өтінімдерді қарау</w:t>
      </w:r>
    </w:p>
    <w:bookmarkEnd w:id="2179"/>
    <w:bookmarkStart w:name="z2240" w:id="2180"/>
    <w:p>
      <w:pPr>
        <w:spacing w:after="0"/>
        <w:ind w:left="0"/>
        <w:jc w:val="both"/>
      </w:pPr>
      <w:r>
        <w:rPr>
          <w:rFonts w:ascii="Times New Roman"/>
          <w:b w:val="false"/>
          <w:i w:val="false"/>
          <w:color w:val="000000"/>
          <w:sz w:val="28"/>
        </w:rPr>
        <w:t>
      45. Аукционға қатысуға өтінімдерді қарауды біліктілік талаптары мен АҚ-ның талаптарына сәйкес келетін әлеуетті өнім берушілерді айқындау мақсатында аукциондық комиссия жүзеге асырады.</w:t>
      </w:r>
    </w:p>
    <w:bookmarkEnd w:id="2180"/>
    <w:bookmarkStart w:name="z2241" w:id="2181"/>
    <w:p>
      <w:pPr>
        <w:spacing w:after="0"/>
        <w:ind w:left="0"/>
        <w:jc w:val="both"/>
      </w:pPr>
      <w:r>
        <w:rPr>
          <w:rFonts w:ascii="Times New Roman"/>
          <w:b w:val="false"/>
          <w:i w:val="false"/>
          <w:color w:val="000000"/>
          <w:sz w:val="28"/>
        </w:rPr>
        <w:t>
      46. Аукциондық комиссия аукционға қатысуға өтінімдерді қарауды бағасы ең төмен болып табылатын әлеуетті өнім берушінің өтінімінен бастайды.</w:t>
      </w:r>
    </w:p>
    <w:bookmarkEnd w:id="2181"/>
    <w:bookmarkStart w:name="z2242" w:id="2182"/>
    <w:p>
      <w:pPr>
        <w:spacing w:after="0"/>
        <w:ind w:left="0"/>
        <w:jc w:val="both"/>
      </w:pPr>
      <w:r>
        <w:rPr>
          <w:rFonts w:ascii="Times New Roman"/>
          <w:b w:val="false"/>
          <w:i w:val="false"/>
          <w:color w:val="000000"/>
          <w:sz w:val="28"/>
        </w:rPr>
        <w:t>
      47.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келеді деп таныған жағдайда, осы Қағидаларға 18-қосымшаға сәйкес нысан бойынша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bookmarkEnd w:id="2182"/>
    <w:bookmarkStart w:name="z2243" w:id="2183"/>
    <w:p>
      <w:pPr>
        <w:spacing w:after="0"/>
        <w:ind w:left="0"/>
        <w:jc w:val="both"/>
      </w:pPr>
      <w:r>
        <w:rPr>
          <w:rFonts w:ascii="Times New Roman"/>
          <w:b w:val="false"/>
          <w:i w:val="false"/>
          <w:color w:val="000000"/>
          <w:sz w:val="28"/>
        </w:rPr>
        <w:t>
      48.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келмейді деп таныған жағдайда, осы Қағидаларға 19-қосымшаға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End w:id="2183"/>
    <w:bookmarkStart w:name="z2244" w:id="2184"/>
    <w:p>
      <w:pPr>
        <w:spacing w:after="0"/>
        <w:ind w:left="0"/>
        <w:jc w:val="both"/>
      </w:pPr>
      <w:r>
        <w:rPr>
          <w:rFonts w:ascii="Times New Roman"/>
          <w:b w:val="false"/>
          <w:i w:val="false"/>
          <w:color w:val="000000"/>
          <w:sz w:val="28"/>
        </w:rPr>
        <w:t>
      49.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қарайды.</w:t>
      </w:r>
    </w:p>
    <w:bookmarkEnd w:id="2184"/>
    <w:bookmarkStart w:name="z2245" w:id="2185"/>
    <w:p>
      <w:pPr>
        <w:spacing w:after="0"/>
        <w:ind w:left="0"/>
        <w:jc w:val="both"/>
      </w:pPr>
      <w:r>
        <w:rPr>
          <w:rFonts w:ascii="Times New Roman"/>
          <w:b w:val="false"/>
          <w:i w:val="false"/>
          <w:color w:val="000000"/>
          <w:sz w:val="28"/>
        </w:rPr>
        <w:t>
      50. Аукционға қатысуға өтінімдерді қарау кезінде аукциондық комиссия:</w:t>
      </w:r>
    </w:p>
    <w:bookmarkEnd w:id="2185"/>
    <w:bookmarkStart w:name="z2246" w:id="2186"/>
    <w:p>
      <w:pPr>
        <w:spacing w:after="0"/>
        <w:ind w:left="0"/>
        <w:jc w:val="both"/>
      </w:pPr>
      <w:r>
        <w:rPr>
          <w:rFonts w:ascii="Times New Roman"/>
          <w:b w:val="false"/>
          <w:i w:val="false"/>
          <w:color w:val="000000"/>
          <w:sz w:val="28"/>
        </w:rPr>
        <w:t>
      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байланысты материалдар мен түсіндірулерді сұратуға;</w:t>
      </w:r>
    </w:p>
    <w:bookmarkEnd w:id="2186"/>
    <w:bookmarkStart w:name="z2247" w:id="2187"/>
    <w:p>
      <w:pPr>
        <w:spacing w:after="0"/>
        <w:ind w:left="0"/>
        <w:jc w:val="both"/>
      </w:pPr>
      <w:r>
        <w:rPr>
          <w:rFonts w:ascii="Times New Roman"/>
          <w:b w:val="false"/>
          <w:i w:val="false"/>
          <w:color w:val="000000"/>
          <w:sz w:val="28"/>
        </w:rPr>
        <w:t>
      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bookmarkEnd w:id="2187"/>
    <w:bookmarkStart w:name="z2248" w:id="2188"/>
    <w:p>
      <w:pPr>
        <w:spacing w:after="0"/>
        <w:ind w:left="0"/>
        <w:jc w:val="both"/>
      </w:pPr>
      <w:r>
        <w:rPr>
          <w:rFonts w:ascii="Times New Roman"/>
          <w:b w:val="false"/>
          <w:i w:val="false"/>
          <w:color w:val="000000"/>
          <w:sz w:val="28"/>
        </w:rPr>
        <w:t>
      51.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комиссияның сұрау салуына және өзге де іс-әрекеттеріне жол берілмейді.</w:t>
      </w:r>
    </w:p>
    <w:bookmarkEnd w:id="2188"/>
    <w:bookmarkStart w:name="z2249" w:id="2189"/>
    <w:p>
      <w:pPr>
        <w:spacing w:after="0"/>
        <w:ind w:left="0"/>
        <w:jc w:val="both"/>
      </w:pPr>
      <w:r>
        <w:rPr>
          <w:rFonts w:ascii="Times New Roman"/>
          <w:b w:val="false"/>
          <w:i w:val="false"/>
          <w:color w:val="000000"/>
          <w:sz w:val="28"/>
        </w:rPr>
        <w:t>
      52.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талаптарына сәйкес келеді деп қарайды.</w:t>
      </w:r>
    </w:p>
    <w:bookmarkEnd w:id="2189"/>
    <w:bookmarkStart w:name="z2250" w:id="2190"/>
    <w:p>
      <w:pPr>
        <w:spacing w:after="0"/>
        <w:ind w:left="0"/>
        <w:jc w:val="both"/>
      </w:pPr>
      <w:r>
        <w:rPr>
          <w:rFonts w:ascii="Times New Roman"/>
          <w:b w:val="false"/>
          <w:i w:val="false"/>
          <w:color w:val="000000"/>
          <w:sz w:val="28"/>
        </w:rPr>
        <w:t>
      53. Аукцион тәсілімен мемлекеттік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bookmarkEnd w:id="2190"/>
    <w:bookmarkStart w:name="z2251" w:id="2191"/>
    <w:p>
      <w:pPr>
        <w:spacing w:after="0"/>
        <w:ind w:left="0"/>
        <w:jc w:val="both"/>
      </w:pPr>
      <w:r>
        <w:rPr>
          <w:rFonts w:ascii="Times New Roman"/>
          <w:b w:val="false"/>
          <w:i w:val="false"/>
          <w:color w:val="000000"/>
          <w:sz w:val="28"/>
        </w:rPr>
        <w:t>
      54. Аукцион тәсілімен мемлекеттік сатып алу қорытындылары туралы хаттамада мыналар:</w:t>
      </w:r>
    </w:p>
    <w:bookmarkEnd w:id="2191"/>
    <w:bookmarkStart w:name="z2252" w:id="2192"/>
    <w:p>
      <w:pPr>
        <w:spacing w:after="0"/>
        <w:ind w:left="0"/>
        <w:jc w:val="both"/>
      </w:pPr>
      <w:r>
        <w:rPr>
          <w:rFonts w:ascii="Times New Roman"/>
          <w:b w:val="false"/>
          <w:i w:val="false"/>
          <w:color w:val="000000"/>
          <w:sz w:val="28"/>
        </w:rPr>
        <w:t>
      1) Заңның 34-бабы 6-тармағы бірінші бөлігінің 1) және 2) тармақшаларына сәйкес аукциондық комиссияның сұрау салулары туралы ақпарат;</w:t>
      </w:r>
    </w:p>
    <w:bookmarkEnd w:id="2192"/>
    <w:bookmarkStart w:name="z2253" w:id="2193"/>
    <w:p>
      <w:pPr>
        <w:spacing w:after="0"/>
        <w:ind w:left="0"/>
        <w:jc w:val="both"/>
      </w:pPr>
      <w:r>
        <w:rPr>
          <w:rFonts w:ascii="Times New Roman"/>
          <w:b w:val="false"/>
          <w:i w:val="false"/>
          <w:color w:val="000000"/>
          <w:sz w:val="28"/>
        </w:rPr>
        <w:t>
      2) аукционға қатысуға өтінімдері қабылданбаған әлеуетті өнім берушілердің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олар туралы ақпарат;</w:t>
      </w:r>
    </w:p>
    <w:bookmarkEnd w:id="2193"/>
    <w:bookmarkStart w:name="z2254" w:id="2194"/>
    <w:p>
      <w:pPr>
        <w:spacing w:after="0"/>
        <w:ind w:left="0"/>
        <w:jc w:val="both"/>
      </w:pPr>
      <w:r>
        <w:rPr>
          <w:rFonts w:ascii="Times New Roman"/>
          <w:b w:val="false"/>
          <w:i w:val="false"/>
          <w:color w:val="000000"/>
          <w:sz w:val="28"/>
        </w:rPr>
        <w:t>
      3) мемлекеттік сатып алуды жүзеге асыру қағидаларында айқындалған өзге де мәліметтер қамтылуға тиіс.</w:t>
      </w:r>
    </w:p>
    <w:bookmarkEnd w:id="2194"/>
    <w:bookmarkStart w:name="z2255" w:id="2195"/>
    <w:p>
      <w:pPr>
        <w:spacing w:after="0"/>
        <w:ind w:left="0"/>
        <w:jc w:val="both"/>
      </w:pPr>
      <w:r>
        <w:rPr>
          <w:rFonts w:ascii="Times New Roman"/>
          <w:b w:val="false"/>
          <w:i w:val="false"/>
          <w:color w:val="000000"/>
          <w:sz w:val="28"/>
        </w:rPr>
        <w:t>
      55. Әлеуетті өнім беруші мынадай жағдайларда:</w:t>
      </w:r>
    </w:p>
    <w:bookmarkEnd w:id="2195"/>
    <w:bookmarkStart w:name="z2256" w:id="2196"/>
    <w:p>
      <w:pPr>
        <w:spacing w:after="0"/>
        <w:ind w:left="0"/>
        <w:jc w:val="both"/>
      </w:pPr>
      <w:r>
        <w:rPr>
          <w:rFonts w:ascii="Times New Roman"/>
          <w:b w:val="false"/>
          <w:i w:val="false"/>
          <w:color w:val="000000"/>
          <w:sz w:val="28"/>
        </w:rPr>
        <w:t>
      1) өзі және (немесе) оның қосалқы мердігері не бірлесіп орындаушысы біліктілік талаптарына сәйкес емес деп айқындалған;</w:t>
      </w:r>
    </w:p>
    <w:bookmarkEnd w:id="2196"/>
    <w:bookmarkStart w:name="z2257" w:id="2197"/>
    <w:p>
      <w:pPr>
        <w:spacing w:after="0"/>
        <w:ind w:left="0"/>
        <w:jc w:val="both"/>
      </w:pPr>
      <w:r>
        <w:rPr>
          <w:rFonts w:ascii="Times New Roman"/>
          <w:b w:val="false"/>
          <w:i w:val="false"/>
          <w:color w:val="000000"/>
          <w:sz w:val="28"/>
        </w:rPr>
        <w:t>
      2) Заңның 6-бабында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аукционға қатысуға өтінімі веб-порталдың автоматты түрде кері қайтаруына жатады. Заңның 6-бабының 1-тармағының 7), 9), 10) және 11) тармақшаларында көзделген мемлекеттік сатып алуға қатысумен байланысты шектеулер бойынша аукциондық комиссия тиісті уәкілетті органдардың интернет-ресурстарындағы ақпаратты қарастырады.</w:t>
      </w:r>
    </w:p>
    <w:bookmarkEnd w:id="2197"/>
    <w:bookmarkStart w:name="z2258" w:id="2198"/>
    <w:p>
      <w:pPr>
        <w:spacing w:after="0"/>
        <w:ind w:left="0"/>
        <w:jc w:val="both"/>
      </w:pPr>
      <w:r>
        <w:rPr>
          <w:rFonts w:ascii="Times New Roman"/>
          <w:b w:val="false"/>
          <w:i w:val="false"/>
          <w:color w:val="000000"/>
          <w:sz w:val="28"/>
        </w:rPr>
        <w:t>
      3) егер оның аукционға қатысуға өтінімі АҚ-ның талаптарына сәйкес емес деп айқындалған жағдайда аукционға қатысуға (аукционға қатысушы деп тануға) жіберілмейді.</w:t>
      </w:r>
    </w:p>
    <w:bookmarkEnd w:id="2198"/>
    <w:bookmarkStart w:name="z2259" w:id="2199"/>
    <w:p>
      <w:pPr>
        <w:spacing w:after="0"/>
        <w:ind w:left="0"/>
        <w:jc w:val="both"/>
      </w:pPr>
      <w:r>
        <w:rPr>
          <w:rFonts w:ascii="Times New Roman"/>
          <w:b w:val="false"/>
          <w:i w:val="false"/>
          <w:color w:val="000000"/>
          <w:sz w:val="28"/>
        </w:rPr>
        <w:t>
      8. Аукционға қатысуға өтінімдерді қамтамасыз етуді қайтару</w:t>
      </w:r>
    </w:p>
    <w:bookmarkEnd w:id="2199"/>
    <w:bookmarkStart w:name="z2260" w:id="2200"/>
    <w:p>
      <w:pPr>
        <w:spacing w:after="0"/>
        <w:ind w:left="0"/>
        <w:jc w:val="both"/>
      </w:pPr>
      <w:r>
        <w:rPr>
          <w:rFonts w:ascii="Times New Roman"/>
          <w:b w:val="false"/>
          <w:i w:val="false"/>
          <w:color w:val="000000"/>
          <w:sz w:val="28"/>
        </w:rPr>
        <w:t>
      56. Ұйымдастырушы мынадай жағдайлардың бiрi туындаған күннен бастап үш жұмыс күнi iшiнде әлеуетті өнім берушіге электрондық банктік кепілдік түрінде енгізілген аукционға қатысуға өтiнiмін қамтамасыз етуді:</w:t>
      </w:r>
    </w:p>
    <w:bookmarkEnd w:id="2200"/>
    <w:bookmarkStart w:name="z2261" w:id="2201"/>
    <w:p>
      <w:pPr>
        <w:spacing w:after="0"/>
        <w:ind w:left="0"/>
        <w:jc w:val="both"/>
      </w:pPr>
      <w:r>
        <w:rPr>
          <w:rFonts w:ascii="Times New Roman"/>
          <w:b w:val="false"/>
          <w:i w:val="false"/>
          <w:color w:val="000000"/>
          <w:sz w:val="28"/>
        </w:rPr>
        <w:t>
      1) аукционға қатысуға өтінімдерді ұсынудың соңғы мерзімі өткенге дейін осы әлеуетті өнім беруші өзінің аукционға қатысуға өтінімін қайтарып алған жағдайларда аукцион хаттамасын орналастырғанда;</w:t>
      </w:r>
    </w:p>
    <w:bookmarkEnd w:id="2201"/>
    <w:bookmarkStart w:name="z2262" w:id="2202"/>
    <w:p>
      <w:pPr>
        <w:spacing w:after="0"/>
        <w:ind w:left="0"/>
        <w:jc w:val="both"/>
      </w:pPr>
      <w:r>
        <w:rPr>
          <w:rFonts w:ascii="Times New Roman"/>
          <w:b w:val="false"/>
          <w:i w:val="false"/>
          <w:color w:val="000000"/>
          <w:sz w:val="28"/>
        </w:rPr>
        <w:t>
      2) аукцион тәсілімен мемлекеттік сатып алу қорытындылары туралы хаттамаға қол қойылғанда қайтарады. Аталған жағдай аукцион жеңімпазы болып айқындалған аукционға қатысушыға қолданылмайды;</w:t>
      </w:r>
    </w:p>
    <w:bookmarkEnd w:id="2202"/>
    <w:bookmarkStart w:name="z2263" w:id="2203"/>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қойғанда және оның АҚ-да көзделген мемлекеттік сатып алу туралы шарттың орындалуын қамтамасыз етуді енгізгенде қайтарады.</w:t>
      </w:r>
    </w:p>
    <w:bookmarkEnd w:id="2203"/>
    <w:bookmarkStart w:name="z2264" w:id="2204"/>
    <w:p>
      <w:pPr>
        <w:spacing w:after="0"/>
        <w:ind w:left="0"/>
        <w:jc w:val="both"/>
      </w:pPr>
      <w:r>
        <w:rPr>
          <w:rFonts w:ascii="Times New Roman"/>
          <w:b w:val="false"/>
          <w:i w:val="false"/>
          <w:color w:val="000000"/>
          <w:sz w:val="28"/>
        </w:rPr>
        <w:t>
      57. Бірыңғай оператор әлеуетті өнім берушіге өзі бұғаттаған аукционға қатысуға өтінімді қамтамасыз етуді мынадай:</w:t>
      </w:r>
    </w:p>
    <w:bookmarkEnd w:id="2204"/>
    <w:bookmarkStart w:name="z2265" w:id="2205"/>
    <w:p>
      <w:pPr>
        <w:spacing w:after="0"/>
        <w:ind w:left="0"/>
        <w:jc w:val="both"/>
      </w:pPr>
      <w:r>
        <w:rPr>
          <w:rFonts w:ascii="Times New Roman"/>
          <w:b w:val="false"/>
          <w:i w:val="false"/>
          <w:color w:val="000000"/>
          <w:sz w:val="28"/>
        </w:rPr>
        <w:t>
      1) осы әлеуетті өнім беруші аукционға қатысуға өтінімдерді табыс етудің соңғы мерзімі өткенге дейін өзінің аукционға қатысуға өтінімін кері қайтарып алған;</w:t>
      </w:r>
    </w:p>
    <w:bookmarkEnd w:id="2205"/>
    <w:bookmarkStart w:name="z2266" w:id="2206"/>
    <w:p>
      <w:pPr>
        <w:spacing w:after="0"/>
        <w:ind w:left="0"/>
        <w:jc w:val="both"/>
      </w:pPr>
      <w:r>
        <w:rPr>
          <w:rFonts w:ascii="Times New Roman"/>
          <w:b w:val="false"/>
          <w:i w:val="false"/>
          <w:color w:val="000000"/>
          <w:sz w:val="28"/>
        </w:rPr>
        <w:t>
      2) аукцион тәсілімен мемлекеттік сатып алу қорытындылары туралы хаттамаға қол қойылған жағдайда автоматты түрде бұғаттан шығарады. Аталған жағдай аукцион жеңімпазы болып айқындалған аукционға қатысушыға қолданылмайды;</w:t>
      </w:r>
    </w:p>
    <w:bookmarkEnd w:id="2206"/>
    <w:bookmarkStart w:name="z2267" w:id="2207"/>
    <w:p>
      <w:pPr>
        <w:spacing w:after="0"/>
        <w:ind w:left="0"/>
        <w:jc w:val="both"/>
      </w:pPr>
      <w:r>
        <w:rPr>
          <w:rFonts w:ascii="Times New Roman"/>
          <w:b w:val="false"/>
          <w:i w:val="false"/>
          <w:color w:val="000000"/>
          <w:sz w:val="28"/>
        </w:rPr>
        <w:t>
      3) әлеуетті өнім беруші мемлекеттік сатып алу туралы шартқа қол қойған және ол АҚ-да көзделген мемлекеттік сатып алу туралы шарттың орындалуын қамтамасыз етуді енгізген жағдайларда автоматты түрде бұғаттан шығарады.</w:t>
      </w:r>
    </w:p>
    <w:bookmarkEnd w:id="2207"/>
    <w:bookmarkStart w:name="z2268" w:id="2208"/>
    <w:p>
      <w:pPr>
        <w:spacing w:after="0"/>
        <w:ind w:left="0"/>
        <w:jc w:val="both"/>
      </w:pPr>
      <w:r>
        <w:rPr>
          <w:rFonts w:ascii="Times New Roman"/>
          <w:b w:val="false"/>
          <w:i w:val="false"/>
          <w:color w:val="000000"/>
          <w:sz w:val="28"/>
        </w:rPr>
        <w:t>
      58. Электрондық банктік кепілдік түрінде енгізілген аукционға қатысуға өтінімді қамтамасыз етуді ұйымдастырушы мынадай:</w:t>
      </w:r>
    </w:p>
    <w:bookmarkEnd w:id="2208"/>
    <w:bookmarkStart w:name="z2269" w:id="2209"/>
    <w:p>
      <w:pPr>
        <w:spacing w:after="0"/>
        <w:ind w:left="0"/>
        <w:jc w:val="both"/>
      </w:pPr>
      <w:r>
        <w:rPr>
          <w:rFonts w:ascii="Times New Roman"/>
          <w:b w:val="false"/>
          <w:i w:val="false"/>
          <w:color w:val="000000"/>
          <w:sz w:val="28"/>
        </w:rPr>
        <w:t>
      1) аукцион жеңiмпазы деп айқындалған әлеуетті өнім беруші мемлекеттiк сатып алу туралы шарт жасасудан жалтарса;</w:t>
      </w:r>
    </w:p>
    <w:bookmarkEnd w:id="2209"/>
    <w:bookmarkStart w:name="z2270" w:id="2210"/>
    <w:p>
      <w:pPr>
        <w:spacing w:after="0"/>
        <w:ind w:left="0"/>
        <w:jc w:val="both"/>
      </w:pPr>
      <w:r>
        <w:rPr>
          <w:rFonts w:ascii="Times New Roman"/>
          <w:b w:val="false"/>
          <w:i w:val="false"/>
          <w:color w:val="000000"/>
          <w:sz w:val="28"/>
        </w:rPr>
        <w:t>
      2) аукционның жеңiмпазы мемлекеттiк сатып алу туралы шарт жасасып,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аукционға қатысуға өтiнiмді қамтамасыз етуді қайтармайды.</w:t>
      </w:r>
    </w:p>
    <w:bookmarkEnd w:id="2210"/>
    <w:bookmarkStart w:name="z2271" w:id="2211"/>
    <w:p>
      <w:pPr>
        <w:spacing w:after="0"/>
        <w:ind w:left="0"/>
        <w:jc w:val="both"/>
      </w:pPr>
      <w:r>
        <w:rPr>
          <w:rFonts w:ascii="Times New Roman"/>
          <w:b w:val="false"/>
          <w:i w:val="false"/>
          <w:color w:val="000000"/>
          <w:sz w:val="28"/>
        </w:rPr>
        <w:t>
      59. Электрондық әмиян арқылы енгізілген аукционға қатысуға өтінімді қамтамасыз етуді бірыңғай оператор бұғаттайды және мынадай:</w:t>
      </w:r>
    </w:p>
    <w:bookmarkEnd w:id="2211"/>
    <w:bookmarkStart w:name="z2272" w:id="2212"/>
    <w:p>
      <w:pPr>
        <w:spacing w:after="0"/>
        <w:ind w:left="0"/>
        <w:jc w:val="both"/>
      </w:pPr>
      <w:r>
        <w:rPr>
          <w:rFonts w:ascii="Times New Roman"/>
          <w:b w:val="false"/>
          <w:i w:val="false"/>
          <w:color w:val="000000"/>
          <w:sz w:val="28"/>
        </w:rPr>
        <w:t>
      1) аукцион жеңiмпазы деп айқындалған әлеуетті өнім беруші мемлекеттiк сатып алу туралы шарт жасасудан жалтарған;</w:t>
      </w:r>
    </w:p>
    <w:bookmarkEnd w:id="2212"/>
    <w:bookmarkStart w:name="z2273" w:id="2213"/>
    <w:p>
      <w:pPr>
        <w:spacing w:after="0"/>
        <w:ind w:left="0"/>
        <w:jc w:val="both"/>
      </w:pPr>
      <w:r>
        <w:rPr>
          <w:rFonts w:ascii="Times New Roman"/>
          <w:b w:val="false"/>
          <w:i w:val="false"/>
          <w:color w:val="000000"/>
          <w:sz w:val="28"/>
        </w:rPr>
        <w:t>
      2) аукцион жеңiмпазы мемлекеттiк сатып алу туралы шарт жасасып, мемлекеттiк сатып алу туралы шарттың орындалуын қамтамасыз етуді енгізу және (немесе) енгізу мерзімдері туралы АҚ-да белгіленген талаптарды орындамаған не тиісінше орындамаған, оның ішінде уақтылы орындамаған жағдайларда қайтармайды.</w:t>
      </w:r>
    </w:p>
    <w:bookmarkEnd w:id="2213"/>
    <w:bookmarkStart w:name="z2274" w:id="2214"/>
    <w:p>
      <w:pPr>
        <w:spacing w:after="0"/>
        <w:ind w:left="0"/>
        <w:jc w:val="both"/>
      </w:pPr>
      <w:r>
        <w:rPr>
          <w:rFonts w:ascii="Times New Roman"/>
          <w:b w:val="false"/>
          <w:i w:val="false"/>
          <w:color w:val="000000"/>
          <w:sz w:val="28"/>
        </w:rPr>
        <w:t>
      9. Аукцион қорытындылары бойынша мемлекеттік сатып алуы туралы шарт</w:t>
      </w:r>
    </w:p>
    <w:bookmarkEnd w:id="2214"/>
    <w:bookmarkStart w:name="z2275" w:id="2215"/>
    <w:p>
      <w:pPr>
        <w:spacing w:after="0"/>
        <w:ind w:left="0"/>
        <w:jc w:val="both"/>
      </w:pPr>
      <w:r>
        <w:rPr>
          <w:rFonts w:ascii="Times New Roman"/>
          <w:b w:val="false"/>
          <w:i w:val="false"/>
          <w:color w:val="000000"/>
          <w:sz w:val="28"/>
        </w:rPr>
        <w:t>
      60. Мемлекеттік сатып алу туралы шарт (бұдан әрі – шарт) Заңда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bookmarkEnd w:id="2215"/>
    <w:bookmarkStart w:name="z2276" w:id="2216"/>
    <w:p>
      <w:pPr>
        <w:spacing w:after="0"/>
        <w:ind w:left="0"/>
        <w:jc w:val="both"/>
      </w:pPr>
      <w:r>
        <w:rPr>
          <w:rFonts w:ascii="Times New Roman"/>
          <w:b w:val="false"/>
          <w:i w:val="false"/>
          <w:color w:val="000000"/>
          <w:sz w:val="28"/>
        </w:rPr>
        <w:t>
      Веб-портал автоматты түрде айқындайтын Заңның 6-бабы 1-тармағының 3), 4), 5) және 6) тармақшаларында көзделген шектеулері бар тұлғаны қоспағанда, тапсырыс беруші Қағидаларға 34-қосымшаға сәйкес үлгілік шартқа сай жасалған шарттың жобасын жеңімпазға аукцион тәсілімен мемлекеттік сатып алу қорытындылары туралы хаттамаға шағым жасау мерзімі өткен күннен бастап бес жұмыс күні ішінде жібереді.</w:t>
      </w:r>
    </w:p>
    <w:bookmarkEnd w:id="2216"/>
    <w:bookmarkStart w:name="z2277" w:id="2217"/>
    <w:p>
      <w:pPr>
        <w:spacing w:after="0"/>
        <w:ind w:left="0"/>
        <w:jc w:val="both"/>
      </w:pPr>
      <w:r>
        <w:rPr>
          <w:rFonts w:ascii="Times New Roman"/>
          <w:b w:val="false"/>
          <w:i w:val="false"/>
          <w:color w:val="000000"/>
          <w:sz w:val="28"/>
        </w:rPr>
        <w:t>
      61.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қорытындыларына шағым жасау рәсімдері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2217"/>
    <w:bookmarkStart w:name="z2278" w:id="2218"/>
    <w:p>
      <w:pPr>
        <w:spacing w:after="0"/>
        <w:ind w:left="0"/>
        <w:jc w:val="both"/>
      </w:pPr>
      <w:r>
        <w:rPr>
          <w:rFonts w:ascii="Times New Roman"/>
          <w:b w:val="false"/>
          <w:i w:val="false"/>
          <w:color w:val="000000"/>
          <w:sz w:val="28"/>
        </w:rPr>
        <w:t>
      62. Заңның 43-бабының 3-тармағына сәйкес шарттың жобасын аукцион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 арқылы куәландырады.</w:t>
      </w:r>
    </w:p>
    <w:bookmarkEnd w:id="2218"/>
    <w:bookmarkStart w:name="z2279" w:id="2219"/>
    <w:p>
      <w:pPr>
        <w:spacing w:after="0"/>
        <w:ind w:left="0"/>
        <w:jc w:val="both"/>
      </w:pPr>
      <w:r>
        <w:rPr>
          <w:rFonts w:ascii="Times New Roman"/>
          <w:b w:val="false"/>
          <w:i w:val="false"/>
          <w:color w:val="000000"/>
          <w:sz w:val="28"/>
        </w:rPr>
        <w:t>
      63. Тапсырыс беруші аукцион тәсілімен мемлекеттік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мәліметтерге сұрау салу жібереді.</w:t>
      </w:r>
    </w:p>
    <w:bookmarkEnd w:id="2219"/>
    <w:bookmarkStart w:name="z2280" w:id="2220"/>
    <w:p>
      <w:pPr>
        <w:spacing w:after="0"/>
        <w:ind w:left="0"/>
        <w:jc w:val="both"/>
      </w:pPr>
      <w:r>
        <w:rPr>
          <w:rFonts w:ascii="Times New Roman"/>
          <w:b w:val="false"/>
          <w:i w:val="false"/>
          <w:color w:val="000000"/>
          <w:sz w:val="28"/>
        </w:rPr>
        <w:t>
      64.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2220"/>
    <w:bookmarkStart w:name="z2281" w:id="2221"/>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bookmarkEnd w:id="2221"/>
    <w:bookmarkStart w:name="z2282" w:id="2222"/>
    <w:p>
      <w:pPr>
        <w:spacing w:after="0"/>
        <w:ind w:left="0"/>
        <w:jc w:val="both"/>
      </w:pPr>
      <w:r>
        <w:rPr>
          <w:rFonts w:ascii="Times New Roman"/>
          <w:b w:val="false"/>
          <w:i w:val="false"/>
          <w:color w:val="000000"/>
          <w:sz w:val="28"/>
        </w:rPr>
        <w:t>
      65. Тапсырыс беруші Қағидалардың 64-тармағына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bookmarkEnd w:id="2222"/>
    <w:bookmarkStart w:name="z2283" w:id="2223"/>
    <w:p>
      <w:pPr>
        <w:spacing w:after="0"/>
        <w:ind w:left="0"/>
        <w:jc w:val="both"/>
      </w:pPr>
      <w:r>
        <w:rPr>
          <w:rFonts w:ascii="Times New Roman"/>
          <w:b w:val="false"/>
          <w:i w:val="false"/>
          <w:color w:val="000000"/>
          <w:sz w:val="28"/>
        </w:rPr>
        <w:t>
      66. Өнім беруші Заңда және Қағидаларда белгіленген мерзімде веб-портал арқылы электрондық цифрлық қолтаңбамен шартқа қол қояды.</w:t>
      </w:r>
    </w:p>
    <w:bookmarkEnd w:id="2223"/>
    <w:bookmarkStart w:name="z2284" w:id="2224"/>
    <w:p>
      <w:pPr>
        <w:spacing w:after="0"/>
        <w:ind w:left="0"/>
        <w:jc w:val="both"/>
      </w:pPr>
      <w:r>
        <w:rPr>
          <w:rFonts w:ascii="Times New Roman"/>
          <w:b w:val="false"/>
          <w:i w:val="false"/>
          <w:color w:val="000000"/>
          <w:sz w:val="28"/>
        </w:rPr>
        <w:t>
      67. Егер жеңімпаз деп айқындалған әлеуетті өнім беруші Заңда және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жібереді.</w:t>
      </w:r>
    </w:p>
    <w:bookmarkEnd w:id="2224"/>
    <w:bookmarkStart w:name="z2285" w:id="2225"/>
    <w:p>
      <w:pPr>
        <w:spacing w:after="0"/>
        <w:ind w:left="0"/>
        <w:jc w:val="both"/>
      </w:pPr>
      <w:r>
        <w:rPr>
          <w:rFonts w:ascii="Times New Roman"/>
          <w:b w:val="false"/>
          <w:i w:val="false"/>
          <w:color w:val="000000"/>
          <w:sz w:val="28"/>
        </w:rPr>
        <w:t>
      68.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осындай әлеуетті өнім берушімен шарт жасасудың күшін жояды.</w:t>
      </w:r>
    </w:p>
    <w:bookmarkEnd w:id="2225"/>
    <w:bookmarkStart w:name="z2286" w:id="2226"/>
    <w:p>
      <w:pPr>
        <w:spacing w:after="0"/>
        <w:ind w:left="0"/>
        <w:jc w:val="both"/>
      </w:pPr>
      <w:r>
        <w:rPr>
          <w:rFonts w:ascii="Times New Roman"/>
          <w:b w:val="false"/>
          <w:i w:val="false"/>
          <w:color w:val="000000"/>
          <w:sz w:val="28"/>
        </w:rPr>
        <w:t>
      69. Заңның 43-бабының 22-тармағына сәйкес шарт бойынша тауарларды жеткізудің ең аз мерзімі тауарды беруге, оның ішінде оны дайындауға (өндіруге), жеткізуге жұмсалатын мерзімнен кем емес, бірақ кемінде күнтізбелік он бес күнді құрайды.</w:t>
      </w:r>
    </w:p>
    <w:bookmarkEnd w:id="2226"/>
    <w:bookmarkStart w:name="z2287" w:id="2227"/>
    <w:p>
      <w:pPr>
        <w:spacing w:after="0"/>
        <w:ind w:left="0"/>
        <w:jc w:val="both"/>
      </w:pPr>
      <w:r>
        <w:rPr>
          <w:rFonts w:ascii="Times New Roman"/>
          <w:b w:val="false"/>
          <w:i w:val="false"/>
          <w:color w:val="000000"/>
          <w:sz w:val="28"/>
        </w:rPr>
        <w:t>
      70. Егер заңда белгіленген мерзімдерде жеңімпаз деп танылған әлеуетті өнім беруші тапсырыс берушіге қол қойылған шартты ұсынбаған немесе шарт жасасып, шарттың орындалуын қамтамасыз етуді және (немесе) Заңның 26-бабына сәйкес соманы енгізбеген жағдайда, онда мұндай әлеуетті өнім беруші шарт жасасудан жалтарған деп танылады</w:t>
      </w:r>
    </w:p>
    <w:bookmarkEnd w:id="2227"/>
    <w:bookmarkStart w:name="z2288" w:id="2228"/>
    <w:p>
      <w:pPr>
        <w:spacing w:after="0"/>
        <w:ind w:left="0"/>
        <w:jc w:val="both"/>
      </w:pPr>
      <w:r>
        <w:rPr>
          <w:rFonts w:ascii="Times New Roman"/>
          <w:b w:val="false"/>
          <w:i w:val="false"/>
          <w:color w:val="000000"/>
          <w:sz w:val="28"/>
        </w:rPr>
        <w:t>
      71. Жеңімпаз деп айқындалған әлеуетті өнім беруші шарт жасасудан жалтарған деп танылған жағдайда, ұйымдастырушы өзі енгізген аукционға қатысуға өтінімді қамтамасыз етуді электрондық банк кепілдігі түрінде ұстап қалады.</w:t>
      </w:r>
    </w:p>
    <w:bookmarkEnd w:id="2228"/>
    <w:bookmarkStart w:name="z2289" w:id="2229"/>
    <w:p>
      <w:pPr>
        <w:spacing w:after="0"/>
        <w:ind w:left="0"/>
        <w:jc w:val="both"/>
      </w:pPr>
      <w:r>
        <w:rPr>
          <w:rFonts w:ascii="Times New Roman"/>
          <w:b w:val="false"/>
          <w:i w:val="false"/>
          <w:color w:val="000000"/>
          <w:sz w:val="28"/>
        </w:rPr>
        <w:t>
      72. Жеңімпаз деп айқындалған әлеуетті өнім беруші шарт жасасудан жалтарған деп танылған жағдайда, бірыңғай оператор әлеуетті өнім берушіге аукционға қатысуға өтінімді қамтамасыз ету жөніндегі электрондық әмияннан бұғатталған соманы автоматты түрде қайтармайды.</w:t>
      </w:r>
    </w:p>
    <w:bookmarkEnd w:id="2229"/>
    <w:bookmarkStart w:name="z2290" w:id="2230"/>
    <w:p>
      <w:pPr>
        <w:spacing w:after="0"/>
        <w:ind w:left="0"/>
        <w:jc w:val="both"/>
      </w:pPr>
      <w:r>
        <w:rPr>
          <w:rFonts w:ascii="Times New Roman"/>
          <w:b w:val="false"/>
          <w:i w:val="false"/>
          <w:color w:val="000000"/>
          <w:sz w:val="28"/>
        </w:rPr>
        <w:t>
      73. Заңның 16-бабының 6) тармақшасына сәйкес уәкілетті орган шешім шығарған кезде, оның ішінде тапсырыс берушінің, ұйымдастырушының, бірыңғай ұйымдастырушының уәкілетті органның осындай шешіміне шағым жасау кезеңінде шарт жасалуы мүмкін емес.</w:t>
      </w:r>
    </w:p>
    <w:bookmarkEnd w:id="2230"/>
    <w:bookmarkStart w:name="z2291" w:id="2231"/>
    <w:p>
      <w:pPr>
        <w:spacing w:after="0"/>
        <w:ind w:left="0"/>
        <w:jc w:val="both"/>
      </w:pPr>
      <w:r>
        <w:rPr>
          <w:rFonts w:ascii="Times New Roman"/>
          <w:b w:val="false"/>
          <w:i w:val="false"/>
          <w:color w:val="000000"/>
          <w:sz w:val="28"/>
        </w:rPr>
        <w:t>
      74. Өнім беруші шарт жасалған күннен бастап он жұмыс күні ішінде шарттың орындалуын қамтамасыз етуді, сондай-ақ Заңның 26-бабына сәйкес соманы (бар болса) енгізеді.</w:t>
      </w:r>
    </w:p>
    <w:bookmarkEnd w:id="2231"/>
    <w:bookmarkStart w:name="z2292" w:id="2232"/>
    <w:p>
      <w:pPr>
        <w:spacing w:after="0"/>
        <w:ind w:left="0"/>
        <w:jc w:val="both"/>
      </w:pPr>
      <w:r>
        <w:rPr>
          <w:rFonts w:ascii="Times New Roman"/>
          <w:b w:val="false"/>
          <w:i w:val="false"/>
          <w:color w:val="000000"/>
          <w:sz w:val="28"/>
        </w:rPr>
        <w:t>
      75. Шарттың орындалуын қамтамасыз ету мөлшерін мемлекеттік сатып алуды ұйымдастырушы шарттың жалпы сомасының үш пайызы мөлшерінде белгілейді.</w:t>
      </w:r>
    </w:p>
    <w:bookmarkEnd w:id="2232"/>
    <w:bookmarkStart w:name="z2293" w:id="2233"/>
    <w:p>
      <w:pPr>
        <w:spacing w:after="0"/>
        <w:ind w:left="0"/>
        <w:jc w:val="both"/>
      </w:pPr>
      <w:r>
        <w:rPr>
          <w:rFonts w:ascii="Times New Roman"/>
          <w:b w:val="false"/>
          <w:i w:val="false"/>
          <w:color w:val="000000"/>
          <w:sz w:val="28"/>
        </w:rPr>
        <w:t>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bookmarkEnd w:id="2233"/>
    <w:bookmarkStart w:name="z2294" w:id="2234"/>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bookmarkEnd w:id="2234"/>
    <w:bookmarkStart w:name="z2295" w:id="2235"/>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End w:id="2235"/>
    <w:bookmarkStart w:name="z2296" w:id="2236"/>
    <w:p>
      <w:pPr>
        <w:spacing w:after="0"/>
        <w:ind w:left="0"/>
        <w:jc w:val="both"/>
      </w:pPr>
      <w:r>
        <w:rPr>
          <w:rFonts w:ascii="Times New Roman"/>
          <w:b w:val="false"/>
          <w:i w:val="false"/>
          <w:color w:val="000000"/>
          <w:sz w:val="28"/>
        </w:rPr>
        <w:t>
      76.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bookmarkEnd w:id="2236"/>
    <w:bookmarkStart w:name="z2297" w:id="2237"/>
    <w:p>
      <w:pPr>
        <w:spacing w:after="0"/>
        <w:ind w:left="0"/>
        <w:jc w:val="both"/>
      </w:pPr>
      <w:r>
        <w:rPr>
          <w:rFonts w:ascii="Times New Roman"/>
          <w:b w:val="false"/>
          <w:i w:val="false"/>
          <w:color w:val="000000"/>
          <w:sz w:val="28"/>
        </w:rPr>
        <w:t>
      77. Өнім беруші шарттың орындалуын қамтамасыз етудің және авансты (егер мемлекеттік сатып алу туралы шартта аванс көзделген жағдайда) қамтамасыз етудің мынадай түрлерінің бірін:</w:t>
      </w:r>
    </w:p>
    <w:bookmarkEnd w:id="2237"/>
    <w:bookmarkStart w:name="z2298" w:id="2238"/>
    <w:p>
      <w:pPr>
        <w:spacing w:after="0"/>
        <w:ind w:left="0"/>
        <w:jc w:val="both"/>
      </w:pPr>
      <w:r>
        <w:rPr>
          <w:rFonts w:ascii="Times New Roman"/>
          <w:b w:val="false"/>
          <w:i w:val="false"/>
          <w:color w:val="000000"/>
          <w:sz w:val="28"/>
        </w:rPr>
        <w:t>
      1) өнім берушінің электрондық әмиянындағы ақшаны;</w:t>
      </w:r>
    </w:p>
    <w:bookmarkEnd w:id="2238"/>
    <w:bookmarkStart w:name="z2299" w:id="2239"/>
    <w:p>
      <w:pPr>
        <w:spacing w:after="0"/>
        <w:ind w:left="0"/>
        <w:jc w:val="both"/>
      </w:pPr>
      <w:r>
        <w:rPr>
          <w:rFonts w:ascii="Times New Roman"/>
          <w:b w:val="false"/>
          <w:i w:val="false"/>
          <w:color w:val="000000"/>
          <w:sz w:val="28"/>
        </w:rPr>
        <w:t>
      2) Қағидаларға 38-қосымшаға сәйкес электрондық құжат нысанында берілетін банктік кепілдікті;</w:t>
      </w:r>
    </w:p>
    <w:bookmarkEnd w:id="2239"/>
    <w:bookmarkStart w:name="z2300" w:id="2240"/>
    <w:p>
      <w:pPr>
        <w:spacing w:after="0"/>
        <w:ind w:left="0"/>
        <w:jc w:val="both"/>
      </w:pPr>
      <w:r>
        <w:rPr>
          <w:rFonts w:ascii="Times New Roman"/>
          <w:b w:val="false"/>
          <w:i w:val="false"/>
          <w:color w:val="000000"/>
          <w:sz w:val="28"/>
        </w:rPr>
        <w:t>
      3) Заңның 43-бабының 11-тармағы екінші бөлігінің 3) тармақшасына сәйкес өнім берушінің азаматтық-құқықтық жауапкершілігін сақтандыру шартын таңдай алады.</w:t>
      </w:r>
    </w:p>
    <w:bookmarkEnd w:id="2240"/>
    <w:bookmarkStart w:name="z2301" w:id="2241"/>
    <w:p>
      <w:pPr>
        <w:spacing w:after="0"/>
        <w:ind w:left="0"/>
        <w:jc w:val="both"/>
      </w:pPr>
      <w:r>
        <w:rPr>
          <w:rFonts w:ascii="Times New Roman"/>
          <w:b w:val="false"/>
          <w:i w:val="false"/>
          <w:color w:val="000000"/>
          <w:sz w:val="28"/>
        </w:rPr>
        <w:t>
      78. Өнім беруші шарттың орындалуын қамтамасыз етуді және Заңның 26-бабына сәйкес соманы (бар болса) енгізген кезде бірыңғай оператор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bookmarkEnd w:id="2241"/>
    <w:bookmarkStart w:name="z2302" w:id="2242"/>
    <w:p>
      <w:pPr>
        <w:spacing w:after="0"/>
        <w:ind w:left="0"/>
        <w:jc w:val="both"/>
      </w:pPr>
      <w:r>
        <w:rPr>
          <w:rFonts w:ascii="Times New Roman"/>
          <w:b w:val="false"/>
          <w:i w:val="false"/>
          <w:color w:val="000000"/>
          <w:sz w:val="28"/>
        </w:rPr>
        <w:t>
      79. Бірыңғай оператор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 Заңның 26-бабына сәйкес соманы (бар болса) автоматты түрде қайтаруды жүзеге асырады.</w:t>
      </w:r>
    </w:p>
    <w:bookmarkEnd w:id="2242"/>
    <w:bookmarkStart w:name="z2303" w:id="2243"/>
    <w:p>
      <w:pPr>
        <w:spacing w:after="0"/>
        <w:ind w:left="0"/>
        <w:jc w:val="both"/>
      </w:pPr>
      <w:r>
        <w:rPr>
          <w:rFonts w:ascii="Times New Roman"/>
          <w:b w:val="false"/>
          <w:i w:val="false"/>
          <w:color w:val="000000"/>
          <w:sz w:val="28"/>
        </w:rPr>
        <w:t>
      80. Әлеуетті өнім берушінің мемлекеттік сатып алу туралы шарт бойынша міндеттемелер толық орындалғанға дейін электрондық әмияндағы ақшаның тұтастай не оның бір бөлігін талап ету құқығының үшінші тұлғаларда туындауына әкеп соғатын іс-қимыл жасауына жол берілмейді.</w:t>
      </w:r>
    </w:p>
    <w:bookmarkEnd w:id="2243"/>
    <w:bookmarkStart w:name="z2304" w:id="2244"/>
    <w:p>
      <w:pPr>
        <w:spacing w:after="0"/>
        <w:ind w:left="0"/>
        <w:jc w:val="both"/>
      </w:pPr>
      <w:r>
        <w:rPr>
          <w:rFonts w:ascii="Times New Roman"/>
          <w:b w:val="false"/>
          <w:i w:val="false"/>
          <w:color w:val="000000"/>
          <w:sz w:val="28"/>
        </w:rPr>
        <w:t>
      81. Тапсырыс беруші шарттың орындалуын қамтамасыз етуді, сондай-ақ демпингке қарсы шаралар қабылданған жағдайда (болған кезде) электрондық банктік кепілдік түрінде енгізілген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қамтамасыз ету сомасын қайтарады.</w:t>
      </w:r>
    </w:p>
    <w:bookmarkEnd w:id="2244"/>
    <w:bookmarkStart w:name="z2305" w:id="2245"/>
    <w:p>
      <w:pPr>
        <w:spacing w:after="0"/>
        <w:ind w:left="0"/>
        <w:jc w:val="both"/>
      </w:pPr>
      <w:r>
        <w:rPr>
          <w:rFonts w:ascii="Times New Roman"/>
          <w:b w:val="false"/>
          <w:i w:val="false"/>
          <w:color w:val="000000"/>
          <w:sz w:val="28"/>
        </w:rPr>
        <w:t>
      82. Бірыңғай оператор өнім берушінің өзі бұғаттаған шарттың орындалуын қамтамасыз етуді, сондай-ақ өнім беруші шарт бойынша міндеттемелерді толық және тиісінше орындаған күннен бастап үш жұмыс күні ішінде демпингке қарсы шаралар қабылдаған жағдайда (болған кезде) қамтамасыз ету сомасын автоматты түрде бұғаттайды және электрондық әмиянына қайтаруды жүзеге асырады.</w:t>
      </w:r>
    </w:p>
    <w:bookmarkEnd w:id="2245"/>
    <w:bookmarkStart w:name="z2306" w:id="2246"/>
    <w:p>
      <w:pPr>
        <w:spacing w:after="0"/>
        <w:ind w:left="0"/>
        <w:jc w:val="both"/>
      </w:pPr>
      <w:r>
        <w:rPr>
          <w:rFonts w:ascii="Times New Roman"/>
          <w:b w:val="false"/>
          <w:i w:val="false"/>
          <w:color w:val="000000"/>
          <w:sz w:val="28"/>
        </w:rPr>
        <w:t>
      83.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bookmarkEnd w:id="2246"/>
    <w:bookmarkStart w:name="z2307" w:id="2247"/>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бес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bookmarkEnd w:id="2247"/>
    <w:bookmarkStart w:name="z2308" w:id="2248"/>
    <w:p>
      <w:pPr>
        <w:spacing w:after="0"/>
        <w:ind w:left="0"/>
        <w:jc w:val="both"/>
      </w:pPr>
      <w:r>
        <w:rPr>
          <w:rFonts w:ascii="Times New Roman"/>
          <w:b w:val="false"/>
          <w:i w:val="false"/>
          <w:color w:val="000000"/>
          <w:sz w:val="28"/>
        </w:rPr>
        <w:t>
      84.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bookmarkEnd w:id="2248"/>
    <w:bookmarkStart w:name="z2309" w:id="2249"/>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үш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bookmarkEnd w:id="2249"/>
    <w:bookmarkStart w:name="z2310" w:id="2250"/>
    <w:p>
      <w:pPr>
        <w:spacing w:after="0"/>
        <w:ind w:left="0"/>
        <w:jc w:val="both"/>
      </w:pPr>
      <w:r>
        <w:rPr>
          <w:rFonts w:ascii="Times New Roman"/>
          <w:b w:val="false"/>
          <w:i w:val="false"/>
          <w:color w:val="000000"/>
          <w:sz w:val="28"/>
        </w:rPr>
        <w:t>
      85. Шарт бойынша міндеттемелердің орындалуына қарай тапсырыс беруші өнім берушінің сұрау салуы бойынша электрондық банк кепілдігі түрінде енгізілген авансты орындауды қамтамасыз ету мөлшерін мемлекеттік сатып алу туралы шартта көзделген орындалған міндеттемелерге бара-бар азайтады.</w:t>
      </w:r>
    </w:p>
    <w:bookmarkEnd w:id="2250"/>
    <w:bookmarkStart w:name="z2311" w:id="2251"/>
    <w:p>
      <w:pPr>
        <w:spacing w:after="0"/>
        <w:ind w:left="0"/>
        <w:jc w:val="both"/>
      </w:pPr>
      <w:r>
        <w:rPr>
          <w:rFonts w:ascii="Times New Roman"/>
          <w:b w:val="false"/>
          <w:i w:val="false"/>
          <w:color w:val="000000"/>
          <w:sz w:val="28"/>
        </w:rPr>
        <w:t>
      86. Шарт бойынша міндеттемелердің орындалуына қарай бірыңғай оператор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түрде электрондық әмияннан енгізілген авансты орындауды қамтамасыз ету мөлшерінің құлпын ашады.</w:t>
      </w:r>
    </w:p>
    <w:bookmarkEnd w:id="2251"/>
    <w:bookmarkStart w:name="z2312" w:id="2252"/>
    <w:p>
      <w:pPr>
        <w:spacing w:after="0"/>
        <w:ind w:left="0"/>
        <w:jc w:val="both"/>
      </w:pPr>
      <w:r>
        <w:rPr>
          <w:rFonts w:ascii="Times New Roman"/>
          <w:b w:val="false"/>
          <w:i w:val="false"/>
          <w:color w:val="000000"/>
          <w:sz w:val="28"/>
        </w:rPr>
        <w:t>
      87.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сондай-ақ жиынтығында мынадай талаптар сақталған кезде демпингке қарсы шаралар қабылданған жағдайда қамтамасыз ету сомасын (болған кезде) қайтарады:</w:t>
      </w:r>
    </w:p>
    <w:bookmarkEnd w:id="2252"/>
    <w:bookmarkStart w:name="z2313" w:id="2253"/>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bookmarkEnd w:id="2253"/>
    <w:bookmarkStart w:name="z2314" w:id="2254"/>
    <w:p>
      <w:pPr>
        <w:spacing w:after="0"/>
        <w:ind w:left="0"/>
        <w:jc w:val="both"/>
      </w:pPr>
      <w:r>
        <w:rPr>
          <w:rFonts w:ascii="Times New Roman"/>
          <w:b w:val="false"/>
          <w:i w:val="false"/>
          <w:color w:val="000000"/>
          <w:sz w:val="28"/>
        </w:rPr>
        <w:t>
      2) шарттық міндеттемелерді толық орындау;</w:t>
      </w:r>
    </w:p>
    <w:bookmarkEnd w:id="2254"/>
    <w:bookmarkStart w:name="z2315" w:id="2255"/>
    <w:p>
      <w:pPr>
        <w:spacing w:after="0"/>
        <w:ind w:left="0"/>
        <w:jc w:val="both"/>
      </w:pPr>
      <w:r>
        <w:rPr>
          <w:rFonts w:ascii="Times New Roman"/>
          <w:b w:val="false"/>
          <w:i w:val="false"/>
          <w:color w:val="000000"/>
          <w:sz w:val="28"/>
        </w:rPr>
        <w:t>
      3) тапсырыс беруші шарттың орындалуын қамтамасыз етуді қайтаруды, сондай-ақ демпингке қарсы шаралар қабылданған жағдайда қамтамасыз ету сомасын (бар болса) растағанда жүзеге асырады.</w:t>
      </w:r>
    </w:p>
    <w:bookmarkEnd w:id="2255"/>
    <w:bookmarkStart w:name="z2316" w:id="2256"/>
    <w:p>
      <w:pPr>
        <w:spacing w:after="0"/>
        <w:ind w:left="0"/>
        <w:jc w:val="both"/>
      </w:pPr>
      <w:r>
        <w:rPr>
          <w:rFonts w:ascii="Times New Roman"/>
          <w:b w:val="false"/>
          <w:i w:val="false"/>
          <w:color w:val="000000"/>
          <w:sz w:val="28"/>
        </w:rPr>
        <w:t>
      88.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2256"/>
    <w:bookmarkStart w:name="z2317" w:id="2257"/>
    <w:p>
      <w:pPr>
        <w:spacing w:after="0"/>
        <w:ind w:left="0"/>
        <w:jc w:val="both"/>
      </w:pPr>
      <w:r>
        <w:rPr>
          <w:rFonts w:ascii="Times New Roman"/>
          <w:b w:val="false"/>
          <w:i w:val="false"/>
          <w:color w:val="000000"/>
          <w:sz w:val="28"/>
        </w:rPr>
        <w:t>
      89.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электрондық банк кепілдігі түрінде енгізілген қамтамасыз ету сомасын (болған кезде)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2257"/>
    <w:bookmarkStart w:name="z2318" w:id="2258"/>
    <w:p>
      <w:pPr>
        <w:spacing w:after="0"/>
        <w:ind w:left="0"/>
        <w:jc w:val="both"/>
      </w:pPr>
      <w:r>
        <w:rPr>
          <w:rFonts w:ascii="Times New Roman"/>
          <w:b w:val="false"/>
          <w:i w:val="false"/>
          <w:color w:val="000000"/>
          <w:sz w:val="28"/>
        </w:rPr>
        <w:t>
      90. Шарттың орындалуын қамтамасыз ету, сондай-ақ демпингке қарсы шаралар қабылданған жағдайда электрондық әмиян арқылы енгізілген қамтамасыз ету сомасын (болған кезде)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2258"/>
    <w:bookmarkStart w:name="z2319" w:id="2259"/>
    <w:p>
      <w:pPr>
        <w:spacing w:after="0"/>
        <w:ind w:left="0"/>
        <w:jc w:val="both"/>
      </w:pPr>
      <w:r>
        <w:rPr>
          <w:rFonts w:ascii="Times New Roman"/>
          <w:b w:val="false"/>
          <w:i w:val="false"/>
          <w:color w:val="000000"/>
          <w:sz w:val="28"/>
        </w:rPr>
        <w:t>
      91.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 орындау бойынша бұғатталған ақшаны, сондай-ақ демпингке қарсы шаралар қабылданған жағдайда (бар болса) қамтамасыз ету сомасын тапсырыс берушінің өтінішінде көрсетілген шотқа аударуды, шартты орындауды, сондай-ақ демпингке қарсы шаралар қабылданған жағдайда қамтамасыз ету сомасын (бар болса) жүзеге асырады.</w:t>
      </w:r>
    </w:p>
    <w:bookmarkEnd w:id="2259"/>
    <w:bookmarkStart w:name="z2320" w:id="2260"/>
    <w:p>
      <w:pPr>
        <w:spacing w:after="0"/>
        <w:ind w:left="0"/>
        <w:jc w:val="both"/>
      </w:pPr>
      <w:r>
        <w:rPr>
          <w:rFonts w:ascii="Times New Roman"/>
          <w:b w:val="false"/>
          <w:i w:val="false"/>
          <w:color w:val="000000"/>
          <w:sz w:val="28"/>
        </w:rPr>
        <w:t>
      Ескерту</w:t>
      </w:r>
    </w:p>
    <w:bookmarkEnd w:id="2260"/>
    <w:bookmarkStart w:name="z2321" w:id="2261"/>
    <w:p>
      <w:pPr>
        <w:spacing w:after="0"/>
        <w:ind w:left="0"/>
        <w:jc w:val="both"/>
      </w:pPr>
      <w:r>
        <w:rPr>
          <w:rFonts w:ascii="Times New Roman"/>
          <w:b w:val="false"/>
          <w:i w:val="false"/>
          <w:color w:val="000000"/>
          <w:sz w:val="28"/>
        </w:rPr>
        <w:t>
      * аукционға қатысуға арналған өтінімді қамтамасыз етуге қатысты аукциондық құжаттама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p>
    <w:bookmarkEnd w:id="2261"/>
    <w:bookmarkStart w:name="z2322" w:id="2262"/>
    <w:p>
      <w:pPr>
        <w:spacing w:after="0"/>
        <w:ind w:left="0"/>
        <w:jc w:val="both"/>
      </w:pPr>
      <w:r>
        <w:rPr>
          <w:rFonts w:ascii="Times New Roman"/>
          <w:b w:val="false"/>
          <w:i w:val="false"/>
          <w:color w:val="000000"/>
          <w:sz w:val="28"/>
        </w:rPr>
        <w:t>
      Аббревиатураларды таратып жазу:</w:t>
      </w:r>
    </w:p>
    <w:bookmarkEnd w:id="2262"/>
    <w:bookmarkStart w:name="z2323" w:id="2263"/>
    <w:p>
      <w:pPr>
        <w:spacing w:after="0"/>
        <w:ind w:left="0"/>
        <w:jc w:val="both"/>
      </w:pPr>
      <w:r>
        <w:rPr>
          <w:rFonts w:ascii="Times New Roman"/>
          <w:b w:val="false"/>
          <w:i w:val="false"/>
          <w:color w:val="000000"/>
          <w:sz w:val="28"/>
        </w:rPr>
        <w:t>
      БСН – бизнес-сәйкестендіру нөмірі;</w:t>
      </w:r>
    </w:p>
    <w:bookmarkEnd w:id="2263"/>
    <w:bookmarkStart w:name="z2324" w:id="2264"/>
    <w:p>
      <w:pPr>
        <w:spacing w:after="0"/>
        <w:ind w:left="0"/>
        <w:jc w:val="both"/>
      </w:pPr>
      <w:r>
        <w:rPr>
          <w:rFonts w:ascii="Times New Roman"/>
          <w:b w:val="false"/>
          <w:i w:val="false"/>
          <w:color w:val="000000"/>
          <w:sz w:val="28"/>
        </w:rPr>
        <w:t>
      ЖСН – жеке сәйкестендіру нөмірі.</w:t>
      </w:r>
    </w:p>
    <w:bookmarkEnd w:id="2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1-қосымша</w:t>
            </w:r>
          </w:p>
        </w:tc>
      </w:tr>
    </w:tbl>
    <w:bookmarkStart w:name="z2326" w:id="2265"/>
    <w:p>
      <w:pPr>
        <w:spacing w:after="0"/>
        <w:ind w:left="0"/>
        <w:jc w:val="left"/>
      </w:pPr>
      <w:r>
        <w:rPr>
          <w:rFonts w:ascii="Times New Roman"/>
          <w:b/>
          <w:i w:val="false"/>
          <w:color w:val="000000"/>
        </w:rPr>
        <w:t xml:space="preserve"> Тауарды жеткізу шарттары (бекітілген жылдық жоспар негізінде қалыптастырылады)</w:t>
      </w:r>
    </w:p>
    <w:bookmarkEnd w:id="2265"/>
    <w:bookmarkStart w:name="z2327" w:id="2266"/>
    <w:p>
      <w:pPr>
        <w:spacing w:after="0"/>
        <w:ind w:left="0"/>
        <w:jc w:val="both"/>
      </w:pPr>
      <w:r>
        <w:rPr>
          <w:rFonts w:ascii="Times New Roman"/>
          <w:b w:val="false"/>
          <w:i w:val="false"/>
          <w:color w:val="000000"/>
          <w:sz w:val="28"/>
        </w:rPr>
        <w:t xml:space="preserve">
      Аукцион №_____________________________ </w:t>
      </w:r>
    </w:p>
    <w:bookmarkEnd w:id="2266"/>
    <w:bookmarkStart w:name="z2328" w:id="2267"/>
    <w:p>
      <w:pPr>
        <w:spacing w:after="0"/>
        <w:ind w:left="0"/>
        <w:jc w:val="both"/>
      </w:pPr>
      <w:r>
        <w:rPr>
          <w:rFonts w:ascii="Times New Roman"/>
          <w:b w:val="false"/>
          <w:i w:val="false"/>
          <w:color w:val="000000"/>
          <w:sz w:val="28"/>
        </w:rPr>
        <w:t>
      Аукцион атауы__________________</w:t>
      </w:r>
    </w:p>
    <w:bookmarkEnd w:id="2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329" w:id="2268"/>
    <w:p>
      <w:pPr>
        <w:spacing w:after="0"/>
        <w:ind w:left="0"/>
        <w:jc w:val="both"/>
      </w:pPr>
      <w:r>
        <w:rPr>
          <w:rFonts w:ascii="Times New Roman"/>
          <w:b w:val="false"/>
          <w:i w:val="false"/>
          <w:color w:val="000000"/>
          <w:sz w:val="28"/>
        </w:rPr>
        <w:t>
      * Тауарлардың толық сипаты мен сипаттамасы техникалық ерекшеліктерде көрсетіледі.</w:t>
      </w:r>
    </w:p>
    <w:bookmarkEnd w:id="2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2-қосымша</w:t>
            </w:r>
          </w:p>
        </w:tc>
      </w:tr>
    </w:tbl>
    <w:bookmarkStart w:name="z2331" w:id="2269"/>
    <w:p>
      <w:pPr>
        <w:spacing w:after="0"/>
        <w:ind w:left="0"/>
        <w:jc w:val="left"/>
      </w:pPr>
      <w:r>
        <w:rPr>
          <w:rFonts w:ascii="Times New Roman"/>
          <w:b/>
          <w:i w:val="false"/>
          <w:color w:val="000000"/>
        </w:rPr>
        <w:t xml:space="preserve"> Аукционға қатысу туралы келісім</w:t>
      </w:r>
    </w:p>
    <w:bookmarkEnd w:id="2269"/>
    <w:bookmarkStart w:name="z2332" w:id="2270"/>
    <w:p>
      <w:pPr>
        <w:spacing w:after="0"/>
        <w:ind w:left="0"/>
        <w:jc w:val="both"/>
      </w:pPr>
      <w:r>
        <w:rPr>
          <w:rFonts w:ascii="Times New Roman"/>
          <w:b w:val="false"/>
          <w:i w:val="false"/>
          <w:color w:val="000000"/>
          <w:sz w:val="28"/>
        </w:rPr>
        <w:t>
      Осымен берілген мемлекеттік сатып алуға аукцион тәсілімен әлеуетті өнім беруші ретінде қатысуға және тауардың (лардың) жеткізілімін АҚ көзделген талаптар мен шарттарға сәйкес жүзеге асыруға келісім беруге, сондай-ақ Заңның 6-бабында белгіленген біліктілік талаптары мен шарттарына сәйкес біздің келісімімізді растайтын мәліметтерді алуға келісім беруге тілек білдіреміз.</w:t>
      </w:r>
    </w:p>
    <w:bookmarkEnd w:id="2270"/>
    <w:bookmarkStart w:name="z2333" w:id="2271"/>
    <w:p>
      <w:pPr>
        <w:spacing w:after="0"/>
        <w:ind w:left="0"/>
        <w:jc w:val="both"/>
      </w:pPr>
      <w:r>
        <w:rPr>
          <w:rFonts w:ascii="Times New Roman"/>
          <w:b w:val="false"/>
          <w:i w:val="false"/>
          <w:color w:val="000000"/>
          <w:sz w:val="28"/>
        </w:rPr>
        <w:t xml:space="preserve">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 </w:t>
      </w:r>
    </w:p>
    <w:bookmarkEnd w:id="2271"/>
    <w:bookmarkStart w:name="z2334" w:id="2272"/>
    <w:p>
      <w:pPr>
        <w:spacing w:after="0"/>
        <w:ind w:left="0"/>
        <w:jc w:val="both"/>
      </w:pPr>
      <w:r>
        <w:rPr>
          <w:rFonts w:ascii="Times New Roman"/>
          <w:b w:val="false"/>
          <w:i w:val="false"/>
          <w:color w:val="000000"/>
          <w:sz w:val="28"/>
        </w:rPr>
        <w:t>
      Аукциондық құжаттамамен танысқанымызды және мемлекеттік сатып алуды ұйымдастырушыға және аукциондық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bookmarkEnd w:id="2272"/>
    <w:bookmarkStart w:name="z2335" w:id="2273"/>
    <w:p>
      <w:pPr>
        <w:spacing w:after="0"/>
        <w:ind w:left="0"/>
        <w:jc w:val="both"/>
      </w:pPr>
      <w:r>
        <w:rPr>
          <w:rFonts w:ascii="Times New Roman"/>
          <w:b w:val="false"/>
          <w:i w:val="false"/>
          <w:color w:val="000000"/>
          <w:sz w:val="28"/>
        </w:rPr>
        <w:t xml:space="preserve">
      Аукционға қатысуға өтінімде және оған қоса берілетін құжаттарды мұндай дұрыс емес мәліметтер бергеніміз үшін жауапкершілікті өзімізге толық аламыз. </w:t>
      </w:r>
    </w:p>
    <w:bookmarkEnd w:id="2273"/>
    <w:bookmarkStart w:name="z2336" w:id="2274"/>
    <w:p>
      <w:pPr>
        <w:spacing w:after="0"/>
        <w:ind w:left="0"/>
        <w:jc w:val="both"/>
      </w:pPr>
      <w:r>
        <w:rPr>
          <w:rFonts w:ascii="Times New Roman"/>
          <w:b w:val="false"/>
          <w:i w:val="false"/>
          <w:color w:val="000000"/>
          <w:sz w:val="28"/>
        </w:rPr>
        <w:t xml:space="preserve">
      Біздің аукционға қатысуға өтініміміз конкурстық құжаттамада талап етілетін мерзім ішінде қолданылатын болады. </w:t>
      </w:r>
    </w:p>
    <w:bookmarkEnd w:id="2274"/>
    <w:bookmarkStart w:name="z2337" w:id="2275"/>
    <w:p>
      <w:pPr>
        <w:spacing w:after="0"/>
        <w:ind w:left="0"/>
        <w:jc w:val="both"/>
      </w:pPr>
      <w:r>
        <w:rPr>
          <w:rFonts w:ascii="Times New Roman"/>
          <w:b w:val="false"/>
          <w:i w:val="false"/>
          <w:color w:val="000000"/>
          <w:sz w:val="28"/>
        </w:rPr>
        <w:t>
      Біздің өтініміміз аукционда жеңді деп танылған және мемлекеттік сатып алу туралы шарт жасалған жағдайда біз аукциондық құжаттамада көрсетілген мөлшерде мемлекеттік сатып алу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bookmarkEnd w:id="2275"/>
    <w:bookmarkStart w:name="z2338" w:id="2276"/>
    <w:p>
      <w:pPr>
        <w:spacing w:after="0"/>
        <w:ind w:left="0"/>
        <w:jc w:val="both"/>
      </w:pPr>
      <w:r>
        <w:rPr>
          <w:rFonts w:ascii="Times New Roman"/>
          <w:b w:val="false"/>
          <w:i w:val="false"/>
          <w:color w:val="000000"/>
          <w:sz w:val="28"/>
        </w:rPr>
        <w:t>
      Біздің аукционға қатысуға берген өтініміміз оны жеңді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bookmarkEnd w:id="2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3-қосымша</w:t>
            </w:r>
          </w:p>
        </w:tc>
      </w:tr>
    </w:tbl>
    <w:bookmarkStart w:name="z2340" w:id="2277"/>
    <w:p>
      <w:pPr>
        <w:spacing w:after="0"/>
        <w:ind w:left="0"/>
        <w:jc w:val="left"/>
      </w:pPr>
      <w:r>
        <w:rPr>
          <w:rFonts w:ascii="Times New Roman"/>
          <w:b/>
          <w:i w:val="false"/>
          <w:color w:val="000000"/>
        </w:rPr>
        <w:t xml:space="preserve"> Әлеуетті өнім берушінің бастапқы бағасы</w:t>
      </w:r>
    </w:p>
    <w:bookmarkEnd w:id="2277"/>
    <w:bookmarkStart w:name="z2341" w:id="2278"/>
    <w:p>
      <w:pPr>
        <w:spacing w:after="0"/>
        <w:ind w:left="0"/>
        <w:jc w:val="both"/>
      </w:pPr>
      <w:r>
        <w:rPr>
          <w:rFonts w:ascii="Times New Roman"/>
          <w:b w:val="false"/>
          <w:i w:val="false"/>
          <w:color w:val="000000"/>
          <w:sz w:val="28"/>
        </w:rPr>
        <w:t>
      Аукционның №__________________________________________</w:t>
      </w:r>
    </w:p>
    <w:bookmarkEnd w:id="2278"/>
    <w:bookmarkStart w:name="z2342" w:id="2279"/>
    <w:p>
      <w:pPr>
        <w:spacing w:after="0"/>
        <w:ind w:left="0"/>
        <w:jc w:val="both"/>
      </w:pPr>
      <w:r>
        <w:rPr>
          <w:rFonts w:ascii="Times New Roman"/>
          <w:b w:val="false"/>
          <w:i w:val="false"/>
          <w:color w:val="000000"/>
          <w:sz w:val="28"/>
        </w:rPr>
        <w:t>
      Аукционның атауы_______________________________________</w:t>
      </w:r>
    </w:p>
    <w:bookmarkEnd w:id="2279"/>
    <w:bookmarkStart w:name="z2343" w:id="2280"/>
    <w:p>
      <w:pPr>
        <w:spacing w:after="0"/>
        <w:ind w:left="0"/>
        <w:jc w:val="both"/>
      </w:pPr>
      <w:r>
        <w:rPr>
          <w:rFonts w:ascii="Times New Roman"/>
          <w:b w:val="false"/>
          <w:i w:val="false"/>
          <w:color w:val="000000"/>
          <w:sz w:val="28"/>
        </w:rPr>
        <w:t>
      Лоттың №______________________________________________</w:t>
      </w:r>
    </w:p>
    <w:bookmarkEnd w:id="2280"/>
    <w:bookmarkStart w:name="z2344" w:id="2281"/>
    <w:p>
      <w:pPr>
        <w:spacing w:after="0"/>
        <w:ind w:left="0"/>
        <w:jc w:val="both"/>
      </w:pPr>
      <w:r>
        <w:rPr>
          <w:rFonts w:ascii="Times New Roman"/>
          <w:b w:val="false"/>
          <w:i w:val="false"/>
          <w:color w:val="000000"/>
          <w:sz w:val="28"/>
        </w:rPr>
        <w:t>
      Лоттың атауы___________________________________________</w:t>
      </w:r>
    </w:p>
    <w:bookmarkEnd w:id="2281"/>
    <w:bookmarkStart w:name="z2345" w:id="2282"/>
    <w:p>
      <w:pPr>
        <w:spacing w:after="0"/>
        <w:ind w:left="0"/>
        <w:jc w:val="both"/>
      </w:pPr>
      <w:r>
        <w:rPr>
          <w:rFonts w:ascii="Times New Roman"/>
          <w:b w:val="false"/>
          <w:i w:val="false"/>
          <w:color w:val="000000"/>
          <w:sz w:val="28"/>
        </w:rPr>
        <w:t>
      Өнім берушінің атауы____________________________________</w:t>
      </w:r>
    </w:p>
    <w:bookmarkEnd w:id="2282"/>
    <w:bookmarkStart w:name="z2346" w:id="2283"/>
    <w:p>
      <w:pPr>
        <w:spacing w:after="0"/>
        <w:ind w:left="0"/>
        <w:jc w:val="both"/>
      </w:pPr>
      <w:r>
        <w:rPr>
          <w:rFonts w:ascii="Times New Roman"/>
          <w:b w:val="false"/>
          <w:i w:val="false"/>
          <w:color w:val="000000"/>
          <w:sz w:val="28"/>
        </w:rPr>
        <w:t>
      БСН/ЖСН/СЖН/ТЕН_____________________________________</w:t>
      </w:r>
    </w:p>
    <w:bookmarkEnd w:id="2283"/>
    <w:bookmarkStart w:name="z2347" w:id="2284"/>
    <w:p>
      <w:pPr>
        <w:spacing w:after="0"/>
        <w:ind w:left="0"/>
        <w:jc w:val="both"/>
      </w:pPr>
      <w:r>
        <w:rPr>
          <w:rFonts w:ascii="Times New Roman"/>
          <w:b w:val="false"/>
          <w:i w:val="false"/>
          <w:color w:val="000000"/>
          <w:sz w:val="28"/>
        </w:rPr>
        <w:t>
      Өнім берішінің банк деректемелері__________________________</w:t>
      </w:r>
    </w:p>
    <w:bookmarkEnd w:id="2284"/>
    <w:bookmarkStart w:name="z2348" w:id="2285"/>
    <w:p>
      <w:pPr>
        <w:spacing w:after="0"/>
        <w:ind w:left="0"/>
        <w:jc w:val="both"/>
      </w:pPr>
      <w:r>
        <w:rPr>
          <w:rFonts w:ascii="Times New Roman"/>
          <w:b w:val="false"/>
          <w:i w:val="false"/>
          <w:color w:val="000000"/>
          <w:sz w:val="28"/>
        </w:rPr>
        <w:t>
      Баға ұсынысының валюта атауы_____________________________</w:t>
      </w:r>
    </w:p>
    <w:bookmarkEnd w:id="2285"/>
    <w:bookmarkStart w:name="z2349" w:id="2286"/>
    <w:p>
      <w:pPr>
        <w:spacing w:after="0"/>
        <w:ind w:left="0"/>
        <w:jc w:val="both"/>
      </w:pPr>
      <w:r>
        <w:rPr>
          <w:rFonts w:ascii="Times New Roman"/>
          <w:b w:val="false"/>
          <w:i w:val="false"/>
          <w:color w:val="000000"/>
          <w:sz w:val="28"/>
        </w:rPr>
        <w:t>
      Өлшем бірлігі____________________________________________</w:t>
      </w:r>
    </w:p>
    <w:bookmarkEnd w:id="2286"/>
    <w:bookmarkStart w:name="z2350" w:id="2287"/>
    <w:p>
      <w:pPr>
        <w:spacing w:after="0"/>
        <w:ind w:left="0"/>
        <w:jc w:val="both"/>
      </w:pPr>
      <w:r>
        <w:rPr>
          <w:rFonts w:ascii="Times New Roman"/>
          <w:b w:val="false"/>
          <w:i w:val="false"/>
          <w:color w:val="000000"/>
          <w:sz w:val="28"/>
        </w:rPr>
        <w:t>
      Барлық шығыстарды және жеңілдіктерді есепке алғандағы бірлік бағасы __</w:t>
      </w:r>
    </w:p>
    <w:bookmarkEnd w:id="2287"/>
    <w:bookmarkStart w:name="z2351" w:id="2288"/>
    <w:p>
      <w:pPr>
        <w:spacing w:after="0"/>
        <w:ind w:left="0"/>
        <w:jc w:val="both"/>
      </w:pPr>
      <w:r>
        <w:rPr>
          <w:rFonts w:ascii="Times New Roman"/>
          <w:b w:val="false"/>
          <w:i w:val="false"/>
          <w:color w:val="000000"/>
          <w:sz w:val="28"/>
        </w:rPr>
        <w:t>
      Саны (көлемі) ____________________________________________</w:t>
      </w:r>
    </w:p>
    <w:bookmarkEnd w:id="2288"/>
    <w:bookmarkStart w:name="z2352" w:id="2289"/>
    <w:p>
      <w:pPr>
        <w:spacing w:after="0"/>
        <w:ind w:left="0"/>
        <w:jc w:val="both"/>
      </w:pPr>
      <w:r>
        <w:rPr>
          <w:rFonts w:ascii="Times New Roman"/>
          <w:b w:val="false"/>
          <w:i w:val="false"/>
          <w:color w:val="000000"/>
          <w:sz w:val="28"/>
        </w:rPr>
        <w:t>
      ИНКОТЕРМС 2000 тауар жеткізу шарттары___________________</w:t>
      </w:r>
    </w:p>
    <w:bookmarkEnd w:id="2289"/>
    <w:bookmarkStart w:name="z2353" w:id="2290"/>
    <w:p>
      <w:pPr>
        <w:spacing w:after="0"/>
        <w:ind w:left="0"/>
        <w:jc w:val="both"/>
      </w:pPr>
      <w:r>
        <w:rPr>
          <w:rFonts w:ascii="Times New Roman"/>
          <w:b w:val="false"/>
          <w:i w:val="false"/>
          <w:color w:val="000000"/>
          <w:sz w:val="28"/>
        </w:rPr>
        <w:t>
      Жалпы саны (санын бірлік үшін бағаға көбейту) _______________</w:t>
      </w:r>
    </w:p>
    <w:bookmarkEnd w:id="2290"/>
    <w:bookmarkStart w:name="z2354" w:id="2291"/>
    <w:p>
      <w:pPr>
        <w:spacing w:after="0"/>
        <w:ind w:left="0"/>
        <w:jc w:val="both"/>
      </w:pPr>
      <w:r>
        <w:rPr>
          <w:rFonts w:ascii="Times New Roman"/>
          <w:b w:val="false"/>
          <w:i w:val="false"/>
          <w:color w:val="000000"/>
          <w:sz w:val="28"/>
        </w:rPr>
        <w:t>
      Біз аукциондық құжаттамада айтылған Сіздердің төлем шарттарыңызбен келісеміз.</w:t>
      </w:r>
    </w:p>
    <w:bookmarkEnd w:id="2291"/>
    <w:bookmarkStart w:name="z2355" w:id="2292"/>
    <w:p>
      <w:pPr>
        <w:spacing w:after="0"/>
        <w:ind w:left="0"/>
        <w:jc w:val="both"/>
      </w:pPr>
      <w:r>
        <w:rPr>
          <w:rFonts w:ascii="Times New Roman"/>
          <w:b w:val="false"/>
          <w:i w:val="false"/>
          <w:color w:val="000000"/>
          <w:sz w:val="28"/>
        </w:rPr>
        <w:t>
      Аббревиатураларды таратып жазу:</w:t>
      </w:r>
    </w:p>
    <w:bookmarkEnd w:id="2292"/>
    <w:bookmarkStart w:name="z2356" w:id="2293"/>
    <w:p>
      <w:pPr>
        <w:spacing w:after="0"/>
        <w:ind w:left="0"/>
        <w:jc w:val="both"/>
      </w:pPr>
      <w:r>
        <w:rPr>
          <w:rFonts w:ascii="Times New Roman"/>
          <w:b w:val="false"/>
          <w:i w:val="false"/>
          <w:color w:val="000000"/>
          <w:sz w:val="28"/>
        </w:rPr>
        <w:t>
      БСН – бизнес-сәйкестендіру нөмірі;</w:t>
      </w:r>
    </w:p>
    <w:bookmarkEnd w:id="2293"/>
    <w:bookmarkStart w:name="z2357" w:id="2294"/>
    <w:p>
      <w:pPr>
        <w:spacing w:after="0"/>
        <w:ind w:left="0"/>
        <w:jc w:val="both"/>
      </w:pPr>
      <w:r>
        <w:rPr>
          <w:rFonts w:ascii="Times New Roman"/>
          <w:b w:val="false"/>
          <w:i w:val="false"/>
          <w:color w:val="000000"/>
          <w:sz w:val="28"/>
        </w:rPr>
        <w:t>
      ЖСН – жеке сәйкестендіру нөмірі;</w:t>
      </w:r>
    </w:p>
    <w:bookmarkEnd w:id="2294"/>
    <w:bookmarkStart w:name="z2358" w:id="2295"/>
    <w:p>
      <w:pPr>
        <w:spacing w:after="0"/>
        <w:ind w:left="0"/>
        <w:jc w:val="both"/>
      </w:pPr>
      <w:r>
        <w:rPr>
          <w:rFonts w:ascii="Times New Roman"/>
          <w:b w:val="false"/>
          <w:i w:val="false"/>
          <w:color w:val="000000"/>
          <w:sz w:val="28"/>
        </w:rPr>
        <w:t>
      ССН – салық төлеушінің сәйкестендіру нөмірі;</w:t>
      </w:r>
    </w:p>
    <w:bookmarkEnd w:id="2295"/>
    <w:bookmarkStart w:name="z2359" w:id="2296"/>
    <w:p>
      <w:pPr>
        <w:spacing w:after="0"/>
        <w:ind w:left="0"/>
        <w:jc w:val="both"/>
      </w:pPr>
      <w:r>
        <w:rPr>
          <w:rFonts w:ascii="Times New Roman"/>
          <w:b w:val="false"/>
          <w:i w:val="false"/>
          <w:color w:val="000000"/>
          <w:sz w:val="28"/>
        </w:rPr>
        <w:t>
      ТЕН – төлеушіні есепке алу нөмірі.</w:t>
      </w:r>
    </w:p>
    <w:bookmarkEnd w:id="2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4-қосымша</w:t>
            </w:r>
          </w:p>
        </w:tc>
      </w:tr>
    </w:tbl>
    <w:bookmarkStart w:name="z2361" w:id="2297"/>
    <w:p>
      <w:pPr>
        <w:spacing w:after="0"/>
        <w:ind w:left="0"/>
        <w:jc w:val="left"/>
      </w:pPr>
      <w:r>
        <w:rPr>
          <w:rFonts w:ascii="Times New Roman"/>
          <w:b/>
          <w:i w:val="false"/>
          <w:color w:val="000000"/>
        </w:rPr>
        <w:t xml:space="preserve"> Тауарларды мемлекеттік сатып алуды жүзеге асыру кезінде әлеуетті өнім берушіге қойылатын біліктілік талаптары (тапсырыс беруші толтырады)</w:t>
      </w:r>
    </w:p>
    <w:bookmarkEnd w:id="2297"/>
    <w:bookmarkStart w:name="z2362" w:id="2298"/>
    <w:p>
      <w:pPr>
        <w:spacing w:after="0"/>
        <w:ind w:left="0"/>
        <w:jc w:val="both"/>
      </w:pPr>
      <w:r>
        <w:rPr>
          <w:rFonts w:ascii="Times New Roman"/>
          <w:b w:val="false"/>
          <w:i w:val="false"/>
          <w:color w:val="000000"/>
          <w:sz w:val="28"/>
        </w:rPr>
        <w:t>
      Тапсырыс берушінің атауы________________________________</w:t>
      </w:r>
    </w:p>
    <w:bookmarkEnd w:id="2298"/>
    <w:bookmarkStart w:name="z2363" w:id="2299"/>
    <w:p>
      <w:pPr>
        <w:spacing w:after="0"/>
        <w:ind w:left="0"/>
        <w:jc w:val="both"/>
      </w:pPr>
      <w:r>
        <w:rPr>
          <w:rFonts w:ascii="Times New Roman"/>
          <w:b w:val="false"/>
          <w:i w:val="false"/>
          <w:color w:val="000000"/>
          <w:sz w:val="28"/>
        </w:rPr>
        <w:t>
      Ұйымдастырушының атауы_______________________________</w:t>
      </w:r>
    </w:p>
    <w:bookmarkEnd w:id="2299"/>
    <w:bookmarkStart w:name="z2364" w:id="2300"/>
    <w:p>
      <w:pPr>
        <w:spacing w:after="0"/>
        <w:ind w:left="0"/>
        <w:jc w:val="both"/>
      </w:pPr>
      <w:r>
        <w:rPr>
          <w:rFonts w:ascii="Times New Roman"/>
          <w:b w:val="false"/>
          <w:i w:val="false"/>
          <w:color w:val="000000"/>
          <w:sz w:val="28"/>
        </w:rPr>
        <w:t>
      Аукционның №_________________________________________</w:t>
      </w:r>
    </w:p>
    <w:bookmarkEnd w:id="2300"/>
    <w:bookmarkStart w:name="z2365" w:id="2301"/>
    <w:p>
      <w:pPr>
        <w:spacing w:after="0"/>
        <w:ind w:left="0"/>
        <w:jc w:val="both"/>
      </w:pPr>
      <w:r>
        <w:rPr>
          <w:rFonts w:ascii="Times New Roman"/>
          <w:b w:val="false"/>
          <w:i w:val="false"/>
          <w:color w:val="000000"/>
          <w:sz w:val="28"/>
        </w:rPr>
        <w:t>
      Аукционның атауы______________________________________</w:t>
      </w:r>
    </w:p>
    <w:bookmarkEnd w:id="2301"/>
    <w:bookmarkStart w:name="z2366" w:id="2302"/>
    <w:p>
      <w:pPr>
        <w:spacing w:after="0"/>
        <w:ind w:left="0"/>
        <w:jc w:val="both"/>
      </w:pPr>
      <w:r>
        <w:rPr>
          <w:rFonts w:ascii="Times New Roman"/>
          <w:b w:val="false"/>
          <w:i w:val="false"/>
          <w:color w:val="000000"/>
          <w:sz w:val="28"/>
        </w:rPr>
        <w:t>
      Лоттың №______________________________________________</w:t>
      </w:r>
    </w:p>
    <w:bookmarkEnd w:id="2302"/>
    <w:bookmarkStart w:name="z2367" w:id="2303"/>
    <w:p>
      <w:pPr>
        <w:spacing w:after="0"/>
        <w:ind w:left="0"/>
        <w:jc w:val="both"/>
      </w:pPr>
      <w:r>
        <w:rPr>
          <w:rFonts w:ascii="Times New Roman"/>
          <w:b w:val="false"/>
          <w:i w:val="false"/>
          <w:color w:val="000000"/>
          <w:sz w:val="28"/>
        </w:rPr>
        <w:t>
      Лоттың атауы___________________________________________</w:t>
      </w:r>
    </w:p>
    <w:bookmarkEnd w:id="2303"/>
    <w:bookmarkStart w:name="z2368" w:id="2304"/>
    <w:p>
      <w:pPr>
        <w:spacing w:after="0"/>
        <w:ind w:left="0"/>
        <w:jc w:val="both"/>
      </w:pPr>
      <w:r>
        <w:rPr>
          <w:rFonts w:ascii="Times New Roman"/>
          <w:b w:val="false"/>
          <w:i w:val="false"/>
          <w:color w:val="000000"/>
          <w:sz w:val="28"/>
        </w:rPr>
        <w:t>
      Әлеуетті өнім беруші мынадай біліктілік талаптарына сәйкес келуі керек:</w:t>
      </w:r>
    </w:p>
    <w:bookmarkEnd w:id="2304"/>
    <w:bookmarkStart w:name="z2369" w:id="2305"/>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bookmarkEnd w:id="2305"/>
    <w:bookmarkStart w:name="z2370" w:id="2306"/>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bookmarkEnd w:id="2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1" w:id="2307"/>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ақпарат толтырылмайды.</w:t>
      </w:r>
    </w:p>
    <w:bookmarkEnd w:id="2307"/>
    <w:bookmarkStart w:name="z2372" w:id="2308"/>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еседен асатын салық берешегінің болмауы (веб-порталда мемлекеттік кірістер органдарының мәліметтері негізінде автоматты түрде анықталады).</w:t>
      </w:r>
    </w:p>
    <w:bookmarkEnd w:id="2308"/>
    <w:bookmarkStart w:name="z2373" w:id="2309"/>
    <w:p>
      <w:pPr>
        <w:spacing w:after="0"/>
        <w:ind w:left="0"/>
        <w:jc w:val="both"/>
      </w:pPr>
      <w:r>
        <w:rPr>
          <w:rFonts w:ascii="Times New Roman"/>
          <w:b w:val="false"/>
          <w:i w:val="false"/>
          <w:color w:val="000000"/>
          <w:sz w:val="28"/>
        </w:rPr>
        <w:t>
      3. Банкроттық не таратылу рәсіміне жатқызылмауы.</w:t>
      </w:r>
    </w:p>
    <w:bookmarkEnd w:id="2309"/>
    <w:bookmarkStart w:name="z2374" w:id="2310"/>
    <w:p>
      <w:pPr>
        <w:spacing w:after="0"/>
        <w:ind w:left="0"/>
        <w:jc w:val="both"/>
      </w:pPr>
      <w:r>
        <w:rPr>
          <w:rFonts w:ascii="Times New Roman"/>
          <w:b w:val="false"/>
          <w:i w:val="false"/>
          <w:color w:val="000000"/>
          <w:sz w:val="28"/>
        </w:rPr>
        <w:t>
      4. Қажетті материалдық және еңбек ресурстарының болуы</w:t>
      </w:r>
    </w:p>
    <w:bookmarkEnd w:id="2310"/>
    <w:bookmarkStart w:name="z2375" w:id="2311"/>
    <w:p>
      <w:pPr>
        <w:spacing w:after="0"/>
        <w:ind w:left="0"/>
        <w:jc w:val="both"/>
      </w:pPr>
      <w:r>
        <w:rPr>
          <w:rFonts w:ascii="Times New Roman"/>
          <w:b w:val="false"/>
          <w:i w:val="false"/>
          <w:color w:val="000000"/>
          <w:sz w:val="28"/>
        </w:rPr>
        <w:t>
      Материалдық ресурстар:</w:t>
      </w:r>
    </w:p>
    <w:bookmarkEnd w:id="2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6" w:id="2312"/>
    <w:p>
      <w:pPr>
        <w:spacing w:after="0"/>
        <w:ind w:left="0"/>
        <w:jc w:val="both"/>
      </w:pPr>
      <w:r>
        <w:rPr>
          <w:rFonts w:ascii="Times New Roman"/>
          <w:b w:val="false"/>
          <w:i w:val="false"/>
          <w:color w:val="000000"/>
          <w:sz w:val="28"/>
        </w:rPr>
        <w:t>
      Еңбек ресурстары:</w:t>
      </w:r>
    </w:p>
    <w:bookmarkEnd w:id="2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7" w:id="2313"/>
    <w:p>
      <w:pPr>
        <w:spacing w:after="0"/>
        <w:ind w:left="0"/>
        <w:jc w:val="both"/>
      </w:pPr>
      <w:r>
        <w:rPr>
          <w:rFonts w:ascii="Times New Roman"/>
          <w:b w:val="false"/>
          <w:i w:val="false"/>
          <w:color w:val="000000"/>
          <w:sz w:val="28"/>
        </w:rPr>
        <w:t>
      5. Сатып алынатын тауардың тақырыбына соңғы он жылда сәйкес келетін жұмыс тәжірибесінің болуы.</w:t>
      </w:r>
    </w:p>
    <w:bookmarkEnd w:id="2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алынатың тауардың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8" w:id="2314"/>
    <w:p>
      <w:pPr>
        <w:spacing w:after="0"/>
        <w:ind w:left="0"/>
        <w:jc w:val="both"/>
      </w:pPr>
      <w:r>
        <w:rPr>
          <w:rFonts w:ascii="Times New Roman"/>
          <w:b w:val="false"/>
          <w:i w:val="false"/>
          <w:color w:val="000000"/>
          <w:sz w:val="28"/>
        </w:rPr>
        <w:t>
      Ескерту.</w:t>
      </w:r>
    </w:p>
    <w:bookmarkEnd w:id="2314"/>
    <w:bookmarkStart w:name="z2379" w:id="2315"/>
    <w:p>
      <w:pPr>
        <w:spacing w:after="0"/>
        <w:ind w:left="0"/>
        <w:jc w:val="both"/>
      </w:pPr>
      <w:r>
        <w:rPr>
          <w:rFonts w:ascii="Times New Roman"/>
          <w:b w:val="false"/>
          <w:i w:val="false"/>
          <w:color w:val="000000"/>
          <w:sz w:val="28"/>
        </w:rPr>
        <w:t>
      1. Талап етілетін материалдық және еңбек ресурстарының әрбір атауы жеке жолмен көрсетіледі.</w:t>
      </w:r>
    </w:p>
    <w:bookmarkEnd w:id="2315"/>
    <w:bookmarkStart w:name="z2380" w:id="2316"/>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2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5-қосымша</w:t>
            </w:r>
          </w:p>
        </w:tc>
      </w:tr>
    </w:tbl>
    <w:bookmarkStart w:name="z2382" w:id="2317"/>
    <w:p>
      <w:pPr>
        <w:spacing w:after="0"/>
        <w:ind w:left="0"/>
        <w:jc w:val="left"/>
      </w:pPr>
      <w:r>
        <w:rPr>
          <w:rFonts w:ascii="Times New Roman"/>
          <w:b/>
          <w:i w:val="false"/>
          <w:color w:val="000000"/>
        </w:rPr>
        <w:t xml:space="preserve"> Біліктілік туралы мәліметтер</w:t>
      </w:r>
    </w:p>
    <w:bookmarkEnd w:id="2317"/>
    <w:bookmarkStart w:name="z2383" w:id="2318"/>
    <w:p>
      <w:pPr>
        <w:spacing w:after="0"/>
        <w:ind w:left="0"/>
        <w:jc w:val="both"/>
      </w:pPr>
      <w:r>
        <w:rPr>
          <w:rFonts w:ascii="Times New Roman"/>
          <w:b w:val="false"/>
          <w:i w:val="false"/>
          <w:color w:val="000000"/>
          <w:sz w:val="28"/>
        </w:rPr>
        <w:t>
      Тапсырыс берушінің атауы_________________________________</w:t>
      </w:r>
    </w:p>
    <w:bookmarkEnd w:id="2318"/>
    <w:bookmarkStart w:name="z2384" w:id="2319"/>
    <w:p>
      <w:pPr>
        <w:spacing w:after="0"/>
        <w:ind w:left="0"/>
        <w:jc w:val="both"/>
      </w:pPr>
      <w:r>
        <w:rPr>
          <w:rFonts w:ascii="Times New Roman"/>
          <w:b w:val="false"/>
          <w:i w:val="false"/>
          <w:color w:val="000000"/>
          <w:sz w:val="28"/>
        </w:rPr>
        <w:t>
      Ұйымдастырушының атауы________________________________</w:t>
      </w:r>
    </w:p>
    <w:bookmarkEnd w:id="2319"/>
    <w:bookmarkStart w:name="z2385" w:id="2320"/>
    <w:p>
      <w:pPr>
        <w:spacing w:after="0"/>
        <w:ind w:left="0"/>
        <w:jc w:val="both"/>
      </w:pPr>
      <w:r>
        <w:rPr>
          <w:rFonts w:ascii="Times New Roman"/>
          <w:b w:val="false"/>
          <w:i w:val="false"/>
          <w:color w:val="000000"/>
          <w:sz w:val="28"/>
        </w:rPr>
        <w:t>
      Аукционның №___________________________________________</w:t>
      </w:r>
    </w:p>
    <w:bookmarkEnd w:id="2320"/>
    <w:bookmarkStart w:name="z2386" w:id="2321"/>
    <w:p>
      <w:pPr>
        <w:spacing w:after="0"/>
        <w:ind w:left="0"/>
        <w:jc w:val="both"/>
      </w:pPr>
      <w:r>
        <w:rPr>
          <w:rFonts w:ascii="Times New Roman"/>
          <w:b w:val="false"/>
          <w:i w:val="false"/>
          <w:color w:val="000000"/>
          <w:sz w:val="28"/>
        </w:rPr>
        <w:t>
      Аукционның атауы________________________________________</w:t>
      </w:r>
    </w:p>
    <w:bookmarkEnd w:id="2321"/>
    <w:bookmarkStart w:name="z2387" w:id="2322"/>
    <w:p>
      <w:pPr>
        <w:spacing w:after="0"/>
        <w:ind w:left="0"/>
        <w:jc w:val="both"/>
      </w:pPr>
      <w:r>
        <w:rPr>
          <w:rFonts w:ascii="Times New Roman"/>
          <w:b w:val="false"/>
          <w:i w:val="false"/>
          <w:color w:val="000000"/>
          <w:sz w:val="28"/>
        </w:rPr>
        <w:t>
      Лоттың №________________________________________________</w:t>
      </w:r>
    </w:p>
    <w:bookmarkEnd w:id="2322"/>
    <w:bookmarkStart w:name="z2388" w:id="2323"/>
    <w:p>
      <w:pPr>
        <w:spacing w:after="0"/>
        <w:ind w:left="0"/>
        <w:jc w:val="both"/>
      </w:pPr>
      <w:r>
        <w:rPr>
          <w:rFonts w:ascii="Times New Roman"/>
          <w:b w:val="false"/>
          <w:i w:val="false"/>
          <w:color w:val="000000"/>
          <w:sz w:val="28"/>
        </w:rPr>
        <w:t>
      Лоттың атауы_____________________________________________</w:t>
      </w:r>
    </w:p>
    <w:bookmarkEnd w:id="2323"/>
    <w:bookmarkStart w:name="z2389" w:id="2324"/>
    <w:p>
      <w:pPr>
        <w:spacing w:after="0"/>
        <w:ind w:left="0"/>
        <w:jc w:val="both"/>
      </w:pPr>
      <w:r>
        <w:rPr>
          <w:rFonts w:ascii="Times New Roman"/>
          <w:b w:val="false"/>
          <w:i w:val="false"/>
          <w:color w:val="000000"/>
          <w:sz w:val="28"/>
        </w:rPr>
        <w:t>
      Әлеуетті өнім берушінің (бірлесіп орындаушының) БСН/ЖСН/ССН/СЕН және атауы____________________________________________________</w:t>
      </w:r>
    </w:p>
    <w:bookmarkEnd w:id="2324"/>
    <w:bookmarkStart w:name="z2390" w:id="2325"/>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bookmarkEnd w:id="2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1" w:id="2326"/>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bookmarkEnd w:id="2326"/>
    <w:bookmarkStart w:name="z2392" w:id="2327"/>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bookmarkEnd w:id="2327"/>
    <w:bookmarkStart w:name="z2393" w:id="2328"/>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2328"/>
    <w:bookmarkStart w:name="z2394" w:id="2329"/>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bookmarkEnd w:id="2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5" w:id="2330"/>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bookmarkEnd w:id="2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6" w:id="2331"/>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аукционда сатып алынатындарға ұқсас (сол сияқты) тауарларды жеткізу тәжірибесінің болуы туралы мәліметтер.</w:t>
      </w:r>
    </w:p>
    <w:bookmarkEnd w:id="2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2397" w:id="2332"/>
    <w:p>
      <w:pPr>
        <w:spacing w:after="0"/>
        <w:ind w:left="0"/>
        <w:jc w:val="both"/>
      </w:pPr>
      <w:r>
        <w:rPr>
          <w:rFonts w:ascii="Times New Roman"/>
          <w:b w:val="false"/>
          <w:i w:val="false"/>
          <w:color w:val="000000"/>
          <w:sz w:val="28"/>
        </w:rPr>
        <w:t>
      Аббревиатураларды таратып жазу:</w:t>
      </w:r>
    </w:p>
    <w:bookmarkEnd w:id="2332"/>
    <w:bookmarkStart w:name="z2398" w:id="2333"/>
    <w:p>
      <w:pPr>
        <w:spacing w:after="0"/>
        <w:ind w:left="0"/>
        <w:jc w:val="both"/>
      </w:pPr>
      <w:r>
        <w:rPr>
          <w:rFonts w:ascii="Times New Roman"/>
          <w:b w:val="false"/>
          <w:i w:val="false"/>
          <w:color w:val="000000"/>
          <w:sz w:val="28"/>
        </w:rPr>
        <w:t>
      БСН – бизнес-сәйкестендіру нөмірі;</w:t>
      </w:r>
    </w:p>
    <w:bookmarkEnd w:id="2333"/>
    <w:bookmarkStart w:name="z2399" w:id="2334"/>
    <w:p>
      <w:pPr>
        <w:spacing w:after="0"/>
        <w:ind w:left="0"/>
        <w:jc w:val="both"/>
      </w:pPr>
      <w:r>
        <w:rPr>
          <w:rFonts w:ascii="Times New Roman"/>
          <w:b w:val="false"/>
          <w:i w:val="false"/>
          <w:color w:val="000000"/>
          <w:sz w:val="28"/>
        </w:rPr>
        <w:t>
      ЖСН – жеке сәйкестендіру нөмірі;</w:t>
      </w:r>
    </w:p>
    <w:bookmarkEnd w:id="2334"/>
    <w:bookmarkStart w:name="z2400" w:id="2335"/>
    <w:p>
      <w:pPr>
        <w:spacing w:after="0"/>
        <w:ind w:left="0"/>
        <w:jc w:val="both"/>
      </w:pPr>
      <w:r>
        <w:rPr>
          <w:rFonts w:ascii="Times New Roman"/>
          <w:b w:val="false"/>
          <w:i w:val="false"/>
          <w:color w:val="000000"/>
          <w:sz w:val="28"/>
        </w:rPr>
        <w:t>
      ССН – салық төлеушінің сәйкестендіру нөмірі;</w:t>
      </w:r>
    </w:p>
    <w:bookmarkEnd w:id="2335"/>
    <w:bookmarkStart w:name="z2401" w:id="2336"/>
    <w:p>
      <w:pPr>
        <w:spacing w:after="0"/>
        <w:ind w:left="0"/>
        <w:jc w:val="both"/>
      </w:pPr>
      <w:r>
        <w:rPr>
          <w:rFonts w:ascii="Times New Roman"/>
          <w:b w:val="false"/>
          <w:i w:val="false"/>
          <w:color w:val="000000"/>
          <w:sz w:val="28"/>
        </w:rPr>
        <w:t>
      ТЕН – төлеушіні есепке алу нөмірі;</w:t>
      </w:r>
    </w:p>
    <w:bookmarkEnd w:id="2336"/>
    <w:bookmarkStart w:name="z2402" w:id="2337"/>
    <w:p>
      <w:pPr>
        <w:spacing w:after="0"/>
        <w:ind w:left="0"/>
        <w:jc w:val="both"/>
      </w:pPr>
      <w:r>
        <w:rPr>
          <w:rFonts w:ascii="Times New Roman"/>
          <w:b w:val="false"/>
          <w:i w:val="false"/>
          <w:color w:val="000000"/>
          <w:sz w:val="28"/>
        </w:rPr>
        <w:t>
      Т.А.Ә. – тегі, аты, әкесінің аты (бар болса).</w:t>
      </w:r>
    </w:p>
    <w:bookmarkEnd w:id="2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6-қосымша</w:t>
            </w:r>
          </w:p>
        </w:tc>
      </w:tr>
    </w:tbl>
    <w:bookmarkStart w:name="z2404" w:id="2338"/>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2338"/>
    <w:bookmarkStart w:name="z2405" w:id="2339"/>
    <w:p>
      <w:pPr>
        <w:spacing w:after="0"/>
        <w:ind w:left="0"/>
        <w:jc w:val="both"/>
      </w:pPr>
      <w:r>
        <w:rPr>
          <w:rFonts w:ascii="Times New Roman"/>
          <w:b w:val="false"/>
          <w:i w:val="false"/>
          <w:color w:val="000000"/>
          <w:sz w:val="28"/>
        </w:rPr>
        <w:t>
      Тапсырыс берушінің атауы __________________________________</w:t>
      </w:r>
    </w:p>
    <w:bookmarkEnd w:id="2339"/>
    <w:bookmarkStart w:name="z2406" w:id="2340"/>
    <w:p>
      <w:pPr>
        <w:spacing w:after="0"/>
        <w:ind w:left="0"/>
        <w:jc w:val="both"/>
      </w:pPr>
      <w:r>
        <w:rPr>
          <w:rFonts w:ascii="Times New Roman"/>
          <w:b w:val="false"/>
          <w:i w:val="false"/>
          <w:color w:val="000000"/>
          <w:sz w:val="28"/>
        </w:rPr>
        <w:t>
      Ұйымдастырушының атауы__________________________________</w:t>
      </w:r>
    </w:p>
    <w:bookmarkEnd w:id="2340"/>
    <w:bookmarkStart w:name="z2407" w:id="2341"/>
    <w:p>
      <w:pPr>
        <w:spacing w:after="0"/>
        <w:ind w:left="0"/>
        <w:jc w:val="both"/>
      </w:pPr>
      <w:r>
        <w:rPr>
          <w:rFonts w:ascii="Times New Roman"/>
          <w:b w:val="false"/>
          <w:i w:val="false"/>
          <w:color w:val="000000"/>
          <w:sz w:val="28"/>
        </w:rPr>
        <w:t>
      Аукционның №_____________________________________________</w:t>
      </w:r>
    </w:p>
    <w:bookmarkEnd w:id="2341"/>
    <w:bookmarkStart w:name="z2408" w:id="2342"/>
    <w:p>
      <w:pPr>
        <w:spacing w:after="0"/>
        <w:ind w:left="0"/>
        <w:jc w:val="both"/>
      </w:pPr>
      <w:r>
        <w:rPr>
          <w:rFonts w:ascii="Times New Roman"/>
          <w:b w:val="false"/>
          <w:i w:val="false"/>
          <w:color w:val="000000"/>
          <w:sz w:val="28"/>
        </w:rPr>
        <w:t>
      Аукционның атауы__________________________________________</w:t>
      </w:r>
    </w:p>
    <w:bookmarkEnd w:id="2342"/>
    <w:bookmarkStart w:name="z2409" w:id="2343"/>
    <w:p>
      <w:pPr>
        <w:spacing w:after="0"/>
        <w:ind w:left="0"/>
        <w:jc w:val="both"/>
      </w:pPr>
      <w:r>
        <w:rPr>
          <w:rFonts w:ascii="Times New Roman"/>
          <w:b w:val="false"/>
          <w:i w:val="false"/>
          <w:color w:val="000000"/>
          <w:sz w:val="28"/>
        </w:rPr>
        <w:t>
      Лоттың №_________________________________________________</w:t>
      </w:r>
    </w:p>
    <w:bookmarkEnd w:id="2343"/>
    <w:bookmarkStart w:name="z2410" w:id="2344"/>
    <w:p>
      <w:pPr>
        <w:spacing w:after="0"/>
        <w:ind w:left="0"/>
        <w:jc w:val="both"/>
      </w:pPr>
      <w:r>
        <w:rPr>
          <w:rFonts w:ascii="Times New Roman"/>
          <w:b w:val="false"/>
          <w:i w:val="false"/>
          <w:color w:val="000000"/>
          <w:sz w:val="28"/>
        </w:rPr>
        <w:t>
      Лоттың атауы______________________________________________</w:t>
      </w:r>
    </w:p>
    <w:bookmarkEnd w:id="2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bookmarkStart w:name="z2411" w:id="2345"/>
    <w:p>
      <w:pPr>
        <w:spacing w:after="0"/>
        <w:ind w:left="0"/>
        <w:jc w:val="both"/>
      </w:pPr>
      <w:r>
        <w:rPr>
          <w:rFonts w:ascii="Times New Roman"/>
          <w:b w:val="false"/>
          <w:i w:val="false"/>
          <w:color w:val="000000"/>
          <w:sz w:val="28"/>
        </w:rPr>
        <w:t>
      Ескерту.</w:t>
      </w:r>
    </w:p>
    <w:bookmarkEnd w:id="2345"/>
    <w:bookmarkStart w:name="z2412" w:id="2346"/>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жолда көрсетіледі.</w:t>
      </w:r>
    </w:p>
    <w:bookmarkEnd w:id="2346"/>
    <w:bookmarkStart w:name="z2413" w:id="2347"/>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2347"/>
    <w:bookmarkStart w:name="z2414" w:id="2348"/>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bookmarkEnd w:id="2348"/>
    <w:bookmarkStart w:name="z2415" w:id="2349"/>
    <w:p>
      <w:pPr>
        <w:spacing w:after="0"/>
        <w:ind w:left="0"/>
        <w:jc w:val="both"/>
      </w:pPr>
      <w:r>
        <w:rPr>
          <w:rFonts w:ascii="Times New Roman"/>
          <w:b w:val="false"/>
          <w:i w:val="false"/>
          <w:color w:val="000000"/>
          <w:sz w:val="28"/>
        </w:rPr>
        <w:t>
      4. Әлеуетті өнім беруші аукцион жеңімпазы деп танылған және онымен шарт жасалған жағдайда, мұндай шарттың техникалық ерекшелігі аукцион жеңімпазының техникалық ерекшелігі негізінде қалыптастырылады.</w:t>
      </w:r>
    </w:p>
    <w:bookmarkEnd w:id="2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7-қосымша</w:t>
            </w:r>
          </w:p>
        </w:tc>
      </w:tr>
    </w:tbl>
    <w:bookmarkStart w:name="z2417" w:id="2350"/>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ұсынады)</w:t>
      </w:r>
    </w:p>
    <w:bookmarkEnd w:id="2350"/>
    <w:bookmarkStart w:name="z2418" w:id="2351"/>
    <w:p>
      <w:pPr>
        <w:spacing w:after="0"/>
        <w:ind w:left="0"/>
        <w:jc w:val="both"/>
      </w:pPr>
      <w:r>
        <w:rPr>
          <w:rFonts w:ascii="Times New Roman"/>
          <w:b w:val="false"/>
          <w:i w:val="false"/>
          <w:color w:val="000000"/>
          <w:sz w:val="28"/>
        </w:rPr>
        <w:t>
      Тапсырыс берушінің атауы __________________________________</w:t>
      </w:r>
    </w:p>
    <w:bookmarkEnd w:id="2351"/>
    <w:bookmarkStart w:name="z2419" w:id="2352"/>
    <w:p>
      <w:pPr>
        <w:spacing w:after="0"/>
        <w:ind w:left="0"/>
        <w:jc w:val="both"/>
      </w:pPr>
      <w:r>
        <w:rPr>
          <w:rFonts w:ascii="Times New Roman"/>
          <w:b w:val="false"/>
          <w:i w:val="false"/>
          <w:color w:val="000000"/>
          <w:sz w:val="28"/>
        </w:rPr>
        <w:t>
      Ұйымдастырушының атауы__________________________________</w:t>
      </w:r>
    </w:p>
    <w:bookmarkEnd w:id="2352"/>
    <w:bookmarkStart w:name="z2420" w:id="2353"/>
    <w:p>
      <w:pPr>
        <w:spacing w:after="0"/>
        <w:ind w:left="0"/>
        <w:jc w:val="both"/>
      </w:pPr>
      <w:r>
        <w:rPr>
          <w:rFonts w:ascii="Times New Roman"/>
          <w:b w:val="false"/>
          <w:i w:val="false"/>
          <w:color w:val="000000"/>
          <w:sz w:val="28"/>
        </w:rPr>
        <w:t>
      Аукционның №_____________________________________________</w:t>
      </w:r>
    </w:p>
    <w:bookmarkEnd w:id="2353"/>
    <w:bookmarkStart w:name="z2421" w:id="2354"/>
    <w:p>
      <w:pPr>
        <w:spacing w:after="0"/>
        <w:ind w:left="0"/>
        <w:jc w:val="both"/>
      </w:pPr>
      <w:r>
        <w:rPr>
          <w:rFonts w:ascii="Times New Roman"/>
          <w:b w:val="false"/>
          <w:i w:val="false"/>
          <w:color w:val="000000"/>
          <w:sz w:val="28"/>
        </w:rPr>
        <w:t>
      Аукционның атауы__________________________________________</w:t>
      </w:r>
    </w:p>
    <w:bookmarkEnd w:id="2354"/>
    <w:bookmarkStart w:name="z2422" w:id="2355"/>
    <w:p>
      <w:pPr>
        <w:spacing w:after="0"/>
        <w:ind w:left="0"/>
        <w:jc w:val="both"/>
      </w:pPr>
      <w:r>
        <w:rPr>
          <w:rFonts w:ascii="Times New Roman"/>
          <w:b w:val="false"/>
          <w:i w:val="false"/>
          <w:color w:val="000000"/>
          <w:sz w:val="28"/>
        </w:rPr>
        <w:t>
      Лоттың №_________________________________________________</w:t>
      </w:r>
    </w:p>
    <w:bookmarkEnd w:id="2355"/>
    <w:bookmarkStart w:name="z2423" w:id="2356"/>
    <w:p>
      <w:pPr>
        <w:spacing w:after="0"/>
        <w:ind w:left="0"/>
        <w:jc w:val="both"/>
      </w:pPr>
      <w:r>
        <w:rPr>
          <w:rFonts w:ascii="Times New Roman"/>
          <w:b w:val="false"/>
          <w:i w:val="false"/>
          <w:color w:val="000000"/>
          <w:sz w:val="28"/>
        </w:rPr>
        <w:t>
      Лоттың атауы______________________________________________</w:t>
      </w:r>
    </w:p>
    <w:bookmarkEnd w:id="2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bookmarkStart w:name="z2424" w:id="2357"/>
    <w:p>
      <w:pPr>
        <w:spacing w:after="0"/>
        <w:ind w:left="0"/>
        <w:jc w:val="both"/>
      </w:pPr>
      <w:r>
        <w:rPr>
          <w:rFonts w:ascii="Times New Roman"/>
          <w:b w:val="false"/>
          <w:i w:val="false"/>
          <w:color w:val="000000"/>
          <w:sz w:val="28"/>
        </w:rPr>
        <w:t>
      Ескерту.</w:t>
      </w:r>
    </w:p>
    <w:bookmarkEnd w:id="2357"/>
    <w:bookmarkStart w:name="z2425" w:id="2358"/>
    <w:p>
      <w:pPr>
        <w:spacing w:after="0"/>
        <w:ind w:left="0"/>
        <w:jc w:val="both"/>
      </w:pPr>
      <w:r>
        <w:rPr>
          <w:rFonts w:ascii="Times New Roman"/>
          <w:b w:val="false"/>
          <w:i w:val="false"/>
          <w:color w:val="000000"/>
          <w:sz w:val="28"/>
        </w:rPr>
        <w:t>
      Әлеуетті өнім беруші конкурс жеңімпазы деп танылған және онымен шарт жасасқан жағдайда, мұндай шарттың техникалық ерекшелігі конкурс жеңімпазының техникалық ерекшелігі негізінде қалыптастырылады.</w:t>
      </w:r>
    </w:p>
    <w:bookmarkEnd w:id="2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8-қосымша</w:t>
            </w:r>
          </w:p>
        </w:tc>
      </w:tr>
    </w:tbl>
    <w:bookmarkStart w:name="z2427" w:id="2359"/>
    <w:p>
      <w:pPr>
        <w:spacing w:after="0"/>
        <w:ind w:left="0"/>
        <w:jc w:val="left"/>
      </w:pPr>
      <w:r>
        <w:rPr>
          <w:rFonts w:ascii="Times New Roman"/>
          <w:b/>
          <w:i w:val="false"/>
          <w:color w:val="000000"/>
        </w:rPr>
        <w:t xml:space="preserve"> Банктік кепілдік</w:t>
      </w:r>
    </w:p>
    <w:bookmarkEnd w:id="2359"/>
    <w:bookmarkStart w:name="z2428" w:id="2360"/>
    <w:p>
      <w:pPr>
        <w:spacing w:after="0"/>
        <w:ind w:left="0"/>
        <w:jc w:val="both"/>
      </w:pPr>
      <w:r>
        <w:rPr>
          <w:rFonts w:ascii="Times New Roman"/>
          <w:b w:val="false"/>
          <w:i w:val="false"/>
          <w:color w:val="000000"/>
          <w:sz w:val="28"/>
        </w:rPr>
        <w:t>
      Банктің атауы______________________________</w:t>
      </w:r>
    </w:p>
    <w:bookmarkEnd w:id="2360"/>
    <w:bookmarkStart w:name="z2429" w:id="2361"/>
    <w:p>
      <w:pPr>
        <w:spacing w:after="0"/>
        <w:ind w:left="0"/>
        <w:jc w:val="both"/>
      </w:pPr>
      <w:r>
        <w:rPr>
          <w:rFonts w:ascii="Times New Roman"/>
          <w:b w:val="false"/>
          <w:i w:val="false"/>
          <w:color w:val="000000"/>
          <w:sz w:val="28"/>
        </w:rPr>
        <w:t>
      Банктің деректемелерi_______________________</w:t>
      </w:r>
    </w:p>
    <w:bookmarkEnd w:id="2361"/>
    <w:bookmarkStart w:name="z2430" w:id="2362"/>
    <w:p>
      <w:pPr>
        <w:spacing w:after="0"/>
        <w:ind w:left="0"/>
        <w:jc w:val="both"/>
      </w:pPr>
      <w:r>
        <w:rPr>
          <w:rFonts w:ascii="Times New Roman"/>
          <w:b w:val="false"/>
          <w:i w:val="false"/>
          <w:color w:val="000000"/>
          <w:sz w:val="28"/>
        </w:rPr>
        <w:t>
      Кімге: ____________________________________</w:t>
      </w:r>
    </w:p>
    <w:bookmarkEnd w:id="2362"/>
    <w:bookmarkStart w:name="z2431" w:id="2363"/>
    <w:p>
      <w:pPr>
        <w:spacing w:after="0"/>
        <w:ind w:left="0"/>
        <w:jc w:val="both"/>
      </w:pPr>
      <w:r>
        <w:rPr>
          <w:rFonts w:ascii="Times New Roman"/>
          <w:b w:val="false"/>
          <w:i w:val="false"/>
          <w:color w:val="000000"/>
          <w:sz w:val="28"/>
        </w:rPr>
        <w:t>
      Мемлекеттік сатып алуды ұйымдастырушының атауы____________</w:t>
      </w:r>
    </w:p>
    <w:bookmarkEnd w:id="2363"/>
    <w:bookmarkStart w:name="z2432" w:id="2364"/>
    <w:p>
      <w:pPr>
        <w:spacing w:after="0"/>
        <w:ind w:left="0"/>
        <w:jc w:val="both"/>
      </w:pPr>
      <w:r>
        <w:rPr>
          <w:rFonts w:ascii="Times New Roman"/>
          <w:b w:val="false"/>
          <w:i w:val="false"/>
          <w:color w:val="000000"/>
          <w:sz w:val="28"/>
        </w:rPr>
        <w:t>
      Мемлекеттік сатып алуды ұйымдастырушының деректемелерi______</w:t>
      </w:r>
    </w:p>
    <w:bookmarkEnd w:id="2364"/>
    <w:bookmarkStart w:name="z2433" w:id="2365"/>
    <w:p>
      <w:pPr>
        <w:spacing w:after="0"/>
        <w:ind w:left="0"/>
        <w:jc w:val="both"/>
      </w:pPr>
      <w:r>
        <w:rPr>
          <w:rFonts w:ascii="Times New Roman"/>
          <w:b w:val="false"/>
          <w:i w:val="false"/>
          <w:color w:val="000000"/>
          <w:sz w:val="28"/>
        </w:rPr>
        <w:t>
      № _______ кепілдік міндеттеме</w:t>
      </w:r>
    </w:p>
    <w:bookmarkEnd w:id="2365"/>
    <w:bookmarkStart w:name="z2434" w:id="2366"/>
    <w:p>
      <w:pPr>
        <w:spacing w:after="0"/>
        <w:ind w:left="0"/>
        <w:jc w:val="both"/>
      </w:pPr>
      <w:r>
        <w:rPr>
          <w:rFonts w:ascii="Times New Roman"/>
          <w:b w:val="false"/>
          <w:i w:val="false"/>
          <w:color w:val="000000"/>
          <w:sz w:val="28"/>
        </w:rPr>
        <w:t>
      _____________________ "_____" ____________ж. (орналасқан жері)</w:t>
      </w:r>
    </w:p>
    <w:bookmarkEnd w:id="2366"/>
    <w:bookmarkStart w:name="z2435" w:id="2367"/>
    <w:p>
      <w:pPr>
        <w:spacing w:after="0"/>
        <w:ind w:left="0"/>
        <w:jc w:val="both"/>
      </w:pPr>
      <w:r>
        <w:rPr>
          <w:rFonts w:ascii="Times New Roman"/>
          <w:b w:val="false"/>
          <w:i w:val="false"/>
          <w:color w:val="000000"/>
          <w:sz w:val="28"/>
        </w:rPr>
        <w:t>
      Біз, бұдан әрі "Өнім беруші" деп аталатын ______________________________ (әлеуетті өнім берушінің атауы)</w:t>
      </w:r>
    </w:p>
    <w:bookmarkEnd w:id="2367"/>
    <w:bookmarkStart w:name="z2436" w:id="2368"/>
    <w:p>
      <w:pPr>
        <w:spacing w:after="0"/>
        <w:ind w:left="0"/>
        <w:jc w:val="both"/>
      </w:pPr>
      <w:r>
        <w:rPr>
          <w:rFonts w:ascii="Times New Roman"/>
          <w:b w:val="false"/>
          <w:i w:val="false"/>
          <w:color w:val="000000"/>
          <w:sz w:val="28"/>
        </w:rPr>
        <w:t>
      ______________________________________</w:t>
      </w:r>
    </w:p>
    <w:bookmarkEnd w:id="2368"/>
    <w:bookmarkStart w:name="z2437" w:id="2369"/>
    <w:p>
      <w:pPr>
        <w:spacing w:after="0"/>
        <w:ind w:left="0"/>
        <w:jc w:val="both"/>
      </w:pPr>
      <w:r>
        <w:rPr>
          <w:rFonts w:ascii="Times New Roman"/>
          <w:b w:val="false"/>
          <w:i w:val="false"/>
          <w:color w:val="000000"/>
          <w:sz w:val="28"/>
        </w:rPr>
        <w:t>
      _____________________________________</w:t>
      </w:r>
    </w:p>
    <w:bookmarkEnd w:id="2369"/>
    <w:bookmarkStart w:name="z2438" w:id="2370"/>
    <w:p>
      <w:pPr>
        <w:spacing w:after="0"/>
        <w:ind w:left="0"/>
        <w:jc w:val="both"/>
      </w:pPr>
      <w:r>
        <w:rPr>
          <w:rFonts w:ascii="Times New Roman"/>
          <w:b w:val="false"/>
          <w:i w:val="false"/>
          <w:color w:val="000000"/>
          <w:sz w:val="28"/>
        </w:rPr>
        <w:t>
      (мемлекеттік сатып алуды ұйымдастырушының атауы)</w:t>
      </w:r>
    </w:p>
    <w:bookmarkEnd w:id="2370"/>
    <w:bookmarkStart w:name="z2439" w:id="2371"/>
    <w:p>
      <w:pPr>
        <w:spacing w:after="0"/>
        <w:ind w:left="0"/>
        <w:jc w:val="both"/>
      </w:pPr>
      <w:r>
        <w:rPr>
          <w:rFonts w:ascii="Times New Roman"/>
          <w:b w:val="false"/>
          <w:i w:val="false"/>
          <w:color w:val="000000"/>
          <w:sz w:val="28"/>
        </w:rPr>
        <w:t>
      ұйымдастырған ____________________________________</w:t>
      </w:r>
    </w:p>
    <w:bookmarkEnd w:id="2371"/>
    <w:bookmarkStart w:name="z2440" w:id="2372"/>
    <w:p>
      <w:pPr>
        <w:spacing w:after="0"/>
        <w:ind w:left="0"/>
        <w:jc w:val="both"/>
      </w:pPr>
      <w:r>
        <w:rPr>
          <w:rFonts w:ascii="Times New Roman"/>
          <w:b w:val="false"/>
          <w:i w:val="false"/>
          <w:color w:val="000000"/>
          <w:sz w:val="28"/>
        </w:rPr>
        <w:t>
      Аукционның атауы_________________________</w:t>
      </w:r>
    </w:p>
    <w:bookmarkEnd w:id="2372"/>
    <w:bookmarkStart w:name="z2441" w:id="2373"/>
    <w:p>
      <w:pPr>
        <w:spacing w:after="0"/>
        <w:ind w:left="0"/>
        <w:jc w:val="both"/>
      </w:pPr>
      <w:r>
        <w:rPr>
          <w:rFonts w:ascii="Times New Roman"/>
          <w:b w:val="false"/>
          <w:i w:val="false"/>
          <w:color w:val="000000"/>
          <w:sz w:val="28"/>
        </w:rPr>
        <w:t>
      Аукционның №_____________________________</w:t>
      </w:r>
    </w:p>
    <w:bookmarkEnd w:id="2373"/>
    <w:bookmarkStart w:name="z2442" w:id="2374"/>
    <w:p>
      <w:pPr>
        <w:spacing w:after="0"/>
        <w:ind w:left="0"/>
        <w:jc w:val="both"/>
      </w:pPr>
      <w:r>
        <w:rPr>
          <w:rFonts w:ascii="Times New Roman"/>
          <w:b w:val="false"/>
          <w:i w:val="false"/>
          <w:color w:val="000000"/>
          <w:sz w:val="28"/>
        </w:rPr>
        <w:t>
      Лоттың атауы______________________________</w:t>
      </w:r>
    </w:p>
    <w:bookmarkEnd w:id="2374"/>
    <w:bookmarkStart w:name="z2443" w:id="2375"/>
    <w:p>
      <w:pPr>
        <w:spacing w:after="0"/>
        <w:ind w:left="0"/>
        <w:jc w:val="both"/>
      </w:pPr>
      <w:r>
        <w:rPr>
          <w:rFonts w:ascii="Times New Roman"/>
          <w:b w:val="false"/>
          <w:i w:val="false"/>
          <w:color w:val="000000"/>
          <w:sz w:val="28"/>
        </w:rPr>
        <w:t>
      Лоттың №_________________________________</w:t>
      </w:r>
    </w:p>
    <w:bookmarkEnd w:id="2375"/>
    <w:bookmarkStart w:name="z2444" w:id="2376"/>
    <w:p>
      <w:pPr>
        <w:spacing w:after="0"/>
        <w:ind w:left="0"/>
        <w:jc w:val="both"/>
      </w:pPr>
      <w:r>
        <w:rPr>
          <w:rFonts w:ascii="Times New Roman"/>
          <w:b w:val="false"/>
          <w:i w:val="false"/>
          <w:color w:val="000000"/>
          <w:sz w:val="28"/>
        </w:rPr>
        <w:t>
      сатып алу жөніндегі аукционға қатысатынынан және ____________________________ (аукцион бойынша тауарлардың атауы) тауарларды жеткізуді жүзеге асыруға дайын екенінен хабардармыз.</w:t>
      </w:r>
    </w:p>
    <w:bookmarkEnd w:id="2376"/>
    <w:bookmarkStart w:name="z2445" w:id="2377"/>
    <w:p>
      <w:pPr>
        <w:spacing w:after="0"/>
        <w:ind w:left="0"/>
        <w:jc w:val="both"/>
      </w:pPr>
      <w:r>
        <w:rPr>
          <w:rFonts w:ascii="Times New Roman"/>
          <w:b w:val="false"/>
          <w:i w:val="false"/>
          <w:color w:val="000000"/>
          <w:sz w:val="28"/>
        </w:rPr>
        <w:t>
      Жоғарыда аталған аукционды өткізу жөніндегі ___________ ж. "____" ________ аукциондық құжаттамада әлеуетті өнім берушінің аукционға қатысуға өтінімді қамтамасыз етуді банктік кепілдік түрінде енгізуі көзделген.</w:t>
      </w:r>
    </w:p>
    <w:bookmarkEnd w:id="2377"/>
    <w:bookmarkStart w:name="z2446" w:id="2378"/>
    <w:p>
      <w:pPr>
        <w:spacing w:after="0"/>
        <w:ind w:left="0"/>
        <w:jc w:val="both"/>
      </w:pPr>
      <w:r>
        <w:rPr>
          <w:rFonts w:ascii="Times New Roman"/>
          <w:b w:val="false"/>
          <w:i w:val="false"/>
          <w:color w:val="000000"/>
          <w:sz w:val="28"/>
        </w:rPr>
        <w:t>
      Осыған байланысты біз _________________________________осымен</w:t>
      </w:r>
    </w:p>
    <w:bookmarkEnd w:id="2378"/>
    <w:bookmarkStart w:name="z2447" w:id="2379"/>
    <w:p>
      <w:pPr>
        <w:spacing w:after="0"/>
        <w:ind w:left="0"/>
        <w:jc w:val="both"/>
      </w:pPr>
      <w:r>
        <w:rPr>
          <w:rFonts w:ascii="Times New Roman"/>
          <w:b w:val="false"/>
          <w:i w:val="false"/>
          <w:color w:val="000000"/>
          <w:sz w:val="28"/>
        </w:rPr>
        <w:t>
      (банктің атауы) Сіздің ақы төлеуге жазбаша талабыңызды алғаннан кейін, сондай-ақ конкурс жеңімпазы деп айқындалған Өнім беруші:</w:t>
      </w:r>
    </w:p>
    <w:bookmarkEnd w:id="2379"/>
    <w:bookmarkStart w:name="z2448" w:id="2380"/>
    <w:p>
      <w:pPr>
        <w:spacing w:after="0"/>
        <w:ind w:left="0"/>
        <w:jc w:val="both"/>
      </w:pPr>
      <w:r>
        <w:rPr>
          <w:rFonts w:ascii="Times New Roman"/>
          <w:b w:val="false"/>
          <w:i w:val="false"/>
          <w:color w:val="000000"/>
          <w:sz w:val="28"/>
        </w:rPr>
        <w:t>
      мемлекеттік сатып алу туралы шарт жасасудан жалтарғандығына;</w:t>
      </w:r>
    </w:p>
    <w:bookmarkEnd w:id="2380"/>
    <w:bookmarkStart w:name="z2449" w:id="2381"/>
    <w:p>
      <w:pPr>
        <w:spacing w:after="0"/>
        <w:ind w:left="0"/>
        <w:jc w:val="both"/>
      </w:pPr>
      <w:r>
        <w:rPr>
          <w:rFonts w:ascii="Times New Roman"/>
          <w:b w:val="false"/>
          <w:i w:val="false"/>
          <w:color w:val="000000"/>
          <w:sz w:val="28"/>
        </w:rPr>
        <w:t>
      мемлекеттік сатып алу туралы шарт жасасып, мемлекеттік сатып алу туралы шарттың орындалуын қамтамасыз етуді енгізу және (немесе) енгізу мерзімі туралы аукциондық құжаттамада белгіленген талаптарды орындамағанын не тиісінше орындамағанын, оның ішінде уақтылы орындамағанын жазбаша растауды алғаннан кейін;</w:t>
      </w:r>
    </w:p>
    <w:bookmarkEnd w:id="2381"/>
    <w:bookmarkStart w:name="z2450" w:id="2382"/>
    <w:p>
      <w:pPr>
        <w:spacing w:after="0"/>
        <w:ind w:left="0"/>
        <w:jc w:val="both"/>
      </w:pPr>
      <w:r>
        <w:rPr>
          <w:rFonts w:ascii="Times New Roman"/>
          <w:b w:val="false"/>
          <w:i w:val="false"/>
          <w:color w:val="000000"/>
          <w:sz w:val="28"/>
        </w:rPr>
        <w:t>
      Сіздің талабыңыз бойынша Сізге _______________________ (сома санмен және жазбаша) сомаға тең кері қайтып алынбайтын міндеттемені төлеуді өз міндетімізге аламыз.</w:t>
      </w:r>
    </w:p>
    <w:bookmarkEnd w:id="2382"/>
    <w:bookmarkStart w:name="z2451" w:id="2383"/>
    <w:p>
      <w:pPr>
        <w:spacing w:after="0"/>
        <w:ind w:left="0"/>
        <w:jc w:val="both"/>
      </w:pPr>
      <w:r>
        <w:rPr>
          <w:rFonts w:ascii="Times New Roman"/>
          <w:b w:val="false"/>
          <w:i w:val="false"/>
          <w:color w:val="000000"/>
          <w:sz w:val="28"/>
        </w:rPr>
        <w:t>
      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bookmarkEnd w:id="2383"/>
    <w:bookmarkStart w:name="z2452" w:id="2384"/>
    <w:p>
      <w:pPr>
        <w:spacing w:after="0"/>
        <w:ind w:left="0"/>
        <w:jc w:val="both"/>
      </w:pPr>
      <w:r>
        <w:rPr>
          <w:rFonts w:ascii="Times New Roman"/>
          <w:b w:val="false"/>
          <w:i w:val="false"/>
          <w:color w:val="000000"/>
          <w:sz w:val="28"/>
        </w:rPr>
        <w:t>
      Егер аукционға қатысуға өтінімднің қолданылу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bookmarkEnd w:id="2384"/>
    <w:bookmarkStart w:name="z2453" w:id="2385"/>
    <w:p>
      <w:pPr>
        <w:spacing w:after="0"/>
        <w:ind w:left="0"/>
        <w:jc w:val="both"/>
      </w:pPr>
      <w:r>
        <w:rPr>
          <w:rFonts w:ascii="Times New Roman"/>
          <w:b w:val="false"/>
          <w:i w:val="false"/>
          <w:color w:val="000000"/>
          <w:sz w:val="28"/>
        </w:rPr>
        <w:t>
      Кепілгердің қолы мен мөрі Күні мен мекенжайы</w:t>
      </w:r>
    </w:p>
    <w:bookmarkEnd w:id="2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16-қосымша</w:t>
            </w:r>
          </w:p>
        </w:tc>
      </w:tr>
    </w:tbl>
    <w:bookmarkStart w:name="z2455" w:id="2386"/>
    <w:p>
      <w:pPr>
        <w:spacing w:after="0"/>
        <w:ind w:left="0"/>
        <w:jc w:val="left"/>
      </w:pPr>
      <w:r>
        <w:rPr>
          <w:rFonts w:ascii="Times New Roman"/>
          <w:b/>
          <w:i w:val="false"/>
          <w:color w:val="000000"/>
        </w:rPr>
        <w:t xml:space="preserve"> Аукциондық құжаттаманың жобасын алдын ала талқылау хаттамасы</w:t>
      </w:r>
    </w:p>
    <w:bookmarkEnd w:id="2386"/>
    <w:bookmarkStart w:name="z2456" w:id="2387"/>
    <w:p>
      <w:pPr>
        <w:spacing w:after="0"/>
        <w:ind w:left="0"/>
        <w:jc w:val="both"/>
      </w:pPr>
      <w:r>
        <w:rPr>
          <w:rFonts w:ascii="Times New Roman"/>
          <w:b w:val="false"/>
          <w:i w:val="false"/>
          <w:color w:val="000000"/>
          <w:sz w:val="28"/>
        </w:rPr>
        <w:t>
      №____</w:t>
      </w:r>
    </w:p>
    <w:bookmarkEnd w:id="2387"/>
    <w:bookmarkStart w:name="z2457" w:id="2388"/>
    <w:p>
      <w:pPr>
        <w:spacing w:after="0"/>
        <w:ind w:left="0"/>
        <w:jc w:val="both"/>
      </w:pPr>
      <w:r>
        <w:rPr>
          <w:rFonts w:ascii="Times New Roman"/>
          <w:b w:val="false"/>
          <w:i w:val="false"/>
          <w:color w:val="000000"/>
          <w:sz w:val="28"/>
        </w:rPr>
        <w:t>
      Аукционның №_______________________________________</w:t>
      </w:r>
    </w:p>
    <w:bookmarkEnd w:id="2388"/>
    <w:bookmarkStart w:name="z2458" w:id="2389"/>
    <w:p>
      <w:pPr>
        <w:spacing w:after="0"/>
        <w:ind w:left="0"/>
        <w:jc w:val="both"/>
      </w:pPr>
      <w:r>
        <w:rPr>
          <w:rFonts w:ascii="Times New Roman"/>
          <w:b w:val="false"/>
          <w:i w:val="false"/>
          <w:color w:val="000000"/>
          <w:sz w:val="28"/>
        </w:rPr>
        <w:t>
      Аукционның атауы____________________________________</w:t>
      </w:r>
    </w:p>
    <w:bookmarkEnd w:id="2389"/>
    <w:bookmarkStart w:name="z2459" w:id="2390"/>
    <w:p>
      <w:pPr>
        <w:spacing w:after="0"/>
        <w:ind w:left="0"/>
        <w:jc w:val="both"/>
      </w:pPr>
      <w:r>
        <w:rPr>
          <w:rFonts w:ascii="Times New Roman"/>
          <w:b w:val="false"/>
          <w:i w:val="false"/>
          <w:color w:val="000000"/>
          <w:sz w:val="28"/>
        </w:rPr>
        <w:t xml:space="preserve">
      Аукциондық құжаттама жобасына ескертулерді, сондай-ақ аукциондық құжаттама ережелерін түсіндіру туралы сұрау салуларды қабылдау мерзімі ___ бастап ______ дейін </w:t>
      </w:r>
    </w:p>
    <w:bookmarkEnd w:id="2390"/>
    <w:bookmarkStart w:name="z2460" w:id="2391"/>
    <w:p>
      <w:pPr>
        <w:spacing w:after="0"/>
        <w:ind w:left="0"/>
        <w:jc w:val="both"/>
      </w:pPr>
      <w:r>
        <w:rPr>
          <w:rFonts w:ascii="Times New Roman"/>
          <w:b w:val="false"/>
          <w:i w:val="false"/>
          <w:color w:val="000000"/>
          <w:sz w:val="28"/>
        </w:rPr>
        <w:t>
      Ұйымдастырушының атауы_____________________________</w:t>
      </w:r>
    </w:p>
    <w:bookmarkEnd w:id="2391"/>
    <w:bookmarkStart w:name="z2461" w:id="2392"/>
    <w:p>
      <w:pPr>
        <w:spacing w:after="0"/>
        <w:ind w:left="0"/>
        <w:jc w:val="both"/>
      </w:pPr>
      <w:r>
        <w:rPr>
          <w:rFonts w:ascii="Times New Roman"/>
          <w:b w:val="false"/>
          <w:i w:val="false"/>
          <w:color w:val="000000"/>
          <w:sz w:val="28"/>
        </w:rPr>
        <w:t>
      Аукциондық құжаттама жобасына ескерту(лер), сондай-ақ аукциондық құжаттама ережелерін түсіндіру туралы сұрау салу(лар) мынадай шешім(дер) қабылданған өнім беруші(лер)ге жіберілген:</w:t>
      </w:r>
    </w:p>
    <w:bookmarkEnd w:id="2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2" w:id="2393"/>
    <w:p>
      <w:pPr>
        <w:spacing w:after="0"/>
        <w:ind w:left="0"/>
        <w:jc w:val="both"/>
      </w:pPr>
      <w:r>
        <w:rPr>
          <w:rFonts w:ascii="Times New Roman"/>
          <w:b w:val="false"/>
          <w:i w:val="false"/>
          <w:color w:val="000000"/>
          <w:sz w:val="28"/>
        </w:rPr>
        <w:t>
      Осы аукционға қатысуға арналған өтінімдер осы хаттаманы және бекітілген аукциондық құжаттама мәтінін мемлекеттік сатып алудың веб-порталында орналастыру сәтінен бастап күнтізбелік он бес күннен кешіктірмей қабылданады.</w:t>
      </w:r>
    </w:p>
    <w:bookmarkEnd w:id="2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 бюджеттік бағдарламаның басшысы не оның міндетін атқаратын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bookmarkStart w:name="z2463" w:id="2394"/>
    <w:p>
      <w:pPr>
        <w:spacing w:after="0"/>
        <w:ind w:left="0"/>
        <w:jc w:val="both"/>
      </w:pPr>
      <w:r>
        <w:rPr>
          <w:rFonts w:ascii="Times New Roman"/>
          <w:b w:val="false"/>
          <w:i w:val="false"/>
          <w:color w:val="000000"/>
          <w:sz w:val="28"/>
        </w:rPr>
        <w:t>
      Аббревиатураларды таратып жазу:</w:t>
      </w:r>
    </w:p>
    <w:bookmarkEnd w:id="2394"/>
    <w:bookmarkStart w:name="z2464" w:id="2395"/>
    <w:p>
      <w:pPr>
        <w:spacing w:after="0"/>
        <w:ind w:left="0"/>
        <w:jc w:val="both"/>
      </w:pPr>
      <w:r>
        <w:rPr>
          <w:rFonts w:ascii="Times New Roman"/>
          <w:b w:val="false"/>
          <w:i w:val="false"/>
          <w:color w:val="000000"/>
          <w:sz w:val="28"/>
        </w:rPr>
        <w:t>
      БСН – бизнес-сәйкестендіру нөмірі;</w:t>
      </w:r>
    </w:p>
    <w:bookmarkEnd w:id="2395"/>
    <w:bookmarkStart w:name="z2465" w:id="2396"/>
    <w:p>
      <w:pPr>
        <w:spacing w:after="0"/>
        <w:ind w:left="0"/>
        <w:jc w:val="both"/>
      </w:pPr>
      <w:r>
        <w:rPr>
          <w:rFonts w:ascii="Times New Roman"/>
          <w:b w:val="false"/>
          <w:i w:val="false"/>
          <w:color w:val="000000"/>
          <w:sz w:val="28"/>
        </w:rPr>
        <w:t>
      ЖСН – жеке сәйкестендіру нөмірі;</w:t>
      </w:r>
    </w:p>
    <w:bookmarkEnd w:id="2396"/>
    <w:bookmarkStart w:name="z2466" w:id="2397"/>
    <w:p>
      <w:pPr>
        <w:spacing w:after="0"/>
        <w:ind w:left="0"/>
        <w:jc w:val="both"/>
      </w:pPr>
      <w:r>
        <w:rPr>
          <w:rFonts w:ascii="Times New Roman"/>
          <w:b w:val="false"/>
          <w:i w:val="false"/>
          <w:color w:val="000000"/>
          <w:sz w:val="28"/>
        </w:rPr>
        <w:t>
      ССН – салық төлеушінің сәйкестендіру нөмірі;</w:t>
      </w:r>
    </w:p>
    <w:bookmarkEnd w:id="2397"/>
    <w:bookmarkStart w:name="z2467" w:id="2398"/>
    <w:p>
      <w:pPr>
        <w:spacing w:after="0"/>
        <w:ind w:left="0"/>
        <w:jc w:val="both"/>
      </w:pPr>
      <w:r>
        <w:rPr>
          <w:rFonts w:ascii="Times New Roman"/>
          <w:b w:val="false"/>
          <w:i w:val="false"/>
          <w:color w:val="000000"/>
          <w:sz w:val="28"/>
        </w:rPr>
        <w:t>
      ТЕН – төлеушіні есепке алу нөмірі;</w:t>
      </w:r>
    </w:p>
    <w:bookmarkEnd w:id="2398"/>
    <w:bookmarkStart w:name="z2468" w:id="2399"/>
    <w:p>
      <w:pPr>
        <w:spacing w:after="0"/>
        <w:ind w:left="0"/>
        <w:jc w:val="both"/>
      </w:pPr>
      <w:r>
        <w:rPr>
          <w:rFonts w:ascii="Times New Roman"/>
          <w:b w:val="false"/>
          <w:i w:val="false"/>
          <w:color w:val="000000"/>
          <w:sz w:val="28"/>
        </w:rPr>
        <w:t>
      Т.А.Ә. – тегі аты әкесінің аты (бар болса).</w:t>
      </w:r>
    </w:p>
    <w:bookmarkEnd w:id="2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17-қосымша</w:t>
            </w:r>
          </w:p>
        </w:tc>
      </w:tr>
    </w:tbl>
    <w:bookmarkStart w:name="z2470" w:id="2400"/>
    <w:p>
      <w:pPr>
        <w:spacing w:after="0"/>
        <w:ind w:left="0"/>
        <w:jc w:val="left"/>
      </w:pPr>
      <w:r>
        <w:rPr>
          <w:rFonts w:ascii="Times New Roman"/>
          <w:b/>
          <w:i w:val="false"/>
          <w:color w:val="000000"/>
        </w:rPr>
        <w:t xml:space="preserve"> Аукцион хаттамасы нөмірі сатып алу тәсілі мен нөміріне байланыстырылуы тиіс</w:t>
      </w:r>
    </w:p>
    <w:bookmarkEnd w:id="2400"/>
    <w:bookmarkStart w:name="z2471" w:id="2401"/>
    <w:p>
      <w:pPr>
        <w:spacing w:after="0"/>
        <w:ind w:left="0"/>
        <w:jc w:val="both"/>
      </w:pPr>
      <w:r>
        <w:rPr>
          <w:rFonts w:ascii="Times New Roman"/>
          <w:b w:val="false"/>
          <w:i w:val="false"/>
          <w:color w:val="000000"/>
          <w:sz w:val="28"/>
        </w:rPr>
        <w:t>
      Күні мен уақыты</w:t>
      </w:r>
    </w:p>
    <w:bookmarkEnd w:id="2401"/>
    <w:bookmarkStart w:name="z2472" w:id="2402"/>
    <w:p>
      <w:pPr>
        <w:spacing w:after="0"/>
        <w:ind w:left="0"/>
        <w:jc w:val="both"/>
      </w:pPr>
      <w:r>
        <w:rPr>
          <w:rFonts w:ascii="Times New Roman"/>
          <w:b w:val="false"/>
          <w:i w:val="false"/>
          <w:color w:val="000000"/>
          <w:sz w:val="28"/>
        </w:rPr>
        <w:t>
      Тапсырыс беруші*____________________________________________</w:t>
      </w:r>
    </w:p>
    <w:bookmarkEnd w:id="2402"/>
    <w:bookmarkStart w:name="z2473" w:id="2403"/>
    <w:p>
      <w:pPr>
        <w:spacing w:after="0"/>
        <w:ind w:left="0"/>
        <w:jc w:val="both"/>
      </w:pPr>
      <w:r>
        <w:rPr>
          <w:rFonts w:ascii="Times New Roman"/>
          <w:b w:val="false"/>
          <w:i w:val="false"/>
          <w:color w:val="000000"/>
          <w:sz w:val="28"/>
        </w:rPr>
        <w:t>
      Аукцион № __________________________________________________</w:t>
      </w:r>
    </w:p>
    <w:bookmarkEnd w:id="2403"/>
    <w:bookmarkStart w:name="z2474" w:id="2404"/>
    <w:p>
      <w:pPr>
        <w:spacing w:after="0"/>
        <w:ind w:left="0"/>
        <w:jc w:val="both"/>
      </w:pPr>
      <w:r>
        <w:rPr>
          <w:rFonts w:ascii="Times New Roman"/>
          <w:b w:val="false"/>
          <w:i w:val="false"/>
          <w:color w:val="000000"/>
          <w:sz w:val="28"/>
        </w:rPr>
        <w:t>
      Аукцион атауы ______________________________________________</w:t>
      </w:r>
    </w:p>
    <w:bookmarkEnd w:id="2404"/>
    <w:bookmarkStart w:name="z2475" w:id="2405"/>
    <w:p>
      <w:pPr>
        <w:spacing w:after="0"/>
        <w:ind w:left="0"/>
        <w:jc w:val="both"/>
      </w:pPr>
      <w:r>
        <w:rPr>
          <w:rFonts w:ascii="Times New Roman"/>
          <w:b w:val="false"/>
          <w:i w:val="false"/>
          <w:color w:val="000000"/>
          <w:sz w:val="28"/>
        </w:rPr>
        <w:t>
      Ұйымдастырушының атауы____________________________________</w:t>
      </w:r>
    </w:p>
    <w:bookmarkEnd w:id="2405"/>
    <w:bookmarkStart w:name="z2476" w:id="2406"/>
    <w:p>
      <w:pPr>
        <w:spacing w:after="0"/>
        <w:ind w:left="0"/>
        <w:jc w:val="both"/>
      </w:pPr>
      <w:r>
        <w:rPr>
          <w:rFonts w:ascii="Times New Roman"/>
          <w:b w:val="false"/>
          <w:i w:val="false"/>
          <w:color w:val="000000"/>
          <w:sz w:val="28"/>
        </w:rPr>
        <w:t>
      Ұйымдастырушының мекен-жайы_______________________________</w:t>
      </w:r>
    </w:p>
    <w:bookmarkEnd w:id="2406"/>
    <w:bookmarkStart w:name="z2477" w:id="2407"/>
    <w:p>
      <w:pPr>
        <w:spacing w:after="0"/>
        <w:ind w:left="0"/>
        <w:jc w:val="both"/>
      </w:pPr>
      <w:r>
        <w:rPr>
          <w:rFonts w:ascii="Times New Roman"/>
          <w:b w:val="false"/>
          <w:i w:val="false"/>
          <w:color w:val="000000"/>
          <w:sz w:val="28"/>
        </w:rPr>
        <w:t>
      Жалпы сомасын көрсете отырып, сатып алынатын тауарлардың тізбесі</w:t>
      </w:r>
    </w:p>
    <w:bookmarkEnd w:id="2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8" w:id="2408"/>
    <w:p>
      <w:pPr>
        <w:spacing w:after="0"/>
        <w:ind w:left="0"/>
        <w:jc w:val="both"/>
      </w:pPr>
      <w:r>
        <w:rPr>
          <w:rFonts w:ascii="Times New Roman"/>
          <w:b w:val="false"/>
          <w:i w:val="false"/>
          <w:color w:val="000000"/>
          <w:sz w:val="28"/>
        </w:rPr>
        <w:t>
      Аукционға қатысуға ұсынылған өтінімдер туралы ақпарат (хронология бойынша): (өтінімдер саны), сондай-ақ аукционға қатысушылардың бастапқы бағалары туралы мәліметтер:</w:t>
      </w:r>
    </w:p>
    <w:bookmarkEnd w:id="2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(мәні: ең төменгі бастапқы баға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9" w:id="2409"/>
    <w:p>
      <w:pPr>
        <w:spacing w:after="0"/>
        <w:ind w:left="0"/>
        <w:jc w:val="both"/>
      </w:pPr>
      <w:r>
        <w:rPr>
          <w:rFonts w:ascii="Times New Roman"/>
          <w:b w:val="false"/>
          <w:i w:val="false"/>
          <w:color w:val="000000"/>
          <w:sz w:val="28"/>
        </w:rPr>
        <w:t>
      * Аукцион өткізу мерзімі өткенге дейін әлеуетті өнім берушінің атауы құпия болып табылады</w:t>
      </w:r>
    </w:p>
    <w:bookmarkEnd w:id="2409"/>
    <w:bookmarkStart w:name="z2480" w:id="2410"/>
    <w:p>
      <w:pPr>
        <w:spacing w:after="0"/>
        <w:ind w:left="0"/>
        <w:jc w:val="both"/>
      </w:pPr>
      <w:r>
        <w:rPr>
          <w:rFonts w:ascii="Times New Roman"/>
          <w:b w:val="false"/>
          <w:i w:val="false"/>
          <w:color w:val="000000"/>
          <w:sz w:val="28"/>
        </w:rPr>
        <w:t>
      * Ең төмен бастапқы баға - кімнің бастапқы бағасы ең төмен болып табылатын және басқа ұсыныстардан бұрын келіп түскен аукционға қатысушыға беріледі.</w:t>
      </w:r>
    </w:p>
    <w:bookmarkEnd w:id="2410"/>
    <w:bookmarkStart w:name="z2481" w:id="2411"/>
    <w:p>
      <w:pPr>
        <w:spacing w:after="0"/>
        <w:ind w:left="0"/>
        <w:jc w:val="both"/>
      </w:pPr>
      <w:r>
        <w:rPr>
          <w:rFonts w:ascii="Times New Roman"/>
          <w:b w:val="false"/>
          <w:i w:val="false"/>
          <w:color w:val="000000"/>
          <w:sz w:val="28"/>
        </w:rPr>
        <w:t>
      Аукционның басталу күні мен уақыты: (КК.АА. ЖЖЖЖ СС: ММ: СС)</w:t>
      </w:r>
    </w:p>
    <w:bookmarkEnd w:id="2411"/>
    <w:bookmarkStart w:name="z2482" w:id="2412"/>
    <w:p>
      <w:pPr>
        <w:spacing w:after="0"/>
        <w:ind w:left="0"/>
        <w:jc w:val="both"/>
      </w:pPr>
      <w:r>
        <w:rPr>
          <w:rFonts w:ascii="Times New Roman"/>
          <w:b w:val="false"/>
          <w:i w:val="false"/>
          <w:color w:val="000000"/>
          <w:sz w:val="28"/>
        </w:rPr>
        <w:t>
      Аукционның аяқталу күні мен уақыты: (КК.АА. ЖЖЖЖ СС: ММ: СС)</w:t>
      </w:r>
    </w:p>
    <w:bookmarkEnd w:id="2412"/>
    <w:bookmarkStart w:name="z2483" w:id="2413"/>
    <w:p>
      <w:pPr>
        <w:spacing w:after="0"/>
        <w:ind w:left="0"/>
        <w:jc w:val="both"/>
      </w:pPr>
      <w:r>
        <w:rPr>
          <w:rFonts w:ascii="Times New Roman"/>
          <w:b w:val="false"/>
          <w:i w:val="false"/>
          <w:color w:val="000000"/>
          <w:sz w:val="28"/>
        </w:rPr>
        <w:t>
      Аукционға қатысушылардың ұсыныстары туралы мәліметтер:</w:t>
      </w:r>
    </w:p>
    <w:bookmarkEnd w:id="2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(Нұр-Сұлтан қаласының уақыты бойынша)</w:t>
            </w:r>
          </w:p>
        </w:tc>
      </w:tr>
    </w:tbl>
    <w:bookmarkStart w:name="z2484" w:id="2414"/>
    <w:p>
      <w:pPr>
        <w:spacing w:after="0"/>
        <w:ind w:left="0"/>
        <w:jc w:val="both"/>
      </w:pPr>
      <w:r>
        <w:rPr>
          <w:rFonts w:ascii="Times New Roman"/>
          <w:b w:val="false"/>
          <w:i w:val="false"/>
          <w:color w:val="000000"/>
          <w:sz w:val="28"/>
        </w:rPr>
        <w:t>
      Аббревиатуралардың толық жазылуы:</w:t>
      </w:r>
    </w:p>
    <w:bookmarkEnd w:id="2414"/>
    <w:bookmarkStart w:name="z2485" w:id="2415"/>
    <w:p>
      <w:pPr>
        <w:spacing w:after="0"/>
        <w:ind w:left="0"/>
        <w:jc w:val="both"/>
      </w:pPr>
      <w:r>
        <w:rPr>
          <w:rFonts w:ascii="Times New Roman"/>
          <w:b w:val="false"/>
          <w:i w:val="false"/>
          <w:color w:val="000000"/>
          <w:sz w:val="28"/>
        </w:rPr>
        <w:t>
      БСН – бизнес-сәйкестендіру нөмірі;</w:t>
      </w:r>
    </w:p>
    <w:bookmarkEnd w:id="2415"/>
    <w:bookmarkStart w:name="z2486" w:id="2416"/>
    <w:p>
      <w:pPr>
        <w:spacing w:after="0"/>
        <w:ind w:left="0"/>
        <w:jc w:val="both"/>
      </w:pPr>
      <w:r>
        <w:rPr>
          <w:rFonts w:ascii="Times New Roman"/>
          <w:b w:val="false"/>
          <w:i w:val="false"/>
          <w:color w:val="000000"/>
          <w:sz w:val="28"/>
        </w:rPr>
        <w:t>
      ЖСН – жеке сәйкестендіру нөмірі;</w:t>
      </w:r>
    </w:p>
    <w:bookmarkEnd w:id="2416"/>
    <w:bookmarkStart w:name="z2487" w:id="2417"/>
    <w:p>
      <w:pPr>
        <w:spacing w:after="0"/>
        <w:ind w:left="0"/>
        <w:jc w:val="both"/>
      </w:pPr>
      <w:r>
        <w:rPr>
          <w:rFonts w:ascii="Times New Roman"/>
          <w:b w:val="false"/>
          <w:i w:val="false"/>
          <w:color w:val="000000"/>
          <w:sz w:val="28"/>
        </w:rPr>
        <w:t>
      ССН – салық төлеушінің сәйкестендіру нөмірі;</w:t>
      </w:r>
    </w:p>
    <w:bookmarkEnd w:id="2417"/>
    <w:bookmarkStart w:name="z2488" w:id="2418"/>
    <w:p>
      <w:pPr>
        <w:spacing w:after="0"/>
        <w:ind w:left="0"/>
        <w:jc w:val="both"/>
      </w:pPr>
      <w:r>
        <w:rPr>
          <w:rFonts w:ascii="Times New Roman"/>
          <w:b w:val="false"/>
          <w:i w:val="false"/>
          <w:color w:val="000000"/>
          <w:sz w:val="28"/>
        </w:rPr>
        <w:t>
      ТЕН – төлеушіні есепке алу нөмірі;</w:t>
      </w:r>
    </w:p>
    <w:bookmarkEnd w:id="2418"/>
    <w:bookmarkStart w:name="z2489" w:id="2419"/>
    <w:p>
      <w:pPr>
        <w:spacing w:after="0"/>
        <w:ind w:left="0"/>
        <w:jc w:val="both"/>
      </w:pPr>
      <w:r>
        <w:rPr>
          <w:rFonts w:ascii="Times New Roman"/>
          <w:b w:val="false"/>
          <w:i w:val="false"/>
          <w:color w:val="000000"/>
          <w:sz w:val="28"/>
        </w:rPr>
        <w:t>
      Т.А.Ә. – тегі аты әкесінің аты;</w:t>
      </w:r>
    </w:p>
    <w:bookmarkEnd w:id="2419"/>
    <w:bookmarkStart w:name="z2490" w:id="2420"/>
    <w:p>
      <w:pPr>
        <w:spacing w:after="0"/>
        <w:ind w:left="0"/>
        <w:jc w:val="both"/>
      </w:pPr>
      <w:r>
        <w:rPr>
          <w:rFonts w:ascii="Times New Roman"/>
          <w:b w:val="false"/>
          <w:i w:val="false"/>
          <w:color w:val="000000"/>
          <w:sz w:val="28"/>
        </w:rPr>
        <w:t>
      кк.аа.жжжж. – күні, айы, жылы;</w:t>
      </w:r>
    </w:p>
    <w:bookmarkEnd w:id="2420"/>
    <w:bookmarkStart w:name="z2491" w:id="2421"/>
    <w:p>
      <w:pPr>
        <w:spacing w:after="0"/>
        <w:ind w:left="0"/>
        <w:jc w:val="both"/>
      </w:pPr>
      <w:r>
        <w:rPr>
          <w:rFonts w:ascii="Times New Roman"/>
          <w:b w:val="false"/>
          <w:i w:val="false"/>
          <w:color w:val="000000"/>
          <w:sz w:val="28"/>
        </w:rPr>
        <w:t>
      сс.мм.сс. – сағаты, минуты, секунды.</w:t>
      </w:r>
    </w:p>
    <w:bookmarkEnd w:id="2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18-қосымша</w:t>
            </w:r>
          </w:p>
        </w:tc>
      </w:tr>
    </w:tbl>
    <w:bookmarkStart w:name="z2493" w:id="2422"/>
    <w:p>
      <w:pPr>
        <w:spacing w:after="0"/>
        <w:ind w:left="0"/>
        <w:jc w:val="left"/>
      </w:pPr>
      <w:r>
        <w:rPr>
          <w:rFonts w:ascii="Times New Roman"/>
          <w:b/>
          <w:i w:val="false"/>
          <w:color w:val="000000"/>
        </w:rPr>
        <w:t xml:space="preserve"> Қорытындылар туралы хаттама (аукцион нөмірі) нөмірі сатып алу тәсілі мен нөміріне байланыстырылуы тиіс</w:t>
      </w:r>
    </w:p>
    <w:bookmarkEnd w:id="2422"/>
    <w:bookmarkStart w:name="z2494" w:id="2423"/>
    <w:p>
      <w:pPr>
        <w:spacing w:after="0"/>
        <w:ind w:left="0"/>
        <w:jc w:val="both"/>
      </w:pPr>
      <w:r>
        <w:rPr>
          <w:rFonts w:ascii="Times New Roman"/>
          <w:b w:val="false"/>
          <w:i w:val="false"/>
          <w:color w:val="000000"/>
          <w:sz w:val="28"/>
        </w:rPr>
        <w:t>
      Күні мен уақыты</w:t>
      </w:r>
    </w:p>
    <w:bookmarkEnd w:id="2423"/>
    <w:bookmarkStart w:name="z2495" w:id="2424"/>
    <w:p>
      <w:pPr>
        <w:spacing w:after="0"/>
        <w:ind w:left="0"/>
        <w:jc w:val="both"/>
      </w:pPr>
      <w:r>
        <w:rPr>
          <w:rFonts w:ascii="Times New Roman"/>
          <w:b w:val="false"/>
          <w:i w:val="false"/>
          <w:color w:val="000000"/>
          <w:sz w:val="28"/>
        </w:rPr>
        <w:t>
      Тапсырыс беруші*__________________________________________</w:t>
      </w:r>
    </w:p>
    <w:bookmarkEnd w:id="2424"/>
    <w:bookmarkStart w:name="z2496" w:id="2425"/>
    <w:p>
      <w:pPr>
        <w:spacing w:after="0"/>
        <w:ind w:left="0"/>
        <w:jc w:val="both"/>
      </w:pPr>
      <w:r>
        <w:rPr>
          <w:rFonts w:ascii="Times New Roman"/>
          <w:b w:val="false"/>
          <w:i w:val="false"/>
          <w:color w:val="000000"/>
          <w:sz w:val="28"/>
        </w:rPr>
        <w:t>
      Аукцион № ________________________________________________</w:t>
      </w:r>
    </w:p>
    <w:bookmarkEnd w:id="2425"/>
    <w:bookmarkStart w:name="z2497" w:id="2426"/>
    <w:p>
      <w:pPr>
        <w:spacing w:after="0"/>
        <w:ind w:left="0"/>
        <w:jc w:val="both"/>
      </w:pPr>
      <w:r>
        <w:rPr>
          <w:rFonts w:ascii="Times New Roman"/>
          <w:b w:val="false"/>
          <w:i w:val="false"/>
          <w:color w:val="000000"/>
          <w:sz w:val="28"/>
        </w:rPr>
        <w:t>
      Аукцион атауы _____________________________________________</w:t>
      </w:r>
    </w:p>
    <w:bookmarkEnd w:id="2426"/>
    <w:bookmarkStart w:name="z2498" w:id="2427"/>
    <w:p>
      <w:pPr>
        <w:spacing w:after="0"/>
        <w:ind w:left="0"/>
        <w:jc w:val="both"/>
      </w:pPr>
      <w:r>
        <w:rPr>
          <w:rFonts w:ascii="Times New Roman"/>
          <w:b w:val="false"/>
          <w:i w:val="false"/>
          <w:color w:val="000000"/>
          <w:sz w:val="28"/>
        </w:rPr>
        <w:t>
      Ұйымдастырушының атауы___________________________________</w:t>
      </w:r>
    </w:p>
    <w:bookmarkEnd w:id="2427"/>
    <w:bookmarkStart w:name="z2499" w:id="2428"/>
    <w:p>
      <w:pPr>
        <w:spacing w:after="0"/>
        <w:ind w:left="0"/>
        <w:jc w:val="both"/>
      </w:pPr>
      <w:r>
        <w:rPr>
          <w:rFonts w:ascii="Times New Roman"/>
          <w:b w:val="false"/>
          <w:i w:val="false"/>
          <w:color w:val="000000"/>
          <w:sz w:val="28"/>
        </w:rPr>
        <w:t>
      Ұйымдастырушының мекен-жайы______________________________</w:t>
      </w:r>
    </w:p>
    <w:bookmarkEnd w:id="2428"/>
    <w:bookmarkStart w:name="z2500" w:id="2429"/>
    <w:p>
      <w:pPr>
        <w:spacing w:after="0"/>
        <w:ind w:left="0"/>
        <w:jc w:val="both"/>
      </w:pPr>
      <w:r>
        <w:rPr>
          <w:rFonts w:ascii="Times New Roman"/>
          <w:b w:val="false"/>
          <w:i w:val="false"/>
          <w:color w:val="000000"/>
          <w:sz w:val="28"/>
        </w:rPr>
        <w:t xml:space="preserve">
      Аукциондық комиссияның құрамы: </w:t>
      </w:r>
    </w:p>
    <w:bookmarkEnd w:id="2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1" w:id="2430"/>
    <w:p>
      <w:pPr>
        <w:spacing w:after="0"/>
        <w:ind w:left="0"/>
        <w:jc w:val="both"/>
      </w:pPr>
      <w:r>
        <w:rPr>
          <w:rFonts w:ascii="Times New Roman"/>
          <w:b w:val="false"/>
          <w:i w:val="false"/>
          <w:color w:val="000000"/>
          <w:sz w:val="28"/>
        </w:rPr>
        <w:t>
      Жалпы сомасын көрсете отырып, сатып алынатын тауарлардың тізбесі</w:t>
      </w:r>
    </w:p>
    <w:bookmarkEnd w:id="2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2" w:id="2431"/>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bookmarkEnd w:id="2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3" w:id="2432"/>
    <w:p>
      <w:pPr>
        <w:spacing w:after="0"/>
        <w:ind w:left="0"/>
        <w:jc w:val="both"/>
      </w:pPr>
      <w:r>
        <w:rPr>
          <w:rFonts w:ascii="Times New Roman"/>
          <w:b w:val="false"/>
          <w:i w:val="false"/>
          <w:color w:val="000000"/>
          <w:sz w:val="28"/>
        </w:rPr>
        <w:t>
      Аукциондық комиссияның сұрау салулары туралы (Мемлекеттік сатып алу туралы заңның 33-бабының 5-тармағына сәйкес сұрау салуды жүзеге асырған жағдайда толтырылады):</w:t>
      </w:r>
    </w:p>
    <w:bookmarkEnd w:id="2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4" w:id="2433"/>
    <w:p>
      <w:pPr>
        <w:spacing w:after="0"/>
        <w:ind w:left="0"/>
        <w:jc w:val="both"/>
      </w:pPr>
      <w:r>
        <w:rPr>
          <w:rFonts w:ascii="Times New Roman"/>
          <w:b w:val="false"/>
          <w:i w:val="false"/>
          <w:color w:val="000000"/>
          <w:sz w:val="28"/>
        </w:rPr>
        <w:t>
      Аукциондық комиссия мүшелерінің дауыс беру нәтижелері:</w:t>
      </w:r>
    </w:p>
    <w:bookmarkEnd w:id="2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 тізбесі), БСН (ЖСН) / ССН / 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5" w:id="2434"/>
    <w:p>
      <w:pPr>
        <w:spacing w:after="0"/>
        <w:ind w:left="0"/>
        <w:jc w:val="both"/>
      </w:pPr>
      <w:r>
        <w:rPr>
          <w:rFonts w:ascii="Times New Roman"/>
          <w:b w:val="false"/>
          <w:i w:val="false"/>
          <w:color w:val="000000"/>
          <w:sz w:val="28"/>
        </w:rPr>
        <w:t>
      Аукционға қатысудан бас тартылған өтінімдер (өтінім саны):</w:t>
      </w:r>
    </w:p>
    <w:bookmarkEnd w:id="2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6" w:id="2435"/>
    <w:p>
      <w:pPr>
        <w:spacing w:after="0"/>
        <w:ind w:left="0"/>
        <w:jc w:val="both"/>
      </w:pPr>
      <w:r>
        <w:rPr>
          <w:rFonts w:ascii="Times New Roman"/>
          <w:b w:val="false"/>
          <w:i w:val="false"/>
          <w:color w:val="000000"/>
          <w:sz w:val="28"/>
        </w:rPr>
        <w:t>
      ________________________________________________________ 1үш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bookmarkEnd w:id="2435"/>
    <w:bookmarkStart w:name="z2507" w:id="2436"/>
    <w:p>
      <w:pPr>
        <w:spacing w:after="0"/>
        <w:ind w:left="0"/>
        <w:jc w:val="both"/>
      </w:pPr>
      <w:r>
        <w:rPr>
          <w:rFonts w:ascii="Times New Roman"/>
          <w:b w:val="false"/>
          <w:i w:val="false"/>
          <w:color w:val="000000"/>
          <w:sz w:val="28"/>
        </w:rPr>
        <w:t>
      Аукционға қатысуға мынадай өтінімдер біліктілік талаптарына және аукциондық құжаттаманың талаптарына сәйкес деп танылған:</w:t>
      </w:r>
    </w:p>
    <w:bookmarkEnd w:id="2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8" w:id="2437"/>
    <w:p>
      <w:pPr>
        <w:spacing w:after="0"/>
        <w:ind w:left="0"/>
        <w:jc w:val="both"/>
      </w:pPr>
      <w:r>
        <w:rPr>
          <w:rFonts w:ascii="Times New Roman"/>
          <w:b w:val="false"/>
          <w:i w:val="false"/>
          <w:color w:val="000000"/>
          <w:sz w:val="28"/>
        </w:rPr>
        <w:t>
      Аукционға қатысушылардың бастапқы бағалары:</w:t>
      </w:r>
    </w:p>
    <w:bookmarkEnd w:id="2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бірлік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(мәні: ең аз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9" w:id="2438"/>
    <w:p>
      <w:pPr>
        <w:spacing w:after="0"/>
        <w:ind w:left="0"/>
        <w:jc w:val="both"/>
      </w:pPr>
      <w:r>
        <w:rPr>
          <w:rFonts w:ascii="Times New Roman"/>
          <w:b w:val="false"/>
          <w:i w:val="false"/>
          <w:color w:val="000000"/>
          <w:sz w:val="28"/>
        </w:rPr>
        <w:t>
      * ең аз бастапқы баға – кімнің бастапқы бағасы аз және басқа ұсыныстардан бұрын түскен аукционға қатысушыға беріледі.</w:t>
      </w:r>
    </w:p>
    <w:bookmarkEnd w:id="2438"/>
    <w:bookmarkStart w:name="z2510" w:id="2439"/>
    <w:p>
      <w:pPr>
        <w:spacing w:after="0"/>
        <w:ind w:left="0"/>
        <w:jc w:val="both"/>
      </w:pPr>
      <w:r>
        <w:rPr>
          <w:rFonts w:ascii="Times New Roman"/>
          <w:b w:val="false"/>
          <w:i w:val="false"/>
          <w:color w:val="000000"/>
          <w:sz w:val="28"/>
        </w:rPr>
        <w:t>
      Аукционға қатысушылардың ұсыныстары туралы мәліметтер:</w:t>
      </w:r>
    </w:p>
    <w:bookmarkEnd w:id="2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бірлік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(Нұр-Сұлтан қаласының уақыты бойынша)</w:t>
            </w:r>
          </w:p>
        </w:tc>
      </w:tr>
    </w:tbl>
    <w:bookmarkStart w:name="z2511" w:id="2440"/>
    <w:p>
      <w:pPr>
        <w:spacing w:after="0"/>
        <w:ind w:left="0"/>
        <w:jc w:val="both"/>
      </w:pPr>
      <w:r>
        <w:rPr>
          <w:rFonts w:ascii="Times New Roman"/>
          <w:b w:val="false"/>
          <w:i w:val="false"/>
          <w:color w:val="000000"/>
          <w:sz w:val="28"/>
        </w:rPr>
        <w:t>
      Аукциондық комиссияның шешімі:</w:t>
      </w:r>
    </w:p>
    <w:bookmarkEnd w:id="2440"/>
    <w:bookmarkStart w:name="z2512" w:id="2441"/>
    <w:p>
      <w:pPr>
        <w:spacing w:after="0"/>
        <w:ind w:left="0"/>
        <w:jc w:val="both"/>
      </w:pPr>
      <w:r>
        <w:rPr>
          <w:rFonts w:ascii="Times New Roman"/>
          <w:b w:val="false"/>
          <w:i w:val="false"/>
          <w:color w:val="000000"/>
          <w:sz w:val="28"/>
        </w:rPr>
        <w:t>
      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bookmarkEnd w:id="2441"/>
    <w:bookmarkStart w:name="z2513" w:id="2442"/>
    <w:p>
      <w:pPr>
        <w:spacing w:after="0"/>
        <w:ind w:left="0"/>
        <w:jc w:val="both"/>
      </w:pPr>
      <w:r>
        <w:rPr>
          <w:rFonts w:ascii="Times New Roman"/>
          <w:b w:val="false"/>
          <w:i w:val="false"/>
          <w:color w:val="000000"/>
          <w:sz w:val="28"/>
        </w:rPr>
        <w:t>
      2.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bookmarkEnd w:id="2442"/>
    <w:bookmarkStart w:name="z2514" w:id="2443"/>
    <w:p>
      <w:pPr>
        <w:spacing w:after="0"/>
        <w:ind w:left="0"/>
        <w:jc w:val="both"/>
      </w:pPr>
      <w:r>
        <w:rPr>
          <w:rFonts w:ascii="Times New Roman"/>
          <w:b w:val="false"/>
          <w:i w:val="false"/>
          <w:color w:val="000000"/>
          <w:sz w:val="28"/>
        </w:rPr>
        <w:t>
      Не:</w:t>
      </w:r>
    </w:p>
    <w:bookmarkEnd w:id="2443"/>
    <w:bookmarkStart w:name="z2515" w:id="2444"/>
    <w:p>
      <w:pPr>
        <w:spacing w:after="0"/>
        <w:ind w:left="0"/>
        <w:jc w:val="both"/>
      </w:pPr>
      <w:r>
        <w:rPr>
          <w:rFonts w:ascii="Times New Roman"/>
          <w:b w:val="false"/>
          <w:i w:val="false"/>
          <w:color w:val="000000"/>
          <w:sz w:val="28"/>
        </w:rPr>
        <w:t>
      "Мемлекеттік сатып алу (№___ лот бойынша сатып алудың атауы)_____________________ байланысты өтпеді деп танылсын *":</w:t>
      </w:r>
    </w:p>
    <w:bookmarkEnd w:id="2444"/>
    <w:bookmarkStart w:name="z2516" w:id="2445"/>
    <w:p>
      <w:pPr>
        <w:spacing w:after="0"/>
        <w:ind w:left="0"/>
        <w:jc w:val="both"/>
      </w:pPr>
      <w:r>
        <w:rPr>
          <w:rFonts w:ascii="Times New Roman"/>
          <w:b w:val="false"/>
          <w:i w:val="false"/>
          <w:color w:val="000000"/>
          <w:sz w:val="28"/>
        </w:rPr>
        <w:t>
      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bookmarkEnd w:id="2445"/>
    <w:bookmarkStart w:name="z2517" w:id="2446"/>
    <w:p>
      <w:pPr>
        <w:spacing w:after="0"/>
        <w:ind w:left="0"/>
        <w:jc w:val="both"/>
      </w:pPr>
      <w:r>
        <w:rPr>
          <w:rFonts w:ascii="Times New Roman"/>
          <w:b w:val="false"/>
          <w:i w:val="false"/>
          <w:color w:val="000000"/>
          <w:sz w:val="28"/>
        </w:rPr>
        <w:t>
      Не:</w:t>
      </w:r>
    </w:p>
    <w:bookmarkEnd w:id="2446"/>
    <w:bookmarkStart w:name="z2518" w:id="2447"/>
    <w:p>
      <w:pPr>
        <w:spacing w:after="0"/>
        <w:ind w:left="0"/>
        <w:jc w:val="both"/>
      </w:pPr>
      <w:r>
        <w:rPr>
          <w:rFonts w:ascii="Times New Roman"/>
          <w:b w:val="false"/>
          <w:i w:val="false"/>
          <w:color w:val="000000"/>
          <w:sz w:val="28"/>
        </w:rPr>
        <w:t>
      Сатып алуды жою жүргізілді, оның негізі мынау болып табылады:</w:t>
      </w:r>
    </w:p>
    <w:bookmarkEnd w:id="2447"/>
    <w:bookmarkStart w:name="z2519" w:id="2448"/>
    <w:p>
      <w:pPr>
        <w:spacing w:after="0"/>
        <w:ind w:left="0"/>
        <w:jc w:val="both"/>
      </w:pPr>
      <w:r>
        <w:rPr>
          <w:rFonts w:ascii="Times New Roman"/>
          <w:b w:val="false"/>
          <w:i w:val="false"/>
          <w:color w:val="000000"/>
          <w:sz w:val="28"/>
        </w:rPr>
        <w:t>
      Уәкілетті мемлекеттік органдардың актілері (нұсқама, хабарлама, ұсыным, шешім) № _________ күні. айы. жылы.</w:t>
      </w:r>
    </w:p>
    <w:bookmarkEnd w:id="2448"/>
    <w:bookmarkStart w:name="z2520" w:id="2449"/>
    <w:p>
      <w:pPr>
        <w:spacing w:after="0"/>
        <w:ind w:left="0"/>
        <w:jc w:val="both"/>
      </w:pPr>
      <w:r>
        <w:rPr>
          <w:rFonts w:ascii="Times New Roman"/>
          <w:b w:val="false"/>
          <w:i w:val="false"/>
          <w:color w:val="000000"/>
          <w:sz w:val="28"/>
        </w:rPr>
        <w:t>
      Жою туралы шешім қабылдаған орган: {_________________________}</w:t>
      </w:r>
    </w:p>
    <w:bookmarkEnd w:id="2449"/>
    <w:bookmarkStart w:name="z2521" w:id="2450"/>
    <w:p>
      <w:pPr>
        <w:spacing w:after="0"/>
        <w:ind w:left="0"/>
        <w:jc w:val="both"/>
      </w:pPr>
      <w:r>
        <w:rPr>
          <w:rFonts w:ascii="Times New Roman"/>
          <w:b w:val="false"/>
          <w:i w:val="false"/>
          <w:color w:val="000000"/>
          <w:sz w:val="28"/>
        </w:rPr>
        <w:t>
      Не:</w:t>
      </w:r>
    </w:p>
    <w:bookmarkEnd w:id="2450"/>
    <w:bookmarkStart w:name="z2522" w:id="2451"/>
    <w:p>
      <w:pPr>
        <w:spacing w:after="0"/>
        <w:ind w:left="0"/>
        <w:jc w:val="both"/>
      </w:pPr>
      <w:r>
        <w:rPr>
          <w:rFonts w:ascii="Times New Roman"/>
          <w:b w:val="false"/>
          <w:i w:val="false"/>
          <w:color w:val="000000"/>
          <w:sz w:val="28"/>
        </w:rPr>
        <w:t>
      "Мемлекеттік сатып алу туралы" Қазақстан Республикасы Заңының 5-бабы 13-тармағының __ тармақшасына сәйкес сатып алудан бас тарту жүргізілді".</w:t>
      </w:r>
    </w:p>
    <w:bookmarkEnd w:id="2451"/>
    <w:bookmarkStart w:name="z2523" w:id="2452"/>
    <w:p>
      <w:pPr>
        <w:spacing w:after="0"/>
        <w:ind w:left="0"/>
        <w:jc w:val="both"/>
      </w:pPr>
      <w:r>
        <w:rPr>
          <w:rFonts w:ascii="Times New Roman"/>
          <w:b w:val="false"/>
          <w:i w:val="false"/>
          <w:color w:val="000000"/>
          <w:sz w:val="28"/>
        </w:rPr>
        <w:t>
      Ескертпе:</w:t>
      </w:r>
    </w:p>
    <w:bookmarkEnd w:id="2452"/>
    <w:bookmarkStart w:name="z2524" w:id="2453"/>
    <w:p>
      <w:pPr>
        <w:spacing w:after="0"/>
        <w:ind w:left="0"/>
        <w:jc w:val="both"/>
      </w:pPr>
      <w:r>
        <w:rPr>
          <w:rFonts w:ascii="Times New Roman"/>
          <w:b w:val="false"/>
          <w:i w:val="false"/>
          <w:color w:val="000000"/>
          <w:sz w:val="28"/>
        </w:rPr>
        <w:t>
      * Тапсырыс беруші туралы мәліметтер, егер тапсырыс берушілер бірнешеу болса көрсетілмейді</w:t>
      </w:r>
    </w:p>
    <w:bookmarkEnd w:id="2453"/>
    <w:bookmarkStart w:name="z2525" w:id="2454"/>
    <w:p>
      <w:pPr>
        <w:spacing w:after="0"/>
        <w:ind w:left="0"/>
        <w:jc w:val="both"/>
      </w:pPr>
      <w:r>
        <w:rPr>
          <w:rFonts w:ascii="Times New Roman"/>
          <w:b w:val="false"/>
          <w:i w:val="false"/>
          <w:color w:val="000000"/>
          <w:sz w:val="28"/>
        </w:rPr>
        <w:t>
      Аббревиатуралардың толық жазылуы:</w:t>
      </w:r>
    </w:p>
    <w:bookmarkEnd w:id="2454"/>
    <w:bookmarkStart w:name="z2526" w:id="2455"/>
    <w:p>
      <w:pPr>
        <w:spacing w:after="0"/>
        <w:ind w:left="0"/>
        <w:jc w:val="both"/>
      </w:pPr>
      <w:r>
        <w:rPr>
          <w:rFonts w:ascii="Times New Roman"/>
          <w:b w:val="false"/>
          <w:i w:val="false"/>
          <w:color w:val="000000"/>
          <w:sz w:val="28"/>
        </w:rPr>
        <w:t>
      БСН – бизнес-сәйкестендіру нөмірі;</w:t>
      </w:r>
    </w:p>
    <w:bookmarkEnd w:id="2455"/>
    <w:bookmarkStart w:name="z2527" w:id="2456"/>
    <w:p>
      <w:pPr>
        <w:spacing w:after="0"/>
        <w:ind w:left="0"/>
        <w:jc w:val="both"/>
      </w:pPr>
      <w:r>
        <w:rPr>
          <w:rFonts w:ascii="Times New Roman"/>
          <w:b w:val="false"/>
          <w:i w:val="false"/>
          <w:color w:val="000000"/>
          <w:sz w:val="28"/>
        </w:rPr>
        <w:t>
      ЖСН – жеке сәйкестендіру нөмірі;</w:t>
      </w:r>
    </w:p>
    <w:bookmarkEnd w:id="2456"/>
    <w:bookmarkStart w:name="z2528" w:id="2457"/>
    <w:p>
      <w:pPr>
        <w:spacing w:after="0"/>
        <w:ind w:left="0"/>
        <w:jc w:val="both"/>
      </w:pPr>
      <w:r>
        <w:rPr>
          <w:rFonts w:ascii="Times New Roman"/>
          <w:b w:val="false"/>
          <w:i w:val="false"/>
          <w:color w:val="000000"/>
          <w:sz w:val="28"/>
        </w:rPr>
        <w:t>
      ССН – салық төлеушінің сәйкестендіру нөмірі;</w:t>
      </w:r>
    </w:p>
    <w:bookmarkEnd w:id="2457"/>
    <w:bookmarkStart w:name="z2529" w:id="2458"/>
    <w:p>
      <w:pPr>
        <w:spacing w:after="0"/>
        <w:ind w:left="0"/>
        <w:jc w:val="both"/>
      </w:pPr>
      <w:r>
        <w:rPr>
          <w:rFonts w:ascii="Times New Roman"/>
          <w:b w:val="false"/>
          <w:i w:val="false"/>
          <w:color w:val="000000"/>
          <w:sz w:val="28"/>
        </w:rPr>
        <w:t>
      ТЕН – төлеушіні есепке алу нөмірі;</w:t>
      </w:r>
    </w:p>
    <w:bookmarkEnd w:id="2458"/>
    <w:bookmarkStart w:name="z2530" w:id="2459"/>
    <w:p>
      <w:pPr>
        <w:spacing w:after="0"/>
        <w:ind w:left="0"/>
        <w:jc w:val="both"/>
      </w:pPr>
      <w:r>
        <w:rPr>
          <w:rFonts w:ascii="Times New Roman"/>
          <w:b w:val="false"/>
          <w:i w:val="false"/>
          <w:color w:val="000000"/>
          <w:sz w:val="28"/>
        </w:rPr>
        <w:t>
      Т.А.Ә. – тегі аты әкесінің аты;</w:t>
      </w:r>
    </w:p>
    <w:bookmarkEnd w:id="2459"/>
    <w:bookmarkStart w:name="z2531" w:id="2460"/>
    <w:p>
      <w:pPr>
        <w:spacing w:after="0"/>
        <w:ind w:left="0"/>
        <w:jc w:val="both"/>
      </w:pPr>
      <w:r>
        <w:rPr>
          <w:rFonts w:ascii="Times New Roman"/>
          <w:b w:val="false"/>
          <w:i w:val="false"/>
          <w:color w:val="000000"/>
          <w:sz w:val="28"/>
        </w:rPr>
        <w:t>
      кк.аа.жжжж. – күні, айы, жылы;</w:t>
      </w:r>
    </w:p>
    <w:bookmarkEnd w:id="2460"/>
    <w:bookmarkStart w:name="z2532" w:id="2461"/>
    <w:p>
      <w:pPr>
        <w:spacing w:after="0"/>
        <w:ind w:left="0"/>
        <w:jc w:val="both"/>
      </w:pPr>
      <w:r>
        <w:rPr>
          <w:rFonts w:ascii="Times New Roman"/>
          <w:b w:val="false"/>
          <w:i w:val="false"/>
          <w:color w:val="000000"/>
          <w:sz w:val="28"/>
        </w:rPr>
        <w:t>
      сс.мм.сс. – сағаты, минуты, секунды.</w:t>
      </w:r>
    </w:p>
    <w:bookmarkEnd w:id="2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19-қосымша</w:t>
            </w:r>
          </w:p>
        </w:tc>
      </w:tr>
    </w:tbl>
    <w:bookmarkStart w:name="z2534" w:id="2462"/>
    <w:p>
      <w:pPr>
        <w:spacing w:after="0"/>
        <w:ind w:left="0"/>
        <w:jc w:val="left"/>
      </w:pPr>
      <w:r>
        <w:rPr>
          <w:rFonts w:ascii="Times New Roman"/>
          <w:b/>
          <w:i w:val="false"/>
          <w:color w:val="000000"/>
        </w:rPr>
        <w:t xml:space="preserve"> Қорытындылар туралы аралық хаттама (аукцион нөмірі) нөмірі сатып алу тәсілі мен нөміріне байланыстырылуы тиіс</w:t>
      </w:r>
    </w:p>
    <w:bookmarkEnd w:id="2462"/>
    <w:bookmarkStart w:name="z2535" w:id="2463"/>
    <w:p>
      <w:pPr>
        <w:spacing w:after="0"/>
        <w:ind w:left="0"/>
        <w:jc w:val="both"/>
      </w:pPr>
      <w:r>
        <w:rPr>
          <w:rFonts w:ascii="Times New Roman"/>
          <w:b w:val="false"/>
          <w:i w:val="false"/>
          <w:color w:val="000000"/>
          <w:sz w:val="28"/>
        </w:rPr>
        <w:t>
      Күні мен уақыты</w:t>
      </w:r>
    </w:p>
    <w:bookmarkEnd w:id="2463"/>
    <w:bookmarkStart w:name="z2536" w:id="2464"/>
    <w:p>
      <w:pPr>
        <w:spacing w:after="0"/>
        <w:ind w:left="0"/>
        <w:jc w:val="both"/>
      </w:pPr>
      <w:r>
        <w:rPr>
          <w:rFonts w:ascii="Times New Roman"/>
          <w:b w:val="false"/>
          <w:i w:val="false"/>
          <w:color w:val="000000"/>
          <w:sz w:val="28"/>
        </w:rPr>
        <w:t>
      Тапсырыс беруші*____________________________________________</w:t>
      </w:r>
    </w:p>
    <w:bookmarkEnd w:id="2464"/>
    <w:bookmarkStart w:name="z2537" w:id="2465"/>
    <w:p>
      <w:pPr>
        <w:spacing w:after="0"/>
        <w:ind w:left="0"/>
        <w:jc w:val="both"/>
      </w:pPr>
      <w:r>
        <w:rPr>
          <w:rFonts w:ascii="Times New Roman"/>
          <w:b w:val="false"/>
          <w:i w:val="false"/>
          <w:color w:val="000000"/>
          <w:sz w:val="28"/>
        </w:rPr>
        <w:t>
      Аукцион № __________________________________________________</w:t>
      </w:r>
    </w:p>
    <w:bookmarkEnd w:id="2465"/>
    <w:bookmarkStart w:name="z2538" w:id="2466"/>
    <w:p>
      <w:pPr>
        <w:spacing w:after="0"/>
        <w:ind w:left="0"/>
        <w:jc w:val="both"/>
      </w:pPr>
      <w:r>
        <w:rPr>
          <w:rFonts w:ascii="Times New Roman"/>
          <w:b w:val="false"/>
          <w:i w:val="false"/>
          <w:color w:val="000000"/>
          <w:sz w:val="28"/>
        </w:rPr>
        <w:t>
      Аукцион атауы ______________________________________________</w:t>
      </w:r>
    </w:p>
    <w:bookmarkEnd w:id="2466"/>
    <w:bookmarkStart w:name="z2539" w:id="2467"/>
    <w:p>
      <w:pPr>
        <w:spacing w:after="0"/>
        <w:ind w:left="0"/>
        <w:jc w:val="both"/>
      </w:pPr>
      <w:r>
        <w:rPr>
          <w:rFonts w:ascii="Times New Roman"/>
          <w:b w:val="false"/>
          <w:i w:val="false"/>
          <w:color w:val="000000"/>
          <w:sz w:val="28"/>
        </w:rPr>
        <w:t>
      Ұйымдастырушының атауы_____________________________________</w:t>
      </w:r>
    </w:p>
    <w:bookmarkEnd w:id="2467"/>
    <w:bookmarkStart w:name="z2540" w:id="2468"/>
    <w:p>
      <w:pPr>
        <w:spacing w:after="0"/>
        <w:ind w:left="0"/>
        <w:jc w:val="both"/>
      </w:pPr>
      <w:r>
        <w:rPr>
          <w:rFonts w:ascii="Times New Roman"/>
          <w:b w:val="false"/>
          <w:i w:val="false"/>
          <w:color w:val="000000"/>
          <w:sz w:val="28"/>
        </w:rPr>
        <w:t>
      Ұйымдастырушының мекен-жайы_______________________________</w:t>
      </w:r>
    </w:p>
    <w:bookmarkEnd w:id="2468"/>
    <w:bookmarkStart w:name="z2541" w:id="2469"/>
    <w:p>
      <w:pPr>
        <w:spacing w:after="0"/>
        <w:ind w:left="0"/>
        <w:jc w:val="both"/>
      </w:pPr>
      <w:r>
        <w:rPr>
          <w:rFonts w:ascii="Times New Roman"/>
          <w:b w:val="false"/>
          <w:i w:val="false"/>
          <w:color w:val="000000"/>
          <w:sz w:val="28"/>
        </w:rPr>
        <w:t xml:space="preserve">
      Аукциондық комиссияның құрамы: </w:t>
      </w:r>
    </w:p>
    <w:bookmarkEnd w:id="2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2" w:id="2470"/>
    <w:p>
      <w:pPr>
        <w:spacing w:after="0"/>
        <w:ind w:left="0"/>
        <w:jc w:val="both"/>
      </w:pPr>
      <w:r>
        <w:rPr>
          <w:rFonts w:ascii="Times New Roman"/>
          <w:b w:val="false"/>
          <w:i w:val="false"/>
          <w:color w:val="000000"/>
          <w:sz w:val="28"/>
        </w:rPr>
        <w:t>
      Жалпы сомасын көрсете отырып, сатып алынатын тауарлардың тізбесі__</w:t>
      </w:r>
    </w:p>
    <w:bookmarkEnd w:id="2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3" w:id="2471"/>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bookmarkEnd w:id="2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 және әлеуетті өнім берушінің (ашылған)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4" w:id="2472"/>
    <w:p>
      <w:pPr>
        <w:spacing w:after="0"/>
        <w:ind w:left="0"/>
        <w:jc w:val="both"/>
      </w:pPr>
      <w:r>
        <w:rPr>
          <w:rFonts w:ascii="Times New Roman"/>
          <w:b w:val="false"/>
          <w:i w:val="false"/>
          <w:color w:val="000000"/>
          <w:sz w:val="28"/>
        </w:rPr>
        <w:t>
      Аукциондық комиссияның сұрау салулары туралы (Мемлекеттік сатып алу туралы заңның 33-бабының 5-тармағына сәйкес сұрау салуды жүзеге асырған жағдайда толтырылады):</w:t>
      </w:r>
    </w:p>
    <w:bookmarkEnd w:id="2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5" w:id="2473"/>
    <w:p>
      <w:pPr>
        <w:spacing w:after="0"/>
        <w:ind w:left="0"/>
        <w:jc w:val="both"/>
      </w:pPr>
      <w:r>
        <w:rPr>
          <w:rFonts w:ascii="Times New Roman"/>
          <w:b w:val="false"/>
          <w:i w:val="false"/>
          <w:color w:val="000000"/>
          <w:sz w:val="28"/>
        </w:rPr>
        <w:t>
      Біліктілік талаптарына және аукциондық құжаттаманың талаптарына сәйкес келмейтін деп танылған әлеуетті өнім беруші туралы мәліметтер:</w:t>
      </w:r>
    </w:p>
    <w:bookmarkEnd w:id="2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46" w:id="2474"/>
    <w:p>
      <w:pPr>
        <w:spacing w:after="0"/>
        <w:ind w:left="0"/>
        <w:jc w:val="both"/>
      </w:pPr>
      <w:r>
        <w:rPr>
          <w:rFonts w:ascii="Times New Roman"/>
          <w:b w:val="false"/>
          <w:i w:val="false"/>
          <w:color w:val="000000"/>
          <w:sz w:val="28"/>
        </w:rPr>
        <w:t>
      ________________________________________________________ 1үш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bookmarkEnd w:id="2474"/>
    <w:bookmarkStart w:name="z2547" w:id="2475"/>
    <w:p>
      <w:pPr>
        <w:spacing w:after="0"/>
        <w:ind w:left="0"/>
        <w:jc w:val="both"/>
      </w:pPr>
      <w:r>
        <w:rPr>
          <w:rFonts w:ascii="Times New Roman"/>
          <w:b w:val="false"/>
          <w:i w:val="false"/>
          <w:color w:val="000000"/>
          <w:sz w:val="28"/>
        </w:rPr>
        <w:t>
      Аукциондық комиссияның шешімі:</w:t>
      </w:r>
    </w:p>
    <w:bookmarkEnd w:id="2475"/>
    <w:bookmarkStart w:name="z2548" w:id="2476"/>
    <w:p>
      <w:pPr>
        <w:spacing w:after="0"/>
        <w:ind w:left="0"/>
        <w:jc w:val="both"/>
      </w:pPr>
      <w:r>
        <w:rPr>
          <w:rFonts w:ascii="Times New Roman"/>
          <w:b w:val="false"/>
          <w:i w:val="false"/>
          <w:color w:val="000000"/>
          <w:sz w:val="28"/>
        </w:rPr>
        <w:t>
      ________________________деген әлеуетті өнім беруші біліктілік талаптарына және аукциондық құжаттама талаптарына сәйкес келмеді деп танылсын.</w:t>
      </w:r>
    </w:p>
    <w:bookmarkEnd w:id="2476"/>
    <w:bookmarkStart w:name="z2549" w:id="2477"/>
    <w:p>
      <w:pPr>
        <w:spacing w:after="0"/>
        <w:ind w:left="0"/>
        <w:jc w:val="both"/>
      </w:pPr>
      <w:r>
        <w:rPr>
          <w:rFonts w:ascii="Times New Roman"/>
          <w:b w:val="false"/>
          <w:i w:val="false"/>
          <w:color w:val="000000"/>
          <w:sz w:val="28"/>
        </w:rPr>
        <w:t>
      Аббревиатуралардың толық жазылуы:</w:t>
      </w:r>
    </w:p>
    <w:bookmarkEnd w:id="2477"/>
    <w:bookmarkStart w:name="z2550" w:id="2478"/>
    <w:p>
      <w:pPr>
        <w:spacing w:after="0"/>
        <w:ind w:left="0"/>
        <w:jc w:val="both"/>
      </w:pPr>
      <w:r>
        <w:rPr>
          <w:rFonts w:ascii="Times New Roman"/>
          <w:b w:val="false"/>
          <w:i w:val="false"/>
          <w:color w:val="000000"/>
          <w:sz w:val="28"/>
        </w:rPr>
        <w:t>
      БСН – бизнес-сәйкестендіру нөмірі;</w:t>
      </w:r>
    </w:p>
    <w:bookmarkEnd w:id="2478"/>
    <w:bookmarkStart w:name="z2551" w:id="2479"/>
    <w:p>
      <w:pPr>
        <w:spacing w:after="0"/>
        <w:ind w:left="0"/>
        <w:jc w:val="both"/>
      </w:pPr>
      <w:r>
        <w:rPr>
          <w:rFonts w:ascii="Times New Roman"/>
          <w:b w:val="false"/>
          <w:i w:val="false"/>
          <w:color w:val="000000"/>
          <w:sz w:val="28"/>
        </w:rPr>
        <w:t>
      ЖСН – жеке сәйкестендіру нөмірі;</w:t>
      </w:r>
    </w:p>
    <w:bookmarkEnd w:id="2479"/>
    <w:bookmarkStart w:name="z2552" w:id="2480"/>
    <w:p>
      <w:pPr>
        <w:spacing w:after="0"/>
        <w:ind w:left="0"/>
        <w:jc w:val="both"/>
      </w:pPr>
      <w:r>
        <w:rPr>
          <w:rFonts w:ascii="Times New Roman"/>
          <w:b w:val="false"/>
          <w:i w:val="false"/>
          <w:color w:val="000000"/>
          <w:sz w:val="28"/>
        </w:rPr>
        <w:t>
      ССН – салық төлеушінің сәйкестендіру нөмірі;</w:t>
      </w:r>
    </w:p>
    <w:bookmarkEnd w:id="2480"/>
    <w:bookmarkStart w:name="z2553" w:id="2481"/>
    <w:p>
      <w:pPr>
        <w:spacing w:after="0"/>
        <w:ind w:left="0"/>
        <w:jc w:val="both"/>
      </w:pPr>
      <w:r>
        <w:rPr>
          <w:rFonts w:ascii="Times New Roman"/>
          <w:b w:val="false"/>
          <w:i w:val="false"/>
          <w:color w:val="000000"/>
          <w:sz w:val="28"/>
        </w:rPr>
        <w:t>
      ТЕН – төлеушіні есепке алу нөмірі;</w:t>
      </w:r>
    </w:p>
    <w:bookmarkEnd w:id="2481"/>
    <w:bookmarkStart w:name="z2554" w:id="2482"/>
    <w:p>
      <w:pPr>
        <w:spacing w:after="0"/>
        <w:ind w:left="0"/>
        <w:jc w:val="both"/>
      </w:pPr>
      <w:r>
        <w:rPr>
          <w:rFonts w:ascii="Times New Roman"/>
          <w:b w:val="false"/>
          <w:i w:val="false"/>
          <w:color w:val="000000"/>
          <w:sz w:val="28"/>
        </w:rPr>
        <w:t>
      Т.А.Ә. – тегі аты әкесінің аты;</w:t>
      </w:r>
    </w:p>
    <w:bookmarkEnd w:id="2482"/>
    <w:bookmarkStart w:name="z2555" w:id="2483"/>
    <w:p>
      <w:pPr>
        <w:spacing w:after="0"/>
        <w:ind w:left="0"/>
        <w:jc w:val="both"/>
      </w:pPr>
      <w:r>
        <w:rPr>
          <w:rFonts w:ascii="Times New Roman"/>
          <w:b w:val="false"/>
          <w:i w:val="false"/>
          <w:color w:val="000000"/>
          <w:sz w:val="28"/>
        </w:rPr>
        <w:t>
      кк.аа.жжжж. – күні, айы, жылы;</w:t>
      </w:r>
    </w:p>
    <w:bookmarkEnd w:id="2483"/>
    <w:bookmarkStart w:name="z2556" w:id="2484"/>
    <w:p>
      <w:pPr>
        <w:spacing w:after="0"/>
        <w:ind w:left="0"/>
        <w:jc w:val="both"/>
      </w:pPr>
      <w:r>
        <w:rPr>
          <w:rFonts w:ascii="Times New Roman"/>
          <w:b w:val="false"/>
          <w:i w:val="false"/>
          <w:color w:val="000000"/>
          <w:sz w:val="28"/>
        </w:rPr>
        <w:t>
      сс.мм.сс. – сағаты, минуты, секунды.</w:t>
      </w:r>
    </w:p>
    <w:bookmarkEnd w:id="2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20-қосымша</w:t>
            </w:r>
          </w:p>
        </w:tc>
      </w:tr>
    </w:tbl>
    <w:bookmarkStart w:name="z2558" w:id="2485"/>
    <w:p>
      <w:pPr>
        <w:spacing w:after="0"/>
        <w:ind w:left="0"/>
        <w:jc w:val="left"/>
      </w:pPr>
      <w:r>
        <w:rPr>
          <w:rFonts w:ascii="Times New Roman"/>
          <w:b/>
          <w:i w:val="false"/>
          <w:color w:val="000000"/>
        </w:rPr>
        <w:t xml:space="preserve"> Баға ұсыныстарын сұрату тәсілімен сатып алу бойынша әлеуетті өнім берушінің баға ұсынысы (әрбір лотқа жеке толтырылады)</w:t>
      </w:r>
    </w:p>
    <w:bookmarkEnd w:id="2485"/>
    <w:bookmarkStart w:name="z2559" w:id="2486"/>
    <w:p>
      <w:pPr>
        <w:spacing w:after="0"/>
        <w:ind w:left="0"/>
        <w:jc w:val="both"/>
      </w:pPr>
      <w:r>
        <w:rPr>
          <w:rFonts w:ascii="Times New Roman"/>
          <w:b w:val="false"/>
          <w:i w:val="false"/>
          <w:color w:val="000000"/>
          <w:sz w:val="28"/>
        </w:rPr>
        <w:t>
      Сатып алу №___________________________________________</w:t>
      </w:r>
    </w:p>
    <w:bookmarkEnd w:id="2486"/>
    <w:bookmarkStart w:name="z2560" w:id="2487"/>
    <w:p>
      <w:pPr>
        <w:spacing w:after="0"/>
        <w:ind w:left="0"/>
        <w:jc w:val="both"/>
      </w:pPr>
      <w:r>
        <w:rPr>
          <w:rFonts w:ascii="Times New Roman"/>
          <w:b w:val="false"/>
          <w:i w:val="false"/>
          <w:color w:val="000000"/>
          <w:sz w:val="28"/>
        </w:rPr>
        <w:t>
      Сатып алудың атауы____________________________________</w:t>
      </w:r>
    </w:p>
    <w:bookmarkEnd w:id="2487"/>
    <w:bookmarkStart w:name="z2561" w:id="2488"/>
    <w:p>
      <w:pPr>
        <w:spacing w:after="0"/>
        <w:ind w:left="0"/>
        <w:jc w:val="both"/>
      </w:pPr>
      <w:r>
        <w:rPr>
          <w:rFonts w:ascii="Times New Roman"/>
          <w:b w:val="false"/>
          <w:i w:val="false"/>
          <w:color w:val="000000"/>
          <w:sz w:val="28"/>
        </w:rPr>
        <w:t>
      Лот №________________________________________________</w:t>
      </w:r>
    </w:p>
    <w:bookmarkEnd w:id="2488"/>
    <w:bookmarkStart w:name="z2562" w:id="2489"/>
    <w:p>
      <w:pPr>
        <w:spacing w:after="0"/>
        <w:ind w:left="0"/>
        <w:jc w:val="both"/>
      </w:pPr>
      <w:r>
        <w:rPr>
          <w:rFonts w:ascii="Times New Roman"/>
          <w:b w:val="false"/>
          <w:i w:val="false"/>
          <w:color w:val="000000"/>
          <w:sz w:val="28"/>
        </w:rPr>
        <w:t>
      Лот атауы_____________________________________________</w:t>
      </w:r>
    </w:p>
    <w:bookmarkEnd w:id="2489"/>
    <w:bookmarkStart w:name="z2563" w:id="2490"/>
    <w:p>
      <w:pPr>
        <w:spacing w:after="0"/>
        <w:ind w:left="0"/>
        <w:jc w:val="both"/>
      </w:pPr>
      <w:r>
        <w:rPr>
          <w:rFonts w:ascii="Times New Roman"/>
          <w:b w:val="false"/>
          <w:i w:val="false"/>
          <w:color w:val="000000"/>
          <w:sz w:val="28"/>
        </w:rPr>
        <w:t>
      Әлеуетті өнім берушінің атауы___________________________</w:t>
      </w:r>
    </w:p>
    <w:bookmarkEnd w:id="2490"/>
    <w:bookmarkStart w:name="z2564" w:id="2491"/>
    <w:p>
      <w:pPr>
        <w:spacing w:after="0"/>
        <w:ind w:left="0"/>
        <w:jc w:val="both"/>
      </w:pPr>
      <w:r>
        <w:rPr>
          <w:rFonts w:ascii="Times New Roman"/>
          <w:b w:val="false"/>
          <w:i w:val="false"/>
          <w:color w:val="000000"/>
          <w:sz w:val="28"/>
        </w:rPr>
        <w:t>
      БСН/ЖСН/ССН/ТЕН____________________________________________</w:t>
      </w:r>
    </w:p>
    <w:bookmarkEnd w:id="2491"/>
    <w:bookmarkStart w:name="z2565" w:id="2492"/>
    <w:p>
      <w:pPr>
        <w:spacing w:after="0"/>
        <w:ind w:left="0"/>
        <w:jc w:val="both"/>
      </w:pPr>
      <w:r>
        <w:rPr>
          <w:rFonts w:ascii="Times New Roman"/>
          <w:b w:val="false"/>
          <w:i w:val="false"/>
          <w:color w:val="000000"/>
          <w:sz w:val="28"/>
        </w:rPr>
        <w:t>
      Әлеуетті өнім берушінің банктік деректемелері______________________</w:t>
      </w:r>
    </w:p>
    <w:bookmarkEnd w:id="2492"/>
    <w:bookmarkStart w:name="z2566" w:id="2493"/>
    <w:p>
      <w:pPr>
        <w:spacing w:after="0"/>
        <w:ind w:left="0"/>
        <w:jc w:val="both"/>
      </w:pPr>
      <w:r>
        <w:rPr>
          <w:rFonts w:ascii="Times New Roman"/>
          <w:b w:val="false"/>
          <w:i w:val="false"/>
          <w:color w:val="000000"/>
          <w:sz w:val="28"/>
        </w:rPr>
        <w:t>
      Тауардың, жұмыстың, көрсетілетін қызметтің атауы__________________</w:t>
      </w:r>
    </w:p>
    <w:bookmarkEnd w:id="2493"/>
    <w:bookmarkStart w:name="z2567" w:id="2494"/>
    <w:p>
      <w:pPr>
        <w:spacing w:after="0"/>
        <w:ind w:left="0"/>
        <w:jc w:val="both"/>
      </w:pPr>
      <w:r>
        <w:rPr>
          <w:rFonts w:ascii="Times New Roman"/>
          <w:b w:val="false"/>
          <w:i w:val="false"/>
          <w:color w:val="000000"/>
          <w:sz w:val="28"/>
        </w:rPr>
        <w:t>
      Өндіруші ел (тауарды сатып алу кезінде көрсетіледі) _________________</w:t>
      </w:r>
    </w:p>
    <w:bookmarkEnd w:id="2494"/>
    <w:bookmarkStart w:name="z2568" w:id="2495"/>
    <w:p>
      <w:pPr>
        <w:spacing w:after="0"/>
        <w:ind w:left="0"/>
        <w:jc w:val="both"/>
      </w:pPr>
      <w:r>
        <w:rPr>
          <w:rFonts w:ascii="Times New Roman"/>
          <w:b w:val="false"/>
          <w:i w:val="false"/>
          <w:color w:val="000000"/>
          <w:sz w:val="28"/>
        </w:rPr>
        <w:t>
      Дайындаушы зауыт (дайындаушы зауыттың атауы және оның орналасқан жері) (тауарды сатып алу кезінде көрсетіледі) _____________________________</w:t>
      </w:r>
    </w:p>
    <w:bookmarkEnd w:id="2495"/>
    <w:bookmarkStart w:name="z2569" w:id="2496"/>
    <w:p>
      <w:pPr>
        <w:spacing w:after="0"/>
        <w:ind w:left="0"/>
        <w:jc w:val="both"/>
      </w:pPr>
      <w:r>
        <w:rPr>
          <w:rFonts w:ascii="Times New Roman"/>
          <w:b w:val="false"/>
          <w:i w:val="false"/>
          <w:color w:val="000000"/>
          <w:sz w:val="28"/>
        </w:rPr>
        <w:t>
      Баға ұсынысы валютасының атауы_________________________________</w:t>
      </w:r>
    </w:p>
    <w:bookmarkEnd w:id="2496"/>
    <w:bookmarkStart w:name="z2570" w:id="2497"/>
    <w:p>
      <w:pPr>
        <w:spacing w:after="0"/>
        <w:ind w:left="0"/>
        <w:jc w:val="both"/>
      </w:pPr>
      <w:r>
        <w:rPr>
          <w:rFonts w:ascii="Times New Roman"/>
          <w:b w:val="false"/>
          <w:i w:val="false"/>
          <w:color w:val="000000"/>
          <w:sz w:val="28"/>
        </w:rPr>
        <w:t>
      Өлшем бірлігі___________________________________________________</w:t>
      </w:r>
    </w:p>
    <w:bookmarkEnd w:id="2497"/>
    <w:bookmarkStart w:name="z2571" w:id="2498"/>
    <w:p>
      <w:pPr>
        <w:spacing w:after="0"/>
        <w:ind w:left="0"/>
        <w:jc w:val="both"/>
      </w:pPr>
      <w:r>
        <w:rPr>
          <w:rFonts w:ascii="Times New Roman"/>
          <w:b w:val="false"/>
          <w:i w:val="false"/>
          <w:color w:val="000000"/>
          <w:sz w:val="28"/>
        </w:rPr>
        <w:t>
      Барлық шығындары мен жеңілдіктері ескерілген бірлік үшін баға________</w:t>
      </w:r>
    </w:p>
    <w:bookmarkEnd w:id="2498"/>
    <w:bookmarkStart w:name="z2572" w:id="2499"/>
    <w:p>
      <w:pPr>
        <w:spacing w:after="0"/>
        <w:ind w:left="0"/>
        <w:jc w:val="both"/>
      </w:pPr>
      <w:r>
        <w:rPr>
          <w:rFonts w:ascii="Times New Roman"/>
          <w:b w:val="false"/>
          <w:i w:val="false"/>
          <w:color w:val="000000"/>
          <w:sz w:val="28"/>
        </w:rPr>
        <w:t>
      Саны (көлемі)_________________________________________</w:t>
      </w:r>
    </w:p>
    <w:bookmarkEnd w:id="2499"/>
    <w:bookmarkStart w:name="z2573" w:id="2500"/>
    <w:p>
      <w:pPr>
        <w:spacing w:after="0"/>
        <w:ind w:left="0"/>
        <w:jc w:val="both"/>
      </w:pPr>
      <w:r>
        <w:rPr>
          <w:rFonts w:ascii="Times New Roman"/>
          <w:b w:val="false"/>
          <w:i w:val="false"/>
          <w:color w:val="000000"/>
          <w:sz w:val="28"/>
        </w:rPr>
        <w:t>
      ИНКОТЕРМС 2010 тауарды жеткізу шарттары______________________</w:t>
      </w:r>
    </w:p>
    <w:bookmarkEnd w:id="2500"/>
    <w:bookmarkStart w:name="z2574" w:id="2501"/>
    <w:p>
      <w:pPr>
        <w:spacing w:after="0"/>
        <w:ind w:left="0"/>
        <w:jc w:val="both"/>
      </w:pPr>
      <w:r>
        <w:rPr>
          <w:rFonts w:ascii="Times New Roman"/>
          <w:b w:val="false"/>
          <w:i w:val="false"/>
          <w:color w:val="000000"/>
          <w:sz w:val="28"/>
        </w:rPr>
        <w:t>
      Жалпы баға (санын бірлік бағасына көбейту)________________________</w:t>
      </w:r>
    </w:p>
    <w:bookmarkEnd w:id="2501"/>
    <w:bookmarkStart w:name="z2575" w:id="2502"/>
    <w:p>
      <w:pPr>
        <w:spacing w:after="0"/>
        <w:ind w:left="0"/>
        <w:jc w:val="both"/>
      </w:pPr>
      <w:r>
        <w:rPr>
          <w:rFonts w:ascii="Times New Roman"/>
          <w:b w:val="false"/>
          <w:i w:val="false"/>
          <w:color w:val="000000"/>
          <w:sz w:val="28"/>
        </w:rPr>
        <w:t>
      Біз хабарландыруда айтылған Сіздердің төлем шарттарыңызбен келісеміз.</w:t>
      </w:r>
    </w:p>
    <w:bookmarkEnd w:id="2502"/>
    <w:bookmarkStart w:name="z2576" w:id="2503"/>
    <w:p>
      <w:pPr>
        <w:spacing w:after="0"/>
        <w:ind w:left="0"/>
        <w:jc w:val="both"/>
      </w:pPr>
      <w:r>
        <w:rPr>
          <w:rFonts w:ascii="Times New Roman"/>
          <w:b w:val="false"/>
          <w:i w:val="false"/>
          <w:color w:val="000000"/>
          <w:sz w:val="28"/>
        </w:rPr>
        <w:t>
      Аббревиатуралардың толық жазылуы:</w:t>
      </w:r>
    </w:p>
    <w:bookmarkEnd w:id="2503"/>
    <w:bookmarkStart w:name="z2577" w:id="2504"/>
    <w:p>
      <w:pPr>
        <w:spacing w:after="0"/>
        <w:ind w:left="0"/>
        <w:jc w:val="both"/>
      </w:pPr>
      <w:r>
        <w:rPr>
          <w:rFonts w:ascii="Times New Roman"/>
          <w:b w:val="false"/>
          <w:i w:val="false"/>
          <w:color w:val="000000"/>
          <w:sz w:val="28"/>
        </w:rPr>
        <w:t>
      БСН – бизнес-сәйкестендіру нөмірі;</w:t>
      </w:r>
    </w:p>
    <w:bookmarkEnd w:id="2504"/>
    <w:bookmarkStart w:name="z2578" w:id="2505"/>
    <w:p>
      <w:pPr>
        <w:spacing w:after="0"/>
        <w:ind w:left="0"/>
        <w:jc w:val="both"/>
      </w:pPr>
      <w:r>
        <w:rPr>
          <w:rFonts w:ascii="Times New Roman"/>
          <w:b w:val="false"/>
          <w:i w:val="false"/>
          <w:color w:val="000000"/>
          <w:sz w:val="28"/>
        </w:rPr>
        <w:t>
      ЖСН – жеке сәйкестендіру нөмірі;</w:t>
      </w:r>
    </w:p>
    <w:bookmarkEnd w:id="2505"/>
    <w:bookmarkStart w:name="z2579" w:id="2506"/>
    <w:p>
      <w:pPr>
        <w:spacing w:after="0"/>
        <w:ind w:left="0"/>
        <w:jc w:val="both"/>
      </w:pPr>
      <w:r>
        <w:rPr>
          <w:rFonts w:ascii="Times New Roman"/>
          <w:b w:val="false"/>
          <w:i w:val="false"/>
          <w:color w:val="000000"/>
          <w:sz w:val="28"/>
        </w:rPr>
        <w:t>
      ССН – салық төлеушінің сәйкестендіру нөмірі;</w:t>
      </w:r>
    </w:p>
    <w:bookmarkEnd w:id="2506"/>
    <w:bookmarkStart w:name="z2580" w:id="2507"/>
    <w:p>
      <w:pPr>
        <w:spacing w:after="0"/>
        <w:ind w:left="0"/>
        <w:jc w:val="both"/>
      </w:pPr>
      <w:r>
        <w:rPr>
          <w:rFonts w:ascii="Times New Roman"/>
          <w:b w:val="false"/>
          <w:i w:val="false"/>
          <w:color w:val="000000"/>
          <w:sz w:val="28"/>
        </w:rPr>
        <w:t>
      ТЕН – төлеушіні есепке алу нөмірі.</w:t>
      </w:r>
    </w:p>
    <w:bookmarkEnd w:id="2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21-қосымша</w:t>
            </w:r>
          </w:p>
        </w:tc>
      </w:tr>
    </w:tbl>
    <w:bookmarkStart w:name="z2582" w:id="2508"/>
    <w:p>
      <w:pPr>
        <w:spacing w:after="0"/>
        <w:ind w:left="0"/>
        <w:jc w:val="left"/>
      </w:pPr>
      <w:r>
        <w:rPr>
          <w:rFonts w:ascii="Times New Roman"/>
          <w:b/>
          <w:i w:val="false"/>
          <w:color w:val="000000"/>
        </w:rPr>
        <w:t xml:space="preserve"> Банктік кепілдік (баға ұсыныстарын сұрату тәсілімен мемлекеттік сатып алуға қатысатын әлеуетті өнім берушінің өтінімін қамтамасыз ету нысаны)</w:t>
      </w:r>
    </w:p>
    <w:bookmarkEnd w:id="2508"/>
    <w:bookmarkStart w:name="z2583" w:id="2509"/>
    <w:p>
      <w:pPr>
        <w:spacing w:after="0"/>
        <w:ind w:left="0"/>
        <w:jc w:val="both"/>
      </w:pPr>
      <w:r>
        <w:rPr>
          <w:rFonts w:ascii="Times New Roman"/>
          <w:b w:val="false"/>
          <w:i w:val="false"/>
          <w:color w:val="000000"/>
          <w:sz w:val="28"/>
        </w:rPr>
        <w:t>
      Банктің атауы _______________________________________________</w:t>
      </w:r>
    </w:p>
    <w:bookmarkEnd w:id="2509"/>
    <w:bookmarkStart w:name="z2584" w:id="2510"/>
    <w:p>
      <w:pPr>
        <w:spacing w:after="0"/>
        <w:ind w:left="0"/>
        <w:jc w:val="both"/>
      </w:pPr>
      <w:r>
        <w:rPr>
          <w:rFonts w:ascii="Times New Roman"/>
          <w:b w:val="false"/>
          <w:i w:val="false"/>
          <w:color w:val="000000"/>
          <w:sz w:val="28"/>
        </w:rPr>
        <w:t>
      Банктің деректемелері ________________________________________</w:t>
      </w:r>
    </w:p>
    <w:bookmarkEnd w:id="2510"/>
    <w:bookmarkStart w:name="z2585" w:id="2511"/>
    <w:p>
      <w:pPr>
        <w:spacing w:after="0"/>
        <w:ind w:left="0"/>
        <w:jc w:val="both"/>
      </w:pPr>
      <w:r>
        <w:rPr>
          <w:rFonts w:ascii="Times New Roman"/>
          <w:b w:val="false"/>
          <w:i w:val="false"/>
          <w:color w:val="000000"/>
          <w:sz w:val="28"/>
        </w:rPr>
        <w:t>
      Кімге: ______________________________________________________</w:t>
      </w:r>
    </w:p>
    <w:bookmarkEnd w:id="2511"/>
    <w:bookmarkStart w:name="z2586" w:id="2512"/>
    <w:p>
      <w:pPr>
        <w:spacing w:after="0"/>
        <w:ind w:left="0"/>
        <w:jc w:val="both"/>
      </w:pPr>
      <w:r>
        <w:rPr>
          <w:rFonts w:ascii="Times New Roman"/>
          <w:b w:val="false"/>
          <w:i w:val="false"/>
          <w:color w:val="000000"/>
          <w:sz w:val="28"/>
        </w:rPr>
        <w:t>
      Мемлекеттік сатып алуды ұйымдастырушының атауы ________________</w:t>
      </w:r>
    </w:p>
    <w:bookmarkEnd w:id="2512"/>
    <w:bookmarkStart w:name="z2587" w:id="2513"/>
    <w:p>
      <w:pPr>
        <w:spacing w:after="0"/>
        <w:ind w:left="0"/>
        <w:jc w:val="both"/>
      </w:pPr>
      <w:r>
        <w:rPr>
          <w:rFonts w:ascii="Times New Roman"/>
          <w:b w:val="false"/>
          <w:i w:val="false"/>
          <w:color w:val="000000"/>
          <w:sz w:val="28"/>
        </w:rPr>
        <w:t>
      Мемлекеттік сатып алуды ұйымдастырушының деректемелері _________</w:t>
      </w:r>
    </w:p>
    <w:bookmarkEnd w:id="2513"/>
    <w:bookmarkStart w:name="z2588" w:id="2514"/>
    <w:p>
      <w:pPr>
        <w:spacing w:after="0"/>
        <w:ind w:left="0"/>
        <w:jc w:val="both"/>
      </w:pPr>
      <w:r>
        <w:rPr>
          <w:rFonts w:ascii="Times New Roman"/>
          <w:b w:val="false"/>
          <w:i w:val="false"/>
          <w:color w:val="000000"/>
          <w:sz w:val="28"/>
        </w:rPr>
        <w:t>
      Кепілді міндеттеме № _______________________________________</w:t>
      </w:r>
    </w:p>
    <w:bookmarkEnd w:id="2514"/>
    <w:bookmarkStart w:name="z2589" w:id="2515"/>
    <w:p>
      <w:pPr>
        <w:spacing w:after="0"/>
        <w:ind w:left="0"/>
        <w:jc w:val="both"/>
      </w:pPr>
      <w:r>
        <w:rPr>
          <w:rFonts w:ascii="Times New Roman"/>
          <w:b w:val="false"/>
          <w:i w:val="false"/>
          <w:color w:val="000000"/>
          <w:sz w:val="28"/>
        </w:rPr>
        <w:t>
      ___________________________________________________________</w:t>
      </w:r>
    </w:p>
    <w:bookmarkEnd w:id="2515"/>
    <w:bookmarkStart w:name="z2590" w:id="2516"/>
    <w:p>
      <w:pPr>
        <w:spacing w:after="0"/>
        <w:ind w:left="0"/>
        <w:jc w:val="both"/>
      </w:pPr>
      <w:r>
        <w:rPr>
          <w:rFonts w:ascii="Times New Roman"/>
          <w:b w:val="false"/>
          <w:i w:val="false"/>
          <w:color w:val="000000"/>
          <w:sz w:val="28"/>
        </w:rPr>
        <w:t>
      (орналасқан жері)</w:t>
      </w:r>
    </w:p>
    <w:bookmarkEnd w:id="2516"/>
    <w:bookmarkStart w:name="z2591" w:id="2517"/>
    <w:p>
      <w:pPr>
        <w:spacing w:after="0"/>
        <w:ind w:left="0"/>
        <w:jc w:val="both"/>
      </w:pPr>
      <w:r>
        <w:rPr>
          <w:rFonts w:ascii="Times New Roman"/>
          <w:b w:val="false"/>
          <w:i w:val="false"/>
          <w:color w:val="000000"/>
          <w:sz w:val="28"/>
        </w:rPr>
        <w:t>
      Бұдан әрі "Өнім беруші" _________________________________________</w:t>
      </w:r>
    </w:p>
    <w:bookmarkEnd w:id="2517"/>
    <w:bookmarkStart w:name="z2592" w:id="2518"/>
    <w:p>
      <w:pPr>
        <w:spacing w:after="0"/>
        <w:ind w:left="0"/>
        <w:jc w:val="both"/>
      </w:pPr>
      <w:r>
        <w:rPr>
          <w:rFonts w:ascii="Times New Roman"/>
          <w:b w:val="false"/>
          <w:i w:val="false"/>
          <w:color w:val="000000"/>
          <w:sz w:val="28"/>
        </w:rPr>
        <w:t>
       (әлеуетті өнім берушінің атауы)</w:t>
      </w:r>
    </w:p>
    <w:bookmarkEnd w:id="2518"/>
    <w:bookmarkStart w:name="z2593" w:id="2519"/>
    <w:p>
      <w:pPr>
        <w:spacing w:after="0"/>
        <w:ind w:left="0"/>
        <w:jc w:val="both"/>
      </w:pPr>
      <w:r>
        <w:rPr>
          <w:rFonts w:ascii="Times New Roman"/>
          <w:b w:val="false"/>
          <w:i w:val="false"/>
          <w:color w:val="000000"/>
          <w:sz w:val="28"/>
        </w:rPr>
        <w:t>
      _____________________________________________________ ұйымдастырған</w:t>
      </w:r>
    </w:p>
    <w:bookmarkEnd w:id="2519"/>
    <w:bookmarkStart w:name="z2594" w:id="2520"/>
    <w:p>
      <w:pPr>
        <w:spacing w:after="0"/>
        <w:ind w:left="0"/>
        <w:jc w:val="both"/>
      </w:pPr>
      <w:r>
        <w:rPr>
          <w:rFonts w:ascii="Times New Roman"/>
          <w:b w:val="false"/>
          <w:i w:val="false"/>
          <w:color w:val="000000"/>
          <w:sz w:val="28"/>
        </w:rPr>
        <w:t>
      (мемлекеттік сатып алуды ұйымдастырушының атауы)</w:t>
      </w:r>
    </w:p>
    <w:bookmarkEnd w:id="2520"/>
    <w:bookmarkStart w:name="z2595" w:id="2521"/>
    <w:p>
      <w:pPr>
        <w:spacing w:after="0"/>
        <w:ind w:left="0"/>
        <w:jc w:val="both"/>
      </w:pPr>
      <w:r>
        <w:rPr>
          <w:rFonts w:ascii="Times New Roman"/>
          <w:b w:val="false"/>
          <w:i w:val="false"/>
          <w:color w:val="000000"/>
          <w:sz w:val="28"/>
        </w:rPr>
        <w:t>
      атауы __________________________________________________________</w:t>
      </w:r>
    </w:p>
    <w:bookmarkEnd w:id="2521"/>
    <w:bookmarkStart w:name="z2596" w:id="2522"/>
    <w:p>
      <w:pPr>
        <w:spacing w:after="0"/>
        <w:ind w:left="0"/>
        <w:jc w:val="both"/>
      </w:pPr>
      <w:r>
        <w:rPr>
          <w:rFonts w:ascii="Times New Roman"/>
          <w:b w:val="false"/>
          <w:i w:val="false"/>
          <w:color w:val="000000"/>
          <w:sz w:val="28"/>
        </w:rPr>
        <w:t>
      № __________________________________________</w:t>
      </w:r>
    </w:p>
    <w:bookmarkEnd w:id="2522"/>
    <w:bookmarkStart w:name="z2597" w:id="2523"/>
    <w:p>
      <w:pPr>
        <w:spacing w:after="0"/>
        <w:ind w:left="0"/>
        <w:jc w:val="both"/>
      </w:pPr>
      <w:r>
        <w:rPr>
          <w:rFonts w:ascii="Times New Roman"/>
          <w:b w:val="false"/>
          <w:i w:val="false"/>
          <w:color w:val="000000"/>
          <w:sz w:val="28"/>
        </w:rPr>
        <w:t>
      Лоттың атауы __________________________________</w:t>
      </w:r>
    </w:p>
    <w:bookmarkEnd w:id="2523"/>
    <w:bookmarkStart w:name="z2598" w:id="2524"/>
    <w:p>
      <w:pPr>
        <w:spacing w:after="0"/>
        <w:ind w:left="0"/>
        <w:jc w:val="both"/>
      </w:pPr>
      <w:r>
        <w:rPr>
          <w:rFonts w:ascii="Times New Roman"/>
          <w:b w:val="false"/>
          <w:i w:val="false"/>
          <w:color w:val="000000"/>
          <w:sz w:val="28"/>
        </w:rPr>
        <w:t>
      Лоттың № ________________________________________________</w:t>
      </w:r>
    </w:p>
    <w:bookmarkEnd w:id="2524"/>
    <w:bookmarkStart w:name="z2599" w:id="2525"/>
    <w:p>
      <w:pPr>
        <w:spacing w:after="0"/>
        <w:ind w:left="0"/>
        <w:jc w:val="both"/>
      </w:pPr>
      <w:r>
        <w:rPr>
          <w:rFonts w:ascii="Times New Roman"/>
          <w:b w:val="false"/>
          <w:i w:val="false"/>
          <w:color w:val="000000"/>
          <w:sz w:val="28"/>
        </w:rPr>
        <w:t>
      сатып алу бойынша баға ұсыныстарын сұрату тәсілімен мемлекеттік сатып алуға</w:t>
      </w:r>
    </w:p>
    <w:bookmarkEnd w:id="2525"/>
    <w:bookmarkStart w:name="z2600" w:id="2526"/>
    <w:p>
      <w:pPr>
        <w:spacing w:after="0"/>
        <w:ind w:left="0"/>
        <w:jc w:val="both"/>
      </w:pPr>
      <w:r>
        <w:rPr>
          <w:rFonts w:ascii="Times New Roman"/>
          <w:b w:val="false"/>
          <w:i w:val="false"/>
          <w:color w:val="000000"/>
          <w:sz w:val="28"/>
        </w:rPr>
        <w:t>
      қатысатындығы және_______________________________________________________</w:t>
      </w:r>
    </w:p>
    <w:bookmarkEnd w:id="2526"/>
    <w:bookmarkStart w:name="z2601" w:id="2527"/>
    <w:p>
      <w:pPr>
        <w:spacing w:after="0"/>
        <w:ind w:left="0"/>
        <w:jc w:val="both"/>
      </w:pPr>
      <w:r>
        <w:rPr>
          <w:rFonts w:ascii="Times New Roman"/>
          <w:b w:val="false"/>
          <w:i w:val="false"/>
          <w:color w:val="000000"/>
          <w:sz w:val="28"/>
        </w:rPr>
        <w:t>
      __________________________________________________________________________</w:t>
      </w:r>
    </w:p>
    <w:bookmarkEnd w:id="2527"/>
    <w:bookmarkStart w:name="z2602" w:id="2528"/>
    <w:p>
      <w:pPr>
        <w:spacing w:after="0"/>
        <w:ind w:left="0"/>
        <w:jc w:val="both"/>
      </w:pPr>
      <w:r>
        <w:rPr>
          <w:rFonts w:ascii="Times New Roman"/>
          <w:b w:val="false"/>
          <w:i w:val="false"/>
          <w:color w:val="000000"/>
          <w:sz w:val="28"/>
        </w:rPr>
        <w:t>
      (баға ұсыныстарын сұрату тәсілімен (лот/тар)</w:t>
      </w:r>
    </w:p>
    <w:bookmarkEnd w:id="2528"/>
    <w:bookmarkStart w:name="z2603" w:id="2529"/>
    <w:p>
      <w:pPr>
        <w:spacing w:after="0"/>
        <w:ind w:left="0"/>
        <w:jc w:val="both"/>
      </w:pPr>
      <w:r>
        <w:rPr>
          <w:rFonts w:ascii="Times New Roman"/>
          <w:b w:val="false"/>
          <w:i w:val="false"/>
          <w:color w:val="000000"/>
          <w:sz w:val="28"/>
        </w:rPr>
        <w:t>
      __________________________________________________________________________</w:t>
      </w:r>
    </w:p>
    <w:bookmarkEnd w:id="2529"/>
    <w:bookmarkStart w:name="z2604" w:id="2530"/>
    <w:p>
      <w:pPr>
        <w:spacing w:after="0"/>
        <w:ind w:left="0"/>
        <w:jc w:val="both"/>
      </w:pPr>
      <w:r>
        <w:rPr>
          <w:rFonts w:ascii="Times New Roman"/>
          <w:b w:val="false"/>
          <w:i w:val="false"/>
          <w:color w:val="000000"/>
          <w:sz w:val="28"/>
        </w:rPr>
        <w:t>
      мемлекеттік сатып алу бойынша тауарлардың, жұмыстардың, көрсетілетін</w:t>
      </w:r>
    </w:p>
    <w:bookmarkEnd w:id="2530"/>
    <w:bookmarkStart w:name="z2605" w:id="2531"/>
    <w:p>
      <w:pPr>
        <w:spacing w:after="0"/>
        <w:ind w:left="0"/>
        <w:jc w:val="both"/>
      </w:pPr>
      <w:r>
        <w:rPr>
          <w:rFonts w:ascii="Times New Roman"/>
          <w:b w:val="false"/>
          <w:i w:val="false"/>
          <w:color w:val="000000"/>
          <w:sz w:val="28"/>
        </w:rPr>
        <w:t>
      қызметтердің атауы) жеткізуді (жұмысты орындауды, қызмет көрсетуді) жүзеге</w:t>
      </w:r>
    </w:p>
    <w:bookmarkEnd w:id="2531"/>
    <w:bookmarkStart w:name="z2606" w:id="2532"/>
    <w:p>
      <w:pPr>
        <w:spacing w:after="0"/>
        <w:ind w:left="0"/>
        <w:jc w:val="both"/>
      </w:pPr>
      <w:r>
        <w:rPr>
          <w:rFonts w:ascii="Times New Roman"/>
          <w:b w:val="false"/>
          <w:i w:val="false"/>
          <w:color w:val="000000"/>
          <w:sz w:val="28"/>
        </w:rPr>
        <w:t>
      асыруға дайын екендігі туралы хабардар болдық.</w:t>
      </w:r>
    </w:p>
    <w:bookmarkEnd w:id="2532"/>
    <w:bookmarkStart w:name="z2607" w:id="2533"/>
    <w:p>
      <w:pPr>
        <w:spacing w:after="0"/>
        <w:ind w:left="0"/>
        <w:jc w:val="both"/>
      </w:pPr>
      <w:r>
        <w:rPr>
          <w:rFonts w:ascii="Times New Roman"/>
          <w:b w:val="false"/>
          <w:i w:val="false"/>
          <w:color w:val="000000"/>
          <w:sz w:val="28"/>
        </w:rPr>
        <w:t>
      Осыған байланысты біз осымен (банктің атауы) _________________ Сіздердің Төлемге</w:t>
      </w:r>
    </w:p>
    <w:bookmarkEnd w:id="2533"/>
    <w:bookmarkStart w:name="z2608" w:id="2534"/>
    <w:p>
      <w:pPr>
        <w:spacing w:after="0"/>
        <w:ind w:left="0"/>
        <w:jc w:val="both"/>
      </w:pPr>
      <w:r>
        <w:rPr>
          <w:rFonts w:ascii="Times New Roman"/>
          <w:b w:val="false"/>
          <w:i w:val="false"/>
          <w:color w:val="000000"/>
          <w:sz w:val="28"/>
        </w:rPr>
        <w:t>
      арналған жазбаша талабыңызды, сондай-ақ баға ұсыныстарын сұрату тәсілімен</w:t>
      </w:r>
    </w:p>
    <w:bookmarkEnd w:id="2534"/>
    <w:bookmarkStart w:name="z2609" w:id="2535"/>
    <w:p>
      <w:pPr>
        <w:spacing w:after="0"/>
        <w:ind w:left="0"/>
        <w:jc w:val="both"/>
      </w:pPr>
      <w:r>
        <w:rPr>
          <w:rFonts w:ascii="Times New Roman"/>
          <w:b w:val="false"/>
          <w:i w:val="false"/>
          <w:color w:val="000000"/>
          <w:sz w:val="28"/>
        </w:rPr>
        <w:t>
      мемлекеттік сатып алудың жеңімпазы деп айқындалған</w:t>
      </w:r>
    </w:p>
    <w:bookmarkEnd w:id="2535"/>
    <w:bookmarkStart w:name="z2610" w:id="2536"/>
    <w:p>
      <w:pPr>
        <w:spacing w:after="0"/>
        <w:ind w:left="0"/>
        <w:jc w:val="both"/>
      </w:pPr>
      <w:r>
        <w:rPr>
          <w:rFonts w:ascii="Times New Roman"/>
          <w:b w:val="false"/>
          <w:i w:val="false"/>
          <w:color w:val="000000"/>
          <w:sz w:val="28"/>
        </w:rPr>
        <w:t>
      Өнім беруші:</w:t>
      </w:r>
    </w:p>
    <w:bookmarkEnd w:id="2536"/>
    <w:bookmarkStart w:name="z2611" w:id="2537"/>
    <w:p>
      <w:pPr>
        <w:spacing w:after="0"/>
        <w:ind w:left="0"/>
        <w:jc w:val="both"/>
      </w:pPr>
      <w:r>
        <w:rPr>
          <w:rFonts w:ascii="Times New Roman"/>
          <w:b w:val="false"/>
          <w:i w:val="false"/>
          <w:color w:val="000000"/>
          <w:sz w:val="28"/>
        </w:rPr>
        <w:t>
      мемлекеттік сатып алу туралы шарт жасасудан жалтарғаны;</w:t>
      </w:r>
    </w:p>
    <w:bookmarkEnd w:id="2537"/>
    <w:bookmarkStart w:name="z2612" w:id="2538"/>
    <w:p>
      <w:pPr>
        <w:spacing w:after="0"/>
        <w:ind w:left="0"/>
        <w:jc w:val="both"/>
      </w:pPr>
      <w:r>
        <w:rPr>
          <w:rFonts w:ascii="Times New Roman"/>
          <w:b w:val="false"/>
          <w:i w:val="false"/>
          <w:color w:val="000000"/>
          <w:sz w:val="28"/>
        </w:rPr>
        <w:t>
      мемлекеттік сатып алу туралы шарт жасасып, шарт бойынша өз міндеттемелерін</w:t>
      </w:r>
    </w:p>
    <w:bookmarkEnd w:id="2538"/>
    <w:bookmarkStart w:name="z2613" w:id="2539"/>
    <w:p>
      <w:pPr>
        <w:spacing w:after="0"/>
        <w:ind w:left="0"/>
        <w:jc w:val="both"/>
      </w:pPr>
      <w:r>
        <w:rPr>
          <w:rFonts w:ascii="Times New Roman"/>
          <w:b w:val="false"/>
          <w:i w:val="false"/>
          <w:color w:val="000000"/>
          <w:sz w:val="28"/>
        </w:rPr>
        <w:t>
      орындамағанын немесе тиісінше орындамағанын, оның ішінде мемлекеттік сатып алу</w:t>
      </w:r>
    </w:p>
    <w:bookmarkEnd w:id="2539"/>
    <w:bookmarkStart w:name="z2614" w:id="2540"/>
    <w:p>
      <w:pPr>
        <w:spacing w:after="0"/>
        <w:ind w:left="0"/>
        <w:jc w:val="both"/>
      </w:pPr>
      <w:r>
        <w:rPr>
          <w:rFonts w:ascii="Times New Roman"/>
          <w:b w:val="false"/>
          <w:i w:val="false"/>
          <w:color w:val="000000"/>
          <w:sz w:val="28"/>
        </w:rPr>
        <w:t>
      туралы шартты орындауды қамтамасыз етуді енгізу және (немесе) енгізу мерзімі</w:t>
      </w:r>
    </w:p>
    <w:bookmarkEnd w:id="2540"/>
    <w:bookmarkStart w:name="z2615" w:id="2541"/>
    <w:p>
      <w:pPr>
        <w:spacing w:after="0"/>
        <w:ind w:left="0"/>
        <w:jc w:val="both"/>
      </w:pPr>
      <w:r>
        <w:rPr>
          <w:rFonts w:ascii="Times New Roman"/>
          <w:b w:val="false"/>
          <w:i w:val="false"/>
          <w:color w:val="000000"/>
          <w:sz w:val="28"/>
        </w:rPr>
        <w:t>
      туралы талапты уақтылы орындамағаны туралы жазбаша растауды алғаннан кейін</w:t>
      </w:r>
    </w:p>
    <w:bookmarkEnd w:id="2541"/>
    <w:bookmarkStart w:name="z2616" w:id="2542"/>
    <w:p>
      <w:pPr>
        <w:spacing w:after="0"/>
        <w:ind w:left="0"/>
        <w:jc w:val="both"/>
      </w:pPr>
      <w:r>
        <w:rPr>
          <w:rFonts w:ascii="Times New Roman"/>
          <w:b w:val="false"/>
          <w:i w:val="false"/>
          <w:color w:val="000000"/>
          <w:sz w:val="28"/>
        </w:rPr>
        <w:t>
      Сізге _______________________________ (сомасы санмен және жазумен) тең соманы</w:t>
      </w:r>
    </w:p>
    <w:bookmarkEnd w:id="2542"/>
    <w:bookmarkStart w:name="z2617" w:id="2543"/>
    <w:p>
      <w:pPr>
        <w:spacing w:after="0"/>
        <w:ind w:left="0"/>
        <w:jc w:val="both"/>
      </w:pPr>
      <w:r>
        <w:rPr>
          <w:rFonts w:ascii="Times New Roman"/>
          <w:b w:val="false"/>
          <w:i w:val="false"/>
          <w:color w:val="000000"/>
          <w:sz w:val="28"/>
        </w:rPr>
        <w:t>
      төлеуге өзімізге қайтарусыз міндеттеме аламыз.</w:t>
      </w:r>
    </w:p>
    <w:bookmarkEnd w:id="2543"/>
    <w:bookmarkStart w:name="z2618" w:id="2544"/>
    <w:p>
      <w:pPr>
        <w:spacing w:after="0"/>
        <w:ind w:left="0"/>
        <w:jc w:val="both"/>
      </w:pPr>
      <w:r>
        <w:rPr>
          <w:rFonts w:ascii="Times New Roman"/>
          <w:b w:val="false"/>
          <w:i w:val="false"/>
          <w:color w:val="000000"/>
          <w:sz w:val="28"/>
        </w:rPr>
        <w:t>
      Осы кепілді міндеттеме баға ұсыныстарын сұрату тәсілімен мемлекеттік сатып алуға</w:t>
      </w:r>
    </w:p>
    <w:bookmarkEnd w:id="2544"/>
    <w:bookmarkStart w:name="z2619" w:id="2545"/>
    <w:p>
      <w:pPr>
        <w:spacing w:after="0"/>
        <w:ind w:left="0"/>
        <w:jc w:val="both"/>
      </w:pPr>
      <w:r>
        <w:rPr>
          <w:rFonts w:ascii="Times New Roman"/>
          <w:b w:val="false"/>
          <w:i w:val="false"/>
          <w:color w:val="000000"/>
          <w:sz w:val="28"/>
        </w:rPr>
        <w:t>
      қатысуға өтінімдерді ашқан күннен бастап күшіне енеді</w:t>
      </w:r>
    </w:p>
    <w:bookmarkEnd w:id="2545"/>
    <w:bookmarkStart w:name="z2620" w:id="2546"/>
    <w:p>
      <w:pPr>
        <w:spacing w:after="0"/>
        <w:ind w:left="0"/>
        <w:jc w:val="both"/>
      </w:pPr>
      <w:r>
        <w:rPr>
          <w:rFonts w:ascii="Times New Roman"/>
          <w:b w:val="false"/>
          <w:i w:val="false"/>
          <w:color w:val="000000"/>
          <w:sz w:val="28"/>
        </w:rPr>
        <w:t>
      Осы кепілді міндеттеме Өнім берушінің баға ұсыныстарын сұрату тәсілімен</w:t>
      </w:r>
    </w:p>
    <w:bookmarkEnd w:id="2546"/>
    <w:bookmarkStart w:name="z2621" w:id="2547"/>
    <w:p>
      <w:pPr>
        <w:spacing w:after="0"/>
        <w:ind w:left="0"/>
        <w:jc w:val="both"/>
      </w:pPr>
      <w:r>
        <w:rPr>
          <w:rFonts w:ascii="Times New Roman"/>
          <w:b w:val="false"/>
          <w:i w:val="false"/>
          <w:color w:val="000000"/>
          <w:sz w:val="28"/>
        </w:rPr>
        <w:t>
      мемлекеттік сатып алуға қатысуға өтінімнің қолданылуының соңғы мерзіміне дейін</w:t>
      </w:r>
    </w:p>
    <w:bookmarkEnd w:id="2547"/>
    <w:bookmarkStart w:name="z2622" w:id="2548"/>
    <w:p>
      <w:pPr>
        <w:spacing w:after="0"/>
        <w:ind w:left="0"/>
        <w:jc w:val="both"/>
      </w:pPr>
      <w:r>
        <w:rPr>
          <w:rFonts w:ascii="Times New Roman"/>
          <w:b w:val="false"/>
          <w:i w:val="false"/>
          <w:color w:val="000000"/>
          <w:sz w:val="28"/>
        </w:rPr>
        <w:t>
      қолданылады және егер Сіздің жазбаша талабыңызды біз _____ соңына дейін алмасақ,</w:t>
      </w:r>
    </w:p>
    <w:bookmarkEnd w:id="2548"/>
    <w:bookmarkStart w:name="z2623" w:id="2549"/>
    <w:p>
      <w:pPr>
        <w:spacing w:after="0"/>
        <w:ind w:left="0"/>
        <w:jc w:val="both"/>
      </w:pPr>
      <w:r>
        <w:rPr>
          <w:rFonts w:ascii="Times New Roman"/>
          <w:b w:val="false"/>
          <w:i w:val="false"/>
          <w:color w:val="000000"/>
          <w:sz w:val="28"/>
        </w:rPr>
        <w:t>
      бұл құжат бізге қайтарылатынына немесе қайтарылмайтынына қарамастан, толық және</w:t>
      </w:r>
    </w:p>
    <w:bookmarkEnd w:id="2549"/>
    <w:bookmarkStart w:name="z2624" w:id="2550"/>
    <w:p>
      <w:pPr>
        <w:spacing w:after="0"/>
        <w:ind w:left="0"/>
        <w:jc w:val="both"/>
      </w:pPr>
      <w:r>
        <w:rPr>
          <w:rFonts w:ascii="Times New Roman"/>
          <w:b w:val="false"/>
          <w:i w:val="false"/>
          <w:color w:val="000000"/>
          <w:sz w:val="28"/>
        </w:rPr>
        <w:t>
      автоматты түрде күшін жояды.</w:t>
      </w:r>
    </w:p>
    <w:bookmarkEnd w:id="2550"/>
    <w:bookmarkStart w:name="z2625" w:id="2551"/>
    <w:p>
      <w:pPr>
        <w:spacing w:after="0"/>
        <w:ind w:left="0"/>
        <w:jc w:val="both"/>
      </w:pPr>
      <w:r>
        <w:rPr>
          <w:rFonts w:ascii="Times New Roman"/>
          <w:b w:val="false"/>
          <w:i w:val="false"/>
          <w:color w:val="000000"/>
          <w:sz w:val="28"/>
        </w:rPr>
        <w:t>
      Егер баға ұсыныстарын сұрату тәсілімен мемлекеттік сатып алуға қатысуға өтінімнің</w:t>
      </w:r>
    </w:p>
    <w:bookmarkEnd w:id="2551"/>
    <w:bookmarkStart w:name="z2626" w:id="2552"/>
    <w:p>
      <w:pPr>
        <w:spacing w:after="0"/>
        <w:ind w:left="0"/>
        <w:jc w:val="both"/>
      </w:pPr>
      <w:r>
        <w:rPr>
          <w:rFonts w:ascii="Times New Roman"/>
          <w:b w:val="false"/>
          <w:i w:val="false"/>
          <w:color w:val="000000"/>
          <w:sz w:val="28"/>
        </w:rPr>
        <w:t>
      қолданылу мерзімі ұзартылған болса, онда осы кепілді міндеттеме сондай мерзімге</w:t>
      </w:r>
    </w:p>
    <w:bookmarkEnd w:id="2552"/>
    <w:bookmarkStart w:name="z2627" w:id="2553"/>
    <w:p>
      <w:pPr>
        <w:spacing w:after="0"/>
        <w:ind w:left="0"/>
        <w:jc w:val="both"/>
      </w:pPr>
      <w:r>
        <w:rPr>
          <w:rFonts w:ascii="Times New Roman"/>
          <w:b w:val="false"/>
          <w:i w:val="false"/>
          <w:color w:val="000000"/>
          <w:sz w:val="28"/>
        </w:rPr>
        <w:t>
      ұзартылады.</w:t>
      </w:r>
    </w:p>
    <w:bookmarkEnd w:id="2553"/>
    <w:bookmarkStart w:name="z2628" w:id="2554"/>
    <w:p>
      <w:pPr>
        <w:spacing w:after="0"/>
        <w:ind w:left="0"/>
        <w:jc w:val="both"/>
      </w:pPr>
      <w:r>
        <w:rPr>
          <w:rFonts w:ascii="Times New Roman"/>
          <w:b w:val="false"/>
          <w:i w:val="false"/>
          <w:color w:val="000000"/>
          <w:sz w:val="28"/>
        </w:rPr>
        <w:t>
      Осы кепілді міндеттемеге байланысты туындайтын барлық құқықтар мен міндеттер</w:t>
      </w:r>
    </w:p>
    <w:bookmarkEnd w:id="2554"/>
    <w:bookmarkStart w:name="z2629" w:id="2555"/>
    <w:p>
      <w:pPr>
        <w:spacing w:after="0"/>
        <w:ind w:left="0"/>
        <w:jc w:val="both"/>
      </w:pPr>
      <w:r>
        <w:rPr>
          <w:rFonts w:ascii="Times New Roman"/>
          <w:b w:val="false"/>
          <w:i w:val="false"/>
          <w:color w:val="000000"/>
          <w:sz w:val="28"/>
        </w:rPr>
        <w:t>
      Қазақстан Республикасының заңнамасымен реттеледі.</w:t>
      </w:r>
    </w:p>
    <w:bookmarkEnd w:id="2555"/>
    <w:bookmarkStart w:name="z2630" w:id="2556"/>
    <w:p>
      <w:pPr>
        <w:spacing w:after="0"/>
        <w:ind w:left="0"/>
        <w:jc w:val="both"/>
      </w:pPr>
      <w:r>
        <w:rPr>
          <w:rFonts w:ascii="Times New Roman"/>
          <w:b w:val="false"/>
          <w:i w:val="false"/>
          <w:color w:val="000000"/>
          <w:sz w:val="28"/>
        </w:rPr>
        <w:t>
      Кепілгерлердің қолы мен мөрі және мекенжайы.</w:t>
      </w:r>
    </w:p>
    <w:bookmarkEnd w:id="2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22-қосымша</w:t>
            </w:r>
          </w:p>
        </w:tc>
      </w:tr>
    </w:tbl>
    <w:bookmarkStart w:name="z2632" w:id="2557"/>
    <w:p>
      <w:pPr>
        <w:spacing w:after="0"/>
        <w:ind w:left="0"/>
        <w:jc w:val="left"/>
      </w:pPr>
      <w:r>
        <w:rPr>
          <w:rFonts w:ascii="Times New Roman"/>
          <w:b/>
          <w:i w:val="false"/>
          <w:color w:val="000000"/>
        </w:rPr>
        <w:t xml:space="preserve"> Қорытынды туралы хаттама (баға ұсыныстарын сұрату нөмірі) нөмір сатып алу тәсілі мен нөміріне байланысты болуға тиіс (әрбір лотқа жеке қалыптастырылады) Күні мен уақыты</w:t>
      </w:r>
    </w:p>
    <w:bookmarkEnd w:id="2557"/>
    <w:bookmarkStart w:name="z2633" w:id="2558"/>
    <w:p>
      <w:pPr>
        <w:spacing w:after="0"/>
        <w:ind w:left="0"/>
        <w:jc w:val="both"/>
      </w:pPr>
      <w:r>
        <w:rPr>
          <w:rFonts w:ascii="Times New Roman"/>
          <w:b w:val="false"/>
          <w:i w:val="false"/>
          <w:color w:val="000000"/>
          <w:sz w:val="28"/>
        </w:rPr>
        <w:t>
      Сатып алудың № _____________________________________________</w:t>
      </w:r>
    </w:p>
    <w:bookmarkEnd w:id="2558"/>
    <w:bookmarkStart w:name="z2634" w:id="2559"/>
    <w:p>
      <w:pPr>
        <w:spacing w:after="0"/>
        <w:ind w:left="0"/>
        <w:jc w:val="both"/>
      </w:pPr>
      <w:r>
        <w:rPr>
          <w:rFonts w:ascii="Times New Roman"/>
          <w:b w:val="false"/>
          <w:i w:val="false"/>
          <w:color w:val="000000"/>
          <w:sz w:val="28"/>
        </w:rPr>
        <w:t>
      Сатып алудың атауы __________________________________________</w:t>
      </w:r>
    </w:p>
    <w:bookmarkEnd w:id="2559"/>
    <w:bookmarkStart w:name="z2635" w:id="2560"/>
    <w:p>
      <w:pPr>
        <w:spacing w:after="0"/>
        <w:ind w:left="0"/>
        <w:jc w:val="both"/>
      </w:pPr>
      <w:r>
        <w:rPr>
          <w:rFonts w:ascii="Times New Roman"/>
          <w:b w:val="false"/>
          <w:i w:val="false"/>
          <w:color w:val="000000"/>
          <w:sz w:val="28"/>
        </w:rPr>
        <w:t>
      Өтінімдердің қабылдауы басталған күні __________________________</w:t>
      </w:r>
    </w:p>
    <w:bookmarkEnd w:id="2560"/>
    <w:bookmarkStart w:name="z2636" w:id="2561"/>
    <w:p>
      <w:pPr>
        <w:spacing w:after="0"/>
        <w:ind w:left="0"/>
        <w:jc w:val="both"/>
      </w:pPr>
      <w:r>
        <w:rPr>
          <w:rFonts w:ascii="Times New Roman"/>
          <w:b w:val="false"/>
          <w:i w:val="false"/>
          <w:color w:val="000000"/>
          <w:sz w:val="28"/>
        </w:rPr>
        <w:t>
      Өтінімдердің қабылдауы аяқталған күні _________________________</w:t>
      </w:r>
    </w:p>
    <w:bookmarkEnd w:id="2561"/>
    <w:bookmarkStart w:name="z2637" w:id="2562"/>
    <w:p>
      <w:pPr>
        <w:spacing w:after="0"/>
        <w:ind w:left="0"/>
        <w:jc w:val="both"/>
      </w:pPr>
      <w:r>
        <w:rPr>
          <w:rFonts w:ascii="Times New Roman"/>
          <w:b w:val="false"/>
          <w:i w:val="false"/>
          <w:color w:val="000000"/>
          <w:sz w:val="28"/>
        </w:rPr>
        <w:t>
      Ұйымдастырушының атауы ____________________________________</w:t>
      </w:r>
    </w:p>
    <w:bookmarkEnd w:id="2562"/>
    <w:bookmarkStart w:name="z2638" w:id="2563"/>
    <w:p>
      <w:pPr>
        <w:spacing w:after="0"/>
        <w:ind w:left="0"/>
        <w:jc w:val="both"/>
      </w:pPr>
      <w:r>
        <w:rPr>
          <w:rFonts w:ascii="Times New Roman"/>
          <w:b w:val="false"/>
          <w:i w:val="false"/>
          <w:color w:val="000000"/>
          <w:sz w:val="28"/>
        </w:rPr>
        <w:t>
      Ұйымдастырушының мекенжайы _______________________________</w:t>
      </w:r>
    </w:p>
    <w:bookmarkEnd w:id="2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жоспарланған баға,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9" w:id="2564"/>
    <w:p>
      <w:pPr>
        <w:spacing w:after="0"/>
        <w:ind w:left="0"/>
        <w:jc w:val="both"/>
      </w:pPr>
      <w:r>
        <w:rPr>
          <w:rFonts w:ascii="Times New Roman"/>
          <w:b w:val="false"/>
          <w:i w:val="false"/>
          <w:color w:val="000000"/>
          <w:sz w:val="28"/>
        </w:rPr>
        <w:t>
      Әлеуетті өнім берушілердің веб-портал автоматты түрде қабылдамаған баға ұсыныстары (өтінімдер саны):</w:t>
      </w:r>
    </w:p>
    <w:bookmarkEnd w:id="2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0" w:id="2565"/>
    <w:p>
      <w:pPr>
        <w:spacing w:after="0"/>
        <w:ind w:left="0"/>
        <w:jc w:val="both"/>
      </w:pPr>
      <w:r>
        <w:rPr>
          <w:rFonts w:ascii="Times New Roman"/>
          <w:b w:val="false"/>
          <w:i w:val="false"/>
          <w:color w:val="000000"/>
          <w:sz w:val="28"/>
        </w:rPr>
        <w:t>
      Әлеуетті өнім берушілер мынадай баға ұсыныстарын ұсынды (өтінімдер саны):</w:t>
      </w:r>
    </w:p>
    <w:bookmarkEnd w:id="2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берудің күні және уақыты (хронологиясы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1" w:id="2566"/>
    <w:p>
      <w:pPr>
        <w:spacing w:after="0"/>
        <w:ind w:left="0"/>
        <w:jc w:val="both"/>
      </w:pPr>
      <w:r>
        <w:rPr>
          <w:rFonts w:ascii="Times New Roman"/>
          <w:b w:val="false"/>
          <w:i w:val="false"/>
          <w:color w:val="000000"/>
          <w:sz w:val="28"/>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bookmarkEnd w:id="2566"/>
    <w:bookmarkStart w:name="z2642" w:id="2567"/>
    <w:p>
      <w:pPr>
        <w:spacing w:after="0"/>
        <w:ind w:left="0"/>
        <w:jc w:val="both"/>
      </w:pPr>
      <w:r>
        <w:rPr>
          <w:rFonts w:ascii="Times New Roman"/>
          <w:b w:val="false"/>
          <w:i w:val="false"/>
          <w:color w:val="000000"/>
          <w:sz w:val="28"/>
        </w:rPr>
        <w:t>
      2. Тапсырыс берушіге {тапсырыс берушінің атауы} "Мемлекеттік сатып алу туралы" Қазақстан Республикасының Заңында белгіленген мерзімде {жеңімпаз әлеуетті өнім берушінің БСН/ЖСН атауы} мемлекеттік сатып алу туралы шарт жасасу.</w:t>
      </w:r>
    </w:p>
    <w:bookmarkEnd w:id="2567"/>
    <w:bookmarkStart w:name="z2643" w:id="2568"/>
    <w:p>
      <w:pPr>
        <w:spacing w:after="0"/>
        <w:ind w:left="0"/>
        <w:jc w:val="both"/>
      </w:pPr>
      <w:r>
        <w:rPr>
          <w:rFonts w:ascii="Times New Roman"/>
          <w:b w:val="false"/>
          <w:i w:val="false"/>
          <w:color w:val="000000"/>
          <w:sz w:val="28"/>
        </w:rPr>
        <w:t>
      Не:</w:t>
      </w:r>
    </w:p>
    <w:bookmarkEnd w:id="2568"/>
    <w:bookmarkStart w:name="z2644" w:id="2569"/>
    <w:p>
      <w:pPr>
        <w:spacing w:after="0"/>
        <w:ind w:left="0"/>
        <w:jc w:val="both"/>
      </w:pPr>
      <w:r>
        <w:rPr>
          <w:rFonts w:ascii="Times New Roman"/>
          <w:b w:val="false"/>
          <w:i w:val="false"/>
          <w:color w:val="000000"/>
          <w:sz w:val="28"/>
        </w:rPr>
        <w:t>
      "№___ лот бойынша мемлекеттік сатып алуды (сатып алу атауы) _____________________байланысты өтпеді деп тану*":</w:t>
      </w:r>
    </w:p>
    <w:bookmarkEnd w:id="2569"/>
    <w:bookmarkStart w:name="z2645" w:id="2570"/>
    <w:p>
      <w:pPr>
        <w:spacing w:after="0"/>
        <w:ind w:left="0"/>
        <w:jc w:val="both"/>
      </w:pPr>
      <w:r>
        <w:rPr>
          <w:rFonts w:ascii="Times New Roman"/>
          <w:b w:val="false"/>
          <w:i w:val="false"/>
          <w:color w:val="000000"/>
          <w:sz w:val="28"/>
        </w:rPr>
        <w:t>
      Ескертпе: *Мынадай мәндердің бірі: "ұсынылған баға ұсыныстарының болмауы", "бір баға ұсынысының ұсынылуы".</w:t>
      </w:r>
    </w:p>
    <w:bookmarkEnd w:id="2570"/>
    <w:bookmarkStart w:name="z2646" w:id="2571"/>
    <w:p>
      <w:pPr>
        <w:spacing w:after="0"/>
        <w:ind w:left="0"/>
        <w:jc w:val="both"/>
      </w:pPr>
      <w:r>
        <w:rPr>
          <w:rFonts w:ascii="Times New Roman"/>
          <w:b w:val="false"/>
          <w:i w:val="false"/>
          <w:color w:val="000000"/>
          <w:sz w:val="28"/>
        </w:rPr>
        <w:t>
      Не:</w:t>
      </w:r>
    </w:p>
    <w:bookmarkEnd w:id="2571"/>
    <w:bookmarkStart w:name="z2647" w:id="2572"/>
    <w:p>
      <w:pPr>
        <w:spacing w:after="0"/>
        <w:ind w:left="0"/>
        <w:jc w:val="both"/>
      </w:pPr>
      <w:r>
        <w:rPr>
          <w:rFonts w:ascii="Times New Roman"/>
          <w:b w:val="false"/>
          <w:i w:val="false"/>
          <w:color w:val="000000"/>
          <w:sz w:val="28"/>
        </w:rPr>
        <w:t>
      Сатып алуды болдырмау жүргізілді, оған мыналар негіз болып табылады: Уәкілетті мемлекеттік органдардың актілері (нұсқама, хабарлама, ұсыным, шешім) № _________ кк.аа.жжжж.</w:t>
      </w:r>
    </w:p>
    <w:bookmarkEnd w:id="2572"/>
    <w:bookmarkStart w:name="z2648" w:id="2573"/>
    <w:p>
      <w:pPr>
        <w:spacing w:after="0"/>
        <w:ind w:left="0"/>
        <w:jc w:val="both"/>
      </w:pPr>
      <w:r>
        <w:rPr>
          <w:rFonts w:ascii="Times New Roman"/>
          <w:b w:val="false"/>
          <w:i w:val="false"/>
          <w:color w:val="000000"/>
          <w:sz w:val="28"/>
        </w:rPr>
        <w:t>
      Болдырмау туралы шешім қабылдаған орган: {___________________}.</w:t>
      </w:r>
    </w:p>
    <w:bookmarkEnd w:id="2573"/>
    <w:bookmarkStart w:name="z2649" w:id="2574"/>
    <w:p>
      <w:pPr>
        <w:spacing w:after="0"/>
        <w:ind w:left="0"/>
        <w:jc w:val="both"/>
      </w:pPr>
      <w:r>
        <w:rPr>
          <w:rFonts w:ascii="Times New Roman"/>
          <w:b w:val="false"/>
          <w:i w:val="false"/>
          <w:color w:val="000000"/>
          <w:sz w:val="28"/>
        </w:rPr>
        <w:t>
      Не:</w:t>
      </w:r>
    </w:p>
    <w:bookmarkEnd w:id="2574"/>
    <w:bookmarkStart w:name="z2650" w:id="2575"/>
    <w:p>
      <w:pPr>
        <w:spacing w:after="0"/>
        <w:ind w:left="0"/>
        <w:jc w:val="both"/>
      </w:pPr>
      <w:r>
        <w:rPr>
          <w:rFonts w:ascii="Times New Roman"/>
          <w:b w:val="false"/>
          <w:i w:val="false"/>
          <w:color w:val="000000"/>
          <w:sz w:val="28"/>
        </w:rPr>
        <w:t>
      "Мемлекеттік сатып алу туралы" Қазақстан Республикасы Заңының 5-бабы 13-тармағының __ тармақшасына сәйкес сатып алудан бас тартылды.</w:t>
      </w:r>
    </w:p>
    <w:bookmarkEnd w:id="2575"/>
    <w:bookmarkStart w:name="z2651" w:id="2576"/>
    <w:p>
      <w:pPr>
        <w:spacing w:after="0"/>
        <w:ind w:left="0"/>
        <w:jc w:val="both"/>
      </w:pPr>
      <w:r>
        <w:rPr>
          <w:rFonts w:ascii="Times New Roman"/>
          <w:b w:val="false"/>
          <w:i w:val="false"/>
          <w:color w:val="000000"/>
          <w:sz w:val="28"/>
        </w:rPr>
        <w:t>
      Ескертпе:</w:t>
      </w:r>
    </w:p>
    <w:bookmarkEnd w:id="2576"/>
    <w:bookmarkStart w:name="z2652" w:id="2577"/>
    <w:p>
      <w:pPr>
        <w:spacing w:after="0"/>
        <w:ind w:left="0"/>
        <w:jc w:val="both"/>
      </w:pPr>
      <w:r>
        <w:rPr>
          <w:rFonts w:ascii="Times New Roman"/>
          <w:b w:val="false"/>
          <w:i w:val="false"/>
          <w:color w:val="000000"/>
          <w:sz w:val="28"/>
        </w:rPr>
        <w:t>
      * Тапсырыс беруші туралы мәлімет, егер тапсырыс берушілер бірнешеу болса көрсетілмейді.</w:t>
      </w:r>
    </w:p>
    <w:bookmarkEnd w:id="2577"/>
    <w:bookmarkStart w:name="z2653" w:id="2578"/>
    <w:p>
      <w:pPr>
        <w:spacing w:after="0"/>
        <w:ind w:left="0"/>
        <w:jc w:val="both"/>
      </w:pPr>
      <w:r>
        <w:rPr>
          <w:rFonts w:ascii="Times New Roman"/>
          <w:b w:val="false"/>
          <w:i w:val="false"/>
          <w:color w:val="000000"/>
          <w:sz w:val="28"/>
        </w:rPr>
        <w:t>
      Аббревиатураларды таратып жазу:</w:t>
      </w:r>
    </w:p>
    <w:bookmarkEnd w:id="2578"/>
    <w:bookmarkStart w:name="z2654" w:id="2579"/>
    <w:p>
      <w:pPr>
        <w:spacing w:after="0"/>
        <w:ind w:left="0"/>
        <w:jc w:val="both"/>
      </w:pPr>
      <w:r>
        <w:rPr>
          <w:rFonts w:ascii="Times New Roman"/>
          <w:b w:val="false"/>
          <w:i w:val="false"/>
          <w:color w:val="000000"/>
          <w:sz w:val="28"/>
        </w:rPr>
        <w:t>
      БСН – бизнес-сәйкестендіру нөмірі;</w:t>
      </w:r>
    </w:p>
    <w:bookmarkEnd w:id="2579"/>
    <w:bookmarkStart w:name="z2655" w:id="2580"/>
    <w:p>
      <w:pPr>
        <w:spacing w:after="0"/>
        <w:ind w:left="0"/>
        <w:jc w:val="both"/>
      </w:pPr>
      <w:r>
        <w:rPr>
          <w:rFonts w:ascii="Times New Roman"/>
          <w:b w:val="false"/>
          <w:i w:val="false"/>
          <w:color w:val="000000"/>
          <w:sz w:val="28"/>
        </w:rPr>
        <w:t>
      ЖСН – жеке сәйкестендіру нөмірі;</w:t>
      </w:r>
    </w:p>
    <w:bookmarkEnd w:id="2580"/>
    <w:bookmarkStart w:name="z2656" w:id="2581"/>
    <w:p>
      <w:pPr>
        <w:spacing w:after="0"/>
        <w:ind w:left="0"/>
        <w:jc w:val="both"/>
      </w:pPr>
      <w:r>
        <w:rPr>
          <w:rFonts w:ascii="Times New Roman"/>
          <w:b w:val="false"/>
          <w:i w:val="false"/>
          <w:color w:val="000000"/>
          <w:sz w:val="28"/>
        </w:rPr>
        <w:t>
      ССН – салық төлеушінің сәйкестендіру нөмірі;</w:t>
      </w:r>
    </w:p>
    <w:bookmarkEnd w:id="2581"/>
    <w:bookmarkStart w:name="z2657" w:id="2582"/>
    <w:p>
      <w:pPr>
        <w:spacing w:after="0"/>
        <w:ind w:left="0"/>
        <w:jc w:val="both"/>
      </w:pPr>
      <w:r>
        <w:rPr>
          <w:rFonts w:ascii="Times New Roman"/>
          <w:b w:val="false"/>
          <w:i w:val="false"/>
          <w:color w:val="000000"/>
          <w:sz w:val="28"/>
        </w:rPr>
        <w:t>
      ТЕН – төлеушінің есеп нөмірі;</w:t>
      </w:r>
    </w:p>
    <w:bookmarkEnd w:id="2582"/>
    <w:bookmarkStart w:name="z2658" w:id="2583"/>
    <w:p>
      <w:pPr>
        <w:spacing w:after="0"/>
        <w:ind w:left="0"/>
        <w:jc w:val="both"/>
      </w:pPr>
      <w:r>
        <w:rPr>
          <w:rFonts w:ascii="Times New Roman"/>
          <w:b w:val="false"/>
          <w:i w:val="false"/>
          <w:color w:val="000000"/>
          <w:sz w:val="28"/>
        </w:rPr>
        <w:t>
      кк.аа.жжжж. – күні, айы, жылы.</w:t>
      </w:r>
    </w:p>
    <w:bookmarkEnd w:id="2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23-қосымша</w:t>
            </w:r>
          </w:p>
        </w:tc>
      </w:tr>
    </w:tbl>
    <w:bookmarkStart w:name="z2660" w:id="2584"/>
    <w:p>
      <w:pPr>
        <w:spacing w:after="0"/>
        <w:ind w:left="0"/>
        <w:jc w:val="left"/>
      </w:pPr>
      <w:r>
        <w:rPr>
          <w:rFonts w:ascii="Times New Roman"/>
          <w:b/>
          <w:i w:val="false"/>
          <w:color w:val="000000"/>
        </w:rPr>
        <w:t xml:space="preserve"> Электрондық дүкен арқылы мемлекеттік сатып алу туралы есеп</w:t>
      </w:r>
    </w:p>
    <w:bookmarkEnd w:id="2584"/>
    <w:bookmarkStart w:name="z2661" w:id="2585"/>
    <w:p>
      <w:pPr>
        <w:spacing w:after="0"/>
        <w:ind w:left="0"/>
        <w:jc w:val="both"/>
      </w:pPr>
      <w:r>
        <w:rPr>
          <w:rFonts w:ascii="Times New Roman"/>
          <w:b w:val="false"/>
          <w:i w:val="false"/>
          <w:color w:val="000000"/>
          <w:sz w:val="28"/>
        </w:rPr>
        <w:t>
      Жалпы мәліметтер:</w:t>
      </w:r>
    </w:p>
    <w:bookmarkEnd w:id="2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сатып алу/Қайта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Интернет-дүкендегі тапсырыс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ресімдеу күні мен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растау күні мен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2" w:id="2586"/>
    <w:p>
      <w:pPr>
        <w:spacing w:after="0"/>
        <w:ind w:left="0"/>
        <w:jc w:val="both"/>
      </w:pPr>
      <w:r>
        <w:rPr>
          <w:rFonts w:ascii="Times New Roman"/>
          <w:b w:val="false"/>
          <w:i w:val="false"/>
          <w:color w:val="000000"/>
          <w:sz w:val="28"/>
        </w:rPr>
        <w:t>
      Тапсырыс беруші тур алы мәліметтер:</w:t>
      </w:r>
    </w:p>
    <w:bookmarkEnd w:id="2586"/>
    <w:bookmarkStart w:name="z2663" w:id="2587"/>
    <w:p>
      <w:pPr>
        <w:spacing w:after="0"/>
        <w:ind w:left="0"/>
        <w:jc w:val="both"/>
      </w:pPr>
      <w:r>
        <w:rPr>
          <w:rFonts w:ascii="Times New Roman"/>
          <w:b w:val="false"/>
          <w:i w:val="false"/>
          <w:color w:val="000000"/>
          <w:sz w:val="28"/>
        </w:rPr>
        <w:t xml:space="preserve">
      Тапсырыс берушінің қазақ тіліндегі атауы __________________ </w:t>
      </w:r>
    </w:p>
    <w:bookmarkEnd w:id="2587"/>
    <w:bookmarkStart w:name="z2664" w:id="2588"/>
    <w:p>
      <w:pPr>
        <w:spacing w:after="0"/>
        <w:ind w:left="0"/>
        <w:jc w:val="both"/>
      </w:pPr>
      <w:r>
        <w:rPr>
          <w:rFonts w:ascii="Times New Roman"/>
          <w:b w:val="false"/>
          <w:i w:val="false"/>
          <w:color w:val="000000"/>
          <w:sz w:val="28"/>
        </w:rPr>
        <w:t xml:space="preserve">
      Тапсырыс берушінің орыс тіліндегі атауы __________________ </w:t>
      </w:r>
    </w:p>
    <w:bookmarkEnd w:id="2588"/>
    <w:bookmarkStart w:name="z2665" w:id="2589"/>
    <w:p>
      <w:pPr>
        <w:spacing w:after="0"/>
        <w:ind w:left="0"/>
        <w:jc w:val="both"/>
      </w:pPr>
      <w:r>
        <w:rPr>
          <w:rFonts w:ascii="Times New Roman"/>
          <w:b w:val="false"/>
          <w:i w:val="false"/>
          <w:color w:val="000000"/>
          <w:sz w:val="28"/>
        </w:rPr>
        <w:t>
      БСН</w:t>
      </w:r>
    </w:p>
    <w:bookmarkEnd w:id="2589"/>
    <w:bookmarkStart w:name="z2666" w:id="2590"/>
    <w:p>
      <w:pPr>
        <w:spacing w:after="0"/>
        <w:ind w:left="0"/>
        <w:jc w:val="both"/>
      </w:pPr>
      <w:r>
        <w:rPr>
          <w:rFonts w:ascii="Times New Roman"/>
          <w:b w:val="false"/>
          <w:i w:val="false"/>
          <w:color w:val="000000"/>
          <w:sz w:val="28"/>
        </w:rPr>
        <w:t>
      ММ коды:</w:t>
      </w:r>
    </w:p>
    <w:bookmarkEnd w:id="2590"/>
    <w:bookmarkStart w:name="z2667" w:id="2591"/>
    <w:p>
      <w:pPr>
        <w:spacing w:after="0"/>
        <w:ind w:left="0"/>
        <w:jc w:val="both"/>
      </w:pPr>
      <w:r>
        <w:rPr>
          <w:rFonts w:ascii="Times New Roman"/>
          <w:b w:val="false"/>
          <w:i w:val="false"/>
          <w:color w:val="000000"/>
          <w:sz w:val="28"/>
        </w:rPr>
        <w:t>
      Бюджет түрі:</w:t>
      </w:r>
    </w:p>
    <w:bookmarkEnd w:id="2591"/>
    <w:bookmarkStart w:name="z2668" w:id="2592"/>
    <w:p>
      <w:pPr>
        <w:spacing w:after="0"/>
        <w:ind w:left="0"/>
        <w:jc w:val="both"/>
      </w:pPr>
      <w:r>
        <w:rPr>
          <w:rFonts w:ascii="Times New Roman"/>
          <w:b w:val="false"/>
          <w:i w:val="false"/>
          <w:color w:val="000000"/>
          <w:sz w:val="28"/>
        </w:rPr>
        <w:t>
      Өнім беруші туралы мәліметтер:</w:t>
      </w:r>
    </w:p>
    <w:bookmarkEnd w:id="2592"/>
    <w:bookmarkStart w:name="z2669" w:id="2593"/>
    <w:p>
      <w:pPr>
        <w:spacing w:after="0"/>
        <w:ind w:left="0"/>
        <w:jc w:val="both"/>
      </w:pPr>
      <w:r>
        <w:rPr>
          <w:rFonts w:ascii="Times New Roman"/>
          <w:b w:val="false"/>
          <w:i w:val="false"/>
          <w:color w:val="000000"/>
          <w:sz w:val="28"/>
        </w:rPr>
        <w:t>
      Өнім берушінің атауы және БСН/ЖСН* _______________</w:t>
      </w:r>
    </w:p>
    <w:bookmarkEnd w:id="2593"/>
    <w:bookmarkStart w:name="z2670" w:id="2594"/>
    <w:p>
      <w:pPr>
        <w:spacing w:after="0"/>
        <w:ind w:left="0"/>
        <w:jc w:val="both"/>
      </w:pPr>
      <w:r>
        <w:rPr>
          <w:rFonts w:ascii="Times New Roman"/>
          <w:b w:val="false"/>
          <w:i w:val="false"/>
          <w:color w:val="000000"/>
          <w:sz w:val="28"/>
        </w:rPr>
        <w:t>
      Әлеуетті өнім берушілер ұсыныстарының тізімі*:</w:t>
      </w:r>
    </w:p>
    <w:bookmarkEnd w:id="2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ҚҚС-сыз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1" w:id="2595"/>
          <w:p>
            <w:pPr>
              <w:spacing w:after="20"/>
              <w:ind w:left="20"/>
              <w:jc w:val="both"/>
            </w:pPr>
            <w:r>
              <w:rPr>
                <w:rFonts w:ascii="Times New Roman"/>
                <w:b w:val="false"/>
                <w:i w:val="false"/>
                <w:color w:val="000000"/>
                <w:sz w:val="20"/>
              </w:rPr>
              <w:t>
Демпинг</w:t>
            </w:r>
          </w:p>
          <w:bookmarkEnd w:id="2595"/>
          <w:p>
            <w:pPr>
              <w:spacing w:after="20"/>
              <w:ind w:left="20"/>
              <w:jc w:val="both"/>
            </w:pPr>
            <w:r>
              <w:rPr>
                <w:rFonts w:ascii="Times New Roman"/>
                <w:b w:val="false"/>
                <w:i w:val="false"/>
                <w:color w:val="000000"/>
                <w:sz w:val="20"/>
              </w:rPr>
              <w:t>
(Иә /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растау мәртебесі (Иә /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2" w:id="2596"/>
    <w:p>
      <w:pPr>
        <w:spacing w:after="0"/>
        <w:ind w:left="0"/>
        <w:jc w:val="both"/>
      </w:pPr>
      <w:r>
        <w:rPr>
          <w:rFonts w:ascii="Times New Roman"/>
          <w:b w:val="false"/>
          <w:i w:val="false"/>
          <w:color w:val="000000"/>
          <w:sz w:val="28"/>
        </w:rPr>
        <w:t>
      * деректер әлеуетті өнім беруші сомасының өсу тәртібімен көрсетіледі</w:t>
      </w:r>
    </w:p>
    <w:bookmarkEnd w:id="2596"/>
    <w:bookmarkStart w:name="z2673" w:id="2597"/>
    <w:p>
      <w:pPr>
        <w:spacing w:after="0"/>
        <w:ind w:left="0"/>
        <w:jc w:val="both"/>
      </w:pPr>
      <w:r>
        <w:rPr>
          <w:rFonts w:ascii="Times New Roman"/>
          <w:b w:val="false"/>
          <w:i w:val="false"/>
          <w:color w:val="000000"/>
          <w:sz w:val="28"/>
        </w:rPr>
        <w:t>
      Сатып алу туралы мәліметтер:</w:t>
      </w:r>
    </w:p>
    <w:bookmarkEnd w:id="2597"/>
    <w:bookmarkStart w:name="z2674" w:id="2598"/>
    <w:p>
      <w:pPr>
        <w:spacing w:after="0"/>
        <w:ind w:left="0"/>
        <w:jc w:val="both"/>
      </w:pPr>
      <w:r>
        <w:rPr>
          <w:rFonts w:ascii="Times New Roman"/>
          <w:b w:val="false"/>
          <w:i w:val="false"/>
          <w:color w:val="000000"/>
          <w:sz w:val="28"/>
        </w:rPr>
        <w:t>
      Сатып алынатын тауарлардың тізбесі</w:t>
      </w:r>
    </w:p>
    <w:bookmarkEnd w:id="2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(жоспарлы)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 (ҚҚС есепке алмай)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жеткізу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орындары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(шарт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 (шарт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5" w:id="2599"/>
    <w:p>
      <w:pPr>
        <w:spacing w:after="0"/>
        <w:ind w:left="0"/>
        <w:jc w:val="both"/>
      </w:pPr>
      <w:r>
        <w:rPr>
          <w:rFonts w:ascii="Times New Roman"/>
          <w:b w:val="false"/>
          <w:i w:val="false"/>
          <w:color w:val="000000"/>
          <w:sz w:val="28"/>
        </w:rPr>
        <w:t>
      Шарттың орындалуы туралы мәліметтер:</w:t>
      </w:r>
    </w:p>
    <w:bookmarkEnd w:id="2599"/>
    <w:bookmarkStart w:name="z2676" w:id="2600"/>
    <w:p>
      <w:pPr>
        <w:spacing w:after="0"/>
        <w:ind w:left="0"/>
        <w:jc w:val="both"/>
      </w:pPr>
      <w:r>
        <w:rPr>
          <w:rFonts w:ascii="Times New Roman"/>
          <w:b w:val="false"/>
          <w:i w:val="false"/>
          <w:color w:val="000000"/>
          <w:sz w:val="28"/>
        </w:rPr>
        <w:t xml:space="preserve">
      Нысана атауы: </w:t>
      </w:r>
    </w:p>
    <w:bookmarkEnd w:id="2600"/>
    <w:bookmarkStart w:name="z2677" w:id="2601"/>
    <w:p>
      <w:pPr>
        <w:spacing w:after="0"/>
        <w:ind w:left="0"/>
        <w:jc w:val="both"/>
      </w:pPr>
      <w:r>
        <w:rPr>
          <w:rFonts w:ascii="Times New Roman"/>
          <w:b w:val="false"/>
          <w:i w:val="false"/>
          <w:color w:val="000000"/>
          <w:sz w:val="28"/>
        </w:rPr>
        <w:t xml:space="preserve">
      Жеткізу туралы актіге қол қойылған күн: </w:t>
      </w:r>
    </w:p>
    <w:bookmarkEnd w:id="2601"/>
    <w:bookmarkStart w:name="z2678" w:id="2602"/>
    <w:p>
      <w:pPr>
        <w:spacing w:after="0"/>
        <w:ind w:left="0"/>
        <w:jc w:val="both"/>
      </w:pPr>
      <w:r>
        <w:rPr>
          <w:rFonts w:ascii="Times New Roman"/>
          <w:b w:val="false"/>
          <w:i w:val="false"/>
          <w:color w:val="000000"/>
          <w:sz w:val="28"/>
        </w:rPr>
        <w:t>
      Шарт мәнінің орындалған, нақты сомасы (лот)</w:t>
      </w:r>
    </w:p>
    <w:bookmarkEnd w:id="2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нақты орындалу мерзімі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орындалу белгісін орнату күні</w:t>
            </w:r>
          </w:p>
        </w:tc>
      </w:tr>
    </w:tbl>
    <w:bookmarkStart w:name="z2679" w:id="2603"/>
    <w:p>
      <w:pPr>
        <w:spacing w:after="0"/>
        <w:ind w:left="0"/>
        <w:jc w:val="both"/>
      </w:pPr>
      <w:r>
        <w:rPr>
          <w:rFonts w:ascii="Times New Roman"/>
          <w:b w:val="false"/>
          <w:i w:val="false"/>
          <w:color w:val="000000"/>
          <w:sz w:val="28"/>
        </w:rPr>
        <w:t xml:space="preserve">
      Сатып алу мәртебесі: </w:t>
      </w:r>
    </w:p>
    <w:bookmarkEnd w:id="2603"/>
    <w:bookmarkStart w:name="z2680" w:id="2604"/>
    <w:p>
      <w:pPr>
        <w:spacing w:after="0"/>
        <w:ind w:left="0"/>
        <w:jc w:val="both"/>
      </w:pPr>
      <w:r>
        <w:rPr>
          <w:rFonts w:ascii="Times New Roman"/>
          <w:b w:val="false"/>
          <w:i w:val="false"/>
          <w:color w:val="000000"/>
          <w:sz w:val="28"/>
        </w:rPr>
        <w:t>
      Шартқа қол қоюда/Қазынашылықта тіркеуде/Шарт әрекет етеді/ Орындалуда/Орындалды</w:t>
      </w:r>
    </w:p>
    <w:bookmarkEnd w:id="2604"/>
    <w:bookmarkStart w:name="z2681" w:id="2605"/>
    <w:p>
      <w:pPr>
        <w:spacing w:after="0"/>
        <w:ind w:left="0"/>
        <w:jc w:val="both"/>
      </w:pPr>
      <w:r>
        <w:rPr>
          <w:rFonts w:ascii="Times New Roman"/>
          <w:b w:val="false"/>
          <w:i w:val="false"/>
          <w:color w:val="000000"/>
          <w:sz w:val="28"/>
        </w:rPr>
        <w:t>
      * шарттың орындалу мәртебесінің өзгеруіне қарай веб-портал шарттың мәртебесін автоматты түрде жаңартады.</w:t>
      </w:r>
    </w:p>
    <w:bookmarkEnd w:id="2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bl>
    <w:bookmarkStart w:name="z2684" w:id="2606"/>
    <w:p>
      <w:pPr>
        <w:spacing w:after="0"/>
        <w:ind w:left="0"/>
        <w:jc w:val="both"/>
      </w:pPr>
      <w:r>
        <w:rPr>
          <w:rFonts w:ascii="Times New Roman"/>
          <w:b w:val="false"/>
          <w:i w:val="false"/>
          <w:color w:val="000000"/>
          <w:sz w:val="28"/>
        </w:rPr>
        <w:t>
      _________________________________________________________________</w:t>
      </w:r>
    </w:p>
    <w:bookmarkEnd w:id="2606"/>
    <w:bookmarkStart w:name="z2685" w:id="2607"/>
    <w:p>
      <w:pPr>
        <w:spacing w:after="0"/>
        <w:ind w:left="0"/>
        <w:jc w:val="both"/>
      </w:pPr>
      <w:r>
        <w:rPr>
          <w:rFonts w:ascii="Times New Roman"/>
          <w:b w:val="false"/>
          <w:i w:val="false"/>
          <w:color w:val="000000"/>
          <w:sz w:val="28"/>
        </w:rPr>
        <w:t>
      (тапсырыс берушінің (бірыңғай ұйымдастырушының) толық атауы</w:t>
      </w:r>
    </w:p>
    <w:bookmarkEnd w:id="2607"/>
    <w:bookmarkStart w:name="z2686" w:id="2608"/>
    <w:p>
      <w:pPr>
        <w:spacing w:after="0"/>
        <w:ind w:left="0"/>
        <w:jc w:val="both"/>
      </w:pPr>
      <w:r>
        <w:rPr>
          <w:rFonts w:ascii="Times New Roman"/>
          <w:b w:val="false"/>
          <w:i w:val="false"/>
          <w:color w:val="000000"/>
          <w:sz w:val="28"/>
        </w:rPr>
        <w:t>
      _________________________________________________________________</w:t>
      </w:r>
    </w:p>
    <w:bookmarkEnd w:id="2608"/>
    <w:bookmarkStart w:name="z2687" w:id="2609"/>
    <w:p>
      <w:pPr>
        <w:spacing w:after="0"/>
        <w:ind w:left="0"/>
        <w:jc w:val="both"/>
      </w:pPr>
      <w:r>
        <w:rPr>
          <w:rFonts w:ascii="Times New Roman"/>
          <w:b w:val="false"/>
          <w:i w:val="false"/>
          <w:color w:val="000000"/>
          <w:sz w:val="28"/>
        </w:rPr>
        <w:t>
      (конкурстық құжаттаманы бекіткен адамның Т.А.Ә.)</w:t>
      </w:r>
    </w:p>
    <w:bookmarkEnd w:id="2609"/>
    <w:bookmarkStart w:name="z2688" w:id="2610"/>
    <w:p>
      <w:pPr>
        <w:spacing w:after="0"/>
        <w:ind w:left="0"/>
        <w:jc w:val="both"/>
      </w:pPr>
      <w:r>
        <w:rPr>
          <w:rFonts w:ascii="Times New Roman"/>
          <w:b w:val="false"/>
          <w:i w:val="false"/>
          <w:color w:val="000000"/>
          <w:sz w:val="28"/>
        </w:rPr>
        <w:t>
      Шешім № _____ Күні_________</w:t>
      </w:r>
    </w:p>
    <w:bookmarkEnd w:id="2610"/>
    <w:bookmarkStart w:name="z2689" w:id="2611"/>
    <w:p>
      <w:pPr>
        <w:spacing w:after="0"/>
        <w:ind w:left="0"/>
        <w:jc w:val="left"/>
      </w:pPr>
      <w:r>
        <w:rPr>
          <w:rFonts w:ascii="Times New Roman"/>
          <w:b/>
          <w:i w:val="false"/>
          <w:color w:val="000000"/>
        </w:rPr>
        <w:t xml:space="preserve"> Мемлекеттік әлеуметтік тапсырыспен көзделген көрсетілетін қызметтерді мемлекеттік сатып алу бойынша конкурстық құжаттама</w:t>
      </w:r>
    </w:p>
    <w:bookmarkEnd w:id="2611"/>
    <w:bookmarkStart w:name="z2690" w:id="2612"/>
    <w:p>
      <w:pPr>
        <w:spacing w:after="0"/>
        <w:ind w:left="0"/>
        <w:jc w:val="both"/>
      </w:pPr>
      <w:r>
        <w:rPr>
          <w:rFonts w:ascii="Times New Roman"/>
          <w:b w:val="false"/>
          <w:i w:val="false"/>
          <w:color w:val="000000"/>
          <w:sz w:val="28"/>
        </w:rPr>
        <w:t>
      ____________________________________________________________</w:t>
      </w:r>
    </w:p>
    <w:bookmarkEnd w:id="2612"/>
    <w:bookmarkStart w:name="z2691" w:id="2613"/>
    <w:p>
      <w:pPr>
        <w:spacing w:after="0"/>
        <w:ind w:left="0"/>
        <w:jc w:val="both"/>
      </w:pPr>
      <w:r>
        <w:rPr>
          <w:rFonts w:ascii="Times New Roman"/>
          <w:b w:val="false"/>
          <w:i w:val="false"/>
          <w:color w:val="000000"/>
          <w:sz w:val="28"/>
        </w:rPr>
        <w:t>
      (сатып алу нысанасының түрі)</w:t>
      </w:r>
    </w:p>
    <w:bookmarkEnd w:id="2613"/>
    <w:bookmarkStart w:name="z2692" w:id="2614"/>
    <w:p>
      <w:pPr>
        <w:spacing w:after="0"/>
        <w:ind w:left="0"/>
        <w:jc w:val="both"/>
      </w:pPr>
      <w:r>
        <w:rPr>
          <w:rFonts w:ascii="Times New Roman"/>
          <w:b w:val="false"/>
          <w:i w:val="false"/>
          <w:color w:val="000000"/>
          <w:sz w:val="28"/>
        </w:rPr>
        <w:t>
      ____________________________________________________________</w:t>
      </w:r>
    </w:p>
    <w:bookmarkEnd w:id="2614"/>
    <w:bookmarkStart w:name="z2693" w:id="2615"/>
    <w:p>
      <w:pPr>
        <w:spacing w:after="0"/>
        <w:ind w:left="0"/>
        <w:jc w:val="both"/>
      </w:pPr>
      <w:r>
        <w:rPr>
          <w:rFonts w:ascii="Times New Roman"/>
          <w:b w:val="false"/>
          <w:i w:val="false"/>
          <w:color w:val="000000"/>
          <w:sz w:val="28"/>
        </w:rPr>
        <w:t>
      (конкурстың атауы)</w:t>
      </w:r>
    </w:p>
    <w:bookmarkEnd w:id="2615"/>
    <w:bookmarkStart w:name="z2694" w:id="2616"/>
    <w:p>
      <w:pPr>
        <w:spacing w:after="0"/>
        <w:ind w:left="0"/>
        <w:jc w:val="both"/>
      </w:pPr>
      <w:r>
        <w:rPr>
          <w:rFonts w:ascii="Times New Roman"/>
          <w:b w:val="false"/>
          <w:i w:val="false"/>
          <w:color w:val="000000"/>
          <w:sz w:val="28"/>
        </w:rPr>
        <w:t>
      Тапсырыс беруші (тапсырыс берушімен бір тұлғаны білдіретін ұйымдастырушылар</w:t>
      </w:r>
    </w:p>
    <w:bookmarkEnd w:id="2616"/>
    <w:bookmarkStart w:name="z2695" w:id="2617"/>
    <w:p>
      <w:pPr>
        <w:spacing w:after="0"/>
        <w:ind w:left="0"/>
        <w:jc w:val="both"/>
      </w:pPr>
      <w:r>
        <w:rPr>
          <w:rFonts w:ascii="Times New Roman"/>
          <w:b w:val="false"/>
          <w:i w:val="false"/>
          <w:color w:val="000000"/>
          <w:sz w:val="28"/>
        </w:rPr>
        <w:t>
      үшін көрсетілмейді)</w:t>
      </w:r>
    </w:p>
    <w:bookmarkEnd w:id="2617"/>
    <w:bookmarkStart w:name="z2696" w:id="2618"/>
    <w:p>
      <w:pPr>
        <w:spacing w:after="0"/>
        <w:ind w:left="0"/>
        <w:jc w:val="both"/>
      </w:pPr>
      <w:r>
        <w:rPr>
          <w:rFonts w:ascii="Times New Roman"/>
          <w:b w:val="false"/>
          <w:i w:val="false"/>
          <w:color w:val="000000"/>
          <w:sz w:val="28"/>
        </w:rPr>
        <w:t>
      ____________________________________________________________</w:t>
      </w:r>
    </w:p>
    <w:bookmarkEnd w:id="2618"/>
    <w:bookmarkStart w:name="z2697" w:id="2619"/>
    <w:p>
      <w:pPr>
        <w:spacing w:after="0"/>
        <w:ind w:left="0"/>
        <w:jc w:val="both"/>
      </w:pPr>
      <w:r>
        <w:rPr>
          <w:rFonts w:ascii="Times New Roman"/>
          <w:b w:val="false"/>
          <w:i w:val="false"/>
          <w:color w:val="000000"/>
          <w:sz w:val="28"/>
        </w:rPr>
        <w:t>
      (атауы, орналасқан жері, БСН, банк деректемелері көрсетіледі)</w:t>
      </w:r>
    </w:p>
    <w:bookmarkEnd w:id="2619"/>
    <w:bookmarkStart w:name="z2698" w:id="2620"/>
    <w:p>
      <w:pPr>
        <w:spacing w:after="0"/>
        <w:ind w:left="0"/>
        <w:jc w:val="both"/>
      </w:pPr>
      <w:r>
        <w:rPr>
          <w:rFonts w:ascii="Times New Roman"/>
          <w:b w:val="false"/>
          <w:i w:val="false"/>
          <w:color w:val="000000"/>
          <w:sz w:val="28"/>
        </w:rPr>
        <w:t>
      Тапсырыс берушінің өкілі (тапсырыс берушімен бір тұлғаны білдіретін</w:t>
      </w:r>
    </w:p>
    <w:bookmarkEnd w:id="2620"/>
    <w:bookmarkStart w:name="z2699" w:id="2621"/>
    <w:p>
      <w:pPr>
        <w:spacing w:after="0"/>
        <w:ind w:left="0"/>
        <w:jc w:val="both"/>
      </w:pPr>
      <w:r>
        <w:rPr>
          <w:rFonts w:ascii="Times New Roman"/>
          <w:b w:val="false"/>
          <w:i w:val="false"/>
          <w:color w:val="000000"/>
          <w:sz w:val="28"/>
        </w:rPr>
        <w:t xml:space="preserve">
      ұйымдастырушылар үшін көрсетілмейді) </w:t>
      </w:r>
    </w:p>
    <w:bookmarkEnd w:id="2621"/>
    <w:bookmarkStart w:name="z2700" w:id="2622"/>
    <w:p>
      <w:pPr>
        <w:spacing w:after="0"/>
        <w:ind w:left="0"/>
        <w:jc w:val="both"/>
      </w:pPr>
      <w:r>
        <w:rPr>
          <w:rFonts w:ascii="Times New Roman"/>
          <w:b w:val="false"/>
          <w:i w:val="false"/>
          <w:color w:val="000000"/>
          <w:sz w:val="28"/>
        </w:rPr>
        <w:t>
      ___________________________________________________________</w:t>
      </w:r>
    </w:p>
    <w:bookmarkEnd w:id="2622"/>
    <w:bookmarkStart w:name="z2701" w:id="2623"/>
    <w:p>
      <w:pPr>
        <w:spacing w:after="0"/>
        <w:ind w:left="0"/>
        <w:jc w:val="both"/>
      </w:pPr>
      <w:r>
        <w:rPr>
          <w:rFonts w:ascii="Times New Roman"/>
          <w:b w:val="false"/>
          <w:i w:val="false"/>
          <w:color w:val="000000"/>
          <w:sz w:val="28"/>
        </w:rPr>
        <w:t>
      (Т.А.Ә., ЖСН, лауазымы, телефоны, e-mail көрсетіледі)</w:t>
      </w:r>
    </w:p>
    <w:bookmarkEnd w:id="2623"/>
    <w:bookmarkStart w:name="z2702" w:id="2624"/>
    <w:p>
      <w:pPr>
        <w:spacing w:after="0"/>
        <w:ind w:left="0"/>
        <w:jc w:val="both"/>
      </w:pPr>
      <w:r>
        <w:rPr>
          <w:rFonts w:ascii="Times New Roman"/>
          <w:b w:val="false"/>
          <w:i w:val="false"/>
          <w:color w:val="000000"/>
          <w:sz w:val="28"/>
        </w:rPr>
        <w:t xml:space="preserve">
      Ұйымдастырушы (бірыңғай ұйымдастырушы) </w:t>
      </w:r>
    </w:p>
    <w:bookmarkEnd w:id="2624"/>
    <w:bookmarkStart w:name="z2703" w:id="2625"/>
    <w:p>
      <w:pPr>
        <w:spacing w:after="0"/>
        <w:ind w:left="0"/>
        <w:jc w:val="both"/>
      </w:pPr>
      <w:r>
        <w:rPr>
          <w:rFonts w:ascii="Times New Roman"/>
          <w:b w:val="false"/>
          <w:i w:val="false"/>
          <w:color w:val="000000"/>
          <w:sz w:val="28"/>
        </w:rPr>
        <w:t>
      ____________________________________________________________</w:t>
      </w:r>
    </w:p>
    <w:bookmarkEnd w:id="2625"/>
    <w:bookmarkStart w:name="z2704" w:id="2626"/>
    <w:p>
      <w:pPr>
        <w:spacing w:after="0"/>
        <w:ind w:left="0"/>
        <w:jc w:val="both"/>
      </w:pPr>
      <w:r>
        <w:rPr>
          <w:rFonts w:ascii="Times New Roman"/>
          <w:b w:val="false"/>
          <w:i w:val="false"/>
          <w:color w:val="000000"/>
          <w:sz w:val="28"/>
        </w:rPr>
        <w:t>
      (атауы, орналасқан жері, БСН, банк деректемелері көрсетіледі)</w:t>
      </w:r>
    </w:p>
    <w:bookmarkEnd w:id="2626"/>
    <w:bookmarkStart w:name="z2705" w:id="2627"/>
    <w:p>
      <w:pPr>
        <w:spacing w:after="0"/>
        <w:ind w:left="0"/>
        <w:jc w:val="both"/>
      </w:pPr>
      <w:r>
        <w:rPr>
          <w:rFonts w:ascii="Times New Roman"/>
          <w:b w:val="false"/>
          <w:i w:val="false"/>
          <w:color w:val="000000"/>
          <w:sz w:val="28"/>
        </w:rPr>
        <w:t xml:space="preserve">
      Ұйымдастырушының (бірыңғай ұйымдастырушының) өкілі </w:t>
      </w:r>
    </w:p>
    <w:bookmarkEnd w:id="2627"/>
    <w:bookmarkStart w:name="z2706" w:id="2628"/>
    <w:p>
      <w:pPr>
        <w:spacing w:after="0"/>
        <w:ind w:left="0"/>
        <w:jc w:val="both"/>
      </w:pPr>
      <w:r>
        <w:rPr>
          <w:rFonts w:ascii="Times New Roman"/>
          <w:b w:val="false"/>
          <w:i w:val="false"/>
          <w:color w:val="000000"/>
          <w:sz w:val="28"/>
        </w:rPr>
        <w:t>
      ____________________________________________________________</w:t>
      </w:r>
    </w:p>
    <w:bookmarkEnd w:id="2628"/>
    <w:bookmarkStart w:name="z2707" w:id="2629"/>
    <w:p>
      <w:pPr>
        <w:spacing w:after="0"/>
        <w:ind w:left="0"/>
        <w:jc w:val="both"/>
      </w:pPr>
      <w:r>
        <w:rPr>
          <w:rFonts w:ascii="Times New Roman"/>
          <w:b w:val="false"/>
          <w:i w:val="false"/>
          <w:color w:val="000000"/>
          <w:sz w:val="28"/>
        </w:rPr>
        <w:t>
      (Т.А.Ә., ЖСН, лауазымы, телефоны, e-mail көрсетіледі)</w:t>
      </w:r>
    </w:p>
    <w:bookmarkEnd w:id="2629"/>
    <w:bookmarkStart w:name="z2708" w:id="2630"/>
    <w:p>
      <w:pPr>
        <w:spacing w:after="0"/>
        <w:ind w:left="0"/>
        <w:jc w:val="both"/>
      </w:pPr>
      <w:r>
        <w:rPr>
          <w:rFonts w:ascii="Times New Roman"/>
          <w:b w:val="false"/>
          <w:i w:val="false"/>
          <w:color w:val="000000"/>
          <w:sz w:val="28"/>
        </w:rPr>
        <w:t xml:space="preserve">
      Конкурстық комиссияның хатшысы </w:t>
      </w:r>
    </w:p>
    <w:bookmarkEnd w:id="2630"/>
    <w:bookmarkStart w:name="z2709" w:id="2631"/>
    <w:p>
      <w:pPr>
        <w:spacing w:after="0"/>
        <w:ind w:left="0"/>
        <w:jc w:val="both"/>
      </w:pPr>
      <w:r>
        <w:rPr>
          <w:rFonts w:ascii="Times New Roman"/>
          <w:b w:val="false"/>
          <w:i w:val="false"/>
          <w:color w:val="000000"/>
          <w:sz w:val="28"/>
        </w:rPr>
        <w:t>
      ____________________________________________________________</w:t>
      </w:r>
    </w:p>
    <w:bookmarkEnd w:id="2631"/>
    <w:bookmarkStart w:name="z2710" w:id="2632"/>
    <w:p>
      <w:pPr>
        <w:spacing w:after="0"/>
        <w:ind w:left="0"/>
        <w:jc w:val="both"/>
      </w:pPr>
      <w:r>
        <w:rPr>
          <w:rFonts w:ascii="Times New Roman"/>
          <w:b w:val="false"/>
          <w:i w:val="false"/>
          <w:color w:val="000000"/>
          <w:sz w:val="28"/>
        </w:rPr>
        <w:t>
      (Т.А.Ә., лауазымы, телефоны, e-mail көрсетіледі)</w:t>
      </w:r>
    </w:p>
    <w:bookmarkEnd w:id="2632"/>
    <w:bookmarkStart w:name="z2711" w:id="2633"/>
    <w:p>
      <w:pPr>
        <w:spacing w:after="0"/>
        <w:ind w:left="0"/>
        <w:jc w:val="both"/>
      </w:pPr>
      <w:r>
        <w:rPr>
          <w:rFonts w:ascii="Times New Roman"/>
          <w:b w:val="false"/>
          <w:i w:val="false"/>
          <w:color w:val="000000"/>
          <w:sz w:val="28"/>
        </w:rPr>
        <w:t>
      1. Жалпы ережелер</w:t>
      </w:r>
    </w:p>
    <w:bookmarkEnd w:id="2633"/>
    <w:bookmarkStart w:name="z2712" w:id="2634"/>
    <w:p>
      <w:pPr>
        <w:spacing w:after="0"/>
        <w:ind w:left="0"/>
        <w:jc w:val="both"/>
      </w:pPr>
      <w:r>
        <w:rPr>
          <w:rFonts w:ascii="Times New Roman"/>
          <w:b w:val="false"/>
          <w:i w:val="false"/>
          <w:color w:val="000000"/>
          <w:sz w:val="28"/>
        </w:rPr>
        <w:t>
      1. Мемлекеттік әлеуметтік тапсырыспен көзделген көрсетілетін қызметтерді мемлекеттік сатып алу жөніндегі конкурс қоса берілген лоттар тізбесіне сәйкес өнім берушіні(лерді) таңдау мақсатында өткізіледі.</w:t>
      </w:r>
    </w:p>
    <w:bookmarkEnd w:id="2634"/>
    <w:bookmarkStart w:name="z2713" w:id="2635"/>
    <w:p>
      <w:pPr>
        <w:spacing w:after="0"/>
        <w:ind w:left="0"/>
        <w:jc w:val="both"/>
      </w:pPr>
      <w:r>
        <w:rPr>
          <w:rFonts w:ascii="Times New Roman"/>
          <w:b w:val="false"/>
          <w:i w:val="false"/>
          <w:color w:val="000000"/>
          <w:sz w:val="28"/>
        </w:rPr>
        <w:t>
      2. Осы мемлекеттік әлеуметтік тапсырыспен көзделген көрсетілетін қызметтерді мемлекеттік сатып алу жөніндегі конкурстық құжаттама (бұдан әрі – КҚ) мыналарды:</w:t>
      </w:r>
    </w:p>
    <w:bookmarkEnd w:id="2635"/>
    <w:bookmarkStart w:name="z2714" w:id="2636"/>
    <w:p>
      <w:pPr>
        <w:spacing w:after="0"/>
        <w:ind w:left="0"/>
        <w:jc w:val="both"/>
      </w:pPr>
      <w:r>
        <w:rPr>
          <w:rFonts w:ascii="Times New Roman"/>
          <w:b w:val="false"/>
          <w:i w:val="false"/>
          <w:color w:val="000000"/>
          <w:sz w:val="28"/>
        </w:rPr>
        <w:t>
      1) КҚ-ға 1-қосымшаға сәйкес лоттардың тізбесін және қызметтерді көрсету шарттарын;</w:t>
      </w:r>
    </w:p>
    <w:bookmarkEnd w:id="2636"/>
    <w:bookmarkStart w:name="z2715" w:id="2637"/>
    <w:p>
      <w:pPr>
        <w:spacing w:after="0"/>
        <w:ind w:left="0"/>
        <w:jc w:val="both"/>
      </w:pPr>
      <w:r>
        <w:rPr>
          <w:rFonts w:ascii="Times New Roman"/>
          <w:b w:val="false"/>
          <w:i w:val="false"/>
          <w:color w:val="000000"/>
          <w:sz w:val="28"/>
        </w:rPr>
        <w:t>
      2) КҚ-ға 2-қосымшаға сәйкес конкурсқа қатысу туралы келісімді;</w:t>
      </w:r>
    </w:p>
    <w:bookmarkEnd w:id="2637"/>
    <w:bookmarkStart w:name="z2716" w:id="2638"/>
    <w:p>
      <w:pPr>
        <w:spacing w:after="0"/>
        <w:ind w:left="0"/>
        <w:jc w:val="both"/>
      </w:pPr>
      <w:r>
        <w:rPr>
          <w:rFonts w:ascii="Times New Roman"/>
          <w:b w:val="false"/>
          <w:i w:val="false"/>
          <w:color w:val="000000"/>
          <w:sz w:val="28"/>
        </w:rPr>
        <w:t>
      3) КҚ-ға 15-қосымшаға сәйкес сатып алынатын қызметтердің сипаттамасын және талап етілетін техникалық, сапалық сипаттамаларын;</w:t>
      </w:r>
    </w:p>
    <w:bookmarkEnd w:id="2638"/>
    <w:bookmarkStart w:name="z2717" w:id="2639"/>
    <w:p>
      <w:pPr>
        <w:spacing w:after="0"/>
        <w:ind w:left="0"/>
        <w:jc w:val="both"/>
      </w:pPr>
      <w:r>
        <w:rPr>
          <w:rFonts w:ascii="Times New Roman"/>
          <w:b w:val="false"/>
          <w:i w:val="false"/>
          <w:color w:val="000000"/>
          <w:sz w:val="28"/>
        </w:rPr>
        <w:t>
      4) КҚ-ға 11-қосымшаға сәйкес қызметтер көрсету үшін әлеуетті өнім берушінің біліктілігі туралы мәліметті;</w:t>
      </w:r>
    </w:p>
    <w:bookmarkEnd w:id="2639"/>
    <w:bookmarkStart w:name="z2718" w:id="2640"/>
    <w:p>
      <w:pPr>
        <w:spacing w:after="0"/>
        <w:ind w:left="0"/>
        <w:jc w:val="both"/>
      </w:pPr>
      <w:r>
        <w:rPr>
          <w:rFonts w:ascii="Times New Roman"/>
          <w:b w:val="false"/>
          <w:i w:val="false"/>
          <w:color w:val="000000"/>
          <w:sz w:val="28"/>
        </w:rPr>
        <w:t>
      5) мемлекеттік сатып алуды жүзеге асыру қағидаларының (бұдан әрі - Қағидалар) 415-тармағына сәйкес неғұрлым сапалы қызметтерді ұсынатын конкурстың жеңімпазын анықтау үшін конкурстық комиссия ескеретін әлеуетті өнім берушілер ұсынған техникалық ерекшеліктерді бағалау үшін міндетті өлшемшарттардың тізбесін қамтиды.</w:t>
      </w:r>
    </w:p>
    <w:bookmarkEnd w:id="2640"/>
    <w:bookmarkStart w:name="z2719" w:id="2641"/>
    <w:p>
      <w:pPr>
        <w:spacing w:after="0"/>
        <w:ind w:left="0"/>
        <w:jc w:val="both"/>
      </w:pPr>
      <w:r>
        <w:rPr>
          <w:rFonts w:ascii="Times New Roman"/>
          <w:b w:val="false"/>
          <w:i w:val="false"/>
          <w:color w:val="000000"/>
          <w:sz w:val="28"/>
        </w:rPr>
        <w:t>
      3. Мемлекеттік әлеуметтік тапсырыспен көзделген көрсетілетін қызметтерді мемлекеттік сатып алу бойынша бөлінген сома ______ теңгені құрайды.</w:t>
      </w:r>
    </w:p>
    <w:bookmarkEnd w:id="2641"/>
    <w:bookmarkStart w:name="z2720" w:id="2642"/>
    <w:p>
      <w:pPr>
        <w:spacing w:after="0"/>
        <w:ind w:left="0"/>
        <w:jc w:val="both"/>
      </w:pPr>
      <w:r>
        <w:rPr>
          <w:rFonts w:ascii="Times New Roman"/>
          <w:b w:val="false"/>
          <w:i w:val="false"/>
          <w:color w:val="000000"/>
          <w:sz w:val="28"/>
        </w:rPr>
        <w:t>
      Осы конкурс үшін бөлінген сома лоттар бөлінісінде мынаны құрайды:</w:t>
      </w:r>
    </w:p>
    <w:bookmarkEnd w:id="2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__________ бөлінген _________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1" w:id="2643"/>
    <w:p>
      <w:pPr>
        <w:spacing w:after="0"/>
        <w:ind w:left="0"/>
        <w:jc w:val="both"/>
      </w:pPr>
      <w:r>
        <w:rPr>
          <w:rFonts w:ascii="Times New Roman"/>
          <w:b w:val="false"/>
          <w:i w:val="false"/>
          <w:color w:val="000000"/>
          <w:sz w:val="28"/>
        </w:rPr>
        <w:t>
      2. Әлеуетті өнім берушілердің конкурсқа қатысуға өтінімді ресімдеуіне және оны ұсынуына қойылатын талаптар</w:t>
      </w:r>
    </w:p>
    <w:bookmarkEnd w:id="2643"/>
    <w:bookmarkStart w:name="z2722" w:id="2644"/>
    <w:p>
      <w:pPr>
        <w:spacing w:after="0"/>
        <w:ind w:left="0"/>
        <w:jc w:val="both"/>
      </w:pPr>
      <w:r>
        <w:rPr>
          <w:rFonts w:ascii="Times New Roman"/>
          <w:b w:val="false"/>
          <w:i w:val="false"/>
          <w:color w:val="000000"/>
          <w:sz w:val="28"/>
        </w:rPr>
        <w:t>
      4. Конкурсқа қатысуға өтінім веб-портал арқылы электрондық құжат нысанында беріледі және осы КҚ-да көзделген талаптар мен шарттарға сәйкес қызмет көрсетуге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bookmarkEnd w:id="2644"/>
    <w:bookmarkStart w:name="z2723" w:id="2645"/>
    <w:p>
      <w:pPr>
        <w:spacing w:after="0"/>
        <w:ind w:left="0"/>
        <w:jc w:val="both"/>
      </w:pPr>
      <w:r>
        <w:rPr>
          <w:rFonts w:ascii="Times New Roman"/>
          <w:b w:val="false"/>
          <w:i w:val="false"/>
          <w:color w:val="000000"/>
          <w:sz w:val="28"/>
        </w:rPr>
        <w:t>
      5. Әлеуетті өнім беруші өтінімді қалыптастыру алдында КҚ-ға 2-қосымшаға сәйкес конкурсқа қатысу туралы келісімді қабылдайды.</w:t>
      </w:r>
    </w:p>
    <w:bookmarkEnd w:id="2645"/>
    <w:bookmarkStart w:name="z2724" w:id="2646"/>
    <w:p>
      <w:pPr>
        <w:spacing w:after="0"/>
        <w:ind w:left="0"/>
        <w:jc w:val="both"/>
      </w:pPr>
      <w:r>
        <w:rPr>
          <w:rFonts w:ascii="Times New Roman"/>
          <w:b w:val="false"/>
          <w:i w:val="false"/>
          <w:color w:val="000000"/>
          <w:sz w:val="28"/>
        </w:rPr>
        <w:t>
      6. Конкурсқа қатысуға өтінім мыналарды қамтиды:</w:t>
      </w:r>
    </w:p>
    <w:bookmarkEnd w:id="2646"/>
    <w:bookmarkStart w:name="z2725" w:id="2647"/>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көшірмелерін не оның біліктілік талаптарына сәйкестігін растауда әлеуетті өнім беруші ұсынатын электрондық құжаттарды:</w:t>
      </w:r>
    </w:p>
    <w:bookmarkEnd w:id="2647"/>
    <w:bookmarkStart w:name="z2726" w:id="2648"/>
    <w:p>
      <w:pPr>
        <w:spacing w:after="0"/>
        <w:ind w:left="0"/>
        <w:jc w:val="both"/>
      </w:pPr>
      <w:r>
        <w:rPr>
          <w:rFonts w:ascii="Times New Roman"/>
          <w:b w:val="false"/>
          <w:i w:val="false"/>
          <w:color w:val="000000"/>
          <w:sz w:val="28"/>
        </w:rPr>
        <w:t>
      заңды тұлғаның мемлекеттік тіркелуі (қайта тіркелуі) туралы куәлікті немесе анықтаманы қамтуы тиіс. Егер заңды тұлға Қазақстан Республикасының заңнамасымен белгіленген тәртіпте бекітілген Үлгілік жарғы негізінде қызметті жүзеге асырса, онда мемлекеттік тіркеу туралы өтінішті;</w:t>
      </w:r>
    </w:p>
    <w:bookmarkEnd w:id="2648"/>
    <w:bookmarkStart w:name="z2727" w:id="2649"/>
    <w:p>
      <w:pPr>
        <w:spacing w:after="0"/>
        <w:ind w:left="0"/>
        <w:jc w:val="both"/>
      </w:pPr>
      <w:r>
        <w:rPr>
          <w:rFonts w:ascii="Times New Roman"/>
          <w:b w:val="false"/>
          <w:i w:val="false"/>
          <w:color w:val="000000"/>
          <w:sz w:val="28"/>
        </w:rPr>
        <w:t>
      заңды тұлға Үлгілік жарғы негізінде қызметті жүзеге асырған жағдайды қоспағанда, заңнамамен белгіленген тәртіпте бекітілген жарғыны;</w:t>
      </w:r>
    </w:p>
    <w:bookmarkEnd w:id="2649"/>
    <w:bookmarkStart w:name="z2728" w:id="2650"/>
    <w:p>
      <w:pPr>
        <w:spacing w:after="0"/>
        <w:ind w:left="0"/>
        <w:jc w:val="both"/>
      </w:pPr>
      <w:r>
        <w:rPr>
          <w:rFonts w:ascii="Times New Roman"/>
          <w:b w:val="false"/>
          <w:i w:val="false"/>
          <w:color w:val="000000"/>
          <w:sz w:val="28"/>
        </w:rPr>
        <w:t>
      құрылтайшы немесе құрылтайшылар құрамы туралы мәліметтерді не акцияларды ұстаушылар тізілімінен үзінді көшірмені қамтитын құрылтайшы құжатты (егер жарғы құрылтайшылар немесе құрылтайшылар құрамы туралы мәліметті қамтымаған жағдайда);</w:t>
      </w:r>
    </w:p>
    <w:bookmarkEnd w:id="2650"/>
    <w:bookmarkStart w:name="z2729" w:id="2651"/>
    <w:p>
      <w:pPr>
        <w:spacing w:after="0"/>
        <w:ind w:left="0"/>
        <w:jc w:val="both"/>
      </w:pPr>
      <w:r>
        <w:rPr>
          <w:rFonts w:ascii="Times New Roman"/>
          <w:b w:val="false"/>
          <w:i w:val="false"/>
          <w:color w:val="000000"/>
          <w:sz w:val="28"/>
        </w:rPr>
        <w:t>
      әлеуетті өнім берушінің қызметтер көрсетуге құқығын растайтын рұқсаттар (хабарламалар) және (немесе) патенттер, куәліктер, сертификаттар, басқа да құжаттарды;</w:t>
      </w:r>
    </w:p>
    <w:bookmarkEnd w:id="2651"/>
    <w:bookmarkStart w:name="z2730" w:id="2652"/>
    <w:p>
      <w:pPr>
        <w:spacing w:after="0"/>
        <w:ind w:left="0"/>
        <w:jc w:val="both"/>
      </w:pPr>
      <w:r>
        <w:rPr>
          <w:rFonts w:ascii="Times New Roman"/>
          <w:b w:val="false"/>
          <w:i w:val="false"/>
          <w:color w:val="000000"/>
          <w:sz w:val="28"/>
        </w:rPr>
        <w:t>
      өзіне мыналарды: растау құжаттарының электрондық көшірмелерінің қосымшасымен конкурста сатып алынатын ұқсас (сай келетін) соңғы он бес жыл ішінде әлеуетті өнім беруші көрсеткен көлемдер туралы мәліметті; қызмет көрсету үшін қажетті конкурстық құжаттамада көзделген материалдардық ресурстардың болуы туралы мәліметті (осы талап мемлекеттік әлеуметтік тапсырысты қаржылық бір жылдан астам мерзімге қызметтерді мемлекеттік сатып алған жағдайда белгіленеді); растау құжаттарының электрондық көшірмелерінің қосымшаларымен қызмет көрсету мақсатында қажетті жүктелген міндеттемелерді орындау үшін жұмысшылардың біліктілігі туралы мәліметті қамтитын КҚ-ға 11-қосымшаға сәйкес мемлекеттік сатып алу процесіне қатысуға арналған біліктілік туралы мәліметті;</w:t>
      </w:r>
    </w:p>
    <w:bookmarkEnd w:id="2652"/>
    <w:bookmarkStart w:name="z2731" w:id="2653"/>
    <w:p>
      <w:pPr>
        <w:spacing w:after="0"/>
        <w:ind w:left="0"/>
        <w:jc w:val="both"/>
      </w:pPr>
      <w:r>
        <w:rPr>
          <w:rFonts w:ascii="Times New Roman"/>
          <w:b w:val="false"/>
          <w:i w:val="false"/>
          <w:color w:val="000000"/>
          <w:sz w:val="28"/>
        </w:rPr>
        <w:t>
      КҚ-ға 19-қосымшаға сәйкес конкурста сатып алу нысанасы болып табылатын қызмет көрсету кезінде бірлесіп орындаушылар туралы мәлімет және әлеуетті өнім берушінің бірлесіп орындаушыларға бірлесіп орындауға жиынтығында көрсетілетін қызметтер көлемінің екіден бір астамын беруге тыйым салу шартын қамтуы тиіс.</w:t>
      </w:r>
    </w:p>
    <w:bookmarkEnd w:id="2653"/>
    <w:bookmarkStart w:name="z2732" w:id="2654"/>
    <w:p>
      <w:pPr>
        <w:spacing w:after="0"/>
        <w:ind w:left="0"/>
        <w:jc w:val="both"/>
      </w:pPr>
      <w:r>
        <w:rPr>
          <w:rFonts w:ascii="Times New Roman"/>
          <w:b w:val="false"/>
          <w:i w:val="false"/>
          <w:color w:val="000000"/>
          <w:sz w:val="28"/>
        </w:rPr>
        <w:t>
      Егер әлеуетті өнім беруші көрсетілетін қызметтерді бірлесіп орындаушыларды тартуды көздеген жағдайда, онда әлеуетті өнім беруші ұйымдастырушыға тартылатын бірлесіп орындаушылардың белгіленген талаптарына сәйкестігін растайтын құжаттардың электрондық көшірмесін ұсынады.</w:t>
      </w:r>
    </w:p>
    <w:bookmarkEnd w:id="2654"/>
    <w:bookmarkStart w:name="z2733" w:id="2655"/>
    <w:p>
      <w:pPr>
        <w:spacing w:after="0"/>
        <w:ind w:left="0"/>
        <w:jc w:val="both"/>
      </w:pPr>
      <w:r>
        <w:rPr>
          <w:rFonts w:ascii="Times New Roman"/>
          <w:b w:val="false"/>
          <w:i w:val="false"/>
          <w:color w:val="000000"/>
          <w:sz w:val="28"/>
        </w:rPr>
        <w:t>
      2) сатып алынатын қызметтердің техникалық, сапалық сипаттамалары бар, оның ішінде КҚ-ға 15-қосымшаға сәйкес нысандар бойынша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p>
    <w:bookmarkEnd w:id="2655"/>
    <w:bookmarkStart w:name="z2734" w:id="2656"/>
    <w:p>
      <w:pPr>
        <w:spacing w:after="0"/>
        <w:ind w:left="0"/>
        <w:jc w:val="both"/>
      </w:pPr>
      <w:r>
        <w:rPr>
          <w:rFonts w:ascii="Times New Roman"/>
          <w:b w:val="false"/>
          <w:i w:val="false"/>
          <w:color w:val="000000"/>
          <w:sz w:val="28"/>
        </w:rPr>
        <w:t>
      3) КҚ-ға 3-қосымшаға сәйкес электрондық құжат нысанында конкурстық баға ұсынысты.</w:t>
      </w:r>
    </w:p>
    <w:bookmarkEnd w:id="2656"/>
    <w:bookmarkStart w:name="z2735" w:id="2657"/>
    <w:p>
      <w:pPr>
        <w:spacing w:after="0"/>
        <w:ind w:left="0"/>
        <w:jc w:val="both"/>
      </w:pPr>
      <w:r>
        <w:rPr>
          <w:rFonts w:ascii="Times New Roman"/>
          <w:b w:val="false"/>
          <w:i w:val="false"/>
          <w:color w:val="000000"/>
          <w:sz w:val="28"/>
        </w:rPr>
        <w:t>
      7. Конкурстық өтінімнің қолданылу мерзімі конкурстық өтінімдерді ашу күнінен бастап кемінде күнтізбелік алпыс күнді құрауы тиіс.</w:t>
      </w:r>
    </w:p>
    <w:bookmarkEnd w:id="2657"/>
    <w:bookmarkStart w:name="z2736" w:id="2658"/>
    <w:p>
      <w:pPr>
        <w:spacing w:after="0"/>
        <w:ind w:left="0"/>
        <w:jc w:val="both"/>
      </w:pPr>
      <w:r>
        <w:rPr>
          <w:rFonts w:ascii="Times New Roman"/>
          <w:b w:val="false"/>
          <w:i w:val="false"/>
          <w:color w:val="000000"/>
          <w:sz w:val="28"/>
        </w:rPr>
        <w:t>
      8. Конкурсқа қатысуға өтінімде қамтылатын құжаттардың электрондық көшірмелері бейненің түсіне қарамастан, дәл және анық болуы тиіс.</w:t>
      </w:r>
    </w:p>
    <w:bookmarkEnd w:id="2658"/>
    <w:bookmarkStart w:name="z2737" w:id="2659"/>
    <w:p>
      <w:pPr>
        <w:spacing w:after="0"/>
        <w:ind w:left="0"/>
        <w:jc w:val="both"/>
      </w:pPr>
      <w:r>
        <w:rPr>
          <w:rFonts w:ascii="Times New Roman"/>
          <w:b w:val="false"/>
          <w:i w:val="false"/>
          <w:color w:val="000000"/>
          <w:sz w:val="28"/>
        </w:rPr>
        <w:t>
      9. Конкурсқа қатысуға өтінім, сондай-ақ конкурсқа қатысуға өтінімге қатысты бүкіл хат-хабарлар мен құжаттар осы КҚ-да жасалған тілде жасалады және беріледі.</w:t>
      </w:r>
    </w:p>
    <w:bookmarkEnd w:id="2659"/>
    <w:bookmarkStart w:name="z2738" w:id="2660"/>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(нотариалдық расталған) аудармасы қоса беріледі.</w:t>
      </w:r>
    </w:p>
    <w:bookmarkEnd w:id="2660"/>
    <w:bookmarkStart w:name="z2739" w:id="2661"/>
    <w:p>
      <w:pPr>
        <w:spacing w:after="0"/>
        <w:ind w:left="0"/>
        <w:jc w:val="both"/>
      </w:pPr>
      <w:r>
        <w:rPr>
          <w:rFonts w:ascii="Times New Roman"/>
          <w:b w:val="false"/>
          <w:i w:val="false"/>
          <w:color w:val="000000"/>
          <w:sz w:val="28"/>
        </w:rPr>
        <w:t>
      3. Конкурсқа қатысуға өтінімді ұсыну тәртібi</w:t>
      </w:r>
    </w:p>
    <w:bookmarkEnd w:id="2661"/>
    <w:bookmarkStart w:name="z2740" w:id="2662"/>
    <w:p>
      <w:pPr>
        <w:spacing w:after="0"/>
        <w:ind w:left="0"/>
        <w:jc w:val="both"/>
      </w:pPr>
      <w:r>
        <w:rPr>
          <w:rFonts w:ascii="Times New Roman"/>
          <w:b w:val="false"/>
          <w:i w:val="false"/>
          <w:color w:val="000000"/>
          <w:sz w:val="28"/>
        </w:rPr>
        <w:t>
      10. Конкурсқа қатысуға өтінімді әлеуетті өнім беруші веб-портал арқылы ұйымдастырушыға береді.</w:t>
      </w:r>
    </w:p>
    <w:bookmarkEnd w:id="2662"/>
    <w:bookmarkStart w:name="z2741" w:id="2663"/>
    <w:p>
      <w:pPr>
        <w:spacing w:after="0"/>
        <w:ind w:left="0"/>
        <w:jc w:val="both"/>
      </w:pPr>
      <w:r>
        <w:rPr>
          <w:rFonts w:ascii="Times New Roman"/>
          <w:b w:val="false"/>
          <w:i w:val="false"/>
          <w:color w:val="000000"/>
          <w:sz w:val="28"/>
        </w:rPr>
        <w:t>
      11. Әлеуетті өнім берушілер берген конкурсқа қатысуға өтінімдер автоматты түрде веб-порталда тіркеледі.</w:t>
      </w:r>
    </w:p>
    <w:bookmarkEnd w:id="2663"/>
    <w:bookmarkStart w:name="z2742" w:id="2664"/>
    <w:p>
      <w:pPr>
        <w:spacing w:after="0"/>
        <w:ind w:left="0"/>
        <w:jc w:val="both"/>
      </w:pPr>
      <w:r>
        <w:rPr>
          <w:rFonts w:ascii="Times New Roman"/>
          <w:b w:val="false"/>
          <w:i w:val="false"/>
          <w:color w:val="000000"/>
          <w:sz w:val="28"/>
        </w:rPr>
        <w:t>
      12. Конкурсқа қатысуға өтінім берген өнім берушіге тиісті хабарламаны веб-порталмен автоматты түрде жіберген сәтте конкурсқа қатысуға өтінім қабылданған болып есептеледі.</w:t>
      </w:r>
    </w:p>
    <w:bookmarkEnd w:id="2664"/>
    <w:bookmarkStart w:name="z2743" w:id="2665"/>
    <w:p>
      <w:pPr>
        <w:spacing w:after="0"/>
        <w:ind w:left="0"/>
        <w:jc w:val="both"/>
      </w:pPr>
      <w:r>
        <w:rPr>
          <w:rFonts w:ascii="Times New Roman"/>
          <w:b w:val="false"/>
          <w:i w:val="false"/>
          <w:color w:val="000000"/>
          <w:sz w:val="28"/>
        </w:rPr>
        <w:t>
      13. Әлеуетті өнім берушінің конкурсқа қатысуға өтінімі мынадай:</w:t>
      </w:r>
    </w:p>
    <w:bookmarkEnd w:id="2665"/>
    <w:bookmarkStart w:name="z2744" w:id="2666"/>
    <w:p>
      <w:pPr>
        <w:spacing w:after="0"/>
        <w:ind w:left="0"/>
        <w:jc w:val="both"/>
      </w:pPr>
      <w:r>
        <w:rPr>
          <w:rFonts w:ascii="Times New Roman"/>
          <w:b w:val="false"/>
          <w:i w:val="false"/>
          <w:color w:val="000000"/>
          <w:sz w:val="28"/>
        </w:rPr>
        <w:t>
      1) әлеуетті өнім беруші бұрын осы конкурсқа қатысуға өтінім берген;</w:t>
      </w:r>
    </w:p>
    <w:bookmarkEnd w:id="2666"/>
    <w:bookmarkStart w:name="z2745" w:id="2667"/>
    <w:p>
      <w:pPr>
        <w:spacing w:after="0"/>
        <w:ind w:left="0"/>
        <w:jc w:val="both"/>
      </w:pPr>
      <w:r>
        <w:rPr>
          <w:rFonts w:ascii="Times New Roman"/>
          <w:b w:val="false"/>
          <w:i w:val="false"/>
          <w:color w:val="000000"/>
          <w:sz w:val="28"/>
        </w:rPr>
        <w:t>
      2) конкурсқа қатысуға өтінім осы конкурсқа қатысуға өтінімдерді қабылдаудың түпкілікті мерзімі аяқталғаннан кейін веб-порталға түскен;</w:t>
      </w:r>
    </w:p>
    <w:bookmarkEnd w:id="2667"/>
    <w:bookmarkStart w:name="z2746" w:id="2668"/>
    <w:p>
      <w:pPr>
        <w:spacing w:after="0"/>
        <w:ind w:left="0"/>
        <w:jc w:val="both"/>
      </w:pPr>
      <w:r>
        <w:rPr>
          <w:rFonts w:ascii="Times New Roman"/>
          <w:b w:val="false"/>
          <w:i w:val="false"/>
          <w:color w:val="000000"/>
          <w:sz w:val="28"/>
        </w:rPr>
        <w:t>
      3) конкурстық баға ұсынысы осы көрсетілетін қызметтерді сатып алу үшін бөлінген сомадан асып түскен;</w:t>
      </w:r>
    </w:p>
    <w:bookmarkEnd w:id="2668"/>
    <w:bookmarkStart w:name="z2747" w:id="2669"/>
    <w:p>
      <w:pPr>
        <w:spacing w:after="0"/>
        <w:ind w:left="0"/>
        <w:jc w:val="both"/>
      </w:pPr>
      <w:r>
        <w:rPr>
          <w:rFonts w:ascii="Times New Roman"/>
          <w:b w:val="false"/>
          <w:i w:val="false"/>
          <w:color w:val="000000"/>
          <w:sz w:val="28"/>
        </w:rPr>
        <w:t>
      4) конкурстық баға ұсынысының бағасы Қағдалардың 77-тармағына сәйкес демпингтік болып табылған;</w:t>
      </w:r>
    </w:p>
    <w:bookmarkEnd w:id="2669"/>
    <w:bookmarkStart w:name="z2748" w:id="2670"/>
    <w:p>
      <w:pPr>
        <w:spacing w:after="0"/>
        <w:ind w:left="0"/>
        <w:jc w:val="both"/>
      </w:pPr>
      <w:r>
        <w:rPr>
          <w:rFonts w:ascii="Times New Roman"/>
          <w:b w:val="false"/>
          <w:i w:val="false"/>
          <w:color w:val="000000"/>
          <w:sz w:val="28"/>
        </w:rPr>
        <w:t>
      5) Заңның 6-бабының 1-тармағының 1), 3), 4), 5), 6) және 8) тармақшаларында көзделген жағдайларда веб-порталда автоматты түрде кері қайтарылады.</w:t>
      </w:r>
    </w:p>
    <w:bookmarkEnd w:id="2670"/>
    <w:bookmarkStart w:name="z2749" w:id="2671"/>
    <w:p>
      <w:pPr>
        <w:spacing w:after="0"/>
        <w:ind w:left="0"/>
        <w:jc w:val="both"/>
      </w:pPr>
      <w:r>
        <w:rPr>
          <w:rFonts w:ascii="Times New Roman"/>
          <w:b w:val="false"/>
          <w:i w:val="false"/>
          <w:color w:val="000000"/>
          <w:sz w:val="28"/>
        </w:rPr>
        <w:t>
      14. Әлеуетті өнім берушінің конкурстық баға ұсынысы теңгемен көрсетіледі.</w:t>
      </w:r>
    </w:p>
    <w:bookmarkEnd w:id="2671"/>
    <w:bookmarkStart w:name="z2750" w:id="2672"/>
    <w:p>
      <w:pPr>
        <w:spacing w:after="0"/>
        <w:ind w:left="0"/>
        <w:jc w:val="both"/>
      </w:pPr>
      <w:r>
        <w:rPr>
          <w:rFonts w:ascii="Times New Roman"/>
          <w:b w:val="false"/>
          <w:i w:val="false"/>
          <w:color w:val="000000"/>
          <w:sz w:val="28"/>
        </w:rPr>
        <w:t>
      4. Конкурсқа қатысуға өтінімдерді өзгерту және оларды кері қайтарып алу</w:t>
      </w:r>
    </w:p>
    <w:bookmarkEnd w:id="2672"/>
    <w:bookmarkStart w:name="z2751" w:id="2673"/>
    <w:p>
      <w:pPr>
        <w:spacing w:after="0"/>
        <w:ind w:left="0"/>
        <w:jc w:val="both"/>
      </w:pPr>
      <w:r>
        <w:rPr>
          <w:rFonts w:ascii="Times New Roman"/>
          <w:b w:val="false"/>
          <w:i w:val="false"/>
          <w:color w:val="000000"/>
          <w:sz w:val="28"/>
        </w:rPr>
        <w:t>
      15. Әлеуетті өнім беруші конкурсқа қатысуға өтінімдерді ұсыну мерзімі аяқталатын күннен кешіктірмей мыналарға:</w:t>
      </w:r>
    </w:p>
    <w:bookmarkEnd w:id="2673"/>
    <w:bookmarkStart w:name="z2752" w:id="2674"/>
    <w:p>
      <w:pPr>
        <w:spacing w:after="0"/>
        <w:ind w:left="0"/>
        <w:jc w:val="both"/>
      </w:pPr>
      <w:r>
        <w:rPr>
          <w:rFonts w:ascii="Times New Roman"/>
          <w:b w:val="false"/>
          <w:i w:val="false"/>
          <w:color w:val="000000"/>
          <w:sz w:val="28"/>
        </w:rPr>
        <w:t>
      1) енгізілген конкурсқа қатысуға өтінімін өзгертуге және (немесе) толықтыруға;</w:t>
      </w:r>
    </w:p>
    <w:bookmarkEnd w:id="2674"/>
    <w:bookmarkStart w:name="z2753" w:id="2675"/>
    <w:p>
      <w:pPr>
        <w:spacing w:after="0"/>
        <w:ind w:left="0"/>
        <w:jc w:val="both"/>
      </w:pPr>
      <w:r>
        <w:rPr>
          <w:rFonts w:ascii="Times New Roman"/>
          <w:b w:val="false"/>
          <w:i w:val="false"/>
          <w:color w:val="000000"/>
          <w:sz w:val="28"/>
        </w:rPr>
        <w:t>
      2) өзінің конкурсқа қатысуға өтінімін қайтарып алуға құқылы.</w:t>
      </w:r>
    </w:p>
    <w:bookmarkEnd w:id="2675"/>
    <w:bookmarkStart w:name="z2754" w:id="2676"/>
    <w:p>
      <w:pPr>
        <w:spacing w:after="0"/>
        <w:ind w:left="0"/>
        <w:jc w:val="both"/>
      </w:pPr>
      <w:r>
        <w:rPr>
          <w:rFonts w:ascii="Times New Roman"/>
          <w:b w:val="false"/>
          <w:i w:val="false"/>
          <w:color w:val="000000"/>
          <w:sz w:val="28"/>
        </w:rPr>
        <w:t>
      16. Конкурсқа қатысуға өтінімдерді ұсынудың түпкілікті мерзімі өткеннен кейін конкурсқа қатысуға өтінімді қайтарып алу сияқты, оған өзгерістер мен (немесе) толықтырулар енгізуге жол берілмейді.</w:t>
      </w:r>
    </w:p>
    <w:bookmarkEnd w:id="2676"/>
    <w:bookmarkStart w:name="z2755" w:id="2677"/>
    <w:p>
      <w:pPr>
        <w:spacing w:after="0"/>
        <w:ind w:left="0"/>
        <w:jc w:val="both"/>
      </w:pPr>
      <w:r>
        <w:rPr>
          <w:rFonts w:ascii="Times New Roman"/>
          <w:b w:val="false"/>
          <w:i w:val="false"/>
          <w:color w:val="000000"/>
          <w:sz w:val="28"/>
        </w:rPr>
        <w:t>
      17.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bookmarkEnd w:id="2677"/>
    <w:bookmarkStart w:name="z2756" w:id="2678"/>
    <w:p>
      <w:pPr>
        <w:spacing w:after="0"/>
        <w:ind w:left="0"/>
        <w:jc w:val="both"/>
      </w:pPr>
      <w:r>
        <w:rPr>
          <w:rFonts w:ascii="Times New Roman"/>
          <w:b w:val="false"/>
          <w:i w:val="false"/>
          <w:color w:val="000000"/>
          <w:sz w:val="28"/>
        </w:rPr>
        <w:t>
      5. Конкурсқа қатысуға өтінімдерді ашу</w:t>
      </w:r>
    </w:p>
    <w:bookmarkEnd w:id="2678"/>
    <w:bookmarkStart w:name="z2757" w:id="2679"/>
    <w:p>
      <w:pPr>
        <w:spacing w:after="0"/>
        <w:ind w:left="0"/>
        <w:jc w:val="both"/>
      </w:pPr>
      <w:r>
        <w:rPr>
          <w:rFonts w:ascii="Times New Roman"/>
          <w:b w:val="false"/>
          <w:i w:val="false"/>
          <w:color w:val="000000"/>
          <w:sz w:val="28"/>
        </w:rPr>
        <w:t>
      18.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bookmarkEnd w:id="2679"/>
    <w:bookmarkStart w:name="z2758" w:id="2680"/>
    <w:p>
      <w:pPr>
        <w:spacing w:after="0"/>
        <w:ind w:left="0"/>
        <w:jc w:val="both"/>
      </w:pPr>
      <w:r>
        <w:rPr>
          <w:rFonts w:ascii="Times New Roman"/>
          <w:b w:val="false"/>
          <w:i w:val="false"/>
          <w:color w:val="000000"/>
          <w:sz w:val="28"/>
        </w:rPr>
        <w:t>
      Егер конкурсқа (лотқа) қатысуға бір ғана өтінім конкурсқа (лотқа) ұсынылған болса, онда мұндай өтінім де ашылады және қаралады.</w:t>
      </w:r>
    </w:p>
    <w:bookmarkEnd w:id="2680"/>
    <w:bookmarkStart w:name="z2759" w:id="2681"/>
    <w:p>
      <w:pPr>
        <w:spacing w:after="0"/>
        <w:ind w:left="0"/>
        <w:jc w:val="both"/>
      </w:pPr>
      <w:r>
        <w:rPr>
          <w:rFonts w:ascii="Times New Roman"/>
          <w:b w:val="false"/>
          <w:i w:val="false"/>
          <w:color w:val="000000"/>
          <w:sz w:val="28"/>
        </w:rPr>
        <w:t>
      19.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bookmarkEnd w:id="2681"/>
    <w:bookmarkStart w:name="z2760" w:id="2682"/>
    <w:p>
      <w:pPr>
        <w:spacing w:after="0"/>
        <w:ind w:left="0"/>
        <w:jc w:val="both"/>
      </w:pPr>
      <w:r>
        <w:rPr>
          <w:rFonts w:ascii="Times New Roman"/>
          <w:b w:val="false"/>
          <w:i w:val="false"/>
          <w:color w:val="000000"/>
          <w:sz w:val="28"/>
        </w:rPr>
        <w:t>
      20. Конкурстық баға ұсыныстарын қоспағанда, конкурсқа қатысуға өтінім берген әлеуетті өнім берушілерге алдын ала рұқсат беру хаттамасы орналастырылған күннен бастап үш жұмыс күні өткеннен кейін басқа әлеуетті өнім берушілердің конкурсқа қатысуға өтінімдерін қарауға қолжетімділік қамтамасыз етіледі.</w:t>
      </w:r>
    </w:p>
    <w:bookmarkEnd w:id="2682"/>
    <w:bookmarkStart w:name="z2761" w:id="2683"/>
    <w:p>
      <w:pPr>
        <w:spacing w:after="0"/>
        <w:ind w:left="0"/>
        <w:jc w:val="both"/>
      </w:pPr>
      <w:r>
        <w:rPr>
          <w:rFonts w:ascii="Times New Roman"/>
          <w:b w:val="false"/>
          <w:i w:val="false"/>
          <w:color w:val="000000"/>
          <w:sz w:val="28"/>
        </w:rPr>
        <w:t>
      6. Конкурсқа қатысуға өтінімдерді қарау</w:t>
      </w:r>
    </w:p>
    <w:bookmarkEnd w:id="2683"/>
    <w:bookmarkStart w:name="z2762" w:id="2684"/>
    <w:p>
      <w:pPr>
        <w:spacing w:after="0"/>
        <w:ind w:left="0"/>
        <w:jc w:val="both"/>
      </w:pPr>
      <w:r>
        <w:rPr>
          <w:rFonts w:ascii="Times New Roman"/>
          <w:b w:val="false"/>
          <w:i w:val="false"/>
          <w:color w:val="000000"/>
          <w:sz w:val="28"/>
        </w:rPr>
        <w:t>
      21.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bookmarkEnd w:id="2684"/>
    <w:bookmarkStart w:name="z2763" w:id="2685"/>
    <w:p>
      <w:pPr>
        <w:spacing w:after="0"/>
        <w:ind w:left="0"/>
        <w:jc w:val="both"/>
      </w:pPr>
      <w:r>
        <w:rPr>
          <w:rFonts w:ascii="Times New Roman"/>
          <w:b w:val="false"/>
          <w:i w:val="false"/>
          <w:color w:val="000000"/>
          <w:sz w:val="28"/>
        </w:rPr>
        <w:t>
      22. Конкурсқа қатысуға өтінімдерді қарау нәтижелері бойынша конкурстық комиссия:</w:t>
      </w:r>
    </w:p>
    <w:bookmarkEnd w:id="2685"/>
    <w:bookmarkStart w:name="z2764" w:id="2686"/>
    <w:p>
      <w:pPr>
        <w:spacing w:after="0"/>
        <w:ind w:left="0"/>
        <w:jc w:val="both"/>
      </w:pPr>
      <w:r>
        <w:rPr>
          <w:rFonts w:ascii="Times New Roman"/>
          <w:b w:val="false"/>
          <w:i w:val="false"/>
          <w:color w:val="000000"/>
          <w:sz w:val="28"/>
        </w:rPr>
        <w:t>
      1) конкурстық құжаттама талаптарына сәйкес келетін әлеуетті өнім берушілерді айқындайды және оларды конкурсқа қатысушылар деп таниды;</w:t>
      </w:r>
    </w:p>
    <w:bookmarkEnd w:id="2686"/>
    <w:bookmarkStart w:name="z2765" w:id="2687"/>
    <w:p>
      <w:pPr>
        <w:spacing w:after="0"/>
        <w:ind w:left="0"/>
        <w:jc w:val="both"/>
      </w:pPr>
      <w:r>
        <w:rPr>
          <w:rFonts w:ascii="Times New Roman"/>
          <w:b w:val="false"/>
          <w:i w:val="false"/>
          <w:color w:val="000000"/>
          <w:sz w:val="28"/>
        </w:rPr>
        <w:t>
      2) мынадай өлшемшарттар:</w:t>
      </w:r>
    </w:p>
    <w:bookmarkEnd w:id="2687"/>
    <w:bookmarkStart w:name="z2766" w:id="2688"/>
    <w:p>
      <w:pPr>
        <w:spacing w:after="0"/>
        <w:ind w:left="0"/>
        <w:jc w:val="both"/>
      </w:pPr>
      <w:r>
        <w:rPr>
          <w:rFonts w:ascii="Times New Roman"/>
          <w:b w:val="false"/>
          <w:i w:val="false"/>
          <w:color w:val="000000"/>
          <w:sz w:val="28"/>
        </w:rPr>
        <w:t>
      Тапсырыс берушінің техникалық ерекшелігінің талаптарына әлеуетті өнім беруші ұсынған жобаның сәйкестігі;</w:t>
      </w:r>
    </w:p>
    <w:bookmarkEnd w:id="2688"/>
    <w:bookmarkStart w:name="z2767" w:id="2689"/>
    <w:p>
      <w:pPr>
        <w:spacing w:after="0"/>
        <w:ind w:left="0"/>
        <w:jc w:val="both"/>
      </w:pPr>
      <w:r>
        <w:rPr>
          <w:rFonts w:ascii="Times New Roman"/>
          <w:b w:val="false"/>
          <w:i w:val="false"/>
          <w:color w:val="000000"/>
          <w:sz w:val="28"/>
        </w:rPr>
        <w:t>
      әлеуетті өнім берушінің қызмет мақсаты Тапсырыс берушінің сатып алатын көрсетілетін қызметтерге сәйкестігі (құрылтай құжаттарына сәйкес);</w:t>
      </w:r>
    </w:p>
    <w:bookmarkEnd w:id="2689"/>
    <w:bookmarkStart w:name="z2768" w:id="2690"/>
    <w:p>
      <w:pPr>
        <w:spacing w:after="0"/>
        <w:ind w:left="0"/>
        <w:jc w:val="both"/>
      </w:pPr>
      <w:r>
        <w:rPr>
          <w:rFonts w:ascii="Times New Roman"/>
          <w:b w:val="false"/>
          <w:i w:val="false"/>
          <w:color w:val="000000"/>
          <w:sz w:val="28"/>
        </w:rPr>
        <w:t>
      егжей-тегжейлі Іс-шаралар жоспарының Тапсырыс беруші қойған мақсаттарға қол жеткізуге сәйкестігі (іс-шаралар атауы және нысаны, өткізу орны мен мерзімі, жауапты тұлғалардың тегі, аты, әкесінің аты (бар болса);</w:t>
      </w:r>
    </w:p>
    <w:bookmarkEnd w:id="2690"/>
    <w:bookmarkStart w:name="z2769" w:id="2691"/>
    <w:p>
      <w:pPr>
        <w:spacing w:after="0"/>
        <w:ind w:left="0"/>
        <w:jc w:val="both"/>
      </w:pPr>
      <w:r>
        <w:rPr>
          <w:rFonts w:ascii="Times New Roman"/>
          <w:b w:val="false"/>
          <w:i w:val="false"/>
          <w:color w:val="000000"/>
          <w:sz w:val="28"/>
        </w:rPr>
        <w:t>
      әлеуетті өнім берушінің "Үкіметтік емес ұйымдардың дерекқорында" болуы туралы мәліметтері;</w:t>
      </w:r>
    </w:p>
    <w:bookmarkEnd w:id="2691"/>
    <w:bookmarkStart w:name="z2770" w:id="2692"/>
    <w:p>
      <w:pPr>
        <w:spacing w:after="0"/>
        <w:ind w:left="0"/>
        <w:jc w:val="both"/>
      </w:pPr>
      <w:r>
        <w:rPr>
          <w:rFonts w:ascii="Times New Roman"/>
          <w:b w:val="false"/>
          <w:i w:val="false"/>
          <w:color w:val="000000"/>
          <w:sz w:val="28"/>
        </w:rPr>
        <w:t>
      әлеуетті өнім берушінің жұмыс тәжірибесінің болуы;</w:t>
      </w:r>
    </w:p>
    <w:bookmarkEnd w:id="2692"/>
    <w:bookmarkStart w:name="z2771" w:id="2693"/>
    <w:p>
      <w:pPr>
        <w:spacing w:after="0"/>
        <w:ind w:left="0"/>
        <w:jc w:val="both"/>
      </w:pPr>
      <w:r>
        <w:rPr>
          <w:rFonts w:ascii="Times New Roman"/>
          <w:b w:val="false"/>
          <w:i w:val="false"/>
          <w:color w:val="000000"/>
          <w:sz w:val="28"/>
        </w:rPr>
        <w:t>
      жоба белгілі бір аумақта (астана, республикалық маңызы бар қала, облыс, аудан, қала) іске асырылған жағдайда – үкіметтік емес ұйымның тиісті өңірдегі жұмыс тәжірибесі;</w:t>
      </w:r>
    </w:p>
    <w:bookmarkEnd w:id="2693"/>
    <w:bookmarkStart w:name="z2772" w:id="2694"/>
    <w:p>
      <w:pPr>
        <w:spacing w:after="0"/>
        <w:ind w:left="0"/>
        <w:jc w:val="both"/>
      </w:pPr>
      <w:r>
        <w:rPr>
          <w:rFonts w:ascii="Times New Roman"/>
          <w:b w:val="false"/>
          <w:i w:val="false"/>
          <w:color w:val="000000"/>
          <w:sz w:val="28"/>
        </w:rPr>
        <w:t>
      әлеуметтік жобаны және (немесе) әлеуметтік бағдарламаны іске асыруға тартылатын мамандардың тәжірибесі мен біліктілігі;</w:t>
      </w:r>
    </w:p>
    <w:bookmarkEnd w:id="2694"/>
    <w:bookmarkStart w:name="z2773" w:id="2695"/>
    <w:p>
      <w:pPr>
        <w:spacing w:after="0"/>
        <w:ind w:left="0"/>
        <w:jc w:val="both"/>
      </w:pPr>
      <w:r>
        <w:rPr>
          <w:rFonts w:ascii="Times New Roman"/>
          <w:b w:val="false"/>
          <w:i w:val="false"/>
          <w:color w:val="000000"/>
          <w:sz w:val="28"/>
        </w:rPr>
        <w:t>
      жобаны іске асырудың тиімді қорытындысын бағалау индикаторларының бар болуы.</w:t>
      </w:r>
    </w:p>
    <w:bookmarkEnd w:id="2695"/>
    <w:bookmarkStart w:name="z2774" w:id="2696"/>
    <w:p>
      <w:pPr>
        <w:spacing w:after="0"/>
        <w:ind w:left="0"/>
        <w:jc w:val="both"/>
      </w:pPr>
      <w:r>
        <w:rPr>
          <w:rFonts w:ascii="Times New Roman"/>
          <w:b w:val="false"/>
          <w:i w:val="false"/>
          <w:color w:val="000000"/>
          <w:sz w:val="28"/>
        </w:rPr>
        <w:t>
      Осы тармақтың осы тармақшасымен көзделген өлшемшарттар бойынша баллдарды есептеу КҚ-ға 1-қосымшаға сәйкес есептеледі.</w:t>
      </w:r>
    </w:p>
    <w:bookmarkEnd w:id="2696"/>
    <w:bookmarkStart w:name="z2775" w:id="2697"/>
    <w:p>
      <w:pPr>
        <w:spacing w:after="0"/>
        <w:ind w:left="0"/>
        <w:jc w:val="both"/>
      </w:pPr>
      <w:r>
        <w:rPr>
          <w:rFonts w:ascii="Times New Roman"/>
          <w:b w:val="false"/>
          <w:i w:val="false"/>
          <w:color w:val="000000"/>
          <w:sz w:val="28"/>
        </w:rPr>
        <w:t>
      Конкурстық өтінімдері осы тармақтың 2) тармақшасының бірінші, екінші, үшінші және төртінші абзацтарында көрсетілген өлшемшарттар бойынша бір баллдан кем алған әлеуетті өнім берушілер конкурсқа қатысуға жіберілмейді.</w:t>
      </w:r>
    </w:p>
    <w:bookmarkEnd w:id="2697"/>
    <w:bookmarkStart w:name="z2776" w:id="2698"/>
    <w:p>
      <w:pPr>
        <w:spacing w:after="0"/>
        <w:ind w:left="0"/>
        <w:jc w:val="both"/>
      </w:pPr>
      <w:r>
        <w:rPr>
          <w:rFonts w:ascii="Times New Roman"/>
          <w:b w:val="false"/>
          <w:i w:val="false"/>
          <w:color w:val="000000"/>
          <w:sz w:val="28"/>
        </w:rPr>
        <w:t>
      Техникалық ерекшелігінің қорытынды бағасы 11 баллдан аз әлеуетті өнім беруші конкурсқа қатысуға жіберілмейді.</w:t>
      </w:r>
    </w:p>
    <w:bookmarkEnd w:id="2698"/>
    <w:bookmarkStart w:name="z2777" w:id="2699"/>
    <w:p>
      <w:pPr>
        <w:spacing w:after="0"/>
        <w:ind w:left="0"/>
        <w:jc w:val="both"/>
      </w:pPr>
      <w:r>
        <w:rPr>
          <w:rFonts w:ascii="Times New Roman"/>
          <w:b w:val="false"/>
          <w:i w:val="false"/>
          <w:color w:val="000000"/>
          <w:sz w:val="28"/>
        </w:rPr>
        <w:t>
      Әлеуетті өнім беруші көрсетілген өлшемшарттарды растайтын құжаттарды ұсынбаған жағдайда конкурстық комиссия олардың техникалық ерекшеліктерін бағалау үшін тиісті баллдарды есептемейді.</w:t>
      </w:r>
    </w:p>
    <w:bookmarkEnd w:id="2699"/>
    <w:bookmarkStart w:name="z2778" w:id="2700"/>
    <w:p>
      <w:pPr>
        <w:spacing w:after="0"/>
        <w:ind w:left="0"/>
        <w:jc w:val="both"/>
      </w:pPr>
      <w:r>
        <w:rPr>
          <w:rFonts w:ascii="Times New Roman"/>
          <w:b w:val="false"/>
          <w:i w:val="false"/>
          <w:color w:val="000000"/>
          <w:sz w:val="28"/>
        </w:rPr>
        <w:t>
      Әлеуетті өнім берушілер ұсынған талаптар өздерінің техникалық ерекшеліктерін бағалау үшін шартқа енгізіледі;</w:t>
      </w:r>
    </w:p>
    <w:bookmarkEnd w:id="2700"/>
    <w:bookmarkStart w:name="z2779" w:id="2701"/>
    <w:p>
      <w:pPr>
        <w:spacing w:after="0"/>
        <w:ind w:left="0"/>
        <w:jc w:val="both"/>
      </w:pPr>
      <w:r>
        <w:rPr>
          <w:rFonts w:ascii="Times New Roman"/>
          <w:b w:val="false"/>
          <w:i w:val="false"/>
          <w:color w:val="000000"/>
          <w:sz w:val="28"/>
        </w:rPr>
        <w:t>
      3) осы тармақтың 2) тармақшасында көзделген техникалық ерекшеліктерді бағалау үшін конкурстық комиссия берген баллдар санына байланысты бағалардың шартты азаюы конкурсқа қатысуға жіберілген әлеуетті өнім берушілердің конкуртық баға ұсынысына қолданады.</w:t>
      </w:r>
    </w:p>
    <w:bookmarkEnd w:id="2701"/>
    <w:bookmarkStart w:name="z2780" w:id="2702"/>
    <w:p>
      <w:pPr>
        <w:spacing w:after="0"/>
        <w:ind w:left="0"/>
        <w:jc w:val="both"/>
      </w:pPr>
      <w:r>
        <w:rPr>
          <w:rFonts w:ascii="Times New Roman"/>
          <w:b w:val="false"/>
          <w:i w:val="false"/>
          <w:color w:val="000000"/>
          <w:sz w:val="28"/>
        </w:rPr>
        <w:t>
      23. Барлық өлшемшарттар бойынша конкурстық комиссия қойған баллдар веб-порталда автоматты түрде қосылады, нәтижесінде әлеуетті өнім берушіге баллда көрсетілген оның техникалық ерекшелігінің қорытынды бағасы қойылады.</w:t>
      </w:r>
    </w:p>
    <w:bookmarkEnd w:id="2702"/>
    <w:bookmarkStart w:name="z2781" w:id="2703"/>
    <w:p>
      <w:pPr>
        <w:spacing w:after="0"/>
        <w:ind w:left="0"/>
        <w:jc w:val="both"/>
      </w:pPr>
      <w:r>
        <w:rPr>
          <w:rFonts w:ascii="Times New Roman"/>
          <w:b w:val="false"/>
          <w:i w:val="false"/>
          <w:color w:val="000000"/>
          <w:sz w:val="28"/>
        </w:rPr>
        <w:t>
      24. Конкурсқа қатысуға жіберілген әлеуетті өнім берушілерге конкурстық құжаттаманың және олардың техникалық ерекшеліктерін бағалаудың талаптарына сәйкестігі мәнін қарастыру нәтижелері бойынша конкурстық ұсыныстардың мынадай шартты азайтулары қолданылады:</w:t>
      </w:r>
    </w:p>
    <w:bookmarkEnd w:id="2703"/>
    <w:bookmarkStart w:name="z2782" w:id="2704"/>
    <w:p>
      <w:pPr>
        <w:spacing w:after="0"/>
        <w:ind w:left="0"/>
        <w:jc w:val="both"/>
      </w:pPr>
      <w:r>
        <w:rPr>
          <w:rFonts w:ascii="Times New Roman"/>
          <w:b w:val="false"/>
          <w:i w:val="false"/>
          <w:color w:val="000000"/>
          <w:sz w:val="28"/>
        </w:rPr>
        <w:t>
      егер әлеуетті өнім берушінің техникалық ерекшелігінің қорытынды бағасы 13 баллдан 17 баллды қоса есептегенде құраса, онда әлеуетті өнім берушінің конкурстық баға ұсынысы 10%-ға шартты азайтылады;</w:t>
      </w:r>
    </w:p>
    <w:bookmarkEnd w:id="2704"/>
    <w:bookmarkStart w:name="z2783" w:id="2705"/>
    <w:p>
      <w:pPr>
        <w:spacing w:after="0"/>
        <w:ind w:left="0"/>
        <w:jc w:val="both"/>
      </w:pPr>
      <w:r>
        <w:rPr>
          <w:rFonts w:ascii="Times New Roman"/>
          <w:b w:val="false"/>
          <w:i w:val="false"/>
          <w:color w:val="000000"/>
          <w:sz w:val="28"/>
        </w:rPr>
        <w:t>
      егер әлеуетті өнім берушінің техникалық ерекшелігінің қорытынды бағасы 18 баллдан 22 баллды қоса есептегенде құраса, онда әлеуетті өнім берушінің конкурстық баға ұсынысы 20%-ға шартты азайтылады;</w:t>
      </w:r>
    </w:p>
    <w:bookmarkEnd w:id="2705"/>
    <w:bookmarkStart w:name="z2784" w:id="2706"/>
    <w:p>
      <w:pPr>
        <w:spacing w:after="0"/>
        <w:ind w:left="0"/>
        <w:jc w:val="both"/>
      </w:pPr>
      <w:r>
        <w:rPr>
          <w:rFonts w:ascii="Times New Roman"/>
          <w:b w:val="false"/>
          <w:i w:val="false"/>
          <w:color w:val="000000"/>
          <w:sz w:val="28"/>
        </w:rPr>
        <w:t>
      егер әлеуетті өнім берушінің техникалық ерекшелігінің қорытынды бағасы 23 баллдан 27 баллды қоса есептегенде құраса, онда әлеуетті өнім берушінің конкурстық баға ұсынысы 30%-ға шартты азайтылады;</w:t>
      </w:r>
    </w:p>
    <w:bookmarkEnd w:id="2706"/>
    <w:bookmarkStart w:name="z2785" w:id="2707"/>
    <w:p>
      <w:pPr>
        <w:spacing w:after="0"/>
        <w:ind w:left="0"/>
        <w:jc w:val="both"/>
      </w:pPr>
      <w:r>
        <w:rPr>
          <w:rFonts w:ascii="Times New Roman"/>
          <w:b w:val="false"/>
          <w:i w:val="false"/>
          <w:color w:val="000000"/>
          <w:sz w:val="28"/>
        </w:rPr>
        <w:t>
      егер әлеуетті өнім берушінің техникалық ерекшелігінің қорытынды бағасы 28 баллдан аса құраса, онда әлеуетті өнім берушінің конкурстық баға ұсынысы 40%-ға шартты азайтылады.</w:t>
      </w:r>
    </w:p>
    <w:bookmarkEnd w:id="2707"/>
    <w:bookmarkStart w:name="z2786" w:id="2708"/>
    <w:p>
      <w:pPr>
        <w:spacing w:after="0"/>
        <w:ind w:left="0"/>
        <w:jc w:val="both"/>
      </w:pPr>
      <w:r>
        <w:rPr>
          <w:rFonts w:ascii="Times New Roman"/>
          <w:b w:val="false"/>
          <w:i w:val="false"/>
          <w:color w:val="000000"/>
          <w:sz w:val="28"/>
        </w:rPr>
        <w:t>
      25. Конкурстық комиссия конкурсқа қатысуға өтінім берген әрбір әлеуетті өнім берушіге қатысты, оның ішінде конкурсқа қатысуға бір өтінім берілсе де баллдарды есептейді.</w:t>
      </w:r>
    </w:p>
    <w:bookmarkEnd w:id="2708"/>
    <w:bookmarkStart w:name="z2787" w:id="2709"/>
    <w:p>
      <w:pPr>
        <w:spacing w:after="0"/>
        <w:ind w:left="0"/>
        <w:jc w:val="both"/>
      </w:pPr>
      <w:r>
        <w:rPr>
          <w:rFonts w:ascii="Times New Roman"/>
          <w:b w:val="false"/>
          <w:i w:val="false"/>
          <w:color w:val="000000"/>
          <w:sz w:val="28"/>
        </w:rPr>
        <w:t>
      26. Конкурстық комиссия конкурсқа қатысуға жіберілген әлеуетті өнім берушілердің конкурстық баға ұсыныстарына, конкурсқа қатысуға бір өтінім жіберілгенді қоспағанда, бағалардың шартты азаюын қолданады.</w:t>
      </w:r>
    </w:p>
    <w:bookmarkEnd w:id="2709"/>
    <w:bookmarkStart w:name="z2788" w:id="2710"/>
    <w:p>
      <w:pPr>
        <w:spacing w:after="0"/>
        <w:ind w:left="0"/>
        <w:jc w:val="both"/>
      </w:pPr>
      <w:r>
        <w:rPr>
          <w:rFonts w:ascii="Times New Roman"/>
          <w:b w:val="false"/>
          <w:i w:val="false"/>
          <w:color w:val="000000"/>
          <w:sz w:val="28"/>
        </w:rPr>
        <w:t>
      27. Конкурстық комиссия осы КҚ-ға 2-қосымшаға сәйкес мемлекеттік әлеуметтік тапсырыста көзделген көрсетілетін қызметтерді мемлекеттік сатып алу қорытындылары туралы хаттаманы ресімдейді.</w:t>
      </w:r>
    </w:p>
    <w:bookmarkEnd w:id="2710"/>
    <w:bookmarkStart w:name="z2789" w:id="2711"/>
    <w:p>
      <w:pPr>
        <w:spacing w:after="0"/>
        <w:ind w:left="0"/>
        <w:jc w:val="both"/>
      </w:pPr>
      <w:r>
        <w:rPr>
          <w:rFonts w:ascii="Times New Roman"/>
          <w:b w:val="false"/>
          <w:i w:val="false"/>
          <w:color w:val="000000"/>
          <w:sz w:val="28"/>
        </w:rPr>
        <w:t>
      28. Конкурстық комиссия, егер онда ұсынылған конкурсқа қатысуға өтінімнің мәнін қозғамайтын грамматикалық немесе арифметикалық қателер болса, конкурсқа қатысуға өтінімді КҚ талаптарына сәйкес келетін ретінде қарайды.</w:t>
      </w:r>
    </w:p>
    <w:bookmarkEnd w:id="2711"/>
    <w:bookmarkStart w:name="z2790" w:id="2712"/>
    <w:p>
      <w:pPr>
        <w:spacing w:after="0"/>
        <w:ind w:left="0"/>
        <w:jc w:val="both"/>
      </w:pPr>
      <w:r>
        <w:rPr>
          <w:rFonts w:ascii="Times New Roman"/>
          <w:b w:val="false"/>
          <w:i w:val="false"/>
          <w:color w:val="000000"/>
          <w:sz w:val="28"/>
        </w:rPr>
        <w:t>
      29. Әлеуетті өнім беруші мынадай:</w:t>
      </w:r>
    </w:p>
    <w:bookmarkEnd w:id="2712"/>
    <w:bookmarkStart w:name="z2791" w:id="2713"/>
    <w:p>
      <w:pPr>
        <w:spacing w:after="0"/>
        <w:ind w:left="0"/>
        <w:jc w:val="both"/>
      </w:pPr>
      <w:r>
        <w:rPr>
          <w:rFonts w:ascii="Times New Roman"/>
          <w:b w:val="false"/>
          <w:i w:val="false"/>
          <w:color w:val="000000"/>
          <w:sz w:val="28"/>
        </w:rPr>
        <w:t>
      1) өзі және (немесе) оның бірлесіп орындаушысы біліктілік талаптарына (егер белгіленген тәртіппен көзделген жағдайда) сәйкес емес деп айқындалған;</w:t>
      </w:r>
    </w:p>
    <w:bookmarkEnd w:id="2713"/>
    <w:bookmarkStart w:name="z2792" w:id="2714"/>
    <w:p>
      <w:pPr>
        <w:spacing w:after="0"/>
        <w:ind w:left="0"/>
        <w:jc w:val="both"/>
      </w:pPr>
      <w:r>
        <w:rPr>
          <w:rFonts w:ascii="Times New Roman"/>
          <w:b w:val="false"/>
          <w:i w:val="false"/>
          <w:color w:val="000000"/>
          <w:sz w:val="28"/>
        </w:rPr>
        <w:t>
      2) Заңның 6-бабында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6-бабының 1-тармағының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bookmarkEnd w:id="2714"/>
    <w:bookmarkStart w:name="z2793" w:id="2715"/>
    <w:p>
      <w:pPr>
        <w:spacing w:after="0"/>
        <w:ind w:left="0"/>
        <w:jc w:val="both"/>
      </w:pPr>
      <w:r>
        <w:rPr>
          <w:rFonts w:ascii="Times New Roman"/>
          <w:b w:val="false"/>
          <w:i w:val="false"/>
          <w:color w:val="000000"/>
          <w:sz w:val="28"/>
        </w:rPr>
        <w:t>
      3) оның конкурсқа қатысуға өтінімі КҚ-ның талаптарына сәйкес емес деп айқындалған жағдайда конкурсқа қатысуға (конкурсқа қатысушы деп тануға) жіберілмейді.</w:t>
      </w:r>
    </w:p>
    <w:bookmarkEnd w:id="2715"/>
    <w:bookmarkStart w:name="z2794" w:id="2716"/>
    <w:p>
      <w:pPr>
        <w:spacing w:after="0"/>
        <w:ind w:left="0"/>
        <w:jc w:val="both"/>
      </w:pPr>
      <w:r>
        <w:rPr>
          <w:rFonts w:ascii="Times New Roman"/>
          <w:b w:val="false"/>
          <w:i w:val="false"/>
          <w:color w:val="000000"/>
          <w:sz w:val="28"/>
        </w:rPr>
        <w:t>
      30. Әлеуетті өнім берушіні басқа негіздер бойынша белгіленген талаптарға сәйкес келмейді деп тануға жол берілмейді.</w:t>
      </w:r>
    </w:p>
    <w:bookmarkEnd w:id="2716"/>
    <w:bookmarkStart w:name="z2795" w:id="2717"/>
    <w:p>
      <w:pPr>
        <w:spacing w:after="0"/>
        <w:ind w:left="0"/>
        <w:jc w:val="both"/>
      </w:pPr>
      <w:r>
        <w:rPr>
          <w:rFonts w:ascii="Times New Roman"/>
          <w:b w:val="false"/>
          <w:i w:val="false"/>
          <w:color w:val="000000"/>
          <w:sz w:val="28"/>
        </w:rPr>
        <w:t>
      7. Конкурстық баға ұсыныстарын бағалау мен салыстыру және конкурстың жеңімпазын айқындау</w:t>
      </w:r>
    </w:p>
    <w:bookmarkEnd w:id="2717"/>
    <w:bookmarkStart w:name="z2796" w:id="2718"/>
    <w:p>
      <w:pPr>
        <w:spacing w:after="0"/>
        <w:ind w:left="0"/>
        <w:jc w:val="both"/>
      </w:pPr>
      <w:r>
        <w:rPr>
          <w:rFonts w:ascii="Times New Roman"/>
          <w:b w:val="false"/>
          <w:i w:val="false"/>
          <w:color w:val="000000"/>
          <w:sz w:val="28"/>
        </w:rPr>
        <w:t>
      31. Конкурстық баға ұсынысы конкурсқа қатысуға өтінімді қарау қорытындылары бойынша веб-порталда автоматты түрде ашылады.</w:t>
      </w:r>
    </w:p>
    <w:bookmarkEnd w:id="2718"/>
    <w:bookmarkStart w:name="z2797" w:id="2719"/>
    <w:p>
      <w:pPr>
        <w:spacing w:after="0"/>
        <w:ind w:left="0"/>
        <w:jc w:val="both"/>
      </w:pPr>
      <w:r>
        <w:rPr>
          <w:rFonts w:ascii="Times New Roman"/>
          <w:b w:val="false"/>
          <w:i w:val="false"/>
          <w:color w:val="000000"/>
          <w:sz w:val="28"/>
        </w:rPr>
        <w:t>
      32. Веб-портал конкурсқа қатысушылардың конкурстық баға ұсыныстарын бағалау мен салыстыруды автоматы түрде жүргізеді:</w:t>
      </w:r>
    </w:p>
    <w:bookmarkEnd w:id="2719"/>
    <w:bookmarkStart w:name="z2798" w:id="2720"/>
    <w:p>
      <w:pPr>
        <w:spacing w:after="0"/>
        <w:ind w:left="0"/>
        <w:jc w:val="both"/>
      </w:pPr>
      <w:r>
        <w:rPr>
          <w:rFonts w:ascii="Times New Roman"/>
          <w:b w:val="false"/>
          <w:i w:val="false"/>
          <w:color w:val="000000"/>
          <w:sz w:val="28"/>
        </w:rPr>
        <w:t>
      конкурсқа қатысушылардың шартты бағалары салыстырылады, ең төмен шартты бағаның негізінде конкурс жеңімпазы, сондай-ақ ең төмен шартты бағадан кейінгі бағаның негізінде екінші орын алған әлеуетті өнім беруші айқындалады;</w:t>
      </w:r>
    </w:p>
    <w:bookmarkEnd w:id="2720"/>
    <w:bookmarkStart w:name="z2799" w:id="2721"/>
    <w:p>
      <w:pPr>
        <w:spacing w:after="0"/>
        <w:ind w:left="0"/>
        <w:jc w:val="both"/>
      </w:pPr>
      <w:r>
        <w:rPr>
          <w:rFonts w:ascii="Times New Roman"/>
          <w:b w:val="false"/>
          <w:i w:val="false"/>
          <w:color w:val="000000"/>
          <w:sz w:val="28"/>
        </w:rPr>
        <w:t>
      Конкурстық баға ұсыныстарының шартты бағаларын теңестірген кезде конкурс мәні болып табылатын сатып алынатын көрсетілетін қызметтер нарығында ең көп тәжірибесі бар әлеуетті өнім беруші жеңімпаз болып табылады.</w:t>
      </w:r>
    </w:p>
    <w:bookmarkEnd w:id="2721"/>
    <w:bookmarkStart w:name="z2800" w:id="2722"/>
    <w:p>
      <w:pPr>
        <w:spacing w:after="0"/>
        <w:ind w:left="0"/>
        <w:jc w:val="both"/>
      </w:pPr>
      <w:r>
        <w:rPr>
          <w:rFonts w:ascii="Times New Roman"/>
          <w:b w:val="false"/>
          <w:i w:val="false"/>
          <w:color w:val="000000"/>
          <w:sz w:val="28"/>
        </w:rPr>
        <w:t>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конкурсқа қатысуға өтінімінен бұрын түскен әлеуетті өнім беруші жеңімпаз болып табылады.</w:t>
      </w:r>
    </w:p>
    <w:bookmarkEnd w:id="2722"/>
    <w:bookmarkStart w:name="z2801" w:id="2723"/>
    <w:p>
      <w:pPr>
        <w:spacing w:after="0"/>
        <w:ind w:left="0"/>
        <w:jc w:val="both"/>
      </w:pPr>
      <w:r>
        <w:rPr>
          <w:rFonts w:ascii="Times New Roman"/>
          <w:b w:val="false"/>
          <w:i w:val="false"/>
          <w:color w:val="000000"/>
          <w:sz w:val="28"/>
        </w:rPr>
        <w:t>
      33. Конкурстық баға ұсыныстарын бағалау және салыстыру нәтижелері мемлекеттік әлеуметтік тапсырыста көзделген көрсетілетін қызметтерді мемлекеттік сатып алу қорытындылары туралы хаттамада орналастырылады.</w:t>
      </w:r>
    </w:p>
    <w:bookmarkEnd w:id="2723"/>
    <w:bookmarkStart w:name="z2802" w:id="2724"/>
    <w:p>
      <w:pPr>
        <w:spacing w:after="0"/>
        <w:ind w:left="0"/>
        <w:jc w:val="both"/>
      </w:pPr>
      <w:r>
        <w:rPr>
          <w:rFonts w:ascii="Times New Roman"/>
          <w:b w:val="false"/>
          <w:i w:val="false"/>
          <w:color w:val="000000"/>
          <w:sz w:val="28"/>
        </w:rPr>
        <w:t>
      8. Конкурс қорытындылары бойынша мемлекеттік сатып алу туралы шарт</w:t>
      </w:r>
    </w:p>
    <w:bookmarkEnd w:id="2724"/>
    <w:bookmarkStart w:name="z2803" w:id="2725"/>
    <w:p>
      <w:pPr>
        <w:spacing w:after="0"/>
        <w:ind w:left="0"/>
        <w:jc w:val="both"/>
      </w:pPr>
      <w:r>
        <w:rPr>
          <w:rFonts w:ascii="Times New Roman"/>
          <w:b w:val="false"/>
          <w:i w:val="false"/>
          <w:color w:val="000000"/>
          <w:sz w:val="28"/>
        </w:rPr>
        <w:t>
      34.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bookmarkEnd w:id="2725"/>
    <w:bookmarkStart w:name="z2804" w:id="2726"/>
    <w:p>
      <w:pPr>
        <w:spacing w:after="0"/>
        <w:ind w:left="0"/>
        <w:jc w:val="both"/>
      </w:pPr>
      <w:r>
        <w:rPr>
          <w:rFonts w:ascii="Times New Roman"/>
          <w:b w:val="false"/>
          <w:i w:val="false"/>
          <w:color w:val="000000"/>
          <w:sz w:val="28"/>
        </w:rPr>
        <w:t>
      Заңның 6-бабының 1-тармағының 3), 4), 5) және 6) тармақшаларында көзделген, веб-порталмен автоматты түрде анықталатын шектеулері болған тұлғаны қоспағанда, тапсырыс беруші үлгі шартқа сай жасалған, осы КҚ-ға 3-қосымшаға сәйкес шарттың жобасын мемлекеттік әлеуметтік тапсырыста көзделген көрсетілетін қызметтерді мемлекеттік сатып алу қорытындылары туралы хаттамаға шағымдану мерзімі өткен күннен бастап бес жұмыс күні ішінде жеңімпазға жібереді.</w:t>
      </w:r>
    </w:p>
    <w:bookmarkEnd w:id="2726"/>
    <w:bookmarkStart w:name="z2805" w:id="2727"/>
    <w:p>
      <w:pPr>
        <w:spacing w:after="0"/>
        <w:ind w:left="0"/>
        <w:jc w:val="both"/>
      </w:pPr>
      <w:r>
        <w:rPr>
          <w:rFonts w:ascii="Times New Roman"/>
          <w:b w:val="false"/>
          <w:i w:val="false"/>
          <w:color w:val="000000"/>
          <w:sz w:val="28"/>
        </w:rPr>
        <w:t>
      35. Өнім берушіні таңдау рәсімдері, оның ішінде мемлекеттік әлеуметтік тапсырыста көзделген көрсетілетін қызметтерді мемлекеттік сатып алудың алдын ала жылдық жоспары шеңберінде өткізілген мемлекеттік сатып алу қорытындыларын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bookmarkEnd w:id="2727"/>
    <w:bookmarkStart w:name="z2806" w:id="2728"/>
    <w:p>
      <w:pPr>
        <w:spacing w:after="0"/>
        <w:ind w:left="0"/>
        <w:jc w:val="both"/>
      </w:pPr>
      <w:r>
        <w:rPr>
          <w:rFonts w:ascii="Times New Roman"/>
          <w:b w:val="false"/>
          <w:i w:val="false"/>
          <w:color w:val="000000"/>
          <w:sz w:val="28"/>
        </w:rPr>
        <w:t>
      36. Тапсырыс беруші электрондық шартты ресімдеу үшін мемлекеттік әлеуметтік тапсырыста көзделген көрсетілетін қызметтерді мемлекеттік сатып алу қорытындылары туралы хаттамаға шағымдану мерзімі өткен күннен бастап бір жұмыс күні ішінде веб-портал арқылы өнім берушіге шартқа қол қоятын тұлға мен электрондық шартты ресімдеу үшін өнім берушінің деректемелері туралы мәліметтерге сұрау салу жібереді.</w:t>
      </w:r>
    </w:p>
    <w:bookmarkEnd w:id="2728"/>
    <w:bookmarkStart w:name="z2807" w:id="2729"/>
    <w:p>
      <w:pPr>
        <w:spacing w:after="0"/>
        <w:ind w:left="0"/>
        <w:jc w:val="both"/>
      </w:pPr>
      <w:r>
        <w:rPr>
          <w:rFonts w:ascii="Times New Roman"/>
          <w:b w:val="false"/>
          <w:i w:val="false"/>
          <w:color w:val="000000"/>
          <w:sz w:val="28"/>
        </w:rPr>
        <w:t>
      37.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bookmarkEnd w:id="2729"/>
    <w:bookmarkStart w:name="z2808" w:id="2730"/>
    <w:p>
      <w:pPr>
        <w:spacing w:after="0"/>
        <w:ind w:left="0"/>
        <w:jc w:val="both"/>
      </w:pPr>
      <w:r>
        <w:rPr>
          <w:rFonts w:ascii="Times New Roman"/>
          <w:b w:val="false"/>
          <w:i w:val="false"/>
          <w:color w:val="000000"/>
          <w:sz w:val="28"/>
        </w:rPr>
        <w:t>
      Әлеуетті өнім беруші шартқа қол қоятын тұлға мен өзінің деректемелері туралы растау болмаған жағдайда, тапсырыс беруші веб-порталда орналастырылған әлеуетті өнім берушінің тіркеу деректеріне сәйкес шартқа қол қояды.</w:t>
      </w:r>
    </w:p>
    <w:bookmarkEnd w:id="2730"/>
    <w:bookmarkStart w:name="z2809" w:id="2731"/>
    <w:p>
      <w:pPr>
        <w:spacing w:after="0"/>
        <w:ind w:left="0"/>
        <w:jc w:val="both"/>
      </w:pPr>
      <w:r>
        <w:rPr>
          <w:rFonts w:ascii="Times New Roman"/>
          <w:b w:val="false"/>
          <w:i w:val="false"/>
          <w:color w:val="000000"/>
          <w:sz w:val="28"/>
        </w:rPr>
        <w:t>
      38. Тапсырыс беруші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bookmarkEnd w:id="2731"/>
    <w:bookmarkStart w:name="z2810" w:id="2732"/>
    <w:p>
      <w:pPr>
        <w:spacing w:after="0"/>
        <w:ind w:left="0"/>
        <w:jc w:val="both"/>
      </w:pPr>
      <w:r>
        <w:rPr>
          <w:rFonts w:ascii="Times New Roman"/>
          <w:b w:val="false"/>
          <w:i w:val="false"/>
          <w:color w:val="000000"/>
          <w:sz w:val="28"/>
        </w:rPr>
        <w:t>
      39. Өнім беруші, Заңда және Қағидаларда белгіленген мерзімде веб-портал арқылы электрондық цифрлық қолтаңбамен шартқа қол қояды.</w:t>
      </w:r>
    </w:p>
    <w:bookmarkEnd w:id="2732"/>
    <w:bookmarkStart w:name="z2811" w:id="2733"/>
    <w:p>
      <w:pPr>
        <w:spacing w:after="0"/>
        <w:ind w:left="0"/>
        <w:jc w:val="both"/>
      </w:pPr>
      <w:r>
        <w:rPr>
          <w:rFonts w:ascii="Times New Roman"/>
          <w:b w:val="false"/>
          <w:i w:val="false"/>
          <w:color w:val="000000"/>
          <w:sz w:val="28"/>
        </w:rPr>
        <w:t>
      40.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Шарт жобасы екінші орын алған әлеуетті өнім берушімен электрондық цифрлық қолтаңба арқылы оған шарт жобасы ұсынылған күннен бастап үш жұмыс күні ішінде расталуы тиіс.</w:t>
      </w:r>
    </w:p>
    <w:bookmarkEnd w:id="2733"/>
    <w:bookmarkStart w:name="z2812" w:id="2734"/>
    <w:p>
      <w:pPr>
        <w:spacing w:after="0"/>
        <w:ind w:left="0"/>
        <w:jc w:val="both"/>
      </w:pPr>
      <w:r>
        <w:rPr>
          <w:rFonts w:ascii="Times New Roman"/>
          <w:b w:val="false"/>
          <w:i w:val="false"/>
          <w:color w:val="000000"/>
          <w:sz w:val="28"/>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bookmarkEnd w:id="2734"/>
    <w:bookmarkStart w:name="z2813" w:id="2735"/>
    <w:p>
      <w:pPr>
        <w:spacing w:after="0"/>
        <w:ind w:left="0"/>
        <w:jc w:val="both"/>
      </w:pPr>
      <w:r>
        <w:rPr>
          <w:rFonts w:ascii="Times New Roman"/>
          <w:b w:val="false"/>
          <w:i w:val="false"/>
          <w:color w:val="000000"/>
          <w:sz w:val="28"/>
        </w:rPr>
        <w:t>
      41. Шарт, уәкілетті органның Заңның 16-бабының 6) тармақшасына сәйкес шешімі шыққан кезде, соның ішінде тапсырыс берушінің, ұйымдастырушының, бірыңғай ұйымдастырушының уәкілетті органның осы шешіміне шағымдану кезеңінде жасалуы мүмкін емес.</w:t>
      </w:r>
    </w:p>
    <w:bookmarkEnd w:id="2735"/>
    <w:bookmarkStart w:name="z2814" w:id="2736"/>
    <w:p>
      <w:pPr>
        <w:spacing w:after="0"/>
        <w:ind w:left="0"/>
        <w:jc w:val="both"/>
      </w:pPr>
      <w:r>
        <w:rPr>
          <w:rFonts w:ascii="Times New Roman"/>
          <w:b w:val="false"/>
          <w:i w:val="false"/>
          <w:color w:val="000000"/>
          <w:sz w:val="28"/>
        </w:rPr>
        <w:t>
      42. Шарт бойынша қызмет көрсетудің ең аз мерзімі қызмет көрсетуге жұмсалатын мерзімнен аз болмауға, бірақ күнтізбелік он бес күннен аз болмауға тиіс.</w:t>
      </w:r>
    </w:p>
    <w:bookmarkEnd w:id="2736"/>
    <w:bookmarkStart w:name="z2815" w:id="2737"/>
    <w:p>
      <w:pPr>
        <w:spacing w:after="0"/>
        <w:ind w:left="0"/>
        <w:jc w:val="both"/>
      </w:pPr>
      <w:r>
        <w:rPr>
          <w:rFonts w:ascii="Times New Roman"/>
          <w:b w:val="false"/>
          <w:i w:val="false"/>
          <w:color w:val="000000"/>
          <w:sz w:val="28"/>
        </w:rPr>
        <w:t>
      43. Егер жеңімпаз деп айқындалған әлеуетті өнім беруші Заңда белгіленген мерзімде тапсырыс берушіге қол қойылған шартты ұсынбаса, онда мұндай әлеуетті өнім беруші шартты жасасудан жалтарды деп танылады.</w:t>
      </w:r>
    </w:p>
    <w:bookmarkEnd w:id="2737"/>
    <w:bookmarkStart w:name="z2816" w:id="2738"/>
    <w:p>
      <w:pPr>
        <w:spacing w:after="0"/>
        <w:ind w:left="0"/>
        <w:jc w:val="both"/>
      </w:pPr>
      <w:r>
        <w:rPr>
          <w:rFonts w:ascii="Times New Roman"/>
          <w:b w:val="false"/>
          <w:i w:val="false"/>
          <w:color w:val="000000"/>
          <w:sz w:val="28"/>
        </w:rPr>
        <w:t>
      Аббревиатураларды таратып жазу:</w:t>
      </w:r>
    </w:p>
    <w:bookmarkEnd w:id="2738"/>
    <w:bookmarkStart w:name="z2817" w:id="2739"/>
    <w:p>
      <w:pPr>
        <w:spacing w:after="0"/>
        <w:ind w:left="0"/>
        <w:jc w:val="both"/>
      </w:pPr>
      <w:r>
        <w:rPr>
          <w:rFonts w:ascii="Times New Roman"/>
          <w:b w:val="false"/>
          <w:i w:val="false"/>
          <w:color w:val="000000"/>
          <w:sz w:val="28"/>
        </w:rPr>
        <w:t>
      БСН – бизнес-сәйкестендіру нөмірі;</w:t>
      </w:r>
    </w:p>
    <w:bookmarkEnd w:id="2739"/>
    <w:bookmarkStart w:name="z2818" w:id="2740"/>
    <w:p>
      <w:pPr>
        <w:spacing w:after="0"/>
        <w:ind w:left="0"/>
        <w:jc w:val="both"/>
      </w:pPr>
      <w:r>
        <w:rPr>
          <w:rFonts w:ascii="Times New Roman"/>
          <w:b w:val="false"/>
          <w:i w:val="false"/>
          <w:color w:val="000000"/>
          <w:sz w:val="28"/>
        </w:rPr>
        <w:t>
      ЖСН – жеке сәйкестендіру нөмірі.</w:t>
      </w:r>
    </w:p>
    <w:bookmarkEnd w:id="27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тапсырыспен көзделген</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мемлекеттік сатып алу жөніндегі</w:t>
            </w:r>
            <w:r>
              <w:br/>
            </w:r>
            <w:r>
              <w:rPr>
                <w:rFonts w:ascii="Times New Roman"/>
                <w:b w:val="false"/>
                <w:i w:val="false"/>
                <w:color w:val="000000"/>
                <w:sz w:val="20"/>
              </w:rPr>
              <w:t>конкурстық құжаттамаға</w:t>
            </w:r>
            <w:r>
              <w:br/>
            </w:r>
            <w:r>
              <w:rPr>
                <w:rFonts w:ascii="Times New Roman"/>
                <w:b w:val="false"/>
                <w:i w:val="false"/>
                <w:color w:val="000000"/>
                <w:sz w:val="20"/>
              </w:rPr>
              <w:t>1-қосымша</w:t>
            </w:r>
          </w:p>
        </w:tc>
      </w:tr>
    </w:tbl>
    <w:bookmarkStart w:name="z2820" w:id="2741"/>
    <w:p>
      <w:pPr>
        <w:spacing w:after="0"/>
        <w:ind w:left="0"/>
        <w:jc w:val="left"/>
      </w:pPr>
      <w:r>
        <w:rPr>
          <w:rFonts w:ascii="Times New Roman"/>
          <w:b/>
          <w:i w:val="false"/>
          <w:color w:val="000000"/>
        </w:rPr>
        <w:t xml:space="preserve"> Әлеуетті өнім берушілер ұсынған техникалық ерекшеліктерді бағалау өлшемшарттары</w:t>
      </w:r>
    </w:p>
    <w:bookmarkEnd w:id="2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таратып жазу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жобаның Тапсырыс берушінің техникалық ерекшелік талаптарына сәйкестігі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 Тапсырыс берушінің техникалық ерекшелік талаптарына сәйкес келмейді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 Тапсырыс берушінің техникалық ерекшелігінің талаптарына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 неғұрлым үздік сипаттамаларды қамтиды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қызметі мақсатының (құрылтай құжаттарына сәйкес) Тапсырыс берушінің сатып алынатын қызметтеріне сәйкес келуі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мақсаттары Тапсырыс берушінің сатып алынатын көрсетілетін қызметтеріне сәйкес келмейді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мақсаттары Тапсырыс берушінің сатып алынатын көрсетілетін қызметтеріне ішінара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мақсаттары Тапсырыс берушінің сатып алынатын көрсетілетін қызметтеріне сәйкес келеді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қойған мақсаттарға қол жеткізу бойынша егжей-тегжейлі іс-шаралар жоспарының сәйкестігі (іс-шаралар атауы және нысаны, өткізу орны мен мерзімі, жауапты тұлғалардың тегі аты, әкесінің 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қойған мақсаттарға қол жеткізуі бойынша егжей-тегжейлі іс-шаралар жоспары жоқ не конкурстық құжаттаманың техникалық ерекшелігінде көзделген барлық талаптарды қамтымайды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қойған мақсаттарға қол жеткізу бойынша егжей-тегжейлі іс-шаралар жоспары конкурстық құжаттаманың техникалық ерекшелігінде көзделген барлық талаптарды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қойған мақсаттарға қол жеткізуі бойынша егжей-тегжейлі іс-шаралар жоспары техникалық ерекшеліктің барлық талаптарын қамтиды және қызмет көрсету сапасын жақсартатын қосымша іс-шараларды көздейді, әрбір жоба тапсырмасында іс-шараның атауын және нысанын, өткізу мерзімін және орнын сипаттайды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"Үкіметтік емес ұйымдардың дерекқорында" болуы туралы мәліметтер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туралы мәліметтер "Үкіметтік емес ұйымдардың дерекқорында" қамтылмайды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"Үкіметтік емес ұйымдардың дерекқорына" мәліметтерді уақтылы ұсынбаған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"Үкіметтік емес ұйымдардың дерекқорына" мәліметтерді уақтылы ұсынған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болуы (бір өлшемшарт ғана таңдап алынады)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екі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саласындағы екі жылдан астам бес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бес жылдан астам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көрсетілетін қызметтердің мәніне сәйкес келетін ұқсас көрсетілетін қызмет нарығындағы екі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көрсетілетін қызметтердің мәніне сәйкес келетін ұқсас қызметтер көрсету нарығындағы екі жылдан астам және бес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көрсетілетін қызметтердің мәніне сәйкес келетін ұқсас көрсетілетін қызметтер нарығындағы бес жылдан астам жұмыс тәжірибесі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белгілі бір аумақта (астана, республикалық маңызы бар қала, облыс аудан, қала) іске асырған жағдайда – үкіметтік емес ұйымның тиісті өңірдегі жұмыс тәжірибесі*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 бойынша жұмыс тәжірибесі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екі жылды қоса алғанға дейін жұмыс тәжірибесі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екі жылдан астам және бес жылды қоса алғанға дейін жұмыс тәжірибесі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бес жылдан астам жұмыс тәжірибесі бар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тәжірибесі мен біліктілігі (Қазақстан Республикасы Қоғамдық даму министрінің 2018 жылғы 15 тамыздағы № 19 бұйрығымен бекітілген Мемлекеттік әлеуметтік тапсырыс стандартына сәйкес (нормативтік құқықтық актілерді мемлекеттік тіркеу тізілімінде № 17314 болып тіркелген)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4-ке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және (немесе) бағдарламаны іске асыруға тартылатын мамандардың ұсынылатын әлеуметтік жобаның және (немесе) бағдарламаның қызмет түрлеріне сәйкес келетін практикалық жұмыс тәжірибесі мен біліктілігі жоқ немесе мамандардың тәжірибесі мен біліктілігі тиісті құжаттармен расталмаған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және (немесе) бағдарламаны іске асыруға тартылатын мамандардың ұсынылатын әлеуметтік жобаның және (немесе) бағдарламаның қызмет түрлеріне сәйкес келетін практикалық жұмыс тәжірибесі немесе біліктілігі бар, олар тиісті құжаттармен расталған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және (немесе) бағдарламаны іске асыруға тартылатын мамандардың ұсынылатын әлеуметтік жобаның және (немесе) бағдарламаның қызмет түрлеріне сәйкес келетін практикалық жұмыс тәжірибесі мен біліктілігі бар, олар тиісті құжаттармен расталған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нәтижелерін тиімді бағалау бойынша индикаторлардың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ерекшелікте индикаторлар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немесе сапалық индикаторлардың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сапалық индикаторлардың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сапалық индикаторлардың, оның ішінде салым, процесс, қысқа мерзімді және ұзақ мерзімді нәтижелер индикаторларының болуы</w:t>
            </w:r>
          </w:p>
        </w:tc>
      </w:tr>
    </w:tbl>
    <w:bookmarkStart w:name="z2821" w:id="2742"/>
    <w:p>
      <w:pPr>
        <w:spacing w:after="0"/>
        <w:ind w:left="0"/>
        <w:jc w:val="both"/>
      </w:pPr>
      <w:r>
        <w:rPr>
          <w:rFonts w:ascii="Times New Roman"/>
          <w:b w:val="false"/>
          <w:i w:val="false"/>
          <w:color w:val="000000"/>
          <w:sz w:val="28"/>
        </w:rPr>
        <w:t>
      Ескертпе.</w:t>
      </w:r>
    </w:p>
    <w:bookmarkEnd w:id="2742"/>
    <w:bookmarkStart w:name="z2822" w:id="2743"/>
    <w:p>
      <w:pPr>
        <w:spacing w:after="0"/>
        <w:ind w:left="0"/>
        <w:jc w:val="both"/>
      </w:pPr>
      <w:r>
        <w:rPr>
          <w:rFonts w:ascii="Times New Roman"/>
          <w:b w:val="false"/>
          <w:i w:val="false"/>
          <w:color w:val="000000"/>
          <w:sz w:val="28"/>
        </w:rPr>
        <w:t>
      * Сатып алынатын көрсетілетін қызметтер нарығында жұмыс тәжірибесін растайтын құжаттар көрсетілген қызметтердің актілері мен шот-фактураларының электрондық көшірмелері болып табылады.</w:t>
      </w:r>
    </w:p>
    <w:bookmarkEnd w:id="2743"/>
    <w:bookmarkStart w:name="z2823" w:id="2744"/>
    <w:p>
      <w:pPr>
        <w:spacing w:after="0"/>
        <w:ind w:left="0"/>
        <w:jc w:val="both"/>
      </w:pPr>
      <w:r>
        <w:rPr>
          <w:rFonts w:ascii="Times New Roman"/>
          <w:b w:val="false"/>
          <w:i w:val="false"/>
          <w:color w:val="000000"/>
          <w:sz w:val="28"/>
        </w:rPr>
        <w:t>
      Тиісті өңірде жұмыс тәжірибесін растау үшін Тапсырыс берушінің ресми хаты қосымша беріледі.</w:t>
      </w:r>
    </w:p>
    <w:bookmarkEnd w:id="2744"/>
    <w:bookmarkStart w:name="z2824" w:id="2745"/>
    <w:p>
      <w:pPr>
        <w:spacing w:after="0"/>
        <w:ind w:left="0"/>
        <w:jc w:val="both"/>
      </w:pPr>
      <w:r>
        <w:rPr>
          <w:rFonts w:ascii="Times New Roman"/>
          <w:b w:val="false"/>
          <w:i w:val="false"/>
          <w:color w:val="000000"/>
          <w:sz w:val="28"/>
        </w:rPr>
        <w:t>
      ** Мамандардың тәжірибесі мен біліктілігін растайтын құжаттар білімі туралы дипломдар, тиісті курстардан, семинарлардан өткені туралы сертификаттар болып танылады.</w:t>
      </w:r>
    </w:p>
    <w:bookmarkEnd w:id="2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тапсырыспен көзделген</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мемлекеттік сатып алу жөніндегі</w:t>
            </w:r>
            <w:r>
              <w:br/>
            </w:r>
            <w:r>
              <w:rPr>
                <w:rFonts w:ascii="Times New Roman"/>
                <w:b w:val="false"/>
                <w:i w:val="false"/>
                <w:color w:val="000000"/>
                <w:sz w:val="20"/>
              </w:rPr>
              <w:t>конкурстық құжаттамаға</w:t>
            </w:r>
            <w:r>
              <w:br/>
            </w:r>
            <w:r>
              <w:rPr>
                <w:rFonts w:ascii="Times New Roman"/>
                <w:b w:val="false"/>
                <w:i w:val="false"/>
                <w:color w:val="000000"/>
                <w:sz w:val="20"/>
              </w:rPr>
              <w:t>2-қосымша</w:t>
            </w:r>
          </w:p>
        </w:tc>
      </w:tr>
    </w:tbl>
    <w:bookmarkStart w:name="z2826" w:id="2746"/>
    <w:p>
      <w:pPr>
        <w:spacing w:after="0"/>
        <w:ind w:left="0"/>
        <w:jc w:val="left"/>
      </w:pPr>
      <w:r>
        <w:rPr>
          <w:rFonts w:ascii="Times New Roman"/>
          <w:b/>
          <w:i w:val="false"/>
          <w:color w:val="000000"/>
        </w:rPr>
        <w:t xml:space="preserve"> Мемлекеттік әлеуметтік тапсырыспен (мемлекеттік әлеуметтік тапсырыс бойынша сатып алу нөмірі) көзделген көрсетілетін қызметтерді мемлекеттік сатып алу қорытындылары туралы хаттама бұл ретте нөмір сатып алудың тәсіліне және нөміріне байланыстырылуы тиіс (әрбір лотқа жеке қалыптастырылады) Күні мен уақыты</w:t>
      </w:r>
    </w:p>
    <w:bookmarkEnd w:id="2746"/>
    <w:bookmarkStart w:name="z2827" w:id="2747"/>
    <w:p>
      <w:pPr>
        <w:spacing w:after="0"/>
        <w:ind w:left="0"/>
        <w:jc w:val="both"/>
      </w:pPr>
      <w:r>
        <w:rPr>
          <w:rFonts w:ascii="Times New Roman"/>
          <w:b w:val="false"/>
          <w:i w:val="false"/>
          <w:color w:val="000000"/>
          <w:sz w:val="28"/>
        </w:rPr>
        <w:t>
      Тапсырыс беруші*___________________________________________</w:t>
      </w:r>
    </w:p>
    <w:bookmarkEnd w:id="2747"/>
    <w:bookmarkStart w:name="z2828" w:id="2748"/>
    <w:p>
      <w:pPr>
        <w:spacing w:after="0"/>
        <w:ind w:left="0"/>
        <w:jc w:val="both"/>
      </w:pPr>
      <w:r>
        <w:rPr>
          <w:rFonts w:ascii="Times New Roman"/>
          <w:b w:val="false"/>
          <w:i w:val="false"/>
          <w:color w:val="000000"/>
          <w:sz w:val="28"/>
        </w:rPr>
        <w:t>
      Конкурстың № _______________________________________________</w:t>
      </w:r>
    </w:p>
    <w:bookmarkEnd w:id="2748"/>
    <w:bookmarkStart w:name="z2829" w:id="2749"/>
    <w:p>
      <w:pPr>
        <w:spacing w:after="0"/>
        <w:ind w:left="0"/>
        <w:jc w:val="both"/>
      </w:pPr>
      <w:r>
        <w:rPr>
          <w:rFonts w:ascii="Times New Roman"/>
          <w:b w:val="false"/>
          <w:i w:val="false"/>
          <w:color w:val="000000"/>
          <w:sz w:val="28"/>
        </w:rPr>
        <w:t>
      Конкурстың атауы ____________________________________________</w:t>
      </w:r>
    </w:p>
    <w:bookmarkEnd w:id="2749"/>
    <w:bookmarkStart w:name="z2830" w:id="2750"/>
    <w:p>
      <w:pPr>
        <w:spacing w:after="0"/>
        <w:ind w:left="0"/>
        <w:jc w:val="both"/>
      </w:pPr>
      <w:r>
        <w:rPr>
          <w:rFonts w:ascii="Times New Roman"/>
          <w:b w:val="false"/>
          <w:i w:val="false"/>
          <w:color w:val="000000"/>
          <w:sz w:val="28"/>
        </w:rPr>
        <w:t>
      Ұйымдастырушының атауы ____________________________________</w:t>
      </w:r>
    </w:p>
    <w:bookmarkEnd w:id="2750"/>
    <w:bookmarkStart w:name="z2831" w:id="2751"/>
    <w:p>
      <w:pPr>
        <w:spacing w:after="0"/>
        <w:ind w:left="0"/>
        <w:jc w:val="both"/>
      </w:pPr>
      <w:r>
        <w:rPr>
          <w:rFonts w:ascii="Times New Roman"/>
          <w:b w:val="false"/>
          <w:i w:val="false"/>
          <w:color w:val="000000"/>
          <w:sz w:val="28"/>
        </w:rPr>
        <w:t>
      Ұйымдастырушының мекенжайы________________________________</w:t>
      </w:r>
    </w:p>
    <w:bookmarkEnd w:id="2751"/>
    <w:bookmarkStart w:name="z2832" w:id="2752"/>
    <w:p>
      <w:pPr>
        <w:spacing w:after="0"/>
        <w:ind w:left="0"/>
        <w:jc w:val="both"/>
      </w:pPr>
      <w:r>
        <w:rPr>
          <w:rFonts w:ascii="Times New Roman"/>
          <w:b w:val="false"/>
          <w:i w:val="false"/>
          <w:color w:val="000000"/>
          <w:sz w:val="28"/>
        </w:rPr>
        <w:t>
      Конкурстық комиссияның құрамы:</w:t>
      </w:r>
    </w:p>
    <w:bookmarkEnd w:id="2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3" w:id="2753"/>
    <w:p>
      <w:pPr>
        <w:spacing w:after="0"/>
        <w:ind w:left="0"/>
        <w:jc w:val="both"/>
      </w:pPr>
      <w:r>
        <w:rPr>
          <w:rFonts w:ascii="Times New Roman"/>
          <w:b w:val="false"/>
          <w:i w:val="false"/>
          <w:color w:val="000000"/>
          <w:sz w:val="28"/>
        </w:rPr>
        <w:t>
      Жалпы сомасын көрсете отырып, сатып алынатын көрсетілетін қызметтер тізбесі ___________</w:t>
      </w:r>
    </w:p>
    <w:bookmarkEnd w:id="2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4" w:id="2754"/>
    <w:p>
      <w:pPr>
        <w:spacing w:after="0"/>
        <w:ind w:left="0"/>
        <w:jc w:val="both"/>
      </w:pPr>
      <w:r>
        <w:rPr>
          <w:rFonts w:ascii="Times New Roman"/>
          <w:b w:val="false"/>
          <w:i w:val="false"/>
          <w:color w:val="000000"/>
          <w:sz w:val="28"/>
        </w:rPr>
        <w:t>
      Лоттың № ___________________________________________________</w:t>
      </w:r>
    </w:p>
    <w:bookmarkEnd w:id="2754"/>
    <w:bookmarkStart w:name="z2835" w:id="2755"/>
    <w:p>
      <w:pPr>
        <w:spacing w:after="0"/>
        <w:ind w:left="0"/>
        <w:jc w:val="both"/>
      </w:pPr>
      <w:r>
        <w:rPr>
          <w:rFonts w:ascii="Times New Roman"/>
          <w:b w:val="false"/>
          <w:i w:val="false"/>
          <w:color w:val="000000"/>
          <w:sz w:val="28"/>
        </w:rPr>
        <w:t>
      Лоттың атауы ________________________________________________</w:t>
      </w:r>
    </w:p>
    <w:bookmarkEnd w:id="2755"/>
    <w:bookmarkStart w:name="z2836" w:id="2756"/>
    <w:p>
      <w:pPr>
        <w:spacing w:after="0"/>
        <w:ind w:left="0"/>
        <w:jc w:val="both"/>
      </w:pPr>
      <w:r>
        <w:rPr>
          <w:rFonts w:ascii="Times New Roman"/>
          <w:b w:val="false"/>
          <w:i w:val="false"/>
          <w:color w:val="000000"/>
          <w:sz w:val="28"/>
        </w:rPr>
        <w:t>
      Конкурсқа (лотқа) қатысуға ұсынылған өтінімдер туралы ақпарат: (хронология бойынша) (өтінімдер саны)</w:t>
      </w:r>
    </w:p>
    <w:bookmarkEnd w:id="2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7" w:id="2757"/>
    <w:p>
      <w:pPr>
        <w:spacing w:after="0"/>
        <w:ind w:left="0"/>
        <w:jc w:val="both"/>
      </w:pPr>
      <w:r>
        <w:rPr>
          <w:rFonts w:ascii="Times New Roman"/>
          <w:b w:val="false"/>
          <w:i w:val="false"/>
          <w:color w:val="000000"/>
          <w:sz w:val="28"/>
        </w:rPr>
        <w:t>
      Конкурстық комиссия мүшелерінің дауыс беру нәтижелері:</w:t>
      </w:r>
    </w:p>
    <w:bookmarkEnd w:id="2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 тізбесі), БСН (ЖСН)/ ССН/ТЕН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8" w:id="2758"/>
    <w:p>
      <w:pPr>
        <w:spacing w:after="0"/>
        <w:ind w:left="0"/>
        <w:jc w:val="both"/>
      </w:pPr>
      <w:r>
        <w:rPr>
          <w:rFonts w:ascii="Times New Roman"/>
          <w:b w:val="false"/>
          <w:i w:val="false"/>
          <w:color w:val="000000"/>
          <w:sz w:val="28"/>
        </w:rPr>
        <w:t>
      Конкурсқа қатысуға бас тартылған өтінімдер: (өтінімдер саны)</w:t>
      </w:r>
    </w:p>
    <w:bookmarkEnd w:id="2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9" w:id="2759"/>
    <w:p>
      <w:pPr>
        <w:spacing w:after="0"/>
        <w:ind w:left="0"/>
        <w:jc w:val="both"/>
      </w:pPr>
      <w:r>
        <w:rPr>
          <w:rFonts w:ascii="Times New Roman"/>
          <w:b w:val="false"/>
          <w:i w:val="false"/>
          <w:color w:val="000000"/>
          <w:sz w:val="28"/>
        </w:rPr>
        <w:t>
      _______________________________________________________________________________ 1</w:t>
      </w:r>
    </w:p>
    <w:bookmarkEnd w:id="2759"/>
    <w:bookmarkStart w:name="z2840" w:id="2760"/>
    <w:p>
      <w:pPr>
        <w:spacing w:after="0"/>
        <w:ind w:left="0"/>
        <w:jc w:val="both"/>
      </w:pPr>
      <w:r>
        <w:rPr>
          <w:rFonts w:ascii="Times New Roman"/>
          <w:b w:val="false"/>
          <w:i w:val="false"/>
          <w:color w:val="000000"/>
          <w:sz w:val="28"/>
        </w:rPr>
        <w:t>
      үш мәтіндік мәннен анықтамалық: (біліктілік талаптарына сәйкес келмеу, конкурстық құжаттама талаптарына сәйкес келмеу, Заңның 6-бабының талаптарын бұзу)</w:t>
      </w:r>
    </w:p>
    <w:bookmarkEnd w:id="2760"/>
    <w:bookmarkStart w:name="z2841" w:id="2761"/>
    <w:p>
      <w:pPr>
        <w:spacing w:after="0"/>
        <w:ind w:left="0"/>
        <w:jc w:val="both"/>
      </w:pPr>
      <w:r>
        <w:rPr>
          <w:rFonts w:ascii="Times New Roman"/>
          <w:b w:val="false"/>
          <w:i w:val="false"/>
          <w:color w:val="000000"/>
          <w:sz w:val="28"/>
        </w:rPr>
        <w:t>
      Конкурсқа қатысуға мынадай өтінімдерге рұқсат етілген (өтінімдер саны):</w:t>
      </w:r>
    </w:p>
    <w:bookmarkEnd w:id="2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2" w:id="2762"/>
    <w:p>
      <w:pPr>
        <w:spacing w:after="0"/>
        <w:ind w:left="0"/>
        <w:jc w:val="both"/>
      </w:pPr>
      <w:r>
        <w:rPr>
          <w:rFonts w:ascii="Times New Roman"/>
          <w:b w:val="false"/>
          <w:i w:val="false"/>
          <w:color w:val="000000"/>
          <w:sz w:val="28"/>
        </w:rPr>
        <w:t>
      Қағидалардың 412-тармағымен көзделген өлшемшарттардың салыстырмалы мәніне қолдану нәтижелері туралы ақпарат</w:t>
      </w:r>
    </w:p>
    <w:bookmarkEnd w:id="2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жобаның Тапсырыс берушінің техникалық ерекшелік талаптарына сәйкестігі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қызметі мақсатының (құрылтай құжаттарына сәйкес) Тапсырыс берушінің сатып алынатын қызметтеріне сәйкес келуі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қойған мақсаттарға қол жеткізу бойынша егжей-тегжейлі іс-шаралар жоспарының сәйкестігі (іс-шаралар атауы және нысаны, өткізу орны мен мерзімі, жауапты тұлғалардың тегі аты, әкесінің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"Үкіметтік емес ұйымдардың дерекқорында" болуы туралы мәліметтер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болуы (бір өлшемшарт ғана таңдап алынады)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белгілі бір аумақта (астана, республикалық маңызы бар қала, облыс аудан, қала) іске асырған жағдайда – үкіметтік емес ұйымның тиісті өңірдегі жұмыс тәжірибесі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тәжірибесі мен біліктілігі (Қазақстан Республикасы Қоғамдық даму министрінің 2018 жылғы 15 тамыздағы № 19 бұйрығымен бекітілген Мемлекеттік әлеуметтік тапсырыс стандартына сәйкес (нормативтік құқықтық актілерді мемлекеттік тіркеу тізілімінде № 17314 болып тіркелген)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нәтижелерін тиімді бағалау бойынша индикаторлардың болуы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азайту мөлшері,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3" w:id="2763"/>
    <w:p>
      <w:pPr>
        <w:spacing w:after="0"/>
        <w:ind w:left="0"/>
        <w:jc w:val="both"/>
      </w:pPr>
      <w:r>
        <w:rPr>
          <w:rFonts w:ascii="Times New Roman"/>
          <w:b w:val="false"/>
          <w:i w:val="false"/>
          <w:color w:val="000000"/>
          <w:sz w:val="28"/>
        </w:rPr>
        <w:t>
      Конкурсқа қатысушылардың шартты бағалараның есебі:</w:t>
      </w:r>
    </w:p>
    <w:bookmarkEnd w:id="2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ТЕН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 есептегендегі баға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күні мен уақыты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4" w:id="2764"/>
    <w:p>
      <w:pPr>
        <w:spacing w:after="0"/>
        <w:ind w:left="0"/>
        <w:jc w:val="both"/>
      </w:pPr>
      <w:r>
        <w:rPr>
          <w:rFonts w:ascii="Times New Roman"/>
          <w:b w:val="false"/>
          <w:i w:val="false"/>
          <w:color w:val="000000"/>
          <w:sz w:val="28"/>
        </w:rPr>
        <w:t>
      Конкурстық комиссияның шешімі:</w:t>
      </w:r>
    </w:p>
    <w:bookmarkEnd w:id="2764"/>
    <w:bookmarkStart w:name="z2845" w:id="2765"/>
    <w:p>
      <w:pPr>
        <w:spacing w:after="0"/>
        <w:ind w:left="0"/>
        <w:jc w:val="both"/>
      </w:pPr>
      <w:r>
        <w:rPr>
          <w:rFonts w:ascii="Times New Roman"/>
          <w:b w:val="false"/>
          <w:i w:val="false"/>
          <w:color w:val="000000"/>
          <w:sz w:val="28"/>
        </w:rPr>
        <w:t>
      1. №___ лот бойынша жеңімпазды айқындау: {жеңімпаз әлеуетті өнім берушінің БСН/ЖСН атауы}, екінші орын алған әлеуетті өнім беруші, {екінші орын алған әлеуетті өнім берушінің БСН/ЖСН атауы}.</w:t>
      </w:r>
    </w:p>
    <w:bookmarkEnd w:id="2765"/>
    <w:bookmarkStart w:name="z2846" w:id="2766"/>
    <w:p>
      <w:pPr>
        <w:spacing w:after="0"/>
        <w:ind w:left="0"/>
        <w:jc w:val="both"/>
      </w:pPr>
      <w:r>
        <w:rPr>
          <w:rFonts w:ascii="Times New Roman"/>
          <w:b w:val="false"/>
          <w:i w:val="false"/>
          <w:color w:val="000000"/>
          <w:sz w:val="28"/>
        </w:rPr>
        <w:t>
      2.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БСН/ЖСН атауы}-мен мемлекеттік сатып алу туралы шарт жасасады.</w:t>
      </w:r>
    </w:p>
    <w:bookmarkEnd w:id="2766"/>
    <w:bookmarkStart w:name="z2847" w:id="2767"/>
    <w:p>
      <w:pPr>
        <w:spacing w:after="0"/>
        <w:ind w:left="0"/>
        <w:jc w:val="both"/>
      </w:pPr>
      <w:r>
        <w:rPr>
          <w:rFonts w:ascii="Times New Roman"/>
          <w:b w:val="false"/>
          <w:i w:val="false"/>
          <w:color w:val="000000"/>
          <w:sz w:val="28"/>
        </w:rPr>
        <w:t>
      Не:</w:t>
      </w:r>
    </w:p>
    <w:bookmarkEnd w:id="2767"/>
    <w:bookmarkStart w:name="z2848" w:id="2768"/>
    <w:p>
      <w:pPr>
        <w:spacing w:after="0"/>
        <w:ind w:left="0"/>
        <w:jc w:val="both"/>
      </w:pPr>
      <w:r>
        <w:rPr>
          <w:rFonts w:ascii="Times New Roman"/>
          <w:b w:val="false"/>
          <w:i w:val="false"/>
          <w:color w:val="000000"/>
          <w:sz w:val="28"/>
        </w:rPr>
        <w:t>
      "Мемлекеттік сатып алу (№___ лот бойынша сатып алудың атауы)_____________________ байланысты өтпеді деп танылсын *":</w:t>
      </w:r>
    </w:p>
    <w:bookmarkEnd w:id="2768"/>
    <w:bookmarkStart w:name="z2849" w:id="2769"/>
    <w:p>
      <w:pPr>
        <w:spacing w:after="0"/>
        <w:ind w:left="0"/>
        <w:jc w:val="both"/>
      </w:pPr>
      <w:r>
        <w:rPr>
          <w:rFonts w:ascii="Times New Roman"/>
          <w:b w:val="false"/>
          <w:i w:val="false"/>
          <w:color w:val="000000"/>
          <w:sz w:val="28"/>
        </w:rPr>
        <w:t>
      Ескертпе: *Мынадай мағыналардың біреуі: "берілген өтінімдердің болмауы", "кемінде екі өтінімнен беру", "конкурсқа бірде-бір әлеуетті өнім беруші жіберілмеген", "конкурсқа бір әлеуетті өнім беруші қатысуға жіберіледі".</w:t>
      </w:r>
    </w:p>
    <w:bookmarkEnd w:id="2769"/>
    <w:bookmarkStart w:name="z2850" w:id="2770"/>
    <w:p>
      <w:pPr>
        <w:spacing w:after="0"/>
        <w:ind w:left="0"/>
        <w:jc w:val="both"/>
      </w:pPr>
      <w:r>
        <w:rPr>
          <w:rFonts w:ascii="Times New Roman"/>
          <w:b w:val="false"/>
          <w:i w:val="false"/>
          <w:color w:val="000000"/>
          <w:sz w:val="28"/>
        </w:rPr>
        <w:t>
      Не:</w:t>
      </w:r>
    </w:p>
    <w:bookmarkEnd w:id="2770"/>
    <w:bookmarkStart w:name="z2851" w:id="2771"/>
    <w:p>
      <w:pPr>
        <w:spacing w:after="0"/>
        <w:ind w:left="0"/>
        <w:jc w:val="both"/>
      </w:pPr>
      <w:r>
        <w:rPr>
          <w:rFonts w:ascii="Times New Roman"/>
          <w:b w:val="false"/>
          <w:i w:val="false"/>
          <w:color w:val="000000"/>
          <w:sz w:val="28"/>
        </w:rPr>
        <w:t>
      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bookmarkEnd w:id="2771"/>
    <w:bookmarkStart w:name="z2852" w:id="2772"/>
    <w:p>
      <w:pPr>
        <w:spacing w:after="0"/>
        <w:ind w:left="0"/>
        <w:jc w:val="both"/>
      </w:pPr>
      <w:r>
        <w:rPr>
          <w:rFonts w:ascii="Times New Roman"/>
          <w:b w:val="false"/>
          <w:i w:val="false"/>
          <w:color w:val="000000"/>
          <w:sz w:val="28"/>
        </w:rPr>
        <w:t>
      Жою туралы шешім қабылдаған орган: {________________________}.</w:t>
      </w:r>
    </w:p>
    <w:bookmarkEnd w:id="2772"/>
    <w:bookmarkStart w:name="z2853" w:id="2773"/>
    <w:p>
      <w:pPr>
        <w:spacing w:after="0"/>
        <w:ind w:left="0"/>
        <w:jc w:val="both"/>
      </w:pPr>
      <w:r>
        <w:rPr>
          <w:rFonts w:ascii="Times New Roman"/>
          <w:b w:val="false"/>
          <w:i w:val="false"/>
          <w:color w:val="000000"/>
          <w:sz w:val="28"/>
        </w:rPr>
        <w:t>
      Не:</w:t>
      </w:r>
    </w:p>
    <w:bookmarkEnd w:id="2773"/>
    <w:bookmarkStart w:name="z2854" w:id="2774"/>
    <w:p>
      <w:pPr>
        <w:spacing w:after="0"/>
        <w:ind w:left="0"/>
        <w:jc w:val="both"/>
      </w:pPr>
      <w:r>
        <w:rPr>
          <w:rFonts w:ascii="Times New Roman"/>
          <w:b w:val="false"/>
          <w:i w:val="false"/>
          <w:color w:val="000000"/>
          <w:sz w:val="28"/>
        </w:rPr>
        <w:t>
      "Мемлекеттік сатып алу туралы" Қазақстан Республикасы Заңының 5-бабы 13-тармағының __ тармақшасына сәйкес сатып алудан бас тарту жүргізілді.</w:t>
      </w:r>
    </w:p>
    <w:bookmarkEnd w:id="2774"/>
    <w:bookmarkStart w:name="z2855" w:id="2775"/>
    <w:p>
      <w:pPr>
        <w:spacing w:after="0"/>
        <w:ind w:left="0"/>
        <w:jc w:val="both"/>
      </w:pPr>
      <w:r>
        <w:rPr>
          <w:rFonts w:ascii="Times New Roman"/>
          <w:b w:val="false"/>
          <w:i w:val="false"/>
          <w:color w:val="000000"/>
          <w:sz w:val="28"/>
        </w:rPr>
        <w:t>
      Аббревиатураларды таратып жазу:</w:t>
      </w:r>
    </w:p>
    <w:bookmarkEnd w:id="2775"/>
    <w:bookmarkStart w:name="z2856" w:id="2776"/>
    <w:p>
      <w:pPr>
        <w:spacing w:after="0"/>
        <w:ind w:left="0"/>
        <w:jc w:val="both"/>
      </w:pPr>
      <w:r>
        <w:rPr>
          <w:rFonts w:ascii="Times New Roman"/>
          <w:b w:val="false"/>
          <w:i w:val="false"/>
          <w:color w:val="000000"/>
          <w:sz w:val="28"/>
        </w:rPr>
        <w:t>
      БСН – бизнес-сәйкестендіру нөмірі;</w:t>
      </w:r>
    </w:p>
    <w:bookmarkEnd w:id="2776"/>
    <w:bookmarkStart w:name="z2857" w:id="2777"/>
    <w:p>
      <w:pPr>
        <w:spacing w:after="0"/>
        <w:ind w:left="0"/>
        <w:jc w:val="both"/>
      </w:pPr>
      <w:r>
        <w:rPr>
          <w:rFonts w:ascii="Times New Roman"/>
          <w:b w:val="false"/>
          <w:i w:val="false"/>
          <w:color w:val="000000"/>
          <w:sz w:val="28"/>
        </w:rPr>
        <w:t>
      ЖСН – жеке сәйкестендіру нөмірі;</w:t>
      </w:r>
    </w:p>
    <w:bookmarkEnd w:id="2777"/>
    <w:bookmarkStart w:name="z2858" w:id="2778"/>
    <w:p>
      <w:pPr>
        <w:spacing w:after="0"/>
        <w:ind w:left="0"/>
        <w:jc w:val="both"/>
      </w:pPr>
      <w:r>
        <w:rPr>
          <w:rFonts w:ascii="Times New Roman"/>
          <w:b w:val="false"/>
          <w:i w:val="false"/>
          <w:color w:val="000000"/>
          <w:sz w:val="28"/>
        </w:rPr>
        <w:t>
      ССН – салық төлеушінің сәйкестендіру нөмірі;</w:t>
      </w:r>
    </w:p>
    <w:bookmarkEnd w:id="2778"/>
    <w:bookmarkStart w:name="z2859" w:id="2779"/>
    <w:p>
      <w:pPr>
        <w:spacing w:after="0"/>
        <w:ind w:left="0"/>
        <w:jc w:val="both"/>
      </w:pPr>
      <w:r>
        <w:rPr>
          <w:rFonts w:ascii="Times New Roman"/>
          <w:b w:val="false"/>
          <w:i w:val="false"/>
          <w:color w:val="000000"/>
          <w:sz w:val="28"/>
        </w:rPr>
        <w:t>
      ТЕН – төлеушіні есепке алу нөмірі;</w:t>
      </w:r>
    </w:p>
    <w:bookmarkEnd w:id="2779"/>
    <w:bookmarkStart w:name="z2860" w:id="2780"/>
    <w:p>
      <w:pPr>
        <w:spacing w:after="0"/>
        <w:ind w:left="0"/>
        <w:jc w:val="both"/>
      </w:pPr>
      <w:r>
        <w:rPr>
          <w:rFonts w:ascii="Times New Roman"/>
          <w:b w:val="false"/>
          <w:i w:val="false"/>
          <w:color w:val="000000"/>
          <w:sz w:val="28"/>
        </w:rPr>
        <w:t>
      Т.А.Ә. – тегі, аты, әкесінің аты;</w:t>
      </w:r>
    </w:p>
    <w:bookmarkEnd w:id="2780"/>
    <w:bookmarkStart w:name="z2861" w:id="2781"/>
    <w:p>
      <w:pPr>
        <w:spacing w:after="0"/>
        <w:ind w:left="0"/>
        <w:jc w:val="both"/>
      </w:pPr>
      <w:r>
        <w:rPr>
          <w:rFonts w:ascii="Times New Roman"/>
          <w:b w:val="false"/>
          <w:i w:val="false"/>
          <w:color w:val="000000"/>
          <w:sz w:val="28"/>
        </w:rPr>
        <w:t>
      кк.аа.жжжж. – күн, ай, жыл</w:t>
      </w:r>
    </w:p>
    <w:bookmarkEnd w:id="27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тапсырыспен көзделген</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мемлекеттік сатып алу жөніндегі</w:t>
            </w:r>
            <w:r>
              <w:br/>
            </w:r>
            <w:r>
              <w:rPr>
                <w:rFonts w:ascii="Times New Roman"/>
                <w:b w:val="false"/>
                <w:i w:val="false"/>
                <w:color w:val="000000"/>
                <w:sz w:val="20"/>
              </w:rPr>
              <w:t>конкурстық құжаттамаға</w:t>
            </w:r>
            <w:r>
              <w:br/>
            </w:r>
            <w:r>
              <w:rPr>
                <w:rFonts w:ascii="Times New Roman"/>
                <w:b w:val="false"/>
                <w:i w:val="false"/>
                <w:color w:val="000000"/>
                <w:sz w:val="20"/>
              </w:rPr>
              <w:t>3-қосымша</w:t>
            </w:r>
          </w:p>
        </w:tc>
      </w:tr>
    </w:tbl>
    <w:bookmarkStart w:name="z2863" w:id="2782"/>
    <w:p>
      <w:pPr>
        <w:spacing w:after="0"/>
        <w:ind w:left="0"/>
        <w:jc w:val="left"/>
      </w:pPr>
      <w:r>
        <w:rPr>
          <w:rFonts w:ascii="Times New Roman"/>
          <w:b/>
          <w:i w:val="false"/>
          <w:color w:val="000000"/>
        </w:rPr>
        <w:t xml:space="preserve"> Мемлекеттік әлеуметтік тапсырыспен көзделген көрсетілетін қызметтерді мемлекеттік сатып алу туралы үлгілік шарт</w:t>
      </w:r>
    </w:p>
    <w:bookmarkEnd w:id="2782"/>
    <w:bookmarkStart w:name="z2864" w:id="2783"/>
    <w:p>
      <w:pPr>
        <w:spacing w:after="0"/>
        <w:ind w:left="0"/>
        <w:jc w:val="both"/>
      </w:pPr>
      <w:r>
        <w:rPr>
          <w:rFonts w:ascii="Times New Roman"/>
          <w:b w:val="false"/>
          <w:i w:val="false"/>
          <w:color w:val="000000"/>
          <w:sz w:val="28"/>
        </w:rPr>
        <w:t>
      &lt;Сәйкестендіру нөмірі &gt;</w:t>
      </w:r>
    </w:p>
    <w:bookmarkEnd w:id="2783"/>
    <w:bookmarkStart w:name="z2865" w:id="2784"/>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2784"/>
    <w:bookmarkStart w:name="z2866" w:id="2785"/>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bookmarkEnd w:id="2785"/>
    <w:bookmarkStart w:name="z2867" w:id="2786"/>
    <w:p>
      <w:pPr>
        <w:spacing w:after="0"/>
        <w:ind w:left="0"/>
        <w:jc w:val="both"/>
      </w:pPr>
      <w:r>
        <w:rPr>
          <w:rFonts w:ascii="Times New Roman"/>
          <w:b w:val="false"/>
          <w:i w:val="false"/>
          <w:color w:val="000000"/>
          <w:sz w:val="28"/>
        </w:rPr>
        <w:t>
      1. Шарттың мәні</w:t>
      </w:r>
    </w:p>
    <w:bookmarkEnd w:id="2786"/>
    <w:bookmarkStart w:name="z2868" w:id="2787"/>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bookmarkEnd w:id="2787"/>
    <w:bookmarkStart w:name="z2869" w:id="2788"/>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bookmarkEnd w:id="2788"/>
    <w:bookmarkStart w:name="z2870" w:id="2789"/>
    <w:p>
      <w:pPr>
        <w:spacing w:after="0"/>
        <w:ind w:left="0"/>
        <w:jc w:val="both"/>
      </w:pPr>
      <w:r>
        <w:rPr>
          <w:rFonts w:ascii="Times New Roman"/>
          <w:b w:val="false"/>
          <w:i w:val="false"/>
          <w:color w:val="000000"/>
          <w:sz w:val="28"/>
        </w:rPr>
        <w:t>
      …</w:t>
      </w:r>
    </w:p>
    <w:bookmarkEnd w:id="2789"/>
    <w:bookmarkStart w:name="z2871" w:id="2790"/>
    <w:p>
      <w:pPr>
        <w:spacing w:after="0"/>
        <w:ind w:left="0"/>
        <w:jc w:val="both"/>
      </w:pPr>
      <w:r>
        <w:rPr>
          <w:rFonts w:ascii="Times New Roman"/>
          <w:b w:val="false"/>
          <w:i w:val="false"/>
          <w:color w:val="000000"/>
          <w:sz w:val="28"/>
        </w:rPr>
        <w:t>
       ерекшелігі бойынша - 1.</w:t>
      </w:r>
    </w:p>
    <w:bookmarkEnd w:id="2790"/>
    <w:bookmarkStart w:name="z2872" w:id="2791"/>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2791"/>
    <w:bookmarkStart w:name="z2873" w:id="2792"/>
    <w:p>
      <w:pPr>
        <w:spacing w:after="0"/>
        <w:ind w:left="0"/>
        <w:jc w:val="both"/>
      </w:pPr>
      <w:r>
        <w:rPr>
          <w:rFonts w:ascii="Times New Roman"/>
          <w:b w:val="false"/>
          <w:i w:val="false"/>
          <w:color w:val="000000"/>
          <w:sz w:val="28"/>
        </w:rPr>
        <w:t>
      1) осы Шарт;</w:t>
      </w:r>
    </w:p>
    <w:bookmarkEnd w:id="2792"/>
    <w:bookmarkStart w:name="z2874" w:id="2793"/>
    <w:p>
      <w:pPr>
        <w:spacing w:after="0"/>
        <w:ind w:left="0"/>
        <w:jc w:val="both"/>
      </w:pPr>
      <w:r>
        <w:rPr>
          <w:rFonts w:ascii="Times New Roman"/>
          <w:b w:val="false"/>
          <w:i w:val="false"/>
          <w:color w:val="000000"/>
          <w:sz w:val="28"/>
        </w:rPr>
        <w:t>
      2) лоттар тізбесі және қызметтерді көрсету шарты (1-қосымша);</w:t>
      </w:r>
    </w:p>
    <w:bookmarkEnd w:id="2793"/>
    <w:bookmarkStart w:name="z2875" w:id="2794"/>
    <w:p>
      <w:pPr>
        <w:spacing w:after="0"/>
        <w:ind w:left="0"/>
        <w:jc w:val="both"/>
      </w:pPr>
      <w:r>
        <w:rPr>
          <w:rFonts w:ascii="Times New Roman"/>
          <w:b w:val="false"/>
          <w:i w:val="false"/>
          <w:color w:val="000000"/>
          <w:sz w:val="28"/>
        </w:rPr>
        <w:t>
      3) техникалық ерекшелік (2-қосымша).</w:t>
      </w:r>
    </w:p>
    <w:bookmarkEnd w:id="2794"/>
    <w:bookmarkStart w:name="z2876" w:id="2795"/>
    <w:p>
      <w:pPr>
        <w:spacing w:after="0"/>
        <w:ind w:left="0"/>
        <w:jc w:val="both"/>
      </w:pPr>
      <w:r>
        <w:rPr>
          <w:rFonts w:ascii="Times New Roman"/>
          <w:b w:val="false"/>
          <w:i w:val="false"/>
          <w:color w:val="000000"/>
          <w:sz w:val="28"/>
        </w:rPr>
        <w:t>
      2. Шарттың сомасы және ақы төлеу шарттары</w:t>
      </w:r>
    </w:p>
    <w:bookmarkEnd w:id="2795"/>
    <w:bookmarkStart w:name="z2877" w:id="2796"/>
    <w:p>
      <w:pPr>
        <w:spacing w:after="0"/>
        <w:ind w:left="0"/>
        <w:jc w:val="both"/>
      </w:pPr>
      <w:r>
        <w:rPr>
          <w:rFonts w:ascii="Times New Roman"/>
          <w:b w:val="false"/>
          <w:i w:val="false"/>
          <w:color w:val="000000"/>
          <w:sz w:val="28"/>
        </w:rPr>
        <w:t>
      2.1. Шарттың жалпы сомасы Шартқа 1-қосымшада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&lt;оның ішінде ҚҚС &lt;ҚҚС сомасы&gt;теңге&gt; / &lt;ҚҚС есепке алмағанда&gt; (бұдан әрі – Шарттың сомасы) қамтиды.</w:t>
      </w:r>
    </w:p>
    <w:bookmarkEnd w:id="2796"/>
    <w:bookmarkStart w:name="z2878" w:id="2797"/>
    <w:p>
      <w:pPr>
        <w:spacing w:after="0"/>
        <w:ind w:left="0"/>
        <w:jc w:val="both"/>
      </w:pPr>
      <w:r>
        <w:rPr>
          <w:rFonts w:ascii="Times New Roman"/>
          <w:b w:val="false"/>
          <w:i w:val="false"/>
          <w:color w:val="000000"/>
          <w:sz w:val="28"/>
        </w:rPr>
        <w:t>
      2.2. Қазынашылықтың аумақтық органында Шарт бюджеттік бағдарламасы, кіші бағдарламасы, - теңге ерекшелігі бойынша (), теңге /2 &lt;_____&gt; жылы тіркеуге жатады.1</w:t>
      </w:r>
    </w:p>
    <w:bookmarkEnd w:id="2797"/>
    <w:bookmarkStart w:name="z2879" w:id="2798"/>
    <w:p>
      <w:pPr>
        <w:spacing w:after="0"/>
        <w:ind w:left="0"/>
        <w:jc w:val="both"/>
      </w:pPr>
      <w:r>
        <w:rPr>
          <w:rFonts w:ascii="Times New Roman"/>
          <w:b w:val="false"/>
          <w:i w:val="false"/>
          <w:color w:val="000000"/>
          <w:sz w:val="28"/>
        </w:rPr>
        <w:t>
      2.3. Шарт күшіне енгеннен кейін Тапсырыс беруші 1-қосымшаға сәйкес мөлшерде аванстық төлем жүргізеді.</w:t>
      </w:r>
      <w:r>
        <w:rPr>
          <w:rFonts w:ascii="Times New Roman"/>
          <w:b w:val="false"/>
          <w:i w:val="false"/>
          <w:color w:val="000000"/>
          <w:vertAlign w:val="superscript"/>
        </w:rPr>
        <w:t>2</w:t>
      </w:r>
    </w:p>
    <w:bookmarkEnd w:id="2798"/>
    <w:bookmarkStart w:name="z2880" w:id="2799"/>
    <w:p>
      <w:pPr>
        <w:spacing w:after="0"/>
        <w:ind w:left="0"/>
        <w:jc w:val="both"/>
      </w:pPr>
      <w:r>
        <w:rPr>
          <w:rFonts w:ascii="Times New Roman"/>
          <w:b w:val="false"/>
          <w:i w:val="false"/>
          <w:color w:val="000000"/>
          <w:sz w:val="28"/>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арқылы төлейді.2</w:t>
      </w:r>
    </w:p>
    <w:bookmarkEnd w:id="2799"/>
    <w:bookmarkStart w:name="z2881" w:id="2800"/>
    <w:p>
      <w:pPr>
        <w:spacing w:after="0"/>
        <w:ind w:left="0"/>
        <w:jc w:val="both"/>
      </w:pPr>
      <w:r>
        <w:rPr>
          <w:rFonts w:ascii="Times New Roman"/>
          <w:b w:val="false"/>
          <w:i w:val="false"/>
          <w:color w:val="000000"/>
          <w:sz w:val="28"/>
        </w:rPr>
        <w:t>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арқылы жүргізеді.3</w:t>
      </w:r>
    </w:p>
    <w:bookmarkEnd w:id="2800"/>
    <w:bookmarkStart w:name="z2882" w:id="2801"/>
    <w:p>
      <w:pPr>
        <w:spacing w:after="0"/>
        <w:ind w:left="0"/>
        <w:jc w:val="both"/>
      </w:pPr>
      <w:r>
        <w:rPr>
          <w:rFonts w:ascii="Times New Roman"/>
          <w:b w:val="false"/>
          <w:i w:val="false"/>
          <w:color w:val="000000"/>
          <w:sz w:val="28"/>
        </w:rPr>
        <w:t>
      Қызмет көрсету актісінің нысанын Өнім беруші алдын ала Тапсырыс берушімен келіседі.</w:t>
      </w:r>
    </w:p>
    <w:bookmarkEnd w:id="2801"/>
    <w:bookmarkStart w:name="z2883" w:id="2802"/>
    <w:p>
      <w:pPr>
        <w:spacing w:after="0"/>
        <w:ind w:left="0"/>
        <w:jc w:val="both"/>
      </w:pPr>
      <w:r>
        <w:rPr>
          <w:rFonts w:ascii="Times New Roman"/>
          <w:b w:val="false"/>
          <w:i w:val="false"/>
          <w:color w:val="000000"/>
          <w:sz w:val="28"/>
        </w:rPr>
        <w:t>
      2.4. Сандық және құндық шамадағы көрсетілетін қызмет көлемі Шартқа 1-қосымшада келтірілген.</w:t>
      </w:r>
    </w:p>
    <w:bookmarkEnd w:id="2802"/>
    <w:bookmarkStart w:name="z2884" w:id="2803"/>
    <w:p>
      <w:pPr>
        <w:spacing w:after="0"/>
        <w:ind w:left="0"/>
        <w:jc w:val="both"/>
      </w:pPr>
      <w:r>
        <w:rPr>
          <w:rFonts w:ascii="Times New Roman"/>
          <w:b w:val="false"/>
          <w:i w:val="false"/>
          <w:color w:val="000000"/>
          <w:sz w:val="28"/>
        </w:rPr>
        <w:t>
      2.5. Төлеу алдындағы қажетті құжаттар:</w:t>
      </w:r>
    </w:p>
    <w:bookmarkEnd w:id="2803"/>
    <w:bookmarkStart w:name="z2885" w:id="2804"/>
    <w:p>
      <w:pPr>
        <w:spacing w:after="0"/>
        <w:ind w:left="0"/>
        <w:jc w:val="both"/>
      </w:pPr>
      <w:r>
        <w:rPr>
          <w:rFonts w:ascii="Times New Roman"/>
          <w:b w:val="false"/>
          <w:i w:val="false"/>
          <w:color w:val="000000"/>
          <w:sz w:val="28"/>
        </w:rPr>
        <w:t>
      1) аумақтық қазынашылық органында тіркелген қол қойылған Шарт;</w:t>
      </w:r>
    </w:p>
    <w:bookmarkEnd w:id="2804"/>
    <w:bookmarkStart w:name="z2886" w:id="2805"/>
    <w:p>
      <w:pPr>
        <w:spacing w:after="0"/>
        <w:ind w:left="0"/>
        <w:jc w:val="both"/>
      </w:pPr>
      <w:r>
        <w:rPr>
          <w:rFonts w:ascii="Times New Roman"/>
          <w:b w:val="false"/>
          <w:i w:val="false"/>
          <w:color w:val="000000"/>
          <w:sz w:val="28"/>
        </w:rPr>
        <w:t>
      2) көрсетілген қызмет актісі (актілері);</w:t>
      </w:r>
    </w:p>
    <w:bookmarkEnd w:id="2805"/>
    <w:bookmarkStart w:name="z2887" w:id="2806"/>
    <w:p>
      <w:pPr>
        <w:spacing w:after="0"/>
        <w:ind w:left="0"/>
        <w:jc w:val="both"/>
      </w:pPr>
      <w:r>
        <w:rPr>
          <w:rFonts w:ascii="Times New Roman"/>
          <w:b w:val="false"/>
          <w:i w:val="false"/>
          <w:color w:val="000000"/>
          <w:sz w:val="28"/>
        </w:rPr>
        <w:t>
      3) мемлекеттік сатып алуды жүзеге асыру қағидаларына 45-қосымшаға сәйкес нысан бойынша жұмыстар мен көрсетілетін қызметтердегі жергілікті қамту туралы есеп;</w:t>
      </w:r>
    </w:p>
    <w:bookmarkEnd w:id="2806"/>
    <w:bookmarkStart w:name="z2888" w:id="2807"/>
    <w:p>
      <w:pPr>
        <w:spacing w:after="0"/>
        <w:ind w:left="0"/>
        <w:jc w:val="both"/>
      </w:pPr>
      <w:r>
        <w:rPr>
          <w:rFonts w:ascii="Times New Roman"/>
          <w:b w:val="false"/>
          <w:i w:val="false"/>
          <w:color w:val="000000"/>
          <w:sz w:val="28"/>
        </w:rPr>
        <w:t>
      4) Өнім беруші Тапсырыс берушіге көрсеткен қызметтердің сипаттамасымен, жалпы сомасы көрсетіле отырып, электрондық шот-фактура;</w:t>
      </w:r>
    </w:p>
    <w:bookmarkEnd w:id="2807"/>
    <w:bookmarkStart w:name="z2889" w:id="2808"/>
    <w:p>
      <w:pPr>
        <w:spacing w:after="0"/>
        <w:ind w:left="0"/>
        <w:jc w:val="both"/>
      </w:pPr>
      <w:r>
        <w:rPr>
          <w:rFonts w:ascii="Times New Roman"/>
          <w:b w:val="false"/>
          <w:i w:val="false"/>
          <w:color w:val="000000"/>
          <w:sz w:val="28"/>
        </w:rPr>
        <w:t>
      3. Тараптардың міндеттемелері</w:t>
      </w:r>
    </w:p>
    <w:bookmarkEnd w:id="2808"/>
    <w:bookmarkStart w:name="z2890" w:id="2809"/>
    <w:p>
      <w:pPr>
        <w:spacing w:after="0"/>
        <w:ind w:left="0"/>
        <w:jc w:val="both"/>
      </w:pPr>
      <w:r>
        <w:rPr>
          <w:rFonts w:ascii="Times New Roman"/>
          <w:b w:val="false"/>
          <w:i w:val="false"/>
          <w:color w:val="000000"/>
          <w:sz w:val="28"/>
        </w:rPr>
        <w:t>
      3.1. Өнім беруші мыналарға:</w:t>
      </w:r>
    </w:p>
    <w:bookmarkEnd w:id="2809"/>
    <w:bookmarkStart w:name="z2891" w:id="2810"/>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2810"/>
    <w:bookmarkStart w:name="z2892" w:id="2811"/>
    <w:p>
      <w:pPr>
        <w:spacing w:after="0"/>
        <w:ind w:left="0"/>
        <w:jc w:val="both"/>
      </w:pPr>
      <w:r>
        <w:rPr>
          <w:rFonts w:ascii="Times New Roman"/>
          <w:b w:val="false"/>
          <w:i w:val="false"/>
          <w:color w:val="000000"/>
          <w:sz w:val="28"/>
        </w:rPr>
        <w:t>
      2)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bookmarkEnd w:id="2811"/>
    <w:bookmarkStart w:name="z2893" w:id="2812"/>
    <w:p>
      <w:pPr>
        <w:spacing w:after="0"/>
        <w:ind w:left="0"/>
        <w:jc w:val="both"/>
      </w:pPr>
      <w:r>
        <w:rPr>
          <w:rFonts w:ascii="Times New Roman"/>
          <w:b w:val="false"/>
          <w:i w:val="false"/>
          <w:color w:val="000000"/>
          <w:sz w:val="28"/>
        </w:rPr>
        <w:t>
      3)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2812"/>
    <w:bookmarkStart w:name="z2894" w:id="2813"/>
    <w:p>
      <w:pPr>
        <w:spacing w:after="0"/>
        <w:ind w:left="0"/>
        <w:jc w:val="both"/>
      </w:pPr>
      <w:r>
        <w:rPr>
          <w:rFonts w:ascii="Times New Roman"/>
          <w:b w:val="false"/>
          <w:i w:val="false"/>
          <w:color w:val="000000"/>
          <w:sz w:val="28"/>
        </w:rPr>
        <w:t>
      4)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bookmarkEnd w:id="2813"/>
    <w:bookmarkStart w:name="z2895" w:id="2814"/>
    <w:p>
      <w:pPr>
        <w:spacing w:after="0"/>
        <w:ind w:left="0"/>
        <w:jc w:val="both"/>
      </w:pPr>
      <w:r>
        <w:rPr>
          <w:rFonts w:ascii="Times New Roman"/>
          <w:b w:val="false"/>
          <w:i w:val="false"/>
          <w:color w:val="000000"/>
          <w:sz w:val="28"/>
        </w:rPr>
        <w:t>
      5) Тапсырыс берушінің бірінші талабы бойынша Шарт бойынша міндеттемелердің орындалу барысы туралы ақпарат ұсынуға;</w:t>
      </w:r>
    </w:p>
    <w:bookmarkEnd w:id="2814"/>
    <w:bookmarkStart w:name="z2896" w:id="2815"/>
    <w:p>
      <w:pPr>
        <w:spacing w:after="0"/>
        <w:ind w:left="0"/>
        <w:jc w:val="both"/>
      </w:pPr>
      <w:r>
        <w:rPr>
          <w:rFonts w:ascii="Times New Roman"/>
          <w:b w:val="false"/>
          <w:i w:val="false"/>
          <w:color w:val="000000"/>
          <w:sz w:val="28"/>
        </w:rPr>
        <w:t>
      6)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bookmarkEnd w:id="2815"/>
    <w:bookmarkStart w:name="z2897" w:id="2816"/>
    <w:p>
      <w:pPr>
        <w:spacing w:after="0"/>
        <w:ind w:left="0"/>
        <w:jc w:val="both"/>
      </w:pPr>
      <w:r>
        <w:rPr>
          <w:rFonts w:ascii="Times New Roman"/>
          <w:b w:val="false"/>
          <w:i w:val="false"/>
          <w:color w:val="000000"/>
          <w:sz w:val="28"/>
        </w:rPr>
        <w:t>
      7) Тапсырыс берушіге веб-портал арқылы электрондық цифрлық қолтаңбамен бекітілген көрсетілген қызметтер актісін, сондай-ақ мемлекеттік сатып алуды жүзеге асыру қағидаларына 45-қосымшаға сәйкес нысан бойынша қызметтердегі жергілікті қамту туралы есепті ресімдеуге және жіберуге;</w:t>
      </w:r>
    </w:p>
    <w:bookmarkEnd w:id="2816"/>
    <w:bookmarkStart w:name="z2898" w:id="2817"/>
    <w:p>
      <w:pPr>
        <w:spacing w:after="0"/>
        <w:ind w:left="0"/>
        <w:jc w:val="both"/>
      </w:pPr>
      <w:r>
        <w:rPr>
          <w:rFonts w:ascii="Times New Roman"/>
          <w:b w:val="false"/>
          <w:i w:val="false"/>
          <w:color w:val="000000"/>
          <w:sz w:val="28"/>
        </w:rPr>
        <w:t>
      8) Тапсырыс беруші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bookmarkEnd w:id="2817"/>
    <w:bookmarkStart w:name="z2899" w:id="2818"/>
    <w:p>
      <w:pPr>
        <w:spacing w:after="0"/>
        <w:ind w:left="0"/>
        <w:jc w:val="both"/>
      </w:pPr>
      <w:r>
        <w:rPr>
          <w:rFonts w:ascii="Times New Roman"/>
          <w:b w:val="false"/>
          <w:i w:val="false"/>
          <w:color w:val="000000"/>
          <w:sz w:val="28"/>
        </w:rPr>
        <w:t>
      &lt;n) жаңа тармақша&gt;</w:t>
      </w:r>
    </w:p>
    <w:bookmarkEnd w:id="2818"/>
    <w:bookmarkStart w:name="z2900" w:id="2819"/>
    <w:p>
      <w:pPr>
        <w:spacing w:after="0"/>
        <w:ind w:left="0"/>
        <w:jc w:val="both"/>
      </w:pPr>
      <w:r>
        <w:rPr>
          <w:rFonts w:ascii="Times New Roman"/>
          <w:b w:val="false"/>
          <w:i w:val="false"/>
          <w:color w:val="000000"/>
          <w:sz w:val="28"/>
        </w:rPr>
        <w:t>
      3.2. Өнім беруші:</w:t>
      </w:r>
    </w:p>
    <w:bookmarkEnd w:id="2819"/>
    <w:bookmarkStart w:name="z2901" w:id="2820"/>
    <w:p>
      <w:pPr>
        <w:spacing w:after="0"/>
        <w:ind w:left="0"/>
        <w:jc w:val="both"/>
      </w:pPr>
      <w:r>
        <w:rPr>
          <w:rFonts w:ascii="Times New Roman"/>
          <w:b w:val="false"/>
          <w:i w:val="false"/>
          <w:color w:val="000000"/>
          <w:sz w:val="28"/>
        </w:rPr>
        <w:t>
      1) Тапсырыс берушіден Шарт бойынша көрсетілген Қызметтерге төлем талап етуге;</w:t>
      </w:r>
    </w:p>
    <w:bookmarkEnd w:id="2820"/>
    <w:bookmarkStart w:name="z2902" w:id="2821"/>
    <w:p>
      <w:pPr>
        <w:spacing w:after="0"/>
        <w:ind w:left="0"/>
        <w:jc w:val="both"/>
      </w:pPr>
      <w:r>
        <w:rPr>
          <w:rFonts w:ascii="Times New Roman"/>
          <w:b w:val="false"/>
          <w:i w:val="false"/>
          <w:color w:val="000000"/>
          <w:sz w:val="28"/>
        </w:rPr>
        <w:t>
      2) Тапсырыс берушімен алдын ала орындау мерзімін келісе отырып, Шартқа 1-қосымшада көрсетілген Қызметті мерзімінен бұрын көрсетуге құқылы.</w:t>
      </w:r>
    </w:p>
    <w:bookmarkEnd w:id="2821"/>
    <w:bookmarkStart w:name="z2903" w:id="2822"/>
    <w:p>
      <w:pPr>
        <w:spacing w:after="0"/>
        <w:ind w:left="0"/>
        <w:jc w:val="both"/>
      </w:pPr>
      <w:r>
        <w:rPr>
          <w:rFonts w:ascii="Times New Roman"/>
          <w:b w:val="false"/>
          <w:i w:val="false"/>
          <w:color w:val="000000"/>
          <w:sz w:val="28"/>
        </w:rPr>
        <w:t>
      3.3. Тапсырыс беруші:</w:t>
      </w:r>
    </w:p>
    <w:bookmarkEnd w:id="2822"/>
    <w:bookmarkStart w:name="z2904" w:id="2823"/>
    <w:p>
      <w:pPr>
        <w:spacing w:after="0"/>
        <w:ind w:left="0"/>
        <w:jc w:val="both"/>
      </w:pPr>
      <w:r>
        <w:rPr>
          <w:rFonts w:ascii="Times New Roman"/>
          <w:b w:val="false"/>
          <w:i w:val="false"/>
          <w:color w:val="000000"/>
          <w:sz w:val="28"/>
        </w:rPr>
        <w:t>
      1) Қызметтерді көрсету үшін Өнім берушінің мамандарының қол жеткізуін қамтамасыз етуге;</w:t>
      </w:r>
    </w:p>
    <w:bookmarkEnd w:id="2823"/>
    <w:bookmarkStart w:name="z2905" w:id="2824"/>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bookmarkEnd w:id="2824"/>
    <w:bookmarkStart w:name="z2906" w:id="2825"/>
    <w:p>
      <w:pPr>
        <w:spacing w:after="0"/>
        <w:ind w:left="0"/>
        <w:jc w:val="both"/>
      </w:pPr>
      <w:r>
        <w:rPr>
          <w:rFonts w:ascii="Times New Roman"/>
          <w:b w:val="false"/>
          <w:i w:val="false"/>
          <w:color w:val="000000"/>
          <w:sz w:val="28"/>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bookmarkEnd w:id="2825"/>
    <w:bookmarkStart w:name="z2907" w:id="2826"/>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bookmarkEnd w:id="2826"/>
    <w:bookmarkStart w:name="z2908" w:id="2827"/>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2827"/>
    <w:bookmarkStart w:name="z2909" w:id="2828"/>
    <w:p>
      <w:pPr>
        <w:spacing w:after="0"/>
        <w:ind w:left="0"/>
        <w:jc w:val="both"/>
      </w:pPr>
      <w:r>
        <w:rPr>
          <w:rFonts w:ascii="Times New Roman"/>
          <w:b w:val="false"/>
          <w:i w:val="false"/>
          <w:color w:val="000000"/>
          <w:sz w:val="28"/>
        </w:rPr>
        <w:t>
      &lt;№) жаңа тармақша&gt;</w:t>
      </w:r>
    </w:p>
    <w:bookmarkEnd w:id="2828"/>
    <w:bookmarkStart w:name="z2910" w:id="2829"/>
    <w:p>
      <w:pPr>
        <w:spacing w:after="0"/>
        <w:ind w:left="0"/>
        <w:jc w:val="both"/>
      </w:pPr>
      <w:r>
        <w:rPr>
          <w:rFonts w:ascii="Times New Roman"/>
          <w:b w:val="false"/>
          <w:i w:val="false"/>
          <w:color w:val="000000"/>
          <w:sz w:val="28"/>
        </w:rPr>
        <w:t>
      3.4. Тапсырыс беруші:</w:t>
      </w:r>
    </w:p>
    <w:bookmarkEnd w:id="2829"/>
    <w:bookmarkStart w:name="z2911" w:id="2830"/>
    <w:p>
      <w:pPr>
        <w:spacing w:after="0"/>
        <w:ind w:left="0"/>
        <w:jc w:val="both"/>
      </w:pPr>
      <w:r>
        <w:rPr>
          <w:rFonts w:ascii="Times New Roman"/>
          <w:b w:val="false"/>
          <w:i w:val="false"/>
          <w:color w:val="000000"/>
          <w:sz w:val="28"/>
        </w:rPr>
        <w:t>
      1) көрсетілген Қызметтердің сапасын тексеруге;</w:t>
      </w:r>
    </w:p>
    <w:bookmarkEnd w:id="2830"/>
    <w:bookmarkStart w:name="z2912" w:id="2831"/>
    <w:p>
      <w:pPr>
        <w:spacing w:after="0"/>
        <w:ind w:left="0"/>
        <w:jc w:val="both"/>
      </w:pPr>
      <w:r>
        <w:rPr>
          <w:rFonts w:ascii="Times New Roman"/>
          <w:b w:val="false"/>
          <w:i w:val="false"/>
          <w:color w:val="000000"/>
          <w:sz w:val="28"/>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bookmarkEnd w:id="2831"/>
    <w:bookmarkStart w:name="z2913" w:id="2832"/>
    <w:p>
      <w:pPr>
        <w:spacing w:after="0"/>
        <w:ind w:left="0"/>
        <w:jc w:val="both"/>
      </w:pPr>
      <w:r>
        <w:rPr>
          <w:rFonts w:ascii="Times New Roman"/>
          <w:b w:val="false"/>
          <w:i w:val="false"/>
          <w:color w:val="000000"/>
          <w:sz w:val="28"/>
        </w:rPr>
        <w:t>
      4. Қызметтердің техникалық ерекшелікке сәйкестігін тексеру</w:t>
      </w:r>
    </w:p>
    <w:bookmarkEnd w:id="2832"/>
    <w:bookmarkStart w:name="z2914" w:id="2833"/>
    <w:p>
      <w:pPr>
        <w:spacing w:after="0"/>
        <w:ind w:left="0"/>
        <w:jc w:val="both"/>
      </w:pPr>
      <w:r>
        <w:rPr>
          <w:rFonts w:ascii="Times New Roman"/>
          <w:b w:val="false"/>
          <w:i w:val="false"/>
          <w:color w:val="000000"/>
          <w:sz w:val="28"/>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2833"/>
    <w:bookmarkStart w:name="z2915" w:id="2834"/>
    <w:p>
      <w:pPr>
        <w:spacing w:after="0"/>
        <w:ind w:left="0"/>
        <w:jc w:val="both"/>
      </w:pPr>
      <w:r>
        <w:rPr>
          <w:rFonts w:ascii="Times New Roman"/>
          <w:b w:val="false"/>
          <w:i w:val="false"/>
          <w:color w:val="000000"/>
          <w:sz w:val="28"/>
        </w:rPr>
        <w:t>
      4.2. Осы Шарт шеңберінде көрсетілген Қызметтер техникалық ерекшелікте көрсетілген стандарттарға сәйкес немесе олардан жоғары болуы тиіс.</w:t>
      </w:r>
    </w:p>
    <w:bookmarkEnd w:id="2834"/>
    <w:bookmarkStart w:name="z2916" w:id="2835"/>
    <w:p>
      <w:pPr>
        <w:spacing w:after="0"/>
        <w:ind w:left="0"/>
        <w:jc w:val="both"/>
      </w:pPr>
      <w:r>
        <w:rPr>
          <w:rFonts w:ascii="Times New Roman"/>
          <w:b w:val="false"/>
          <w:i w:val="false"/>
          <w:color w:val="000000"/>
          <w:sz w:val="28"/>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2835"/>
    <w:bookmarkStart w:name="z2917" w:id="2836"/>
    <w:p>
      <w:pPr>
        <w:spacing w:after="0"/>
        <w:ind w:left="0"/>
        <w:jc w:val="both"/>
      </w:pPr>
      <w:r>
        <w:rPr>
          <w:rFonts w:ascii="Times New Roman"/>
          <w:b w:val="false"/>
          <w:i w:val="false"/>
          <w:color w:val="000000"/>
          <w:sz w:val="28"/>
        </w:rPr>
        <w:t>
      4.4. Жоғарыда көрсетілген ешбір тармақ Өнім берушіні Шарт бойынша басқа міндеттемелерден босатпайды.</w:t>
      </w:r>
    </w:p>
    <w:bookmarkEnd w:id="2836"/>
    <w:bookmarkStart w:name="z2918" w:id="2837"/>
    <w:p>
      <w:pPr>
        <w:spacing w:after="0"/>
        <w:ind w:left="0"/>
        <w:jc w:val="both"/>
      </w:pPr>
      <w:r>
        <w:rPr>
          <w:rFonts w:ascii="Times New Roman"/>
          <w:b w:val="false"/>
          <w:i w:val="false"/>
          <w:color w:val="000000"/>
          <w:sz w:val="28"/>
        </w:rPr>
        <w:t>
      &lt;№. Жаңа тармақ&gt;*</w:t>
      </w:r>
    </w:p>
    <w:bookmarkEnd w:id="2837"/>
    <w:bookmarkStart w:name="z2919" w:id="2838"/>
    <w:p>
      <w:pPr>
        <w:spacing w:after="0"/>
        <w:ind w:left="0"/>
        <w:jc w:val="both"/>
      </w:pPr>
      <w:r>
        <w:rPr>
          <w:rFonts w:ascii="Times New Roman"/>
          <w:b w:val="false"/>
          <w:i w:val="false"/>
          <w:color w:val="000000"/>
          <w:sz w:val="28"/>
        </w:rPr>
        <w:t>
      5. Қызметтер көрсету</w:t>
      </w:r>
    </w:p>
    <w:bookmarkEnd w:id="2838"/>
    <w:bookmarkStart w:name="z2920" w:id="2839"/>
    <w:p>
      <w:pPr>
        <w:spacing w:after="0"/>
        <w:ind w:left="0"/>
        <w:jc w:val="both"/>
      </w:pPr>
      <w:r>
        <w:rPr>
          <w:rFonts w:ascii="Times New Roman"/>
          <w:b w:val="false"/>
          <w:i w:val="false"/>
          <w:color w:val="000000"/>
          <w:sz w:val="28"/>
        </w:rPr>
        <w:t>
      5.1. Өнім берушінің қызметтерді көрсетуі Шарттың ажырамас бөлігі болып табылатын Шартқа 1-қосымшада көрсетілген мерзімдерде жүзеге асырылады.</w:t>
      </w:r>
    </w:p>
    <w:bookmarkEnd w:id="2839"/>
    <w:bookmarkStart w:name="z2921" w:id="2840"/>
    <w:p>
      <w:pPr>
        <w:spacing w:after="0"/>
        <w:ind w:left="0"/>
        <w:jc w:val="both"/>
      </w:pPr>
      <w:r>
        <w:rPr>
          <w:rFonts w:ascii="Times New Roman"/>
          <w:b w:val="false"/>
          <w:i w:val="false"/>
          <w:color w:val="000000"/>
          <w:sz w:val="28"/>
        </w:rPr>
        <w:t>
      5.2. Өнім беруші Тапсырыс берушіге осы Шартқа қосымшаларда көрсетілген талаптарға дәл сәйкестікте көрсетілетін қызметті толық тапсыруы шартында Қызмет көрсетілді деп есептеледі.</w:t>
      </w:r>
    </w:p>
    <w:bookmarkEnd w:id="2840"/>
    <w:bookmarkStart w:name="z2922" w:id="2841"/>
    <w:p>
      <w:pPr>
        <w:spacing w:after="0"/>
        <w:ind w:left="0"/>
        <w:jc w:val="both"/>
      </w:pPr>
      <w:r>
        <w:rPr>
          <w:rFonts w:ascii="Times New Roman"/>
          <w:b w:val="false"/>
          <w:i w:val="false"/>
          <w:color w:val="000000"/>
          <w:sz w:val="28"/>
        </w:rPr>
        <w:t>
      &lt;№. Жаңа тармақ&gt;*</w:t>
      </w:r>
    </w:p>
    <w:bookmarkEnd w:id="2841"/>
    <w:bookmarkStart w:name="z2923" w:id="2842"/>
    <w:p>
      <w:pPr>
        <w:spacing w:after="0"/>
        <w:ind w:left="0"/>
        <w:jc w:val="both"/>
      </w:pPr>
      <w:r>
        <w:rPr>
          <w:rFonts w:ascii="Times New Roman"/>
          <w:b w:val="false"/>
          <w:i w:val="false"/>
          <w:color w:val="000000"/>
          <w:sz w:val="28"/>
        </w:rPr>
        <w:t>
      6. Кепілдік</w:t>
      </w:r>
    </w:p>
    <w:bookmarkEnd w:id="2842"/>
    <w:bookmarkStart w:name="z2924" w:id="2843"/>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bookmarkEnd w:id="2843"/>
    <w:bookmarkStart w:name="z2925" w:id="2844"/>
    <w:p>
      <w:pPr>
        <w:spacing w:after="0"/>
        <w:ind w:left="0"/>
        <w:jc w:val="both"/>
      </w:pPr>
      <w:r>
        <w:rPr>
          <w:rFonts w:ascii="Times New Roman"/>
          <w:b w:val="false"/>
          <w:i w:val="false"/>
          <w:color w:val="000000"/>
          <w:sz w:val="28"/>
        </w:rPr>
        <w:t>
      6.2. Өнім беруші техникалық ерекшеліктің (Шартқа 2-қосымша) Қызметтерінің қателерін, жете өңделмеулері мен басқа да сәйкессіздіктерін ақысыз түзетуге кепілдік береді.</w:t>
      </w:r>
    </w:p>
    <w:bookmarkEnd w:id="2844"/>
    <w:bookmarkStart w:name="z2926" w:id="2845"/>
    <w:p>
      <w:pPr>
        <w:spacing w:after="0"/>
        <w:ind w:left="0"/>
        <w:jc w:val="both"/>
      </w:pPr>
      <w:r>
        <w:rPr>
          <w:rFonts w:ascii="Times New Roman"/>
          <w:b w:val="false"/>
          <w:i w:val="false"/>
          <w:color w:val="000000"/>
          <w:sz w:val="28"/>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белгілеген мерзімде қолдануға тиіс.</w:t>
      </w:r>
    </w:p>
    <w:bookmarkEnd w:id="2845"/>
    <w:bookmarkStart w:name="z2927" w:id="2846"/>
    <w:p>
      <w:pPr>
        <w:spacing w:after="0"/>
        <w:ind w:left="0"/>
        <w:jc w:val="both"/>
      </w:pPr>
      <w:r>
        <w:rPr>
          <w:rFonts w:ascii="Times New Roman"/>
          <w:b w:val="false"/>
          <w:i w:val="false"/>
          <w:color w:val="000000"/>
          <w:sz w:val="28"/>
        </w:rPr>
        <w:t>
      6.4. Егер Өнім беруші хабарламаны алып, тиісті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bookmarkEnd w:id="2846"/>
    <w:bookmarkStart w:name="z2928" w:id="2847"/>
    <w:p>
      <w:pPr>
        <w:spacing w:after="0"/>
        <w:ind w:left="0"/>
        <w:jc w:val="both"/>
      </w:pPr>
      <w:r>
        <w:rPr>
          <w:rFonts w:ascii="Times New Roman"/>
          <w:b w:val="false"/>
          <w:i w:val="false"/>
          <w:color w:val="000000"/>
          <w:sz w:val="28"/>
        </w:rPr>
        <w:t>
      &lt;№. Жаңа тармақ&gt;*</w:t>
      </w:r>
    </w:p>
    <w:bookmarkEnd w:id="2847"/>
    <w:bookmarkStart w:name="z2929" w:id="2848"/>
    <w:p>
      <w:pPr>
        <w:spacing w:after="0"/>
        <w:ind w:left="0"/>
        <w:jc w:val="both"/>
      </w:pPr>
      <w:r>
        <w:rPr>
          <w:rFonts w:ascii="Times New Roman"/>
          <w:b w:val="false"/>
          <w:i w:val="false"/>
          <w:color w:val="000000"/>
          <w:sz w:val="28"/>
        </w:rPr>
        <w:t>
      7. Тараптардың жауапкершілігі</w:t>
      </w:r>
    </w:p>
    <w:bookmarkEnd w:id="2848"/>
    <w:bookmarkStart w:name="z2930" w:id="2849"/>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2849"/>
    <w:bookmarkStart w:name="z2931" w:id="2850"/>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 ақша жетіспеген жағдайларда,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bookmarkEnd w:id="2850"/>
    <w:bookmarkStart w:name="z2932" w:id="2851"/>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bookmarkEnd w:id="2851"/>
    <w:bookmarkStart w:name="z2933" w:id="2852"/>
    <w:p>
      <w:pPr>
        <w:spacing w:after="0"/>
        <w:ind w:left="0"/>
        <w:jc w:val="both"/>
      </w:pPr>
      <w:r>
        <w:rPr>
          <w:rFonts w:ascii="Times New Roman"/>
          <w:b w:val="false"/>
          <w:i w:val="false"/>
          <w:color w:val="000000"/>
          <w:sz w:val="28"/>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2852"/>
    <w:bookmarkStart w:name="z2934" w:id="2853"/>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2853"/>
    <w:bookmarkStart w:name="z2935" w:id="2854"/>
    <w:p>
      <w:pPr>
        <w:spacing w:after="0"/>
        <w:ind w:left="0"/>
        <w:jc w:val="both"/>
      </w:pPr>
      <w:r>
        <w:rPr>
          <w:rFonts w:ascii="Times New Roman"/>
          <w:b w:val="false"/>
          <w:i w:val="false"/>
          <w:color w:val="000000"/>
          <w:sz w:val="28"/>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bookmarkEnd w:id="2854"/>
    <w:bookmarkStart w:name="z2936" w:id="2855"/>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bookmarkEnd w:id="2855"/>
    <w:bookmarkStart w:name="z2937" w:id="2856"/>
    <w:p>
      <w:pPr>
        <w:spacing w:after="0"/>
        <w:ind w:left="0"/>
        <w:jc w:val="both"/>
      </w:pPr>
      <w:r>
        <w:rPr>
          <w:rFonts w:ascii="Times New Roman"/>
          <w:b w:val="false"/>
          <w:i w:val="false"/>
          <w:color w:val="000000"/>
          <w:sz w:val="28"/>
        </w:rPr>
        <w:t>
      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 Шарт бойынша материалдық немесе басқа жауапкершіліктен босатпайды.</w:t>
      </w:r>
    </w:p>
    <w:bookmarkEnd w:id="2856"/>
    <w:bookmarkStart w:name="z2938" w:id="2857"/>
    <w:p>
      <w:pPr>
        <w:spacing w:after="0"/>
        <w:ind w:left="0"/>
        <w:jc w:val="both"/>
      </w:pPr>
      <w:r>
        <w:rPr>
          <w:rFonts w:ascii="Times New Roman"/>
          <w:b w:val="false"/>
          <w:i w:val="false"/>
          <w:color w:val="000000"/>
          <w:sz w:val="28"/>
        </w:rPr>
        <w:t>
      Қызмет көрсету үшін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bookmarkEnd w:id="2857"/>
    <w:bookmarkStart w:name="z2939" w:id="2858"/>
    <w:p>
      <w:pPr>
        <w:spacing w:after="0"/>
        <w:ind w:left="0"/>
        <w:jc w:val="both"/>
      </w:pPr>
      <w:r>
        <w:rPr>
          <w:rFonts w:ascii="Times New Roman"/>
          <w:b w:val="false"/>
          <w:i w:val="false"/>
          <w:color w:val="000000"/>
          <w:sz w:val="28"/>
        </w:rPr>
        <w:t>
      Бұл ретте бірлесіп орындаушыларға өткізілетін мемлекеттік сатып алу мәні болып табылатын қызмет көрсету көлемдерін өзге бірлесіп орындаушыларға беруге тыйым салынады.</w:t>
      </w:r>
    </w:p>
    <w:bookmarkEnd w:id="2858"/>
    <w:bookmarkStart w:name="z2940" w:id="2859"/>
    <w:p>
      <w:pPr>
        <w:spacing w:after="0"/>
        <w:ind w:left="0"/>
        <w:jc w:val="both"/>
      </w:pPr>
      <w:r>
        <w:rPr>
          <w:rFonts w:ascii="Times New Roman"/>
          <w:b w:val="false"/>
          <w:i w:val="false"/>
          <w:color w:val="000000"/>
          <w:sz w:val="28"/>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бірлесіп орындаушылар тартуға жол берілмейді.</w:t>
      </w:r>
    </w:p>
    <w:bookmarkEnd w:id="2859"/>
    <w:bookmarkStart w:name="z2941" w:id="2860"/>
    <w:p>
      <w:pPr>
        <w:spacing w:after="0"/>
        <w:ind w:left="0"/>
        <w:jc w:val="both"/>
      </w:pPr>
      <w:r>
        <w:rPr>
          <w:rFonts w:ascii="Times New Roman"/>
          <w:b w:val="false"/>
          <w:i w:val="false"/>
          <w:color w:val="000000"/>
          <w:sz w:val="28"/>
        </w:rPr>
        <w:t>
      &lt;№. Жаңа тармақ&gt;*</w:t>
      </w:r>
    </w:p>
    <w:bookmarkEnd w:id="2860"/>
    <w:bookmarkStart w:name="z2942" w:id="2861"/>
    <w:p>
      <w:pPr>
        <w:spacing w:after="0"/>
        <w:ind w:left="0"/>
        <w:jc w:val="both"/>
      </w:pPr>
      <w:r>
        <w:rPr>
          <w:rFonts w:ascii="Times New Roman"/>
          <w:b w:val="false"/>
          <w:i w:val="false"/>
          <w:color w:val="000000"/>
          <w:sz w:val="28"/>
        </w:rPr>
        <w:t>
      8. Шарттың қолданылу мерзімі және бұзылу талаптары</w:t>
      </w:r>
    </w:p>
    <w:bookmarkEnd w:id="2861"/>
    <w:bookmarkStart w:name="z2943" w:id="2862"/>
    <w:p>
      <w:pPr>
        <w:spacing w:after="0"/>
        <w:ind w:left="0"/>
        <w:jc w:val="both"/>
      </w:pPr>
      <w:r>
        <w:rPr>
          <w:rFonts w:ascii="Times New Roman"/>
          <w:b w:val="false"/>
          <w:i w:val="false"/>
          <w:color w:val="000000"/>
          <w:sz w:val="28"/>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bookmarkEnd w:id="2862"/>
    <w:bookmarkStart w:name="z2944" w:id="2863"/>
    <w:p>
      <w:pPr>
        <w:spacing w:after="0"/>
        <w:ind w:left="0"/>
        <w:jc w:val="both"/>
      </w:pPr>
      <w:r>
        <w:rPr>
          <w:rFonts w:ascii="Times New Roman"/>
          <w:b w:val="false"/>
          <w:i w:val="false"/>
          <w:color w:val="000000"/>
          <w:sz w:val="28"/>
        </w:rPr>
        <w:t>
      8.2. Мынадай оқиғалар олардың көбеюi бөлiгінде қызмет көрсету ұзақтығы мерзiмдерiнің өзгеруiне әкеп соқтырады:</w:t>
      </w:r>
    </w:p>
    <w:bookmarkEnd w:id="2863"/>
    <w:bookmarkStart w:name="z2945" w:id="2864"/>
    <w:p>
      <w:pPr>
        <w:spacing w:after="0"/>
        <w:ind w:left="0"/>
        <w:jc w:val="both"/>
      </w:pPr>
      <w:r>
        <w:rPr>
          <w:rFonts w:ascii="Times New Roman"/>
          <w:b w:val="false"/>
          <w:i w:val="false"/>
          <w:color w:val="000000"/>
          <w:sz w:val="28"/>
        </w:rPr>
        <w:t>
      1) Тапсырыс беруші Объектiнiң барлық учаскелерiн пайдалануға тыйым салады, ол өз кезегінде қызмет көрсетудің кешіктірілуіне әкеп соқтырады;</w:t>
      </w:r>
    </w:p>
    <w:bookmarkEnd w:id="2864"/>
    <w:bookmarkStart w:name="z2946" w:id="2865"/>
    <w:p>
      <w:pPr>
        <w:spacing w:after="0"/>
        <w:ind w:left="0"/>
        <w:jc w:val="both"/>
      </w:pPr>
      <w:r>
        <w:rPr>
          <w:rFonts w:ascii="Times New Roman"/>
          <w:b w:val="false"/>
          <w:i w:val="false"/>
          <w:color w:val="000000"/>
          <w:sz w:val="28"/>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bookmarkEnd w:id="2865"/>
    <w:bookmarkStart w:name="z2947" w:id="2866"/>
    <w:p>
      <w:pPr>
        <w:spacing w:after="0"/>
        <w:ind w:left="0"/>
        <w:jc w:val="both"/>
      </w:pPr>
      <w:r>
        <w:rPr>
          <w:rFonts w:ascii="Times New Roman"/>
          <w:b w:val="false"/>
          <w:i w:val="false"/>
          <w:color w:val="000000"/>
          <w:sz w:val="28"/>
        </w:rPr>
        <w:t>
      &lt;Жаңа абзац&gt;</w:t>
      </w:r>
    </w:p>
    <w:bookmarkEnd w:id="2866"/>
    <w:bookmarkStart w:name="z2948" w:id="2867"/>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2867"/>
    <w:bookmarkStart w:name="z2949" w:id="2868"/>
    <w:p>
      <w:pPr>
        <w:spacing w:after="0"/>
        <w:ind w:left="0"/>
        <w:jc w:val="both"/>
      </w:pPr>
      <w:r>
        <w:rPr>
          <w:rFonts w:ascii="Times New Roman"/>
          <w:b w:val="false"/>
          <w:i w:val="false"/>
          <w:color w:val="000000"/>
          <w:sz w:val="28"/>
        </w:rPr>
        <w:t>
      8.4. 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p>
    <w:bookmarkEnd w:id="2868"/>
    <w:bookmarkStart w:name="z2950" w:id="2869"/>
    <w:p>
      <w:pPr>
        <w:spacing w:after="0"/>
        <w:ind w:left="0"/>
        <w:jc w:val="both"/>
      </w:pPr>
      <w:r>
        <w:rPr>
          <w:rFonts w:ascii="Times New Roman"/>
          <w:b w:val="false"/>
          <w:i w:val="false"/>
          <w:color w:val="000000"/>
          <w:sz w:val="28"/>
        </w:rPr>
        <w:t>
      8.5. Шарт талаптарын бұзғаны үшін қандай да бір басқа санкцияларға зиян келтірместен Тапсырыс беруші, Өнім берушіге міндеттемелерін орындамағаны туралы жазбаша хабарлама жібере отырып:</w:t>
      </w:r>
    </w:p>
    <w:bookmarkEnd w:id="2869"/>
    <w:bookmarkStart w:name="z2951" w:id="2870"/>
    <w:p>
      <w:pPr>
        <w:spacing w:after="0"/>
        <w:ind w:left="0"/>
        <w:jc w:val="both"/>
      </w:pPr>
      <w:r>
        <w:rPr>
          <w:rFonts w:ascii="Times New Roman"/>
          <w:b w:val="false"/>
          <w:i w:val="false"/>
          <w:color w:val="000000"/>
          <w:sz w:val="28"/>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bookmarkEnd w:id="2870"/>
    <w:bookmarkStart w:name="z2952" w:id="2871"/>
    <w:p>
      <w:pPr>
        <w:spacing w:after="0"/>
        <w:ind w:left="0"/>
        <w:jc w:val="both"/>
      </w:pPr>
      <w:r>
        <w:rPr>
          <w:rFonts w:ascii="Times New Roman"/>
          <w:b w:val="false"/>
          <w:i w:val="false"/>
          <w:color w:val="000000"/>
          <w:sz w:val="28"/>
        </w:rPr>
        <w:t>
      2) егер Өнім беруші Шарт бойынша өз міндеттемелерін орындай алмаса, осы Шартты толық немесе ішінара бұза алады.</w:t>
      </w:r>
    </w:p>
    <w:bookmarkEnd w:id="2871"/>
    <w:bookmarkStart w:name="z2953" w:id="2872"/>
    <w:p>
      <w:pPr>
        <w:spacing w:after="0"/>
        <w:ind w:left="0"/>
        <w:jc w:val="both"/>
      </w:pPr>
      <w:r>
        <w:rPr>
          <w:rFonts w:ascii="Times New Roman"/>
          <w:b w:val="false"/>
          <w:i w:val="false"/>
          <w:color w:val="000000"/>
          <w:sz w:val="28"/>
        </w:rPr>
        <w:t>
      8.6. Шарт:</w:t>
      </w:r>
    </w:p>
    <w:bookmarkEnd w:id="2872"/>
    <w:bookmarkStart w:name="z2954" w:id="2873"/>
    <w:p>
      <w:pPr>
        <w:spacing w:after="0"/>
        <w:ind w:left="0"/>
        <w:jc w:val="both"/>
      </w:pPr>
      <w:r>
        <w:rPr>
          <w:rFonts w:ascii="Times New Roman"/>
          <w:b w:val="false"/>
          <w:i w:val="false"/>
          <w:color w:val="000000"/>
          <w:sz w:val="28"/>
        </w:rPr>
        <w:t>
      1) оның негізінде осы Шарт жасалған сатып алуға қатысты Заңның 6-бабында көзделген шектеулердің бұзылғаны анықталған;</w:t>
      </w:r>
    </w:p>
    <w:bookmarkEnd w:id="2873"/>
    <w:bookmarkStart w:name="z2955" w:id="2874"/>
    <w:p>
      <w:pPr>
        <w:spacing w:after="0"/>
        <w:ind w:left="0"/>
        <w:jc w:val="both"/>
      </w:pPr>
      <w:r>
        <w:rPr>
          <w:rFonts w:ascii="Times New Roman"/>
          <w:b w:val="false"/>
          <w:i w:val="false"/>
          <w:color w:val="000000"/>
          <w:sz w:val="28"/>
        </w:rPr>
        <w:t>
      2) мемлекеттік сатып алуды ұйымдастырушы Өнім берушіге Заңда көзделмеген қолдауды көрсеткен жағдайда кез келген кезеңде бұзылуы мүмкін.</w:t>
      </w:r>
    </w:p>
    <w:bookmarkEnd w:id="2874"/>
    <w:bookmarkStart w:name="z2956" w:id="2875"/>
    <w:p>
      <w:pPr>
        <w:spacing w:after="0"/>
        <w:ind w:left="0"/>
        <w:jc w:val="both"/>
      </w:pPr>
      <w:r>
        <w:rPr>
          <w:rFonts w:ascii="Times New Roman"/>
          <w:b w:val="false"/>
          <w:i w:val="false"/>
          <w:color w:val="000000"/>
          <w:sz w:val="28"/>
        </w:rPr>
        <w:t>
      8.7. Шарт одан әрі оны орындау орынсыз болған жағдайда, тараптардың келісімі бойынша бұзылуы мүмкін.</w:t>
      </w:r>
    </w:p>
    <w:bookmarkEnd w:id="2875"/>
    <w:bookmarkStart w:name="z2957" w:id="2876"/>
    <w:p>
      <w:pPr>
        <w:spacing w:after="0"/>
        <w:ind w:left="0"/>
        <w:jc w:val="both"/>
      </w:pPr>
      <w:r>
        <w:rPr>
          <w:rFonts w:ascii="Times New Roman"/>
          <w:b w:val="false"/>
          <w:i w:val="false"/>
          <w:color w:val="000000"/>
          <w:sz w:val="28"/>
        </w:rPr>
        <w:t>
      9. Хабарлама</w:t>
      </w:r>
    </w:p>
    <w:bookmarkEnd w:id="2876"/>
    <w:bookmarkStart w:name="z2958" w:id="2877"/>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bookmarkEnd w:id="2877"/>
    <w:bookmarkStart w:name="z2959" w:id="2878"/>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2878"/>
    <w:bookmarkStart w:name="z2960" w:id="2879"/>
    <w:p>
      <w:pPr>
        <w:spacing w:after="0"/>
        <w:ind w:left="0"/>
        <w:jc w:val="both"/>
      </w:pPr>
      <w:r>
        <w:rPr>
          <w:rFonts w:ascii="Times New Roman"/>
          <w:b w:val="false"/>
          <w:i w:val="false"/>
          <w:color w:val="000000"/>
          <w:sz w:val="28"/>
        </w:rPr>
        <w:t>
      10. Форс-мажор</w:t>
      </w:r>
    </w:p>
    <w:bookmarkEnd w:id="2879"/>
    <w:bookmarkStart w:name="z2961" w:id="2880"/>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bookmarkEnd w:id="2880"/>
    <w:bookmarkStart w:name="z2962" w:id="2881"/>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bookmarkEnd w:id="2881"/>
    <w:bookmarkStart w:name="z2963" w:id="2882"/>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2882"/>
    <w:bookmarkStart w:name="z2964" w:id="2883"/>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2883"/>
    <w:bookmarkStart w:name="z2965" w:id="2884"/>
    <w:p>
      <w:pPr>
        <w:spacing w:after="0"/>
        <w:ind w:left="0"/>
        <w:jc w:val="both"/>
      </w:pPr>
      <w:r>
        <w:rPr>
          <w:rFonts w:ascii="Times New Roman"/>
          <w:b w:val="false"/>
          <w:i w:val="false"/>
          <w:color w:val="000000"/>
          <w:sz w:val="28"/>
        </w:rPr>
        <w:t>
      11. Даулы мәселелерді шешу</w:t>
      </w:r>
    </w:p>
    <w:bookmarkEnd w:id="2884"/>
    <w:bookmarkStart w:name="z2966" w:id="2885"/>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End w:id="2885"/>
    <w:bookmarkStart w:name="z2967" w:id="2886"/>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2886"/>
    <w:bookmarkStart w:name="z2968" w:id="2887"/>
    <w:p>
      <w:pPr>
        <w:spacing w:after="0"/>
        <w:ind w:left="0"/>
        <w:jc w:val="both"/>
      </w:pPr>
      <w:r>
        <w:rPr>
          <w:rFonts w:ascii="Times New Roman"/>
          <w:b w:val="false"/>
          <w:i w:val="false"/>
          <w:color w:val="000000"/>
          <w:sz w:val="28"/>
        </w:rPr>
        <w:t>
      12. Өзге де шарттар</w:t>
      </w:r>
    </w:p>
    <w:bookmarkEnd w:id="2887"/>
    <w:bookmarkStart w:name="z2969" w:id="2888"/>
    <w:p>
      <w:pPr>
        <w:spacing w:after="0"/>
        <w:ind w:left="0"/>
        <w:jc w:val="both"/>
      </w:pPr>
      <w:r>
        <w:rPr>
          <w:rFonts w:ascii="Times New Roman"/>
          <w:b w:val="false"/>
          <w:i w:val="false"/>
          <w:color w:val="000000"/>
          <w:sz w:val="28"/>
        </w:rPr>
        <w:t>
      12.1. Салықтар мен бюджетке төленетін басқа міндетті төлемдер Қазақстан Республикасының салық және кеден заңнамасына сәйкес төленуге жатады.</w:t>
      </w:r>
    </w:p>
    <w:bookmarkEnd w:id="2888"/>
    <w:bookmarkStart w:name="z2970" w:id="2889"/>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2889"/>
    <w:bookmarkStart w:name="z2971" w:id="2890"/>
    <w:p>
      <w:pPr>
        <w:spacing w:after="0"/>
        <w:ind w:left="0"/>
        <w:jc w:val="both"/>
      </w:pPr>
      <w:r>
        <w:rPr>
          <w:rFonts w:ascii="Times New Roman"/>
          <w:b w:val="false"/>
          <w:i w:val="false"/>
          <w:color w:val="000000"/>
          <w:sz w:val="28"/>
        </w:rPr>
        <w:t>
      12.3. Өнім берушінің таңдауы үшін негіз болған сапаның өзгермеуі шарты мен басқа да шарттарда жасалған Шартқа өзгерістер енгізуге Заңның 45-бабының 2-тармағында көзделген жағдайларда жол беріледі.</w:t>
      </w:r>
    </w:p>
    <w:bookmarkEnd w:id="2890"/>
    <w:bookmarkStart w:name="z2972" w:id="2891"/>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bookmarkEnd w:id="2891"/>
    <w:bookmarkStart w:name="z2973" w:id="2892"/>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bookmarkEnd w:id="2892"/>
    <w:bookmarkStart w:name="z2974" w:id="2893"/>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bookmarkEnd w:id="2893"/>
    <w:bookmarkStart w:name="z2975" w:id="2894"/>
    <w:p>
      <w:pPr>
        <w:spacing w:after="0"/>
        <w:ind w:left="0"/>
        <w:jc w:val="both"/>
      </w:pPr>
      <w:r>
        <w:rPr>
          <w:rFonts w:ascii="Times New Roman"/>
          <w:b w:val="false"/>
          <w:i w:val="false"/>
          <w:color w:val="000000"/>
          <w:sz w:val="28"/>
        </w:rPr>
        <w:t>
      &lt;№. Жаңа тармақ&gt;*</w:t>
      </w:r>
    </w:p>
    <w:bookmarkEnd w:id="2894"/>
    <w:bookmarkStart w:name="z2976" w:id="2895"/>
    <w:p>
      <w:pPr>
        <w:spacing w:after="0"/>
        <w:ind w:left="0"/>
        <w:jc w:val="both"/>
      </w:pPr>
      <w:r>
        <w:rPr>
          <w:rFonts w:ascii="Times New Roman"/>
          <w:b w:val="false"/>
          <w:i w:val="false"/>
          <w:color w:val="000000"/>
          <w:sz w:val="28"/>
        </w:rPr>
        <w:t>
      Ескертпе:</w:t>
      </w:r>
    </w:p>
    <w:bookmarkEnd w:id="2895"/>
    <w:bookmarkStart w:name="z2977" w:id="2896"/>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bookmarkEnd w:id="2896"/>
    <w:bookmarkStart w:name="z2978" w:id="2897"/>
    <w:p>
      <w:pPr>
        <w:spacing w:after="0"/>
        <w:ind w:left="0"/>
        <w:jc w:val="both"/>
      </w:pPr>
      <w:r>
        <w:rPr>
          <w:rFonts w:ascii="Times New Roman"/>
          <w:b w:val="false"/>
          <w:i w:val="false"/>
          <w:color w:val="000000"/>
          <w:sz w:val="28"/>
        </w:rPr>
        <w:t>
      13. Тараптардың деректемелері</w:t>
      </w:r>
    </w:p>
    <w:bookmarkEnd w:id="2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2898"/>
          <w:p>
            <w:pPr>
              <w:spacing w:after="20"/>
              <w:ind w:left="20"/>
              <w:jc w:val="both"/>
            </w:pPr>
            <w:r>
              <w:rPr>
                <w:rFonts w:ascii="Times New Roman"/>
                <w:b w:val="false"/>
                <w:i w:val="false"/>
                <w:color w:val="000000"/>
                <w:sz w:val="20"/>
              </w:rPr>
              <w:t>
Тапсырыс беруші</w:t>
            </w:r>
          </w:p>
          <w:bookmarkEnd w:id="2898"/>
          <w:p>
            <w:pPr>
              <w:spacing w:after="20"/>
              <w:ind w:left="20"/>
              <w:jc w:val="both"/>
            </w:pPr>
            <w:r>
              <w:rPr>
                <w:rFonts w:ascii="Times New Roman"/>
                <w:b w:val="false"/>
                <w:i w:val="false"/>
                <w:color w:val="000000"/>
                <w:sz w:val="20"/>
              </w:rPr>
              <w:t>
&lt;Тапсырыс берушінің толық атауы&gt;&lt;Тапсырыс берушінің толық заңды мекенжайы&gt;БСН &lt;Тапсырыс берушінің БСН&gt;БСК&lt;Тапсырыс берушінің БСК&gt;ЖСК&lt;Тапсырыс берушінің ЖСК&gt;&lt;Банктің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2899"/>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bookmarkEnd w:id="2899"/>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мекенжайы&gt;БСН/ССН/ТЕН &lt;Өнім берушінің БСН/ССН/ТЕН&gt; БСК&lt; Өнім берушінің БСК&gt;ЖСК&lt;Өнім берушінің ЖСК&gt;&lt;Банктің атауы&gt; Тел.: &lt;Өнім берушінің телефоны&gt;&lt;Өнім берушінің лауазымы&gt;&lt;Өнім берушінің ТАӘ&gt;</w:t>
            </w:r>
          </w:p>
        </w:tc>
      </w:tr>
    </w:tbl>
    <w:bookmarkStart w:name="z2981" w:id="2900"/>
    <w:p>
      <w:pPr>
        <w:spacing w:after="0"/>
        <w:ind w:left="0"/>
        <w:jc w:val="both"/>
      </w:pPr>
      <w:r>
        <w:rPr>
          <w:rFonts w:ascii="Times New Roman"/>
          <w:b w:val="false"/>
          <w:i w:val="false"/>
          <w:color w:val="000000"/>
          <w:sz w:val="28"/>
        </w:rPr>
        <w:t>
      Аббревиатураларды таратып жазу:</w:t>
      </w:r>
    </w:p>
    <w:bookmarkEnd w:id="2900"/>
    <w:bookmarkStart w:name="z2982" w:id="2901"/>
    <w:p>
      <w:pPr>
        <w:spacing w:after="0"/>
        <w:ind w:left="0"/>
        <w:jc w:val="both"/>
      </w:pPr>
      <w:r>
        <w:rPr>
          <w:rFonts w:ascii="Times New Roman"/>
          <w:b w:val="false"/>
          <w:i w:val="false"/>
          <w:color w:val="000000"/>
          <w:sz w:val="28"/>
        </w:rPr>
        <w:t>
      БСН – бизнес-сәйкестендіру нөмірі;</w:t>
      </w:r>
    </w:p>
    <w:bookmarkEnd w:id="2901"/>
    <w:bookmarkStart w:name="z2983" w:id="2902"/>
    <w:p>
      <w:pPr>
        <w:spacing w:after="0"/>
        <w:ind w:left="0"/>
        <w:jc w:val="both"/>
      </w:pPr>
      <w:r>
        <w:rPr>
          <w:rFonts w:ascii="Times New Roman"/>
          <w:b w:val="false"/>
          <w:i w:val="false"/>
          <w:color w:val="000000"/>
          <w:sz w:val="28"/>
        </w:rPr>
        <w:t>
      БСК – банктік сәйкестендіру коды;</w:t>
      </w:r>
    </w:p>
    <w:bookmarkEnd w:id="2902"/>
    <w:bookmarkStart w:name="z2984" w:id="2903"/>
    <w:p>
      <w:pPr>
        <w:spacing w:after="0"/>
        <w:ind w:left="0"/>
        <w:jc w:val="both"/>
      </w:pPr>
      <w:r>
        <w:rPr>
          <w:rFonts w:ascii="Times New Roman"/>
          <w:b w:val="false"/>
          <w:i w:val="false"/>
          <w:color w:val="000000"/>
          <w:sz w:val="28"/>
        </w:rPr>
        <w:t>
      ЖСК – жеке сәйкестендіру коды;</w:t>
      </w:r>
    </w:p>
    <w:bookmarkEnd w:id="2903"/>
    <w:bookmarkStart w:name="z2985" w:id="2904"/>
    <w:p>
      <w:pPr>
        <w:spacing w:after="0"/>
        <w:ind w:left="0"/>
        <w:jc w:val="both"/>
      </w:pPr>
      <w:r>
        <w:rPr>
          <w:rFonts w:ascii="Times New Roman"/>
          <w:b w:val="false"/>
          <w:i w:val="false"/>
          <w:color w:val="000000"/>
          <w:sz w:val="28"/>
        </w:rPr>
        <w:t>
      ЖСН – жеке сәйкестендіру нөмірі;</w:t>
      </w:r>
    </w:p>
    <w:bookmarkEnd w:id="2904"/>
    <w:bookmarkStart w:name="z2986" w:id="2905"/>
    <w:p>
      <w:pPr>
        <w:spacing w:after="0"/>
        <w:ind w:left="0"/>
        <w:jc w:val="both"/>
      </w:pPr>
      <w:r>
        <w:rPr>
          <w:rFonts w:ascii="Times New Roman"/>
          <w:b w:val="false"/>
          <w:i w:val="false"/>
          <w:color w:val="000000"/>
          <w:sz w:val="28"/>
        </w:rPr>
        <w:t>
      ССН – салық төлеушінің сәйкестендіру нөмірі;</w:t>
      </w:r>
    </w:p>
    <w:bookmarkEnd w:id="2905"/>
    <w:bookmarkStart w:name="z2987" w:id="2906"/>
    <w:p>
      <w:pPr>
        <w:spacing w:after="0"/>
        <w:ind w:left="0"/>
        <w:jc w:val="both"/>
      </w:pPr>
      <w:r>
        <w:rPr>
          <w:rFonts w:ascii="Times New Roman"/>
          <w:b w:val="false"/>
          <w:i w:val="false"/>
          <w:color w:val="000000"/>
          <w:sz w:val="28"/>
        </w:rPr>
        <w:t>
      ТЕН – төлеушінің есепке алу нөмірі;</w:t>
      </w:r>
    </w:p>
    <w:bookmarkEnd w:id="2906"/>
    <w:bookmarkStart w:name="z2988" w:id="2907"/>
    <w:p>
      <w:pPr>
        <w:spacing w:after="0"/>
        <w:ind w:left="0"/>
        <w:jc w:val="both"/>
      </w:pPr>
      <w:r>
        <w:rPr>
          <w:rFonts w:ascii="Times New Roman"/>
          <w:b w:val="false"/>
          <w:i w:val="false"/>
          <w:color w:val="000000"/>
          <w:sz w:val="28"/>
        </w:rPr>
        <w:t>
      ҚҚС – қосылған құн салығы;</w:t>
      </w:r>
    </w:p>
    <w:bookmarkEnd w:id="2907"/>
    <w:bookmarkStart w:name="z2989" w:id="2908"/>
    <w:p>
      <w:pPr>
        <w:spacing w:after="0"/>
        <w:ind w:left="0"/>
        <w:jc w:val="both"/>
      </w:pPr>
      <w:r>
        <w:rPr>
          <w:rFonts w:ascii="Times New Roman"/>
          <w:b w:val="false"/>
          <w:i w:val="false"/>
          <w:color w:val="000000"/>
          <w:sz w:val="28"/>
        </w:rPr>
        <w:t>
      Т.А.Ә. – тегі, аты, әкесінің аты.</w:t>
      </w:r>
    </w:p>
    <w:bookmarkEnd w:id="29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25-қосымша</w:t>
            </w:r>
          </w:p>
        </w:tc>
      </w:tr>
    </w:tbl>
    <w:bookmarkStart w:name="z2991" w:id="2909"/>
    <w:p>
      <w:pPr>
        <w:spacing w:after="0"/>
        <w:ind w:left="0"/>
        <w:jc w:val="left"/>
      </w:pPr>
      <w:r>
        <w:rPr>
          <w:rFonts w:ascii="Times New Roman"/>
          <w:b/>
          <w:i w:val="false"/>
          <w:color w:val="000000"/>
        </w:rPr>
        <w:t xml:space="preserve"> Тұрғын үй-жайды мемлекеттік сатып алу жөнінде ашу хаттамасы (нөмірі мен күні)</w:t>
      </w:r>
    </w:p>
    <w:bookmarkEnd w:id="2909"/>
    <w:bookmarkStart w:name="z2992" w:id="2910"/>
    <w:p>
      <w:pPr>
        <w:spacing w:after="0"/>
        <w:ind w:left="0"/>
        <w:jc w:val="both"/>
      </w:pPr>
      <w:r>
        <w:rPr>
          <w:rFonts w:ascii="Times New Roman"/>
          <w:b w:val="false"/>
          <w:i w:val="false"/>
          <w:color w:val="000000"/>
          <w:sz w:val="28"/>
        </w:rPr>
        <w:t>
      Сатып алу № _________________________________________________</w:t>
      </w:r>
    </w:p>
    <w:bookmarkEnd w:id="2910"/>
    <w:bookmarkStart w:name="z2993" w:id="2911"/>
    <w:p>
      <w:pPr>
        <w:spacing w:after="0"/>
        <w:ind w:left="0"/>
        <w:jc w:val="both"/>
      </w:pPr>
      <w:r>
        <w:rPr>
          <w:rFonts w:ascii="Times New Roman"/>
          <w:b w:val="false"/>
          <w:i w:val="false"/>
          <w:color w:val="000000"/>
          <w:sz w:val="28"/>
        </w:rPr>
        <w:t>
      Сатып алу аты________________________________________________</w:t>
      </w:r>
    </w:p>
    <w:bookmarkEnd w:id="2911"/>
    <w:bookmarkStart w:name="z2994" w:id="2912"/>
    <w:p>
      <w:pPr>
        <w:spacing w:after="0"/>
        <w:ind w:left="0"/>
        <w:jc w:val="both"/>
      </w:pPr>
      <w:r>
        <w:rPr>
          <w:rFonts w:ascii="Times New Roman"/>
          <w:b w:val="false"/>
          <w:i w:val="false"/>
          <w:color w:val="000000"/>
          <w:sz w:val="28"/>
        </w:rPr>
        <w:t>
      Лоттың №___________________________________________________</w:t>
      </w:r>
    </w:p>
    <w:bookmarkEnd w:id="2912"/>
    <w:bookmarkStart w:name="z2995" w:id="2913"/>
    <w:p>
      <w:pPr>
        <w:spacing w:after="0"/>
        <w:ind w:left="0"/>
        <w:jc w:val="both"/>
      </w:pPr>
      <w:r>
        <w:rPr>
          <w:rFonts w:ascii="Times New Roman"/>
          <w:b w:val="false"/>
          <w:i w:val="false"/>
          <w:color w:val="000000"/>
          <w:sz w:val="28"/>
        </w:rPr>
        <w:t>
      Лоттың атауы_______________________________________________</w:t>
      </w:r>
    </w:p>
    <w:bookmarkEnd w:id="2913"/>
    <w:bookmarkStart w:name="z2996" w:id="2914"/>
    <w:p>
      <w:pPr>
        <w:spacing w:after="0"/>
        <w:ind w:left="0"/>
        <w:jc w:val="both"/>
      </w:pPr>
      <w:r>
        <w:rPr>
          <w:rFonts w:ascii="Times New Roman"/>
          <w:b w:val="false"/>
          <w:i w:val="false"/>
          <w:color w:val="000000"/>
          <w:sz w:val="28"/>
        </w:rPr>
        <w:t>
      Тұрғын үй-жайды мемлекеттік сатып алуға қатысуға өтінімдерді мынадай әлеуетті өнім берушілер ұсынды:</w:t>
      </w:r>
    </w:p>
    <w:bookmarkEnd w:id="2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деректері,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берілген күні мен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7" w:id="2915"/>
    <w:p>
      <w:pPr>
        <w:spacing w:after="0"/>
        <w:ind w:left="0"/>
        <w:jc w:val="both"/>
      </w:pPr>
      <w:r>
        <w:rPr>
          <w:rFonts w:ascii="Times New Roman"/>
          <w:b w:val="false"/>
          <w:i w:val="false"/>
          <w:color w:val="000000"/>
          <w:sz w:val="28"/>
        </w:rPr>
        <w:t>
      Хабарландыруда көзделген құжаттардың бар екендігі (жоқ болуы) туралы ақпарат:</w:t>
      </w:r>
    </w:p>
    <w:bookmarkEnd w:id="2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8" w:id="2916"/>
    <w:p>
      <w:pPr>
        <w:spacing w:after="0"/>
        <w:ind w:left="0"/>
        <w:jc w:val="both"/>
      </w:pPr>
      <w:r>
        <w:rPr>
          <w:rFonts w:ascii="Times New Roman"/>
          <w:b w:val="false"/>
          <w:i w:val="false"/>
          <w:color w:val="000000"/>
          <w:sz w:val="28"/>
        </w:rPr>
        <w:t>
      Аббревиатураларды таратып жазу:</w:t>
      </w:r>
    </w:p>
    <w:bookmarkEnd w:id="2916"/>
    <w:bookmarkStart w:name="z2999" w:id="2917"/>
    <w:p>
      <w:pPr>
        <w:spacing w:after="0"/>
        <w:ind w:left="0"/>
        <w:jc w:val="both"/>
      </w:pPr>
      <w:r>
        <w:rPr>
          <w:rFonts w:ascii="Times New Roman"/>
          <w:b w:val="false"/>
          <w:i w:val="false"/>
          <w:color w:val="000000"/>
          <w:sz w:val="28"/>
        </w:rPr>
        <w:t>
      ЖСН – жеке сәйкестендіру нөмірі;</w:t>
      </w:r>
    </w:p>
    <w:bookmarkEnd w:id="2917"/>
    <w:bookmarkStart w:name="z3000" w:id="2918"/>
    <w:p>
      <w:pPr>
        <w:spacing w:after="0"/>
        <w:ind w:left="0"/>
        <w:jc w:val="both"/>
      </w:pPr>
      <w:r>
        <w:rPr>
          <w:rFonts w:ascii="Times New Roman"/>
          <w:b w:val="false"/>
          <w:i w:val="false"/>
          <w:color w:val="000000"/>
          <w:sz w:val="28"/>
        </w:rPr>
        <w:t>
      Т.А.Ә. – тегі, аты, әкесінің аты.</w:t>
      </w:r>
    </w:p>
    <w:bookmarkEnd w:id="2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26-қосымша</w:t>
            </w:r>
          </w:p>
        </w:tc>
      </w:tr>
    </w:tbl>
    <w:bookmarkStart w:name="z3002" w:id="2919"/>
    <w:p>
      <w:pPr>
        <w:spacing w:after="0"/>
        <w:ind w:left="0"/>
        <w:jc w:val="left"/>
      </w:pPr>
      <w:r>
        <w:rPr>
          <w:rFonts w:ascii="Times New Roman"/>
          <w:b/>
          <w:i w:val="false"/>
          <w:color w:val="000000"/>
        </w:rPr>
        <w:t xml:space="preserve"> Тұрғын үй-жайды мемлекеттік сатып алуға қатысуға алдын ала рұқсат беру хаттамасы (сатып алу нөмірі) (әрбір лотқа жеке қалыптастырылады) Күні мен уақыты</w:t>
      </w:r>
    </w:p>
    <w:bookmarkEnd w:id="2919"/>
    <w:bookmarkStart w:name="z3003" w:id="2920"/>
    <w:p>
      <w:pPr>
        <w:spacing w:after="0"/>
        <w:ind w:left="0"/>
        <w:jc w:val="both"/>
      </w:pPr>
      <w:r>
        <w:rPr>
          <w:rFonts w:ascii="Times New Roman"/>
          <w:b w:val="false"/>
          <w:i w:val="false"/>
          <w:color w:val="000000"/>
          <w:sz w:val="28"/>
        </w:rPr>
        <w:t>
      Тапсырыс беруші______________________________________________</w:t>
      </w:r>
    </w:p>
    <w:bookmarkEnd w:id="2920"/>
    <w:bookmarkStart w:name="z3004" w:id="2921"/>
    <w:p>
      <w:pPr>
        <w:spacing w:after="0"/>
        <w:ind w:left="0"/>
        <w:jc w:val="both"/>
      </w:pPr>
      <w:r>
        <w:rPr>
          <w:rFonts w:ascii="Times New Roman"/>
          <w:b w:val="false"/>
          <w:i w:val="false"/>
          <w:color w:val="000000"/>
          <w:sz w:val="28"/>
        </w:rPr>
        <w:t>
      Сатып алу № __________________________________________________</w:t>
      </w:r>
    </w:p>
    <w:bookmarkEnd w:id="2921"/>
    <w:bookmarkStart w:name="z3005" w:id="2922"/>
    <w:p>
      <w:pPr>
        <w:spacing w:after="0"/>
        <w:ind w:left="0"/>
        <w:jc w:val="both"/>
      </w:pPr>
      <w:r>
        <w:rPr>
          <w:rFonts w:ascii="Times New Roman"/>
          <w:b w:val="false"/>
          <w:i w:val="false"/>
          <w:color w:val="000000"/>
          <w:sz w:val="28"/>
        </w:rPr>
        <w:t>
      Сатып алу атауы ___________________________________________</w:t>
      </w:r>
    </w:p>
    <w:bookmarkEnd w:id="2922"/>
    <w:bookmarkStart w:name="z3006" w:id="2923"/>
    <w:p>
      <w:pPr>
        <w:spacing w:after="0"/>
        <w:ind w:left="0"/>
        <w:jc w:val="both"/>
      </w:pPr>
      <w:r>
        <w:rPr>
          <w:rFonts w:ascii="Times New Roman"/>
          <w:b w:val="false"/>
          <w:i w:val="false"/>
          <w:color w:val="000000"/>
          <w:sz w:val="28"/>
        </w:rPr>
        <w:t>
      Ұйымдастырушының атауы _____________________________________</w:t>
      </w:r>
    </w:p>
    <w:bookmarkEnd w:id="2923"/>
    <w:bookmarkStart w:name="z3007" w:id="2924"/>
    <w:p>
      <w:pPr>
        <w:spacing w:after="0"/>
        <w:ind w:left="0"/>
        <w:jc w:val="both"/>
      </w:pPr>
      <w:r>
        <w:rPr>
          <w:rFonts w:ascii="Times New Roman"/>
          <w:b w:val="false"/>
          <w:i w:val="false"/>
          <w:color w:val="000000"/>
          <w:sz w:val="28"/>
        </w:rPr>
        <w:t>
      Ұйымдастырушының мекенжайы_________________________________</w:t>
      </w:r>
    </w:p>
    <w:bookmarkEnd w:id="2924"/>
    <w:bookmarkStart w:name="z3008" w:id="2925"/>
    <w:p>
      <w:pPr>
        <w:spacing w:after="0"/>
        <w:ind w:left="0"/>
        <w:jc w:val="both"/>
      </w:pPr>
      <w:r>
        <w:rPr>
          <w:rFonts w:ascii="Times New Roman"/>
          <w:b w:val="false"/>
          <w:i w:val="false"/>
          <w:color w:val="000000"/>
          <w:sz w:val="28"/>
        </w:rPr>
        <w:t>
      Жалпы сомасын көрсете отырып, сатып алынатын тауарлар, жұмыстар, көрсетілетін қызметтер тізбесі ___________</w:t>
      </w:r>
    </w:p>
    <w:bookmarkEnd w:id="2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9" w:id="2926"/>
    <w:p>
      <w:pPr>
        <w:spacing w:after="0"/>
        <w:ind w:left="0"/>
        <w:jc w:val="both"/>
      </w:pPr>
      <w:r>
        <w:rPr>
          <w:rFonts w:ascii="Times New Roman"/>
          <w:b w:val="false"/>
          <w:i w:val="false"/>
          <w:color w:val="000000"/>
          <w:sz w:val="28"/>
        </w:rPr>
        <w:t>
      Лоттың № ___________________________________________________</w:t>
      </w:r>
    </w:p>
    <w:bookmarkEnd w:id="2926"/>
    <w:bookmarkStart w:name="z3010" w:id="2927"/>
    <w:p>
      <w:pPr>
        <w:spacing w:after="0"/>
        <w:ind w:left="0"/>
        <w:jc w:val="both"/>
      </w:pPr>
      <w:r>
        <w:rPr>
          <w:rFonts w:ascii="Times New Roman"/>
          <w:b w:val="false"/>
          <w:i w:val="false"/>
          <w:color w:val="000000"/>
          <w:sz w:val="28"/>
        </w:rPr>
        <w:t>
      Лоттың атауы ______________________________________________</w:t>
      </w:r>
    </w:p>
    <w:bookmarkEnd w:id="2927"/>
    <w:bookmarkStart w:name="z3011" w:id="2928"/>
    <w:p>
      <w:pPr>
        <w:spacing w:after="0"/>
        <w:ind w:left="0"/>
        <w:jc w:val="both"/>
      </w:pPr>
      <w:r>
        <w:rPr>
          <w:rFonts w:ascii="Times New Roman"/>
          <w:b w:val="false"/>
          <w:i w:val="false"/>
          <w:color w:val="000000"/>
          <w:sz w:val="28"/>
        </w:rPr>
        <w:t>
      Сатып алуда (лотта) қатысуға берілген өтінімдер туралы ақпарат (хронология бойынша): (өтінім саны)</w:t>
      </w:r>
    </w:p>
    <w:bookmarkEnd w:id="2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және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2" w:id="2929"/>
    <w:p>
      <w:pPr>
        <w:spacing w:after="0"/>
        <w:ind w:left="0"/>
        <w:jc w:val="both"/>
      </w:pPr>
      <w:r>
        <w:rPr>
          <w:rFonts w:ascii="Times New Roman"/>
          <w:b w:val="false"/>
          <w:i w:val="false"/>
          <w:color w:val="000000"/>
          <w:sz w:val="28"/>
        </w:rPr>
        <w:t>
      Алдын ала рұқсат беру нәтижелері:</w:t>
      </w:r>
    </w:p>
    <w:bookmarkEnd w:id="2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 (әлеуетті өнім берушілердің тізбегі), олардың ЖСН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Хабарландыруда көрсетілген талаптарға сәйкес келмеу себептерінің толық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себептерінің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Хабарландыруда көрсетілген талаптарға сәйкес келтіру қажет әлеуетті өнім берушінің өтініміндегі құжаттар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3" w:id="2930"/>
    <w:p>
      <w:pPr>
        <w:spacing w:after="0"/>
        <w:ind w:left="0"/>
        <w:jc w:val="both"/>
      </w:pPr>
      <w:r>
        <w:rPr>
          <w:rFonts w:ascii="Times New Roman"/>
          <w:b w:val="false"/>
          <w:i w:val="false"/>
          <w:color w:val="000000"/>
          <w:sz w:val="28"/>
        </w:rPr>
        <w:t>
      Тұрғын үй-жайды сатып алуға қатысудан бас тартылған өтінімдер: (өтінімдер саны):</w:t>
      </w:r>
    </w:p>
    <w:bookmarkEnd w:id="2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4" w:id="2931"/>
    <w:p>
      <w:pPr>
        <w:spacing w:after="0"/>
        <w:ind w:left="0"/>
        <w:jc w:val="both"/>
      </w:pPr>
      <w:r>
        <w:rPr>
          <w:rFonts w:ascii="Times New Roman"/>
          <w:b w:val="false"/>
          <w:i w:val="false"/>
          <w:color w:val="000000"/>
          <w:sz w:val="28"/>
        </w:rPr>
        <w:t>
      Талаптарға және хабарландыруда көрсетілген талаптарға сәйкес келетін тұрғын үй-жайды сатып алуға қатысуға өтінімдер: (өтінімдер саны)</w:t>
      </w:r>
    </w:p>
    <w:bookmarkEnd w:id="2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5" w:id="2932"/>
    <w:p>
      <w:pPr>
        <w:spacing w:after="0"/>
        <w:ind w:left="0"/>
        <w:jc w:val="both"/>
      </w:pPr>
      <w:r>
        <w:rPr>
          <w:rFonts w:ascii="Times New Roman"/>
          <w:b w:val="false"/>
          <w:i w:val="false"/>
          <w:color w:val="000000"/>
          <w:sz w:val="28"/>
        </w:rPr>
        <w:t>
      Әлеуетті өнім берушілер хабарландыруда көрсетілген талаптарға сәйкес келтірген тұрғын үй-жайды сатып алуға қатысуға өтінімдерді ұсынудың соңғы күні мен уақыты: осы хаттама веб-порталда орналастырылған сәттен бастап 3 жұмыс күнінен кешіктірмей.</w:t>
      </w:r>
    </w:p>
    <w:bookmarkEnd w:id="2932"/>
    <w:bookmarkStart w:name="z3016" w:id="2933"/>
    <w:p>
      <w:pPr>
        <w:spacing w:after="0"/>
        <w:ind w:left="0"/>
        <w:jc w:val="both"/>
      </w:pPr>
      <w:r>
        <w:rPr>
          <w:rFonts w:ascii="Times New Roman"/>
          <w:b w:val="false"/>
          <w:i w:val="false"/>
          <w:color w:val="000000"/>
          <w:sz w:val="28"/>
        </w:rPr>
        <w:t>
      Ескертпе:</w:t>
      </w:r>
    </w:p>
    <w:bookmarkEnd w:id="2933"/>
    <w:bookmarkStart w:name="z3017" w:id="2934"/>
    <w:p>
      <w:pPr>
        <w:spacing w:after="0"/>
        <w:ind w:left="0"/>
        <w:jc w:val="both"/>
      </w:pPr>
      <w:r>
        <w:rPr>
          <w:rFonts w:ascii="Times New Roman"/>
          <w:b w:val="false"/>
          <w:i w:val="false"/>
          <w:color w:val="000000"/>
          <w:sz w:val="28"/>
        </w:rPr>
        <w:t>
      Аббревиатураларды таратып жазу:</w:t>
      </w:r>
    </w:p>
    <w:bookmarkEnd w:id="2934"/>
    <w:bookmarkStart w:name="z3018" w:id="2935"/>
    <w:p>
      <w:pPr>
        <w:spacing w:after="0"/>
        <w:ind w:left="0"/>
        <w:jc w:val="both"/>
      </w:pPr>
      <w:r>
        <w:rPr>
          <w:rFonts w:ascii="Times New Roman"/>
          <w:b w:val="false"/>
          <w:i w:val="false"/>
          <w:color w:val="000000"/>
          <w:sz w:val="28"/>
        </w:rPr>
        <w:t>
      ЖСН – жеке сәйкестендіру нөмірі;</w:t>
      </w:r>
    </w:p>
    <w:bookmarkEnd w:id="2935"/>
    <w:bookmarkStart w:name="z3019" w:id="2936"/>
    <w:p>
      <w:pPr>
        <w:spacing w:after="0"/>
        <w:ind w:left="0"/>
        <w:jc w:val="both"/>
      </w:pPr>
      <w:r>
        <w:rPr>
          <w:rFonts w:ascii="Times New Roman"/>
          <w:b w:val="false"/>
          <w:i w:val="false"/>
          <w:color w:val="000000"/>
          <w:sz w:val="28"/>
        </w:rPr>
        <w:t>
      Т.А.Ә. – тегі, аты, әкесінің аты.</w:t>
      </w:r>
    </w:p>
    <w:bookmarkEnd w:id="29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27-қосымша</w:t>
            </w:r>
          </w:p>
        </w:tc>
      </w:tr>
    </w:tbl>
    <w:bookmarkStart w:name="z3021" w:id="2937"/>
    <w:p>
      <w:pPr>
        <w:spacing w:after="0"/>
        <w:ind w:left="0"/>
        <w:jc w:val="left"/>
      </w:pPr>
      <w:r>
        <w:rPr>
          <w:rFonts w:ascii="Times New Roman"/>
          <w:b/>
          <w:i w:val="false"/>
          <w:color w:val="000000"/>
        </w:rPr>
        <w:t xml:space="preserve"> Тұрғын үй-жайды мемлекеттік сатып алу жөнінде қорытынды туралы хаттама (нөмірі мен күні)</w:t>
      </w:r>
    </w:p>
    <w:bookmarkEnd w:id="2937"/>
    <w:bookmarkStart w:name="z3022" w:id="2938"/>
    <w:p>
      <w:pPr>
        <w:spacing w:after="0"/>
        <w:ind w:left="0"/>
        <w:jc w:val="both"/>
      </w:pPr>
      <w:r>
        <w:rPr>
          <w:rFonts w:ascii="Times New Roman"/>
          <w:b w:val="false"/>
          <w:i w:val="false"/>
          <w:color w:val="000000"/>
          <w:sz w:val="28"/>
        </w:rPr>
        <w:t>
      Сатып алу № ___________________________________________</w:t>
      </w:r>
    </w:p>
    <w:bookmarkEnd w:id="2938"/>
    <w:bookmarkStart w:name="z3023" w:id="2939"/>
    <w:p>
      <w:pPr>
        <w:spacing w:after="0"/>
        <w:ind w:left="0"/>
        <w:jc w:val="both"/>
      </w:pPr>
      <w:r>
        <w:rPr>
          <w:rFonts w:ascii="Times New Roman"/>
          <w:b w:val="false"/>
          <w:i w:val="false"/>
          <w:color w:val="000000"/>
          <w:sz w:val="28"/>
        </w:rPr>
        <w:t>
      Сатып алу аты _________________________________________</w:t>
      </w:r>
    </w:p>
    <w:bookmarkEnd w:id="2939"/>
    <w:bookmarkStart w:name="z3024" w:id="2940"/>
    <w:p>
      <w:pPr>
        <w:spacing w:after="0"/>
        <w:ind w:left="0"/>
        <w:jc w:val="both"/>
      </w:pPr>
      <w:r>
        <w:rPr>
          <w:rFonts w:ascii="Times New Roman"/>
          <w:b w:val="false"/>
          <w:i w:val="false"/>
          <w:color w:val="000000"/>
          <w:sz w:val="28"/>
        </w:rPr>
        <w:t>
      Лоттың № ______________________________________________</w:t>
      </w:r>
    </w:p>
    <w:bookmarkEnd w:id="2940"/>
    <w:bookmarkStart w:name="z3025" w:id="2941"/>
    <w:p>
      <w:pPr>
        <w:spacing w:after="0"/>
        <w:ind w:left="0"/>
        <w:jc w:val="both"/>
      </w:pPr>
      <w:r>
        <w:rPr>
          <w:rFonts w:ascii="Times New Roman"/>
          <w:b w:val="false"/>
          <w:i w:val="false"/>
          <w:color w:val="000000"/>
          <w:sz w:val="28"/>
        </w:rPr>
        <w:t>
      Лоттың атауы __________________________________________</w:t>
      </w:r>
    </w:p>
    <w:bookmarkEnd w:id="2941"/>
    <w:bookmarkStart w:name="z3026" w:id="2942"/>
    <w:p>
      <w:pPr>
        <w:spacing w:after="0"/>
        <w:ind w:left="0"/>
        <w:jc w:val="both"/>
      </w:pPr>
      <w:r>
        <w:rPr>
          <w:rFonts w:ascii="Times New Roman"/>
          <w:b w:val="false"/>
          <w:i w:val="false"/>
          <w:color w:val="000000"/>
          <w:sz w:val="28"/>
        </w:rPr>
        <w:t>
      Сатып алу үшін бөлінген сома, теңге ___________________</w:t>
      </w:r>
    </w:p>
    <w:bookmarkEnd w:id="2942"/>
    <w:bookmarkStart w:name="z3027" w:id="2943"/>
    <w:p>
      <w:pPr>
        <w:spacing w:after="0"/>
        <w:ind w:left="0"/>
        <w:jc w:val="both"/>
      </w:pPr>
      <w:r>
        <w:rPr>
          <w:rFonts w:ascii="Times New Roman"/>
          <w:b w:val="false"/>
          <w:i w:val="false"/>
          <w:color w:val="000000"/>
          <w:sz w:val="28"/>
        </w:rPr>
        <w:t>
      Берілген өтінімдер туралы ақпарат:</w:t>
      </w:r>
    </w:p>
    <w:bookmarkEnd w:id="2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деректері,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берілген күні мен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8" w:id="2944"/>
    <w:p>
      <w:pPr>
        <w:spacing w:after="0"/>
        <w:ind w:left="0"/>
        <w:jc w:val="both"/>
      </w:pPr>
      <w:r>
        <w:rPr>
          <w:rFonts w:ascii="Times New Roman"/>
          <w:b w:val="false"/>
          <w:i w:val="false"/>
          <w:color w:val="000000"/>
          <w:sz w:val="28"/>
        </w:rPr>
        <w:t>
      Өтінімдерді қарау нәтижелері:</w:t>
      </w:r>
    </w:p>
    <w:bookmarkEnd w:id="2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(жіберілді/жіберілген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Хабарландыруда көзделген талаптарға сәйкес келмеу себебі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(болған жағдайда көрсетіледі)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9" w:id="2945"/>
    <w:p>
      <w:pPr>
        <w:spacing w:after="0"/>
        <w:ind w:left="0"/>
        <w:jc w:val="both"/>
      </w:pPr>
      <w:r>
        <w:rPr>
          <w:rFonts w:ascii="Times New Roman"/>
          <w:b w:val="false"/>
          <w:i w:val="false"/>
          <w:color w:val="000000"/>
          <w:sz w:val="28"/>
        </w:rPr>
        <w:t>
      Жіберілген қатысушылардың баға ұсыныстары туралы мәліметтер:</w:t>
      </w:r>
    </w:p>
    <w:bookmarkEnd w:id="2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төмендету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берілген күні мен уақыты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0" w:id="2946"/>
    <w:p>
      <w:pPr>
        <w:spacing w:after="0"/>
        <w:ind w:left="0"/>
        <w:jc w:val="both"/>
      </w:pPr>
      <w:r>
        <w:rPr>
          <w:rFonts w:ascii="Times New Roman"/>
          <w:b w:val="false"/>
          <w:i w:val="false"/>
          <w:color w:val="000000"/>
          <w:sz w:val="28"/>
        </w:rPr>
        <w:t>
      Сатып алудың №___ лоты бойынша жеңімпаз: {жеңімпаз өнім берушінің атауы}.</w:t>
      </w:r>
    </w:p>
    <w:bookmarkEnd w:id="2946"/>
    <w:bookmarkStart w:name="z3031" w:id="2947"/>
    <w:p>
      <w:pPr>
        <w:spacing w:after="0"/>
        <w:ind w:left="0"/>
        <w:jc w:val="both"/>
      </w:pPr>
      <w:r>
        <w:rPr>
          <w:rFonts w:ascii="Times New Roman"/>
          <w:b w:val="false"/>
          <w:i w:val="false"/>
          <w:color w:val="000000"/>
          <w:sz w:val="28"/>
        </w:rPr>
        <w:t>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bookmarkEnd w:id="2947"/>
    <w:bookmarkStart w:name="z3032" w:id="2948"/>
    <w:p>
      <w:pPr>
        <w:spacing w:after="0"/>
        <w:ind w:left="0"/>
        <w:jc w:val="both"/>
      </w:pPr>
      <w:r>
        <w:rPr>
          <w:rFonts w:ascii="Times New Roman"/>
          <w:b w:val="false"/>
          <w:i w:val="false"/>
          <w:color w:val="000000"/>
          <w:sz w:val="28"/>
        </w:rPr>
        <w:t>
      Не:</w:t>
      </w:r>
    </w:p>
    <w:bookmarkEnd w:id="2948"/>
    <w:bookmarkStart w:name="z3033" w:id="2949"/>
    <w:p>
      <w:pPr>
        <w:spacing w:after="0"/>
        <w:ind w:left="0"/>
        <w:jc w:val="both"/>
      </w:pPr>
      <w:r>
        <w:rPr>
          <w:rFonts w:ascii="Times New Roman"/>
          <w:b w:val="false"/>
          <w:i w:val="false"/>
          <w:color w:val="000000"/>
          <w:sz w:val="28"/>
        </w:rPr>
        <w:t>
      "Мемлекеттік сатып алу (№___ лот бойынша сатып алудың атауы)_____________________ байланысты өтпеді деп танылсын*":</w:t>
      </w:r>
    </w:p>
    <w:bookmarkEnd w:id="2949"/>
    <w:bookmarkStart w:name="z3034" w:id="2950"/>
    <w:p>
      <w:pPr>
        <w:spacing w:after="0"/>
        <w:ind w:left="0"/>
        <w:jc w:val="both"/>
      </w:pPr>
      <w:r>
        <w:rPr>
          <w:rFonts w:ascii="Times New Roman"/>
          <w:b w:val="false"/>
          <w:i w:val="false"/>
          <w:color w:val="000000"/>
          <w:sz w:val="28"/>
        </w:rPr>
        <w:t>
      Ескертпе: *Мынадай мағыналардың біреуі: "берілген өтінімдердің болмауы", "конкурсқа қатысуға бір де бір әлеуетті өнім беруші жіберілмеген".</w:t>
      </w:r>
    </w:p>
    <w:bookmarkEnd w:id="2950"/>
    <w:bookmarkStart w:name="z3035" w:id="2951"/>
    <w:p>
      <w:pPr>
        <w:spacing w:after="0"/>
        <w:ind w:left="0"/>
        <w:jc w:val="both"/>
      </w:pPr>
      <w:r>
        <w:rPr>
          <w:rFonts w:ascii="Times New Roman"/>
          <w:b w:val="false"/>
          <w:i w:val="false"/>
          <w:color w:val="000000"/>
          <w:sz w:val="28"/>
        </w:rPr>
        <w:t>
      Не:</w:t>
      </w:r>
    </w:p>
    <w:bookmarkEnd w:id="2951"/>
    <w:bookmarkStart w:name="z3036" w:id="2952"/>
    <w:p>
      <w:pPr>
        <w:spacing w:after="0"/>
        <w:ind w:left="0"/>
        <w:jc w:val="both"/>
      </w:pPr>
      <w:r>
        <w:rPr>
          <w:rFonts w:ascii="Times New Roman"/>
          <w:b w:val="false"/>
          <w:i w:val="false"/>
          <w:color w:val="000000"/>
          <w:sz w:val="28"/>
        </w:rPr>
        <w:t>
      Сатып алуды жою жүргізілді, оның негізі мынау болып табылады: Уәкілетті мемлекеттік органдардың актілері (нұсқама, хабарлама, ұсыным, шешім) № _________күні.айы.жылы.</w:t>
      </w:r>
    </w:p>
    <w:bookmarkEnd w:id="2952"/>
    <w:bookmarkStart w:name="z3037" w:id="2953"/>
    <w:p>
      <w:pPr>
        <w:spacing w:after="0"/>
        <w:ind w:left="0"/>
        <w:jc w:val="both"/>
      </w:pPr>
      <w:r>
        <w:rPr>
          <w:rFonts w:ascii="Times New Roman"/>
          <w:b w:val="false"/>
          <w:i w:val="false"/>
          <w:color w:val="000000"/>
          <w:sz w:val="28"/>
        </w:rPr>
        <w:t>
      Жою туралы шешім қабылдаған орган: {_________________________}</w:t>
      </w:r>
    </w:p>
    <w:bookmarkEnd w:id="2953"/>
    <w:bookmarkStart w:name="z3038" w:id="2954"/>
    <w:p>
      <w:pPr>
        <w:spacing w:after="0"/>
        <w:ind w:left="0"/>
        <w:jc w:val="both"/>
      </w:pPr>
      <w:r>
        <w:rPr>
          <w:rFonts w:ascii="Times New Roman"/>
          <w:b w:val="false"/>
          <w:i w:val="false"/>
          <w:color w:val="000000"/>
          <w:sz w:val="28"/>
        </w:rPr>
        <w:t>
      Не:</w:t>
      </w:r>
    </w:p>
    <w:bookmarkEnd w:id="2954"/>
    <w:bookmarkStart w:name="z3039" w:id="2955"/>
    <w:p>
      <w:pPr>
        <w:spacing w:after="0"/>
        <w:ind w:left="0"/>
        <w:jc w:val="both"/>
      </w:pPr>
      <w:r>
        <w:rPr>
          <w:rFonts w:ascii="Times New Roman"/>
          <w:b w:val="false"/>
          <w:i w:val="false"/>
          <w:color w:val="000000"/>
          <w:sz w:val="28"/>
        </w:rPr>
        <w:t>
      "Мемлекеттік сатып алу туралы" Қазақстан Республикасы Заңының 5-бабы 13-тармағының __ тармақшасына сәйкес сатып алудан бас тарту жүргізілді.</w:t>
      </w:r>
    </w:p>
    <w:bookmarkEnd w:id="2955"/>
    <w:bookmarkStart w:name="z3040" w:id="2956"/>
    <w:p>
      <w:pPr>
        <w:spacing w:after="0"/>
        <w:ind w:left="0"/>
        <w:jc w:val="both"/>
      </w:pPr>
      <w:r>
        <w:rPr>
          <w:rFonts w:ascii="Times New Roman"/>
          <w:b w:val="false"/>
          <w:i w:val="false"/>
          <w:color w:val="000000"/>
          <w:sz w:val="28"/>
        </w:rPr>
        <w:t>
      Аббревиатураларды таратып жазу:</w:t>
      </w:r>
    </w:p>
    <w:bookmarkEnd w:id="2956"/>
    <w:bookmarkStart w:name="z3041" w:id="2957"/>
    <w:p>
      <w:pPr>
        <w:spacing w:after="0"/>
        <w:ind w:left="0"/>
        <w:jc w:val="both"/>
      </w:pPr>
      <w:r>
        <w:rPr>
          <w:rFonts w:ascii="Times New Roman"/>
          <w:b w:val="false"/>
          <w:i w:val="false"/>
          <w:color w:val="000000"/>
          <w:sz w:val="28"/>
        </w:rPr>
        <w:t>
      ЖСН – жеке сәйкестендіру нөмірі;</w:t>
      </w:r>
    </w:p>
    <w:bookmarkEnd w:id="2957"/>
    <w:bookmarkStart w:name="z3042" w:id="2958"/>
    <w:p>
      <w:pPr>
        <w:spacing w:after="0"/>
        <w:ind w:left="0"/>
        <w:jc w:val="both"/>
      </w:pPr>
      <w:r>
        <w:rPr>
          <w:rFonts w:ascii="Times New Roman"/>
          <w:b w:val="false"/>
          <w:i w:val="false"/>
          <w:color w:val="000000"/>
          <w:sz w:val="28"/>
        </w:rPr>
        <w:t>
      Т.А.Ә. – тегі, аты, әкесінің аты;</w:t>
      </w:r>
    </w:p>
    <w:bookmarkEnd w:id="2958"/>
    <w:bookmarkStart w:name="z3043" w:id="2959"/>
    <w:p>
      <w:pPr>
        <w:spacing w:after="0"/>
        <w:ind w:left="0"/>
        <w:jc w:val="both"/>
      </w:pPr>
      <w:r>
        <w:rPr>
          <w:rFonts w:ascii="Times New Roman"/>
          <w:b w:val="false"/>
          <w:i w:val="false"/>
          <w:color w:val="000000"/>
          <w:sz w:val="28"/>
        </w:rPr>
        <w:t>
      кк.аа.жжжж. – күні, айы, жылы.</w:t>
      </w:r>
    </w:p>
    <w:bookmarkEnd w:id="29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28-қосымша</w:t>
            </w:r>
          </w:p>
        </w:tc>
      </w:tr>
    </w:tbl>
    <w:bookmarkStart w:name="z3045" w:id="2960"/>
    <w:p>
      <w:pPr>
        <w:spacing w:after="0"/>
        <w:ind w:left="0"/>
        <w:jc w:val="left"/>
      </w:pPr>
      <w:r>
        <w:rPr>
          <w:rFonts w:ascii="Times New Roman"/>
          <w:b/>
          <w:i w:val="false"/>
          <w:color w:val="000000"/>
        </w:rPr>
        <w:t xml:space="preserve"> Бір көзден алу тәсілімен мемлекеттік сатып алуға қатысуға шақыру</w:t>
      </w:r>
    </w:p>
    <w:bookmarkEnd w:id="2960"/>
    <w:bookmarkStart w:name="z3046" w:id="2961"/>
    <w:p>
      <w:pPr>
        <w:spacing w:after="0"/>
        <w:ind w:left="0"/>
        <w:jc w:val="both"/>
      </w:pPr>
      <w:r>
        <w:rPr>
          <w:rFonts w:ascii="Times New Roman"/>
          <w:b w:val="false"/>
          <w:i w:val="false"/>
          <w:color w:val="000000"/>
          <w:sz w:val="28"/>
        </w:rPr>
        <w:t>
      Құрметті қатысушы (әлеуетті өнім берушінің атауы)!</w:t>
      </w:r>
    </w:p>
    <w:bookmarkEnd w:id="2961"/>
    <w:bookmarkStart w:name="z3047" w:id="2962"/>
    <w:p>
      <w:pPr>
        <w:spacing w:after="0"/>
        <w:ind w:left="0"/>
        <w:jc w:val="both"/>
      </w:pPr>
      <w:r>
        <w:rPr>
          <w:rFonts w:ascii="Times New Roman"/>
          <w:b w:val="false"/>
          <w:i w:val="false"/>
          <w:color w:val="000000"/>
          <w:sz w:val="28"/>
        </w:rPr>
        <w:t>
      Сіз веб-портал арқылы бір көзден алу тәсілімен мемлекеттік сатып алуға қатысуға (шақыру №, шақыру атауы) шақырылдыңыз.</w:t>
      </w:r>
    </w:p>
    <w:bookmarkEnd w:id="2962"/>
    <w:bookmarkStart w:name="z3048" w:id="2963"/>
    <w:p>
      <w:pPr>
        <w:spacing w:after="0"/>
        <w:ind w:left="0"/>
        <w:jc w:val="both"/>
      </w:pPr>
      <w:r>
        <w:rPr>
          <w:rFonts w:ascii="Times New Roman"/>
          <w:b w:val="false"/>
          <w:i w:val="false"/>
          <w:color w:val="000000"/>
          <w:sz w:val="28"/>
        </w:rPr>
        <w:t>
      Шақыруды қарау үшін сілтеме (шақыруға сілтеме) бойынша өтіңіз.</w:t>
      </w:r>
    </w:p>
    <w:bookmarkEnd w:id="2963"/>
    <w:bookmarkStart w:name="z3049" w:id="2964"/>
    <w:p>
      <w:pPr>
        <w:spacing w:after="0"/>
        <w:ind w:left="0"/>
        <w:jc w:val="both"/>
      </w:pPr>
      <w:r>
        <w:rPr>
          <w:rFonts w:ascii="Times New Roman"/>
          <w:b w:val="false"/>
          <w:i w:val="false"/>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bookmarkEnd w:id="29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Бiр көзден алу тәсiлiмен</w:t>
            </w:r>
            <w:r>
              <w:br/>
            </w:r>
            <w:r>
              <w:rPr>
                <w:rFonts w:ascii="Times New Roman"/>
                <w:b w:val="false"/>
                <w:i w:val="false"/>
                <w:color w:val="000000"/>
                <w:sz w:val="20"/>
              </w:rPr>
              <w:t>мемлекеттiк сатып алуға</w:t>
            </w:r>
            <w:r>
              <w:br/>
            </w:r>
            <w:r>
              <w:rPr>
                <w:rFonts w:ascii="Times New Roman"/>
                <w:b w:val="false"/>
                <w:i w:val="false"/>
                <w:color w:val="000000"/>
                <w:sz w:val="20"/>
              </w:rPr>
              <w:t>қатысуға шақыруға</w:t>
            </w:r>
            <w:r>
              <w:br/>
            </w:r>
            <w:r>
              <w:rPr>
                <w:rFonts w:ascii="Times New Roman"/>
                <w:b w:val="false"/>
                <w:i w:val="false"/>
                <w:color w:val="000000"/>
                <w:sz w:val="20"/>
              </w:rPr>
              <w:t>қосымша</w:t>
            </w:r>
          </w:p>
        </w:tc>
      </w:tr>
    </w:tbl>
    <w:bookmarkStart w:name="z3051" w:id="2965"/>
    <w:p>
      <w:pPr>
        <w:spacing w:after="0"/>
        <w:ind w:left="0"/>
        <w:jc w:val="left"/>
      </w:pPr>
      <w:r>
        <w:rPr>
          <w:rFonts w:ascii="Times New Roman"/>
          <w:b/>
          <w:i w:val="false"/>
          <w:color w:val="000000"/>
        </w:rPr>
        <w:t xml:space="preserve"> Мемлекеттік сатып алу веб-порталы арқылы бiр көзден алу тәсiлiмен мемлекеттік сатып алу (лоттар) тізбесі (бекітілген жылдық жоспар негізінде қалыптастырылады)</w:t>
      </w:r>
    </w:p>
    <w:bookmarkEnd w:id="2965"/>
    <w:bookmarkStart w:name="z3052" w:id="2966"/>
    <w:p>
      <w:pPr>
        <w:spacing w:after="0"/>
        <w:ind w:left="0"/>
        <w:jc w:val="both"/>
      </w:pPr>
      <w:r>
        <w:rPr>
          <w:rFonts w:ascii="Times New Roman"/>
          <w:b w:val="false"/>
          <w:i w:val="false"/>
          <w:color w:val="000000"/>
          <w:sz w:val="28"/>
        </w:rPr>
        <w:t>
      Шақыру № ______________________________________</w:t>
      </w:r>
    </w:p>
    <w:bookmarkEnd w:id="2966"/>
    <w:bookmarkStart w:name="z3053" w:id="2967"/>
    <w:p>
      <w:pPr>
        <w:spacing w:after="0"/>
        <w:ind w:left="0"/>
        <w:jc w:val="both"/>
      </w:pPr>
      <w:r>
        <w:rPr>
          <w:rFonts w:ascii="Times New Roman"/>
          <w:b w:val="false"/>
          <w:i w:val="false"/>
          <w:color w:val="000000"/>
          <w:sz w:val="28"/>
        </w:rPr>
        <w:t>
      Шақырудың атауы _______________________________</w:t>
      </w:r>
    </w:p>
    <w:bookmarkEnd w:id="2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(Incoterms 2010-ға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054" w:id="2968"/>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 көрсетіледі</w:t>
      </w:r>
    </w:p>
    <w:bookmarkEnd w:id="29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29-қосымша</w:t>
            </w:r>
          </w:p>
        </w:tc>
      </w:tr>
    </w:tbl>
    <w:bookmarkStart w:name="z3056" w:id="2969"/>
    <w:p>
      <w:pPr>
        <w:spacing w:after="0"/>
        <w:ind w:left="0"/>
        <w:jc w:val="left"/>
      </w:pPr>
      <w:r>
        <w:rPr>
          <w:rFonts w:ascii="Times New Roman"/>
          <w:b/>
          <w:i w:val="false"/>
          <w:color w:val="000000"/>
        </w:rPr>
        <w:t xml:space="preserve"> Мемлекеттік сатып алудың веб-порталы жолымен бір көзден алу тәсілімен мемлекеттік сатып алуға қатысу туралы келісім</w:t>
      </w:r>
    </w:p>
    <w:bookmarkEnd w:id="2969"/>
    <w:bookmarkStart w:name="z3057" w:id="2970"/>
    <w:p>
      <w:pPr>
        <w:spacing w:after="0"/>
        <w:ind w:left="0"/>
        <w:jc w:val="both"/>
      </w:pPr>
      <w:r>
        <w:rPr>
          <w:rFonts w:ascii="Times New Roman"/>
          <w:b w:val="false"/>
          <w:i w:val="false"/>
          <w:color w:val="000000"/>
          <w:sz w:val="28"/>
        </w:rPr>
        <w:t>
      Осымен аталған мемлекеттік сатып алу веб-порталы арқылы бір көзден алу тәсілімен осы мемлекеттік сатып алуға әлеуетті өнім беруші ретінде қатысуға ниетімізді білдіреміз және белгіленген талаптар мен шарттарға сәйкес (тауарды (тауарларды) жеткізуді, жұмыстарды орындауды, қызметтерді көрсетуді) жүзеге асыруға келісімімізді, сондай-ақ Заңның 6-бабында белгіленген біліктілік талаптары мен шектеулерге біздің сәйкестігімізді растайтын мәліметтерді алуға келісім білдіреміз.</w:t>
      </w:r>
    </w:p>
    <w:bookmarkEnd w:id="2970"/>
    <w:bookmarkStart w:name="z3058" w:id="2971"/>
    <w:p>
      <w:pPr>
        <w:spacing w:after="0"/>
        <w:ind w:left="0"/>
        <w:jc w:val="both"/>
      </w:pPr>
      <w:r>
        <w:rPr>
          <w:rFonts w:ascii="Times New Roman"/>
          <w:b w:val="false"/>
          <w:i w:val="false"/>
          <w:color w:val="000000"/>
          <w:sz w:val="28"/>
        </w:rPr>
        <w:t>
      Осымен Заңның 6-бабында көзделген шектеулерді бұзушылықтардың болмауын, сондай-ақ менімен (әлеуетті өнім беруші) және тапсырыс беруші және (немесе) мемлекеттік сатып алуды ұйымдастырушы арасында Заңда тыйым салынған қатынастардың болмауын растаймыз.</w:t>
      </w:r>
    </w:p>
    <w:bookmarkEnd w:id="2971"/>
    <w:bookmarkStart w:name="z3059" w:id="2972"/>
    <w:p>
      <w:pPr>
        <w:spacing w:after="0"/>
        <w:ind w:left="0"/>
        <w:jc w:val="both"/>
      </w:pPr>
      <w:r>
        <w:rPr>
          <w:rFonts w:ascii="Times New Roman"/>
          <w:b w:val="false"/>
          <w:i w:val="false"/>
          <w:color w:val="000000"/>
          <w:sz w:val="28"/>
        </w:rPr>
        <w:t>
      Сондай-ақ,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 және мемлекеттік сатып алу туралы шартты (қорларды шетке беруге арналған жүкқұжат, тауарды жеткізуге, жұмыстарды орындауға және қызметтерді көрсетуге арналған актілер) орындауға байланысты ақпаратты ашуға келісім білдіреміз.</w:t>
      </w:r>
    </w:p>
    <w:bookmarkEnd w:id="2972"/>
    <w:bookmarkStart w:name="z3060" w:id="2973"/>
    <w:p>
      <w:pPr>
        <w:spacing w:after="0"/>
        <w:ind w:left="0"/>
        <w:jc w:val="both"/>
      </w:pPr>
      <w:r>
        <w:rPr>
          <w:rFonts w:ascii="Times New Roman"/>
          <w:b w:val="false"/>
          <w:i w:val="false"/>
          <w:color w:val="000000"/>
          <w:sz w:val="28"/>
        </w:rPr>
        <w:t>
      Құжаттар тізімімен танысқанымызды және мемлекеттік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bookmarkEnd w:id="2973"/>
    <w:bookmarkStart w:name="z3061" w:id="2974"/>
    <w:p>
      <w:pPr>
        <w:spacing w:after="0"/>
        <w:ind w:left="0"/>
        <w:jc w:val="both"/>
      </w:pPr>
      <w:r>
        <w:rPr>
          <w:rFonts w:ascii="Times New Roman"/>
          <w:b w:val="false"/>
          <w:i w:val="false"/>
          <w:color w:val="000000"/>
          <w:sz w:val="28"/>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bookmarkEnd w:id="2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веб-порталы арқылы бiр</w:t>
            </w:r>
            <w:r>
              <w:br/>
            </w:r>
            <w:r>
              <w:rPr>
                <w:rFonts w:ascii="Times New Roman"/>
                <w:b w:val="false"/>
                <w:i w:val="false"/>
                <w:color w:val="000000"/>
                <w:sz w:val="20"/>
              </w:rPr>
              <w:t>көзден алу тәсiлiмен</w:t>
            </w:r>
            <w:r>
              <w:br/>
            </w:r>
            <w:r>
              <w:rPr>
                <w:rFonts w:ascii="Times New Roman"/>
                <w:b w:val="false"/>
                <w:i w:val="false"/>
                <w:color w:val="000000"/>
                <w:sz w:val="20"/>
              </w:rPr>
              <w:t>мемлекеттік сатып алуға қатысу</w:t>
            </w:r>
            <w:r>
              <w:br/>
            </w:r>
            <w:r>
              <w:rPr>
                <w:rFonts w:ascii="Times New Roman"/>
                <w:b w:val="false"/>
                <w:i w:val="false"/>
                <w:color w:val="000000"/>
                <w:sz w:val="20"/>
              </w:rPr>
              <w:t>туралы келісімге қосымша</w:t>
            </w:r>
          </w:p>
        </w:tc>
      </w:tr>
    </w:tbl>
    <w:bookmarkStart w:name="z3063" w:id="2975"/>
    <w:p>
      <w:pPr>
        <w:spacing w:after="0"/>
        <w:ind w:left="0"/>
        <w:jc w:val="left"/>
      </w:pPr>
      <w:r>
        <w:rPr>
          <w:rFonts w:ascii="Times New Roman"/>
          <w:b/>
          <w:i w:val="false"/>
          <w:color w:val="000000"/>
        </w:rPr>
        <w:t xml:space="preserve"> Бір көзден алу тәсілімен мемлекеттік сатып алу бойынша әлеуетті өнім берушінің баға ұсынысы (әрбір мемлекеттік сатып алуға (лотқа) жеке-жеке толтырылады)</w:t>
      </w:r>
    </w:p>
    <w:bookmarkEnd w:id="2975"/>
    <w:bookmarkStart w:name="z3064" w:id="2976"/>
    <w:p>
      <w:pPr>
        <w:spacing w:after="0"/>
        <w:ind w:left="0"/>
        <w:jc w:val="both"/>
      </w:pPr>
      <w:r>
        <w:rPr>
          <w:rFonts w:ascii="Times New Roman"/>
          <w:b w:val="false"/>
          <w:i w:val="false"/>
          <w:color w:val="000000"/>
          <w:sz w:val="28"/>
        </w:rPr>
        <w:t>
      Шақыру № _________________________________________________</w:t>
      </w:r>
    </w:p>
    <w:bookmarkEnd w:id="2976"/>
    <w:bookmarkStart w:name="z3065" w:id="2977"/>
    <w:p>
      <w:pPr>
        <w:spacing w:after="0"/>
        <w:ind w:left="0"/>
        <w:jc w:val="both"/>
      </w:pPr>
      <w:r>
        <w:rPr>
          <w:rFonts w:ascii="Times New Roman"/>
          <w:b w:val="false"/>
          <w:i w:val="false"/>
          <w:color w:val="000000"/>
          <w:sz w:val="28"/>
        </w:rPr>
        <w:t>
      Шақырудың атауы __________________________________________</w:t>
      </w:r>
    </w:p>
    <w:bookmarkEnd w:id="2977"/>
    <w:bookmarkStart w:name="z3066" w:id="2978"/>
    <w:p>
      <w:pPr>
        <w:spacing w:after="0"/>
        <w:ind w:left="0"/>
        <w:jc w:val="both"/>
      </w:pPr>
      <w:r>
        <w:rPr>
          <w:rFonts w:ascii="Times New Roman"/>
          <w:b w:val="false"/>
          <w:i w:val="false"/>
          <w:color w:val="000000"/>
          <w:sz w:val="28"/>
        </w:rPr>
        <w:t>
      Лоттың № _________________________________________________</w:t>
      </w:r>
    </w:p>
    <w:bookmarkEnd w:id="2978"/>
    <w:bookmarkStart w:name="z3067" w:id="2979"/>
    <w:p>
      <w:pPr>
        <w:spacing w:after="0"/>
        <w:ind w:left="0"/>
        <w:jc w:val="both"/>
      </w:pPr>
      <w:r>
        <w:rPr>
          <w:rFonts w:ascii="Times New Roman"/>
          <w:b w:val="false"/>
          <w:i w:val="false"/>
          <w:color w:val="000000"/>
          <w:sz w:val="28"/>
        </w:rPr>
        <w:t>
      Лоттың атауы _____________________________________________</w:t>
      </w:r>
    </w:p>
    <w:bookmarkEnd w:id="2979"/>
    <w:bookmarkStart w:name="z3068" w:id="2980"/>
    <w:p>
      <w:pPr>
        <w:spacing w:after="0"/>
        <w:ind w:left="0"/>
        <w:jc w:val="both"/>
      </w:pPr>
      <w:r>
        <w:rPr>
          <w:rFonts w:ascii="Times New Roman"/>
          <w:b w:val="false"/>
          <w:i w:val="false"/>
          <w:color w:val="000000"/>
          <w:sz w:val="28"/>
        </w:rPr>
        <w:t>
      Өнім берушінің атауы _____________________________________</w:t>
      </w:r>
    </w:p>
    <w:bookmarkEnd w:id="2980"/>
    <w:bookmarkStart w:name="z3069" w:id="2981"/>
    <w:p>
      <w:pPr>
        <w:spacing w:after="0"/>
        <w:ind w:left="0"/>
        <w:jc w:val="both"/>
      </w:pPr>
      <w:r>
        <w:rPr>
          <w:rFonts w:ascii="Times New Roman"/>
          <w:b w:val="false"/>
          <w:i w:val="false"/>
          <w:color w:val="000000"/>
          <w:sz w:val="28"/>
        </w:rPr>
        <w:t>
      БСН/ЖСН/ССН/ТЕН __________________________________________</w:t>
      </w:r>
    </w:p>
    <w:bookmarkEnd w:id="2981"/>
    <w:bookmarkStart w:name="z3070" w:id="2982"/>
    <w:p>
      <w:pPr>
        <w:spacing w:after="0"/>
        <w:ind w:left="0"/>
        <w:jc w:val="both"/>
      </w:pPr>
      <w:r>
        <w:rPr>
          <w:rFonts w:ascii="Times New Roman"/>
          <w:b w:val="false"/>
          <w:i w:val="false"/>
          <w:color w:val="000000"/>
          <w:sz w:val="28"/>
        </w:rPr>
        <w:t>
      Тауардың, жұмыстың, көрсетілетін қызметтің атауы__________</w:t>
      </w:r>
    </w:p>
    <w:bookmarkEnd w:id="2982"/>
    <w:bookmarkStart w:name="z3071" w:id="2983"/>
    <w:p>
      <w:pPr>
        <w:spacing w:after="0"/>
        <w:ind w:left="0"/>
        <w:jc w:val="both"/>
      </w:pPr>
      <w:r>
        <w:rPr>
          <w:rFonts w:ascii="Times New Roman"/>
          <w:b w:val="false"/>
          <w:i w:val="false"/>
          <w:color w:val="000000"/>
          <w:sz w:val="28"/>
        </w:rPr>
        <w:t>
      ТЖҚС коды ________________________________________________</w:t>
      </w:r>
    </w:p>
    <w:bookmarkEnd w:id="2983"/>
    <w:bookmarkStart w:name="z3072" w:id="2984"/>
    <w:p>
      <w:pPr>
        <w:spacing w:after="0"/>
        <w:ind w:left="0"/>
        <w:jc w:val="both"/>
      </w:pPr>
      <w:r>
        <w:rPr>
          <w:rFonts w:ascii="Times New Roman"/>
          <w:b w:val="false"/>
          <w:i w:val="false"/>
          <w:color w:val="000000"/>
          <w:sz w:val="28"/>
        </w:rPr>
        <w:t>
      Баға ұсынысының валютасы _________________________________</w:t>
      </w:r>
    </w:p>
    <w:bookmarkEnd w:id="2984"/>
    <w:bookmarkStart w:name="z3073" w:id="2985"/>
    <w:p>
      <w:pPr>
        <w:spacing w:after="0"/>
        <w:ind w:left="0"/>
        <w:jc w:val="both"/>
      </w:pPr>
      <w:r>
        <w:rPr>
          <w:rFonts w:ascii="Times New Roman"/>
          <w:b w:val="false"/>
          <w:i w:val="false"/>
          <w:color w:val="000000"/>
          <w:sz w:val="28"/>
        </w:rPr>
        <w:t>
      Баға ұсынысы валютасының коды ____________________________</w:t>
      </w:r>
    </w:p>
    <w:bookmarkEnd w:id="2985"/>
    <w:bookmarkStart w:name="z3074" w:id="2986"/>
    <w:p>
      <w:pPr>
        <w:spacing w:after="0"/>
        <w:ind w:left="0"/>
        <w:jc w:val="both"/>
      </w:pPr>
      <w:r>
        <w:rPr>
          <w:rFonts w:ascii="Times New Roman"/>
          <w:b w:val="false"/>
          <w:i w:val="false"/>
          <w:color w:val="000000"/>
          <w:sz w:val="28"/>
        </w:rPr>
        <w:t>
      Өлшем бірлігі ____________________________________________</w:t>
      </w:r>
    </w:p>
    <w:bookmarkEnd w:id="2986"/>
    <w:bookmarkStart w:name="z3075" w:id="2987"/>
    <w:p>
      <w:pPr>
        <w:spacing w:after="0"/>
        <w:ind w:left="0"/>
        <w:jc w:val="both"/>
      </w:pPr>
      <w:r>
        <w:rPr>
          <w:rFonts w:ascii="Times New Roman"/>
          <w:b w:val="false"/>
          <w:i w:val="false"/>
          <w:color w:val="000000"/>
          <w:sz w:val="28"/>
        </w:rPr>
        <w:t>
      Барлық шығыстарды есепке алғандағы бірлік бағасы__________</w:t>
      </w:r>
    </w:p>
    <w:bookmarkEnd w:id="2987"/>
    <w:bookmarkStart w:name="z3076" w:id="2988"/>
    <w:p>
      <w:pPr>
        <w:spacing w:after="0"/>
        <w:ind w:left="0"/>
        <w:jc w:val="both"/>
      </w:pPr>
      <w:r>
        <w:rPr>
          <w:rFonts w:ascii="Times New Roman"/>
          <w:b w:val="false"/>
          <w:i w:val="false"/>
          <w:color w:val="000000"/>
          <w:sz w:val="28"/>
        </w:rPr>
        <w:t>
      Саны (көлемі) ____________________________________________</w:t>
      </w:r>
    </w:p>
    <w:bookmarkEnd w:id="2988"/>
    <w:bookmarkStart w:name="z3077" w:id="2989"/>
    <w:p>
      <w:pPr>
        <w:spacing w:after="0"/>
        <w:ind w:left="0"/>
        <w:jc w:val="both"/>
      </w:pPr>
      <w:r>
        <w:rPr>
          <w:rFonts w:ascii="Times New Roman"/>
          <w:b w:val="false"/>
          <w:i w:val="false"/>
          <w:color w:val="000000"/>
          <w:sz w:val="28"/>
        </w:rPr>
        <w:t>
      ИНКОТЕРМС 2010 тауар жеткізу шарттары ____________________</w:t>
      </w:r>
    </w:p>
    <w:bookmarkEnd w:id="2989"/>
    <w:bookmarkStart w:name="z3078" w:id="2990"/>
    <w:p>
      <w:pPr>
        <w:spacing w:after="0"/>
        <w:ind w:left="0"/>
        <w:jc w:val="both"/>
      </w:pPr>
      <w:r>
        <w:rPr>
          <w:rFonts w:ascii="Times New Roman"/>
          <w:b w:val="false"/>
          <w:i w:val="false"/>
          <w:color w:val="000000"/>
          <w:sz w:val="28"/>
        </w:rPr>
        <w:t>
      Жалпы бағасы (санды бірлік бағасына *) ___________________</w:t>
      </w:r>
    </w:p>
    <w:bookmarkEnd w:id="2990"/>
    <w:bookmarkStart w:name="z3079" w:id="2991"/>
    <w:p>
      <w:pPr>
        <w:spacing w:after="0"/>
        <w:ind w:left="0"/>
        <w:jc w:val="both"/>
      </w:pPr>
      <w:r>
        <w:rPr>
          <w:rFonts w:ascii="Times New Roman"/>
          <w:b w:val="false"/>
          <w:i w:val="false"/>
          <w:color w:val="000000"/>
          <w:sz w:val="28"/>
        </w:rPr>
        <w:t>
      Біз сіздің төлем жасау шарттарыңызбен келісеміз.</w:t>
      </w:r>
    </w:p>
    <w:bookmarkEnd w:id="2991"/>
    <w:bookmarkStart w:name="z3080" w:id="2992"/>
    <w:p>
      <w:pPr>
        <w:spacing w:after="0"/>
        <w:ind w:left="0"/>
        <w:jc w:val="both"/>
      </w:pPr>
      <w:r>
        <w:rPr>
          <w:rFonts w:ascii="Times New Roman"/>
          <w:b w:val="false"/>
          <w:i w:val="false"/>
          <w:color w:val="000000"/>
          <w:sz w:val="28"/>
        </w:rPr>
        <w:t>
      Күні және уақыты ____________________________</w:t>
      </w:r>
    </w:p>
    <w:bookmarkEnd w:id="2992"/>
    <w:bookmarkStart w:name="z3081" w:id="2993"/>
    <w:p>
      <w:pPr>
        <w:spacing w:after="0"/>
        <w:ind w:left="0"/>
        <w:jc w:val="both"/>
      </w:pPr>
      <w:r>
        <w:rPr>
          <w:rFonts w:ascii="Times New Roman"/>
          <w:b w:val="false"/>
          <w:i w:val="false"/>
          <w:color w:val="000000"/>
          <w:sz w:val="28"/>
        </w:rPr>
        <w:t>
      Аббревиатураларды таратып жазу:</w:t>
      </w:r>
    </w:p>
    <w:bookmarkEnd w:id="2993"/>
    <w:bookmarkStart w:name="z3082" w:id="2994"/>
    <w:p>
      <w:pPr>
        <w:spacing w:after="0"/>
        <w:ind w:left="0"/>
        <w:jc w:val="both"/>
      </w:pPr>
      <w:r>
        <w:rPr>
          <w:rFonts w:ascii="Times New Roman"/>
          <w:b w:val="false"/>
          <w:i w:val="false"/>
          <w:color w:val="000000"/>
          <w:sz w:val="28"/>
        </w:rPr>
        <w:t>
      БСН – бизнес-сәйкестендіру нөмірі;</w:t>
      </w:r>
    </w:p>
    <w:bookmarkEnd w:id="2994"/>
    <w:bookmarkStart w:name="z3083" w:id="2995"/>
    <w:p>
      <w:pPr>
        <w:spacing w:after="0"/>
        <w:ind w:left="0"/>
        <w:jc w:val="both"/>
      </w:pPr>
      <w:r>
        <w:rPr>
          <w:rFonts w:ascii="Times New Roman"/>
          <w:b w:val="false"/>
          <w:i w:val="false"/>
          <w:color w:val="000000"/>
          <w:sz w:val="28"/>
        </w:rPr>
        <w:t>
      ЖСН – жеке сәйкестендіру нөмірі;</w:t>
      </w:r>
    </w:p>
    <w:bookmarkEnd w:id="2995"/>
    <w:bookmarkStart w:name="z3084" w:id="2996"/>
    <w:p>
      <w:pPr>
        <w:spacing w:after="0"/>
        <w:ind w:left="0"/>
        <w:jc w:val="both"/>
      </w:pPr>
      <w:r>
        <w:rPr>
          <w:rFonts w:ascii="Times New Roman"/>
          <w:b w:val="false"/>
          <w:i w:val="false"/>
          <w:color w:val="000000"/>
          <w:sz w:val="28"/>
        </w:rPr>
        <w:t>
      ССН – салық төлеушінің сәйкестендіру нөмірі;</w:t>
      </w:r>
    </w:p>
    <w:bookmarkEnd w:id="2996"/>
    <w:bookmarkStart w:name="z3085" w:id="2997"/>
    <w:p>
      <w:pPr>
        <w:spacing w:after="0"/>
        <w:ind w:left="0"/>
        <w:jc w:val="both"/>
      </w:pPr>
      <w:r>
        <w:rPr>
          <w:rFonts w:ascii="Times New Roman"/>
          <w:b w:val="false"/>
          <w:i w:val="false"/>
          <w:color w:val="000000"/>
          <w:sz w:val="28"/>
        </w:rPr>
        <w:t>
      ТЕН – төлеушіні есепке алу нөмірі;</w:t>
      </w:r>
    </w:p>
    <w:bookmarkEnd w:id="2997"/>
    <w:bookmarkStart w:name="z3086" w:id="2998"/>
    <w:p>
      <w:pPr>
        <w:spacing w:after="0"/>
        <w:ind w:left="0"/>
        <w:jc w:val="both"/>
      </w:pPr>
      <w:r>
        <w:rPr>
          <w:rFonts w:ascii="Times New Roman"/>
          <w:b w:val="false"/>
          <w:i w:val="false"/>
          <w:color w:val="000000"/>
          <w:sz w:val="28"/>
        </w:rPr>
        <w:t>
      ТЖҚС Коды – Тауарлардың, жұмыстар мен көрсетілетін қызметтердің сыныптама коды.</w:t>
      </w:r>
    </w:p>
    <w:bookmarkEnd w:id="2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30-қосымша</w:t>
            </w:r>
          </w:p>
        </w:tc>
      </w:tr>
    </w:tbl>
    <w:bookmarkStart w:name="z3088" w:id="2999"/>
    <w:p>
      <w:pPr>
        <w:spacing w:after="0"/>
        <w:ind w:left="0"/>
        <w:jc w:val="left"/>
      </w:pPr>
      <w:r>
        <w:rPr>
          <w:rFonts w:ascii="Times New Roman"/>
          <w:b/>
          <w:i w:val="false"/>
          <w:color w:val="000000"/>
        </w:rPr>
        <w:t xml:space="preserve"> Өткізілмеген сатып алу бойынша бір көзден алу тәсілімен мемлекеттік сатып алу қорытындылары туралы хаттама (әрбір мемлекеттік сатып алуға (лотқа) жеке-жеке қалыптастырылады)</w:t>
      </w:r>
    </w:p>
    <w:bookmarkEnd w:id="2999"/>
    <w:bookmarkStart w:name="z3089" w:id="3000"/>
    <w:p>
      <w:pPr>
        <w:spacing w:after="0"/>
        <w:ind w:left="0"/>
        <w:jc w:val="both"/>
      </w:pPr>
      <w:r>
        <w:rPr>
          <w:rFonts w:ascii="Times New Roman"/>
          <w:b w:val="false"/>
          <w:i w:val="false"/>
          <w:color w:val="000000"/>
          <w:sz w:val="28"/>
        </w:rPr>
        <w:t>
      Шақыру №_____________________________________________</w:t>
      </w:r>
    </w:p>
    <w:bookmarkEnd w:id="3000"/>
    <w:bookmarkStart w:name="z3090" w:id="3001"/>
    <w:p>
      <w:pPr>
        <w:spacing w:after="0"/>
        <w:ind w:left="0"/>
        <w:jc w:val="both"/>
      </w:pPr>
      <w:r>
        <w:rPr>
          <w:rFonts w:ascii="Times New Roman"/>
          <w:b w:val="false"/>
          <w:i w:val="false"/>
          <w:color w:val="000000"/>
          <w:sz w:val="28"/>
        </w:rPr>
        <w:t>
      Шақыру атауы_________________________________________</w:t>
      </w:r>
    </w:p>
    <w:bookmarkEnd w:id="3001"/>
    <w:bookmarkStart w:name="z3091" w:id="3002"/>
    <w:p>
      <w:pPr>
        <w:spacing w:after="0"/>
        <w:ind w:left="0"/>
        <w:jc w:val="both"/>
      </w:pPr>
      <w:r>
        <w:rPr>
          <w:rFonts w:ascii="Times New Roman"/>
          <w:b w:val="false"/>
          <w:i w:val="false"/>
          <w:color w:val="000000"/>
          <w:sz w:val="28"/>
        </w:rPr>
        <w:t>
      Лот № _______________________________________________</w:t>
      </w:r>
    </w:p>
    <w:bookmarkEnd w:id="3002"/>
    <w:bookmarkStart w:name="z3092" w:id="3003"/>
    <w:p>
      <w:pPr>
        <w:spacing w:after="0"/>
        <w:ind w:left="0"/>
        <w:jc w:val="both"/>
      </w:pPr>
      <w:r>
        <w:rPr>
          <w:rFonts w:ascii="Times New Roman"/>
          <w:b w:val="false"/>
          <w:i w:val="false"/>
          <w:color w:val="000000"/>
          <w:sz w:val="28"/>
        </w:rPr>
        <w:t>
      Лот атауы ___________________________________________</w:t>
      </w:r>
    </w:p>
    <w:bookmarkEnd w:id="3003"/>
    <w:bookmarkStart w:name="z3093" w:id="3004"/>
    <w:p>
      <w:pPr>
        <w:spacing w:after="0"/>
        <w:ind w:left="0"/>
        <w:jc w:val="both"/>
      </w:pPr>
      <w:r>
        <w:rPr>
          <w:rFonts w:ascii="Times New Roman"/>
          <w:b w:val="false"/>
          <w:i w:val="false"/>
          <w:color w:val="000000"/>
          <w:sz w:val="28"/>
        </w:rPr>
        <w:t>
      Тапсырыс беруші өкілі және ұйымдастырушы өкілі туралы ақпарат:</w:t>
      </w:r>
    </w:p>
    <w:bookmarkEnd w:id="3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өкілі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r>
    </w:tbl>
    <w:bookmarkStart w:name="z3094" w:id="3005"/>
    <w:p>
      <w:pPr>
        <w:spacing w:after="0"/>
        <w:ind w:left="0"/>
        <w:jc w:val="both"/>
      </w:pPr>
      <w:r>
        <w:rPr>
          <w:rFonts w:ascii="Times New Roman"/>
          <w:b w:val="false"/>
          <w:i w:val="false"/>
          <w:color w:val="000000"/>
          <w:sz w:val="28"/>
        </w:rPr>
        <w:t>
      Сатып алынатын тауарлар (жұмыстар, көрсетілетін қызметтер):</w:t>
      </w:r>
    </w:p>
    <w:bookmarkEnd w:id="3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 көрсетілетін қызметтер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(тауар, жұмыс, көрсетілетін қызметтер) мәні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5" w:id="3006"/>
    <w:p>
      <w:pPr>
        <w:spacing w:after="0"/>
        <w:ind w:left="0"/>
        <w:jc w:val="both"/>
      </w:pPr>
      <w:r>
        <w:rPr>
          <w:rFonts w:ascii="Times New Roman"/>
          <w:b w:val="false"/>
          <w:i w:val="false"/>
          <w:color w:val="000000"/>
          <w:sz w:val="28"/>
        </w:rPr>
        <w:t>
      Шақырылған әлеуетті өнім беруші туралы ақпарат:</w:t>
      </w:r>
    </w:p>
    <w:bookmarkEnd w:id="3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6" w:id="3007"/>
    <w:p>
      <w:pPr>
        <w:spacing w:after="0"/>
        <w:ind w:left="0"/>
        <w:jc w:val="both"/>
      </w:pPr>
      <w:r>
        <w:rPr>
          <w:rFonts w:ascii="Times New Roman"/>
          <w:b w:val="false"/>
          <w:i w:val="false"/>
          <w:color w:val="000000"/>
          <w:sz w:val="28"/>
        </w:rPr>
        <w:t>
      Әлеуетті өнім берушінің баға ұсынысы туралы ақпарат:</w:t>
      </w:r>
    </w:p>
    <w:bookmarkEnd w:id="3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беру күні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7" w:id="3008"/>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сәйкестік/сәйкессіздік нәтижелері:</w:t>
      </w:r>
    </w:p>
    <w:bookmarkEnd w:id="3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өнім беруші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өкілінің ТАӘ,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3009"/>
          <w:p>
            <w:pPr>
              <w:spacing w:after="20"/>
              <w:ind w:left="20"/>
              <w:jc w:val="both"/>
            </w:pPr>
            <w:r>
              <w:rPr>
                <w:rFonts w:ascii="Times New Roman"/>
                <w:b w:val="false"/>
                <w:i w:val="false"/>
                <w:color w:val="000000"/>
                <w:sz w:val="20"/>
              </w:rPr>
              <w:t>
(Мәндер анықтамалығына сәйкес:</w:t>
            </w:r>
          </w:p>
          <w:bookmarkEnd w:id="3009"/>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ерекшелік талаптарына сәйкес келеді/сәйкес келмейді;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біліктілік талаптарына сәйкес келеді/сәйкес келмейді;</w:t>
            </w:r>
          </w:p>
          <w:p>
            <w:pPr>
              <w:spacing w:after="20"/>
              <w:ind w:left="20"/>
              <w:jc w:val="both"/>
            </w:pPr>
            <w:r>
              <w:rPr>
                <w:rFonts w:ascii="Times New Roman"/>
                <w:b w:val="false"/>
                <w:i w:val="false"/>
                <w:color w:val="000000"/>
                <w:sz w:val="20"/>
              </w:rPr>
              <w:t>
Заңның 6-бабының талаптарына сәйкес келеді/сәйкес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3010"/>
          <w:p>
            <w:pPr>
              <w:spacing w:after="20"/>
              <w:ind w:left="20"/>
              <w:jc w:val="both"/>
            </w:pPr>
            <w:r>
              <w:rPr>
                <w:rFonts w:ascii="Times New Roman"/>
                <w:b w:val="false"/>
                <w:i w:val="false"/>
                <w:color w:val="000000"/>
                <w:sz w:val="20"/>
              </w:rPr>
              <w:t>
(Техникалық ерекшелік талаптарына;</w:t>
            </w:r>
          </w:p>
          <w:bookmarkEnd w:id="3010"/>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біліктілік талаптарына;</w:t>
            </w:r>
          </w:p>
          <w:p>
            <w:pPr>
              <w:spacing w:after="20"/>
              <w:ind w:left="20"/>
              <w:jc w:val="both"/>
            </w:pPr>
            <w:r>
              <w:rPr>
                <w:rFonts w:ascii="Times New Roman"/>
                <w:b w:val="false"/>
                <w:i w:val="false"/>
                <w:color w:val="000000"/>
                <w:sz w:val="20"/>
              </w:rPr>
              <w:t>
Заңның 6-бабының талаптарына сәйкес келмеу жағдайында ұйымдастырушы өкілі енгізген себеп)</w:t>
            </w:r>
          </w:p>
        </w:tc>
      </w:tr>
    </w:tbl>
    <w:bookmarkStart w:name="z3103" w:id="3011"/>
    <w:p>
      <w:pPr>
        <w:spacing w:after="0"/>
        <w:ind w:left="0"/>
        <w:jc w:val="both"/>
      </w:pPr>
      <w:r>
        <w:rPr>
          <w:rFonts w:ascii="Times New Roman"/>
          <w:b w:val="false"/>
          <w:i w:val="false"/>
          <w:color w:val="000000"/>
          <w:sz w:val="28"/>
        </w:rPr>
        <w:t>
      Шақырылған әлеуетті өнім берушімен (әлеуетті өнім беруші атауы) "Өткізілмеген сатып алу бойынша бір көзден алу" тәсілімен мемлекеттік сатып алу туралы шарт жасалады деп шешілді.</w:t>
      </w:r>
    </w:p>
    <w:bookmarkEnd w:id="3011"/>
    <w:bookmarkStart w:name="z3104" w:id="3012"/>
    <w:p>
      <w:pPr>
        <w:spacing w:after="0"/>
        <w:ind w:left="0"/>
        <w:jc w:val="both"/>
      </w:pPr>
      <w:r>
        <w:rPr>
          <w:rFonts w:ascii="Times New Roman"/>
          <w:b w:val="false"/>
          <w:i w:val="false"/>
          <w:color w:val="000000"/>
          <w:sz w:val="28"/>
        </w:rPr>
        <w:t>
      Не: бір көзден алу тәсілімен сатып алу шақырылған әлеуетті өнім берушінің (әлеуетті өнім беруші атауы) бір көзден алу тәсілімен мемлекеттік сатып алуға қатысудан бас тартуына байланысты өтпеді.</w:t>
      </w:r>
    </w:p>
    <w:bookmarkEnd w:id="3012"/>
    <w:bookmarkStart w:name="z3105" w:id="3013"/>
    <w:p>
      <w:pPr>
        <w:spacing w:after="0"/>
        <w:ind w:left="0"/>
        <w:jc w:val="both"/>
      </w:pPr>
      <w:r>
        <w:rPr>
          <w:rFonts w:ascii="Times New Roman"/>
          <w:b w:val="false"/>
          <w:i w:val="false"/>
          <w:color w:val="000000"/>
          <w:sz w:val="28"/>
        </w:rPr>
        <w:t>
      Не: бір көзден алу тәсілімен сатып алу шақырылған әлеуетті өнім беруші (әлеуетті өнім беруші атауы) бір көзден алу тәсілімен мемлекеттік сатып алуға қатысуға жауабын белгіленген мерзімде бермегеніне байланысты өтпеді.</w:t>
      </w:r>
    </w:p>
    <w:bookmarkEnd w:id="3013"/>
    <w:bookmarkStart w:name="z3106" w:id="3014"/>
    <w:p>
      <w:pPr>
        <w:spacing w:after="0"/>
        <w:ind w:left="0"/>
        <w:jc w:val="both"/>
      </w:pPr>
      <w:r>
        <w:rPr>
          <w:rFonts w:ascii="Times New Roman"/>
          <w:b w:val="false"/>
          <w:i w:val="false"/>
          <w:color w:val="000000"/>
          <w:sz w:val="28"/>
        </w:rPr>
        <w:t>
      Не: бір көзден алу тәсілімен сатып алу шақырылған әлеуетті өнім берушінің біліктілік талаптарына және конкурстық құжаттама талаптарына сәйкес еместігіне байланысты өтпеді.</w:t>
      </w:r>
    </w:p>
    <w:bookmarkEnd w:id="3014"/>
    <w:bookmarkStart w:name="z3107" w:id="3015"/>
    <w:p>
      <w:pPr>
        <w:spacing w:after="0"/>
        <w:ind w:left="0"/>
        <w:jc w:val="both"/>
      </w:pPr>
      <w:r>
        <w:rPr>
          <w:rFonts w:ascii="Times New Roman"/>
          <w:b w:val="false"/>
          <w:i w:val="false"/>
          <w:color w:val="000000"/>
          <w:sz w:val="28"/>
        </w:rPr>
        <w:t xml:space="preserve">
      Не: </w:t>
      </w:r>
    </w:p>
    <w:bookmarkEnd w:id="3015"/>
    <w:bookmarkStart w:name="z3108" w:id="3016"/>
    <w:p>
      <w:pPr>
        <w:spacing w:after="0"/>
        <w:ind w:left="0"/>
        <w:jc w:val="both"/>
      </w:pPr>
      <w:r>
        <w:rPr>
          <w:rFonts w:ascii="Times New Roman"/>
          <w:b w:val="false"/>
          <w:i w:val="false"/>
          <w:color w:val="000000"/>
          <w:sz w:val="28"/>
        </w:rPr>
        <w:t>
      Сатып алуды жою жүргізілді, оған мыналар негіз болып табылады: Уәкілетті мемлекеттік органдардың актілері (нұсқама, хабарлама, ұсыным, шешім) № _________ кк.аа.жжжж.</w:t>
      </w:r>
    </w:p>
    <w:bookmarkEnd w:id="3016"/>
    <w:bookmarkStart w:name="z3109" w:id="3017"/>
    <w:p>
      <w:pPr>
        <w:spacing w:after="0"/>
        <w:ind w:left="0"/>
        <w:jc w:val="both"/>
      </w:pPr>
      <w:r>
        <w:rPr>
          <w:rFonts w:ascii="Times New Roman"/>
          <w:b w:val="false"/>
          <w:i w:val="false"/>
          <w:color w:val="000000"/>
          <w:sz w:val="28"/>
        </w:rPr>
        <w:t>
      Жою туралы шешім қабылдаған орган: {_________________}.</w:t>
      </w:r>
    </w:p>
    <w:bookmarkEnd w:id="3017"/>
    <w:bookmarkStart w:name="z3110" w:id="3018"/>
    <w:p>
      <w:pPr>
        <w:spacing w:after="0"/>
        <w:ind w:left="0"/>
        <w:jc w:val="both"/>
      </w:pPr>
      <w:r>
        <w:rPr>
          <w:rFonts w:ascii="Times New Roman"/>
          <w:b w:val="false"/>
          <w:i w:val="false"/>
          <w:color w:val="000000"/>
          <w:sz w:val="28"/>
        </w:rPr>
        <w:t>
      Не:</w:t>
      </w:r>
    </w:p>
    <w:bookmarkEnd w:id="3018"/>
    <w:bookmarkStart w:name="z3111" w:id="3019"/>
    <w:p>
      <w:pPr>
        <w:spacing w:after="0"/>
        <w:ind w:left="0"/>
        <w:jc w:val="both"/>
      </w:pPr>
      <w:r>
        <w:rPr>
          <w:rFonts w:ascii="Times New Roman"/>
          <w:b w:val="false"/>
          <w:i w:val="false"/>
          <w:color w:val="000000"/>
          <w:sz w:val="28"/>
        </w:rPr>
        <w:t>
      "Мемлекеттік сатып алу туралы" Қазақстан Республикасы Заңының 5-бабының 13-тармағының __ тармақшасына сәйкес сатып алудан бас тарту жүргізілді.</w:t>
      </w:r>
    </w:p>
    <w:bookmarkEnd w:id="3019"/>
    <w:bookmarkStart w:name="z3112" w:id="3020"/>
    <w:p>
      <w:pPr>
        <w:spacing w:after="0"/>
        <w:ind w:left="0"/>
        <w:jc w:val="both"/>
      </w:pPr>
      <w:r>
        <w:rPr>
          <w:rFonts w:ascii="Times New Roman"/>
          <w:b w:val="false"/>
          <w:i w:val="false"/>
          <w:color w:val="000000"/>
          <w:sz w:val="28"/>
        </w:rPr>
        <w:t>
      Аббревиатураларды таратып жазу:</w:t>
      </w:r>
    </w:p>
    <w:bookmarkEnd w:id="3020"/>
    <w:bookmarkStart w:name="z3113" w:id="3021"/>
    <w:p>
      <w:pPr>
        <w:spacing w:after="0"/>
        <w:ind w:left="0"/>
        <w:jc w:val="both"/>
      </w:pPr>
      <w:r>
        <w:rPr>
          <w:rFonts w:ascii="Times New Roman"/>
          <w:b w:val="false"/>
          <w:i w:val="false"/>
          <w:color w:val="000000"/>
          <w:sz w:val="28"/>
        </w:rPr>
        <w:t>
      БСН – бизнес-сәйкестендіру нөмірі;</w:t>
      </w:r>
    </w:p>
    <w:bookmarkEnd w:id="3021"/>
    <w:bookmarkStart w:name="z3114" w:id="3022"/>
    <w:p>
      <w:pPr>
        <w:spacing w:after="0"/>
        <w:ind w:left="0"/>
        <w:jc w:val="both"/>
      </w:pPr>
      <w:r>
        <w:rPr>
          <w:rFonts w:ascii="Times New Roman"/>
          <w:b w:val="false"/>
          <w:i w:val="false"/>
          <w:color w:val="000000"/>
          <w:sz w:val="28"/>
        </w:rPr>
        <w:t>
      ЖСН – жеке сәйкестендіру нөмірі;</w:t>
      </w:r>
    </w:p>
    <w:bookmarkEnd w:id="3022"/>
    <w:bookmarkStart w:name="z3115" w:id="3023"/>
    <w:p>
      <w:pPr>
        <w:spacing w:after="0"/>
        <w:ind w:left="0"/>
        <w:jc w:val="both"/>
      </w:pPr>
      <w:r>
        <w:rPr>
          <w:rFonts w:ascii="Times New Roman"/>
          <w:b w:val="false"/>
          <w:i w:val="false"/>
          <w:color w:val="000000"/>
          <w:sz w:val="28"/>
        </w:rPr>
        <w:t>
      ССН – салық төлеушінің сәйкестендіру нөмірі;</w:t>
      </w:r>
    </w:p>
    <w:bookmarkEnd w:id="3023"/>
    <w:bookmarkStart w:name="z3116" w:id="3024"/>
    <w:p>
      <w:pPr>
        <w:spacing w:after="0"/>
        <w:ind w:left="0"/>
        <w:jc w:val="both"/>
      </w:pPr>
      <w:r>
        <w:rPr>
          <w:rFonts w:ascii="Times New Roman"/>
          <w:b w:val="false"/>
          <w:i w:val="false"/>
          <w:color w:val="000000"/>
          <w:sz w:val="28"/>
        </w:rPr>
        <w:t>
      ТЕН – төлеушіні есепке алу нөмірі;</w:t>
      </w:r>
    </w:p>
    <w:bookmarkEnd w:id="3024"/>
    <w:bookmarkStart w:name="z3117" w:id="3025"/>
    <w:p>
      <w:pPr>
        <w:spacing w:after="0"/>
        <w:ind w:left="0"/>
        <w:jc w:val="both"/>
      </w:pPr>
      <w:r>
        <w:rPr>
          <w:rFonts w:ascii="Times New Roman"/>
          <w:b w:val="false"/>
          <w:i w:val="false"/>
          <w:color w:val="000000"/>
          <w:sz w:val="28"/>
        </w:rPr>
        <w:t>
      Т.А.Ә. – тегі аты әкесінің аты;</w:t>
      </w:r>
    </w:p>
    <w:bookmarkEnd w:id="3025"/>
    <w:bookmarkStart w:name="z3118" w:id="3026"/>
    <w:p>
      <w:pPr>
        <w:spacing w:after="0"/>
        <w:ind w:left="0"/>
        <w:jc w:val="both"/>
      </w:pPr>
      <w:r>
        <w:rPr>
          <w:rFonts w:ascii="Times New Roman"/>
          <w:b w:val="false"/>
          <w:i w:val="false"/>
          <w:color w:val="000000"/>
          <w:sz w:val="28"/>
        </w:rPr>
        <w:t>
      кк.аа.жжжж. – күн, ай, жыл.</w:t>
      </w:r>
    </w:p>
    <w:bookmarkEnd w:id="30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31-қосымша</w:t>
            </w:r>
          </w:p>
        </w:tc>
      </w:tr>
    </w:tbl>
    <w:bookmarkStart w:name="z3120" w:id="3027"/>
    <w:p>
      <w:pPr>
        <w:spacing w:after="0"/>
        <w:ind w:left="0"/>
        <w:jc w:val="left"/>
      </w:pPr>
      <w:r>
        <w:rPr>
          <w:rFonts w:ascii="Times New Roman"/>
          <w:b/>
          <w:i w:val="false"/>
          <w:color w:val="000000"/>
        </w:rPr>
        <w:t xml:space="preserve"> Мемлекеттік сатып алу туралы шартты тікелей жасасу жолымен бір көзден алу тәсілімен мемлекеттік сатып алу туралы есеп</w:t>
      </w:r>
    </w:p>
    <w:bookmarkEnd w:id="3027"/>
    <w:bookmarkStart w:name="z3121" w:id="3028"/>
    <w:p>
      <w:pPr>
        <w:spacing w:after="0"/>
        <w:ind w:left="0"/>
        <w:jc w:val="both"/>
      </w:pPr>
      <w:r>
        <w:rPr>
          <w:rFonts w:ascii="Times New Roman"/>
          <w:b w:val="false"/>
          <w:i w:val="false"/>
          <w:color w:val="000000"/>
          <w:sz w:val="28"/>
        </w:rPr>
        <w:t>
      Лоттың №/сатып алудың сәйкестендіру коды ______________________</w:t>
      </w:r>
    </w:p>
    <w:bookmarkEnd w:id="3028"/>
    <w:bookmarkStart w:name="z3122" w:id="3029"/>
    <w:p>
      <w:pPr>
        <w:spacing w:after="0"/>
        <w:ind w:left="0"/>
        <w:jc w:val="both"/>
      </w:pPr>
      <w:r>
        <w:rPr>
          <w:rFonts w:ascii="Times New Roman"/>
          <w:b w:val="false"/>
          <w:i w:val="false"/>
          <w:color w:val="000000"/>
          <w:sz w:val="28"/>
        </w:rPr>
        <w:t>
      Лоттың /сатып алудың атауы_________________________________</w:t>
      </w:r>
    </w:p>
    <w:bookmarkEnd w:id="3029"/>
    <w:bookmarkStart w:name="z3123" w:id="3030"/>
    <w:p>
      <w:pPr>
        <w:spacing w:after="0"/>
        <w:ind w:left="0"/>
        <w:jc w:val="both"/>
      </w:pPr>
      <w:r>
        <w:rPr>
          <w:rFonts w:ascii="Times New Roman"/>
          <w:b w:val="false"/>
          <w:i w:val="false"/>
          <w:color w:val="000000"/>
          <w:sz w:val="28"/>
        </w:rPr>
        <w:t>
      Сатып алынатын тауарлар (жұмыстар, көрсетілетін қызметтер):</w:t>
      </w:r>
    </w:p>
    <w:bookmarkEnd w:id="3030"/>
    <w:bookmarkStart w:name="z3124" w:id="3031"/>
    <w:p>
      <w:pPr>
        <w:spacing w:after="0"/>
        <w:ind w:left="0"/>
        <w:jc w:val="both"/>
      </w:pPr>
      <w:r>
        <w:rPr>
          <w:rFonts w:ascii="Times New Roman"/>
          <w:b w:val="false"/>
          <w:i w:val="false"/>
          <w:color w:val="000000"/>
          <w:sz w:val="28"/>
        </w:rPr>
        <w:t>
      1. Мемлекеттік сатып алу туралы шартты тікелей жасасу жолымен бір көзден алу тәсілімен мемлекеттік сатып алу туралы шарт жасасу туралы шешім қабылдаған лауазымды тұлға туралы мәліметтер:</w:t>
      </w:r>
    </w:p>
    <w:bookmarkEnd w:id="3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бірінші басшысының Т.А.Ә. және лауазымдар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жағдайының ерекшелігін растайтын құжаттың атауы, күні және нөмірі (қызметтік жазба, қорытынды, анықтама және т.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5" w:id="3032"/>
    <w:p>
      <w:pPr>
        <w:spacing w:after="0"/>
        <w:ind w:left="0"/>
        <w:jc w:val="both"/>
      </w:pPr>
      <w:r>
        <w:rPr>
          <w:rFonts w:ascii="Times New Roman"/>
          <w:b w:val="false"/>
          <w:i w:val="false"/>
          <w:color w:val="000000"/>
          <w:sz w:val="28"/>
        </w:rPr>
        <w:t>
      2. Заңның 13-бабы 1-тармағының 1), 2), 3), 5) және 6) тармақшаларында көрсетілген өзге де тәсілдермен мемлекеттік сатып алуды жүзеге асырудың мүмкін еместігі себептерінің негіздемесі:</w:t>
      </w:r>
    </w:p>
    <w:bookmarkEnd w:id="3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6" w:id="3033"/>
    <w:p>
      <w:pPr>
        <w:spacing w:after="0"/>
        <w:ind w:left="0"/>
        <w:jc w:val="both"/>
      </w:pPr>
      <w:r>
        <w:rPr>
          <w:rFonts w:ascii="Times New Roman"/>
          <w:b w:val="false"/>
          <w:i w:val="false"/>
          <w:color w:val="000000"/>
          <w:sz w:val="28"/>
        </w:rPr>
        <w:t>
      3. Коммерциялық ұсынысты беру туралы сұрау салу жіберілген әлеуетті өнім берушілер туралы мәлімет *:</w:t>
      </w:r>
    </w:p>
    <w:bookmarkEnd w:id="3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берушілердің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 туралы ақпарат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сұрау салудың нөмірі және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7" w:id="3034"/>
    <w:p>
      <w:pPr>
        <w:spacing w:after="0"/>
        <w:ind w:left="0"/>
        <w:jc w:val="both"/>
      </w:pPr>
      <w:r>
        <w:rPr>
          <w:rFonts w:ascii="Times New Roman"/>
          <w:b w:val="false"/>
          <w:i w:val="false"/>
          <w:color w:val="000000"/>
          <w:sz w:val="28"/>
        </w:rPr>
        <w:t>
      4. Тапсырыс берушінің сұрау салуы бойынша коммерциялық ұсынысты берген әлеуетті өнім берушілер туралы мәлімет (прайс-парақтар және басқа да растаушы құжаттар)*:</w:t>
      </w:r>
    </w:p>
    <w:bookmarkEnd w:id="3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сұрау салуы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8" w:id="3035"/>
    <w:p>
      <w:pPr>
        <w:spacing w:after="0"/>
        <w:ind w:left="0"/>
        <w:jc w:val="both"/>
      </w:pPr>
      <w:r>
        <w:rPr>
          <w:rFonts w:ascii="Times New Roman"/>
          <w:b w:val="false"/>
          <w:i w:val="false"/>
          <w:color w:val="000000"/>
          <w:sz w:val="28"/>
        </w:rPr>
        <w:t>
      5. Өз бастамасы бойынша коммерциялық ұсынысты берген әлеуетті өнім берушілер туралы мәлімет (прайс-парақтар және басқа да растаушы құжаттар)*:</w:t>
      </w:r>
    </w:p>
    <w:bookmarkEnd w:id="3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бастамасы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bl>
    <w:bookmarkStart w:name="z3129" w:id="3036"/>
    <w:p>
      <w:pPr>
        <w:spacing w:after="0"/>
        <w:ind w:left="0"/>
        <w:jc w:val="both"/>
      </w:pPr>
      <w:r>
        <w:rPr>
          <w:rFonts w:ascii="Times New Roman"/>
          <w:b w:val="false"/>
          <w:i w:val="false"/>
          <w:color w:val="000000"/>
          <w:sz w:val="28"/>
        </w:rPr>
        <w:t>
      6. Өнім берушіні таңдаудың негіздемесі және мемлекеттік сатып алу туралы жасалған шарттың бағасы, сондай-ақ шарттың өзге де талаптары.</w:t>
      </w:r>
    </w:p>
    <w:bookmarkEnd w:id="3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(ЖСН)/ССН/ ТЕН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таңдау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 бағасының негіздемесі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0" w:id="3037"/>
    <w:p>
      <w:pPr>
        <w:spacing w:after="0"/>
        <w:ind w:left="0"/>
        <w:jc w:val="both"/>
      </w:pPr>
      <w:r>
        <w:rPr>
          <w:rFonts w:ascii="Times New Roman"/>
          <w:b w:val="false"/>
          <w:i w:val="false"/>
          <w:color w:val="000000"/>
          <w:sz w:val="28"/>
        </w:rPr>
        <w:t>
      * осы есептің 3, 4, 5-тармақтары осы Қағидалардың 471-тармағында көрсетілген жағдайларда көрсетіледі.</w:t>
      </w:r>
    </w:p>
    <w:bookmarkEnd w:id="3037"/>
    <w:bookmarkStart w:name="z3131" w:id="3038"/>
    <w:p>
      <w:pPr>
        <w:spacing w:after="0"/>
        <w:ind w:left="0"/>
        <w:jc w:val="both"/>
      </w:pPr>
      <w:r>
        <w:rPr>
          <w:rFonts w:ascii="Times New Roman"/>
          <w:b w:val="false"/>
          <w:i w:val="false"/>
          <w:color w:val="000000"/>
          <w:sz w:val="28"/>
        </w:rPr>
        <w:t xml:space="preserve">
      Тапсырыс беруші өкілінің Т.А.Ә. және лауазымы, </w:t>
      </w:r>
    </w:p>
    <w:bookmarkEnd w:id="3038"/>
    <w:bookmarkStart w:name="z3132" w:id="3039"/>
    <w:p>
      <w:pPr>
        <w:spacing w:after="0"/>
        <w:ind w:left="0"/>
        <w:jc w:val="both"/>
      </w:pPr>
      <w:r>
        <w:rPr>
          <w:rFonts w:ascii="Times New Roman"/>
          <w:b w:val="false"/>
          <w:i w:val="false"/>
          <w:color w:val="000000"/>
          <w:sz w:val="28"/>
        </w:rPr>
        <w:t xml:space="preserve">
      Бір көзден мемлекеттік сатып алуға қатысуға </w:t>
      </w:r>
    </w:p>
    <w:bookmarkEnd w:id="3039"/>
    <w:bookmarkStart w:name="z3133" w:id="3040"/>
    <w:p>
      <w:pPr>
        <w:spacing w:after="0"/>
        <w:ind w:left="0"/>
        <w:jc w:val="both"/>
      </w:pPr>
      <w:r>
        <w:rPr>
          <w:rFonts w:ascii="Times New Roman"/>
          <w:b w:val="false"/>
          <w:i w:val="false"/>
          <w:color w:val="000000"/>
          <w:sz w:val="28"/>
        </w:rPr>
        <w:t xml:space="preserve">
      шақыру үшін әлеуетті өнім берушіні айқындау </w:t>
      </w:r>
    </w:p>
    <w:bookmarkEnd w:id="3040"/>
    <w:bookmarkStart w:name="z3134" w:id="3041"/>
    <w:p>
      <w:pPr>
        <w:spacing w:after="0"/>
        <w:ind w:left="0"/>
        <w:jc w:val="both"/>
      </w:pPr>
      <w:r>
        <w:rPr>
          <w:rFonts w:ascii="Times New Roman"/>
          <w:b w:val="false"/>
          <w:i w:val="false"/>
          <w:color w:val="000000"/>
          <w:sz w:val="28"/>
        </w:rPr>
        <w:t>
      туралы шешім қабылдағанның қолы</w:t>
      </w:r>
    </w:p>
    <w:bookmarkEnd w:id="3041"/>
    <w:bookmarkStart w:name="z3135" w:id="3042"/>
    <w:p>
      <w:pPr>
        <w:spacing w:after="0"/>
        <w:ind w:left="0"/>
        <w:jc w:val="both"/>
      </w:pPr>
      <w:r>
        <w:rPr>
          <w:rFonts w:ascii="Times New Roman"/>
          <w:b w:val="false"/>
          <w:i w:val="false"/>
          <w:color w:val="000000"/>
          <w:sz w:val="28"/>
        </w:rPr>
        <w:t>
      Аббревиатураларды таратып жазу:</w:t>
      </w:r>
    </w:p>
    <w:bookmarkEnd w:id="3042"/>
    <w:bookmarkStart w:name="z3136" w:id="3043"/>
    <w:p>
      <w:pPr>
        <w:spacing w:after="0"/>
        <w:ind w:left="0"/>
        <w:jc w:val="both"/>
      </w:pPr>
      <w:r>
        <w:rPr>
          <w:rFonts w:ascii="Times New Roman"/>
          <w:b w:val="false"/>
          <w:i w:val="false"/>
          <w:color w:val="000000"/>
          <w:sz w:val="28"/>
        </w:rPr>
        <w:t>
      БСН – бизнес-сәйкестендіру нөмірі;</w:t>
      </w:r>
    </w:p>
    <w:bookmarkEnd w:id="3043"/>
    <w:bookmarkStart w:name="z3137" w:id="3044"/>
    <w:p>
      <w:pPr>
        <w:spacing w:after="0"/>
        <w:ind w:left="0"/>
        <w:jc w:val="both"/>
      </w:pPr>
      <w:r>
        <w:rPr>
          <w:rFonts w:ascii="Times New Roman"/>
          <w:b w:val="false"/>
          <w:i w:val="false"/>
          <w:color w:val="000000"/>
          <w:sz w:val="28"/>
        </w:rPr>
        <w:t>
      ЖСН – жеке сәйкестендіру нөмірі;</w:t>
      </w:r>
    </w:p>
    <w:bookmarkEnd w:id="3044"/>
    <w:bookmarkStart w:name="z3138" w:id="3045"/>
    <w:p>
      <w:pPr>
        <w:spacing w:after="0"/>
        <w:ind w:left="0"/>
        <w:jc w:val="both"/>
      </w:pPr>
      <w:r>
        <w:rPr>
          <w:rFonts w:ascii="Times New Roman"/>
          <w:b w:val="false"/>
          <w:i w:val="false"/>
          <w:color w:val="000000"/>
          <w:sz w:val="28"/>
        </w:rPr>
        <w:t>
      ССН – салық төлеушінің сәйкестендіру нөмірі;</w:t>
      </w:r>
    </w:p>
    <w:bookmarkEnd w:id="3045"/>
    <w:bookmarkStart w:name="z3139" w:id="3046"/>
    <w:p>
      <w:pPr>
        <w:spacing w:after="0"/>
        <w:ind w:left="0"/>
        <w:jc w:val="both"/>
      </w:pPr>
      <w:r>
        <w:rPr>
          <w:rFonts w:ascii="Times New Roman"/>
          <w:b w:val="false"/>
          <w:i w:val="false"/>
          <w:color w:val="000000"/>
          <w:sz w:val="28"/>
        </w:rPr>
        <w:t>
      ТЕН – төлеушіні есепке алу нөмірі;</w:t>
      </w:r>
    </w:p>
    <w:bookmarkEnd w:id="3046"/>
    <w:bookmarkStart w:name="z3140" w:id="3047"/>
    <w:p>
      <w:pPr>
        <w:spacing w:after="0"/>
        <w:ind w:left="0"/>
        <w:jc w:val="both"/>
      </w:pPr>
      <w:r>
        <w:rPr>
          <w:rFonts w:ascii="Times New Roman"/>
          <w:b w:val="false"/>
          <w:i w:val="false"/>
          <w:color w:val="000000"/>
          <w:sz w:val="28"/>
        </w:rPr>
        <w:t>
      Т.А.Ә. – тегі, аты, әкесінің аты.</w:t>
      </w:r>
    </w:p>
    <w:bookmarkEnd w:id="30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32-қосымша</w:t>
            </w:r>
            <w:r>
              <w:br/>
            </w:r>
            <w:r>
              <w:rPr>
                <w:rFonts w:ascii="Times New Roman"/>
                <w:b w:val="false"/>
                <w:i w:val="false"/>
                <w:color w:val="000000"/>
                <w:sz w:val="20"/>
              </w:rPr>
              <w:t>нысан</w:t>
            </w:r>
          </w:p>
        </w:tc>
      </w:tr>
    </w:tbl>
    <w:bookmarkStart w:name="z3142" w:id="3048"/>
    <w:p>
      <w:pPr>
        <w:spacing w:after="0"/>
        <w:ind w:left="0"/>
        <w:jc w:val="both"/>
      </w:pPr>
      <w:r>
        <w:rPr>
          <w:rFonts w:ascii="Times New Roman"/>
          <w:b w:val="false"/>
          <w:i w:val="false"/>
          <w:color w:val="000000"/>
          <w:sz w:val="28"/>
        </w:rPr>
        <w:t>
      ________________________________________</w:t>
      </w:r>
    </w:p>
    <w:bookmarkEnd w:id="3048"/>
    <w:bookmarkStart w:name="z3143" w:id="3049"/>
    <w:p>
      <w:pPr>
        <w:spacing w:after="0"/>
        <w:ind w:left="0"/>
        <w:jc w:val="both"/>
      </w:pPr>
      <w:r>
        <w:rPr>
          <w:rFonts w:ascii="Times New Roman"/>
          <w:b w:val="false"/>
          <w:i w:val="false"/>
          <w:color w:val="000000"/>
          <w:sz w:val="28"/>
        </w:rPr>
        <w:t>
      (әлеуетті өнім берушінің атауы, мекенжайы)</w:t>
      </w:r>
    </w:p>
    <w:bookmarkEnd w:id="3049"/>
    <w:bookmarkStart w:name="z3144" w:id="3050"/>
    <w:p>
      <w:pPr>
        <w:spacing w:after="0"/>
        <w:ind w:left="0"/>
        <w:jc w:val="both"/>
      </w:pPr>
      <w:r>
        <w:rPr>
          <w:rFonts w:ascii="Times New Roman"/>
          <w:b w:val="false"/>
          <w:i w:val="false"/>
          <w:color w:val="000000"/>
          <w:sz w:val="28"/>
        </w:rPr>
        <w:t>
      Күні __________ № ______________</w:t>
      </w:r>
    </w:p>
    <w:bookmarkEnd w:id="3050"/>
    <w:bookmarkStart w:name="z3145" w:id="3051"/>
    <w:p>
      <w:pPr>
        <w:spacing w:after="0"/>
        <w:ind w:left="0"/>
        <w:jc w:val="left"/>
      </w:pPr>
      <w:r>
        <w:rPr>
          <w:rFonts w:ascii="Times New Roman"/>
          <w:b/>
          <w:i w:val="false"/>
          <w:color w:val="000000"/>
        </w:rPr>
        <w:t xml:space="preserve"> Коммерциялық ұсынысты беру туралы сұрау салу</w:t>
      </w:r>
    </w:p>
    <w:bookmarkEnd w:id="3051"/>
    <w:bookmarkStart w:name="z3146" w:id="3052"/>
    <w:p>
      <w:pPr>
        <w:spacing w:after="0"/>
        <w:ind w:left="0"/>
        <w:jc w:val="both"/>
      </w:pPr>
      <w:r>
        <w:rPr>
          <w:rFonts w:ascii="Times New Roman"/>
          <w:b w:val="false"/>
          <w:i w:val="false"/>
          <w:color w:val="000000"/>
          <w:sz w:val="28"/>
        </w:rPr>
        <w:t>
      Осымен ________________________</w:t>
      </w:r>
    </w:p>
    <w:bookmarkEnd w:id="3052"/>
    <w:bookmarkStart w:name="z3147" w:id="3053"/>
    <w:p>
      <w:pPr>
        <w:spacing w:after="0"/>
        <w:ind w:left="0"/>
        <w:jc w:val="both"/>
      </w:pPr>
      <w:r>
        <w:rPr>
          <w:rFonts w:ascii="Times New Roman"/>
          <w:b w:val="false"/>
          <w:i w:val="false"/>
          <w:color w:val="000000"/>
          <w:sz w:val="28"/>
        </w:rPr>
        <w:t>
      (тапсырыс беруші атауы)</w:t>
      </w:r>
    </w:p>
    <w:bookmarkEnd w:id="3053"/>
    <w:bookmarkStart w:name="z3148" w:id="3054"/>
    <w:p>
      <w:pPr>
        <w:spacing w:after="0"/>
        <w:ind w:left="0"/>
        <w:jc w:val="both"/>
      </w:pPr>
      <w:r>
        <w:rPr>
          <w:rFonts w:ascii="Times New Roman"/>
          <w:b w:val="false"/>
          <w:i w:val="false"/>
          <w:color w:val="000000"/>
          <w:sz w:val="28"/>
        </w:rPr>
        <w:t>
      бір көзден алу тәсілімен мынадай тауарларға, жұмыстарға, көрсетілетін қызметтерге тікелей шарт жасасу жолымен мемлекеттік сатып алуды жүзеге асыруға ниет білдіру туралы хабардар ету:</w:t>
      </w:r>
    </w:p>
    <w:bookmarkEnd w:id="3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өткізудің нысаны болып табылатын тауарлардың саны, орындалатын жұмыстардың, көрсетілетін қызметтердің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алуға бөлінген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жеткізудің, жұмыстарды орындаудың, қызметтерді көрсетудің талап етілетін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9" w:id="3055"/>
    <w:p>
      <w:pPr>
        <w:spacing w:after="0"/>
        <w:ind w:left="0"/>
        <w:jc w:val="both"/>
      </w:pPr>
      <w:r>
        <w:rPr>
          <w:rFonts w:ascii="Times New Roman"/>
          <w:b w:val="false"/>
          <w:i w:val="false"/>
          <w:color w:val="000000"/>
          <w:sz w:val="28"/>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 __________ дейінгі мерзімде (үш жұмыс күннен кешіктірілмеуі тиіс) жіберуді сұраймыз.</w:t>
      </w:r>
    </w:p>
    <w:bookmarkEnd w:id="3055"/>
    <w:bookmarkStart w:name="z3150" w:id="3056"/>
    <w:p>
      <w:pPr>
        <w:spacing w:after="0"/>
        <w:ind w:left="0"/>
        <w:jc w:val="both"/>
      </w:pPr>
      <w:r>
        <w:rPr>
          <w:rFonts w:ascii="Times New Roman"/>
          <w:b w:val="false"/>
          <w:i w:val="false"/>
          <w:color w:val="000000"/>
          <w:sz w:val="28"/>
        </w:rPr>
        <w:t xml:space="preserve">
      Мемлекеттік сатып алу туралы заңнаманың талаптарына сәйкес мемлекеттік сатып алу туралы шартты тікелей жасасу жолымен бір көзден алу тәсілімен мемлекеттік сатып алуды жүзеге асырған кезде мемлекеттік сатып алу туралы шарт мемлекеттік сатып алу веб-порталы арқылы жасалатынын атап өтеміз. </w:t>
      </w:r>
    </w:p>
    <w:bookmarkEnd w:id="3056"/>
    <w:bookmarkStart w:name="z3151" w:id="3057"/>
    <w:p>
      <w:pPr>
        <w:spacing w:after="0"/>
        <w:ind w:left="0"/>
        <w:jc w:val="both"/>
      </w:pPr>
      <w:r>
        <w:rPr>
          <w:rFonts w:ascii="Times New Roman"/>
          <w:b w:val="false"/>
          <w:i w:val="false"/>
          <w:color w:val="000000"/>
          <w:sz w:val="28"/>
        </w:rPr>
        <w:t>
      Қосымша: техникалық ерекшеліктерді көрсете отырып, мемлекеттік сатып алу туралы шарттың жобасы</w:t>
      </w:r>
    </w:p>
    <w:bookmarkEnd w:id="3057"/>
    <w:bookmarkStart w:name="z3152" w:id="3058"/>
    <w:p>
      <w:pPr>
        <w:spacing w:after="0"/>
        <w:ind w:left="0"/>
        <w:jc w:val="both"/>
      </w:pPr>
      <w:r>
        <w:rPr>
          <w:rFonts w:ascii="Times New Roman"/>
          <w:b w:val="false"/>
          <w:i w:val="false"/>
          <w:color w:val="000000"/>
          <w:sz w:val="28"/>
        </w:rPr>
        <w:t>
       _____________________________ ________ ______________________</w:t>
      </w:r>
    </w:p>
    <w:bookmarkEnd w:id="3058"/>
    <w:bookmarkStart w:name="z3153" w:id="3059"/>
    <w:p>
      <w:pPr>
        <w:spacing w:after="0"/>
        <w:ind w:left="0"/>
        <w:jc w:val="both"/>
      </w:pPr>
      <w:r>
        <w:rPr>
          <w:rFonts w:ascii="Times New Roman"/>
          <w:b w:val="false"/>
          <w:i w:val="false"/>
          <w:color w:val="000000"/>
          <w:sz w:val="28"/>
        </w:rPr>
        <w:t>
      (тапсырыс берушінің лауазымы) (қолы) (тегі, аты, әкесінің аты)</w:t>
      </w:r>
    </w:p>
    <w:bookmarkEnd w:id="3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33-қосымша</w:t>
            </w:r>
          </w:p>
        </w:tc>
      </w:tr>
    </w:tbl>
    <w:bookmarkStart w:name="z3155" w:id="3060"/>
    <w:p>
      <w:pPr>
        <w:spacing w:after="0"/>
        <w:ind w:left="0"/>
        <w:jc w:val="left"/>
      </w:pPr>
      <w:r>
        <w:rPr>
          <w:rFonts w:ascii="Times New Roman"/>
          <w:b/>
          <w:i w:val="false"/>
          <w:color w:val="000000"/>
        </w:rPr>
        <w:t xml:space="preserve"> Тауарларды мемлекеттік сатып алу туралы үлгілік шарт</w:t>
      </w:r>
    </w:p>
    <w:bookmarkEnd w:id="3060"/>
    <w:bookmarkStart w:name="z3156" w:id="3061"/>
    <w:p>
      <w:pPr>
        <w:spacing w:after="0"/>
        <w:ind w:left="0"/>
        <w:jc w:val="both"/>
      </w:pPr>
      <w:r>
        <w:rPr>
          <w:rFonts w:ascii="Times New Roman"/>
          <w:b w:val="false"/>
          <w:i w:val="false"/>
          <w:color w:val="000000"/>
          <w:sz w:val="28"/>
        </w:rPr>
        <w:t>
      &lt;Сәйкестендіру нөмірі &gt;</w:t>
      </w:r>
    </w:p>
    <w:bookmarkEnd w:id="3061"/>
    <w:bookmarkStart w:name="z3157" w:id="3062"/>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3062"/>
    <w:bookmarkStart w:name="z3158" w:id="3063"/>
    <w:p>
      <w:pPr>
        <w:spacing w:after="0"/>
        <w:ind w:left="0"/>
        <w:jc w:val="both"/>
      </w:pPr>
      <w:r>
        <w:rPr>
          <w:rFonts w:ascii="Times New Roman"/>
          <w:b w:val="false"/>
          <w:i w:val="false"/>
          <w:color w:val="000000"/>
          <w:sz w:val="28"/>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&lt;қорытындылардың күні&gt; жыл № &lt;қорытындылардың нөмірі&gt; &lt;сатып алу тәсілі&gt; мемлекеттік сатып алудың қорытындылары негізінде осы тауарларды мемлекеттік сатып алу туралы шартты (бұдан әрі – Шарт) жасасты және мына төмендегі туралы келісімге келді:</w:t>
      </w:r>
    </w:p>
    <w:bookmarkEnd w:id="3063"/>
    <w:bookmarkStart w:name="z3159" w:id="3064"/>
    <w:p>
      <w:pPr>
        <w:spacing w:after="0"/>
        <w:ind w:left="0"/>
        <w:jc w:val="both"/>
      </w:pPr>
      <w:r>
        <w:rPr>
          <w:rFonts w:ascii="Times New Roman"/>
          <w:b w:val="false"/>
          <w:i w:val="false"/>
          <w:color w:val="000000"/>
          <w:sz w:val="28"/>
        </w:rPr>
        <w:t>
      1. Шарттың мәні</w:t>
      </w:r>
    </w:p>
    <w:bookmarkEnd w:id="3064"/>
    <w:bookmarkStart w:name="z3160" w:id="3065"/>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bookmarkEnd w:id="3065"/>
    <w:bookmarkStart w:name="z3161" w:id="3066"/>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bookmarkEnd w:id="3066"/>
    <w:bookmarkStart w:name="z3162" w:id="3067"/>
    <w:p>
      <w:pPr>
        <w:spacing w:after="0"/>
        <w:ind w:left="0"/>
        <w:jc w:val="both"/>
      </w:pPr>
      <w:r>
        <w:rPr>
          <w:rFonts w:ascii="Times New Roman"/>
          <w:b w:val="false"/>
          <w:i w:val="false"/>
          <w:color w:val="000000"/>
          <w:sz w:val="28"/>
        </w:rPr>
        <w:t>
      …</w:t>
      </w:r>
    </w:p>
    <w:bookmarkEnd w:id="3067"/>
    <w:bookmarkStart w:name="z3163" w:id="3068"/>
    <w:p>
      <w:pPr>
        <w:spacing w:after="0"/>
        <w:ind w:left="0"/>
        <w:jc w:val="both"/>
      </w:pPr>
      <w:r>
        <w:rPr>
          <w:rFonts w:ascii="Times New Roman"/>
          <w:b w:val="false"/>
          <w:i w:val="false"/>
          <w:color w:val="000000"/>
          <w:sz w:val="28"/>
        </w:rPr>
        <w:t>
       ерекшелігі бойынша - &lt;№-ерекшелік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bookmarkEnd w:id="3068"/>
    <w:bookmarkStart w:name="z3164" w:id="3069"/>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3069"/>
    <w:bookmarkStart w:name="z3165" w:id="3070"/>
    <w:p>
      <w:pPr>
        <w:spacing w:after="0"/>
        <w:ind w:left="0"/>
        <w:jc w:val="both"/>
      </w:pPr>
      <w:r>
        <w:rPr>
          <w:rFonts w:ascii="Times New Roman"/>
          <w:b w:val="false"/>
          <w:i w:val="false"/>
          <w:color w:val="000000"/>
          <w:sz w:val="28"/>
        </w:rPr>
        <w:t>
      1) осы Шарт;</w:t>
      </w:r>
    </w:p>
    <w:bookmarkEnd w:id="3070"/>
    <w:bookmarkStart w:name="z3166" w:id="3071"/>
    <w:p>
      <w:pPr>
        <w:spacing w:after="0"/>
        <w:ind w:left="0"/>
        <w:jc w:val="both"/>
      </w:pPr>
      <w:r>
        <w:rPr>
          <w:rFonts w:ascii="Times New Roman"/>
          <w:b w:val="false"/>
          <w:i w:val="false"/>
          <w:color w:val="000000"/>
          <w:sz w:val="28"/>
        </w:rPr>
        <w:t>
      2) лоттар тізбесі және тауарларды жеткізу шарты (1-қосымша);</w:t>
      </w:r>
    </w:p>
    <w:bookmarkEnd w:id="3071"/>
    <w:bookmarkStart w:name="z3167" w:id="3072"/>
    <w:p>
      <w:pPr>
        <w:spacing w:after="0"/>
        <w:ind w:left="0"/>
        <w:jc w:val="both"/>
      </w:pPr>
      <w:r>
        <w:rPr>
          <w:rFonts w:ascii="Times New Roman"/>
          <w:b w:val="false"/>
          <w:i w:val="false"/>
          <w:color w:val="000000"/>
          <w:sz w:val="28"/>
        </w:rPr>
        <w:t>
      3) техникалық ерекшелік (2-қосымша).</w:t>
      </w:r>
    </w:p>
    <w:bookmarkEnd w:id="3072"/>
    <w:bookmarkStart w:name="z3168" w:id="3073"/>
    <w:p>
      <w:pPr>
        <w:spacing w:after="0"/>
        <w:ind w:left="0"/>
        <w:jc w:val="both"/>
      </w:pPr>
      <w:r>
        <w:rPr>
          <w:rFonts w:ascii="Times New Roman"/>
          <w:b w:val="false"/>
          <w:i w:val="false"/>
          <w:color w:val="000000"/>
          <w:sz w:val="28"/>
        </w:rPr>
        <w:t>
      2. Шарттың сомасы және ақы төлеу шарттары</w:t>
      </w:r>
    </w:p>
    <w:bookmarkEnd w:id="3073"/>
    <w:bookmarkStart w:name="z3169" w:id="3074"/>
    <w:p>
      <w:pPr>
        <w:spacing w:after="0"/>
        <w:ind w:left="0"/>
        <w:jc w:val="both"/>
      </w:pPr>
      <w:r>
        <w:rPr>
          <w:rFonts w:ascii="Times New Roman"/>
          <w:b w:val="false"/>
          <w:i w:val="false"/>
          <w:color w:val="000000"/>
          <w:sz w:val="28"/>
        </w:rPr>
        <w:t>
      2.1. Шарттың жалпы сомасы Шартқа 1-қосымшада айқындалады және &lt;Шарттың сомасы&gt; (&lt;сома жазумен&gt;)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&lt;оның ішінде ҚҚС &lt;ҚҚС сомасы&gt;теңге&gt;/&lt;ҚҚС есепке алмағанда&gt; (бұдан әрі – Шарттың сомасы) қамтиды.</w:t>
      </w:r>
    </w:p>
    <w:bookmarkEnd w:id="3074"/>
    <w:bookmarkStart w:name="z3170" w:id="3075"/>
    <w:p>
      <w:pPr>
        <w:spacing w:after="0"/>
        <w:ind w:left="0"/>
        <w:jc w:val="both"/>
      </w:pPr>
      <w:r>
        <w:rPr>
          <w:rFonts w:ascii="Times New Roman"/>
          <w:b w:val="false"/>
          <w:i w:val="false"/>
          <w:color w:val="000000"/>
          <w:sz w:val="28"/>
        </w:rPr>
        <w:t>
      2.2. Қазынашылықтың аумақтық органында Шарт бюджеттік бағдарламасы, кіші бағдарламасы, - ерекшелігі бойынша (), / &lt;_____&gt; жылы тіркеуге жатады</w:t>
      </w:r>
      <w:r>
        <w:rPr>
          <w:rFonts w:ascii="Times New Roman"/>
          <w:b w:val="false"/>
          <w:i w:val="false"/>
          <w:color w:val="000000"/>
          <w:vertAlign w:val="superscript"/>
        </w:rPr>
        <w:t>1</w:t>
      </w:r>
      <w:r>
        <w:rPr>
          <w:rFonts w:ascii="Times New Roman"/>
          <w:b w:val="false"/>
          <w:i w:val="false"/>
          <w:color w:val="000000"/>
          <w:sz w:val="28"/>
        </w:rPr>
        <w:t>.</w:t>
      </w:r>
    </w:p>
    <w:bookmarkEnd w:id="3075"/>
    <w:bookmarkStart w:name="z3171" w:id="3076"/>
    <w:p>
      <w:pPr>
        <w:spacing w:after="0"/>
        <w:ind w:left="0"/>
        <w:jc w:val="both"/>
      </w:pPr>
      <w:r>
        <w:rPr>
          <w:rFonts w:ascii="Times New Roman"/>
          <w:b w:val="false"/>
          <w:i w:val="false"/>
          <w:color w:val="000000"/>
          <w:sz w:val="28"/>
        </w:rPr>
        <w:t>
      2.3. Шарт күшіне енгеннен кейін, Тапсырыс беруші Өнім беруші Шарттың орындалуын қамтамасыз етуді, авансты қамтамасыз етуді және (немесе) Заңның</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енгізгеннен кейін, Шартқа 1-қосымшаға сәйкес мөлшерде аванстық төлем жүргізеді. Қалған соманы Тапсырыс беруші бұрын төленген авансты барабар ұстау ескеріле отырып,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арқылы төлейді</w:t>
      </w:r>
      <w:r>
        <w:rPr>
          <w:rFonts w:ascii="Times New Roman"/>
          <w:b w:val="false"/>
          <w:i w:val="false"/>
          <w:color w:val="000000"/>
          <w:vertAlign w:val="superscript"/>
        </w:rPr>
        <w:t>2</w:t>
      </w:r>
      <w:r>
        <w:rPr>
          <w:rFonts w:ascii="Times New Roman"/>
          <w:b w:val="false"/>
          <w:i w:val="false"/>
          <w:color w:val="000000"/>
          <w:sz w:val="28"/>
        </w:rPr>
        <w:t>.</w:t>
      </w:r>
    </w:p>
    <w:bookmarkEnd w:id="3076"/>
    <w:bookmarkStart w:name="z3172" w:id="3077"/>
    <w:p>
      <w:pPr>
        <w:spacing w:after="0"/>
        <w:ind w:left="0"/>
        <w:jc w:val="both"/>
      </w:pPr>
      <w:r>
        <w:rPr>
          <w:rFonts w:ascii="Times New Roman"/>
          <w:b w:val="false"/>
          <w:i w:val="false"/>
          <w:color w:val="000000"/>
          <w:sz w:val="28"/>
        </w:rPr>
        <w:t>
      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bookmarkEnd w:id="3077"/>
    <w:bookmarkStart w:name="z3173" w:id="3078"/>
    <w:p>
      <w:pPr>
        <w:spacing w:after="0"/>
        <w:ind w:left="0"/>
        <w:jc w:val="both"/>
      </w:pPr>
      <w:r>
        <w:rPr>
          <w:rFonts w:ascii="Times New Roman"/>
          <w:b w:val="false"/>
          <w:i w:val="false"/>
          <w:color w:val="000000"/>
          <w:sz w:val="28"/>
        </w:rPr>
        <w:t>
      2.4. Сандық және құндық шамадағы жеткізілетін тауар көлемі Шартқа 1-қосымшада келтірілген.</w:t>
      </w:r>
    </w:p>
    <w:bookmarkEnd w:id="3078"/>
    <w:bookmarkStart w:name="z3174" w:id="3079"/>
    <w:p>
      <w:pPr>
        <w:spacing w:after="0"/>
        <w:ind w:left="0"/>
        <w:jc w:val="both"/>
      </w:pPr>
      <w:r>
        <w:rPr>
          <w:rFonts w:ascii="Times New Roman"/>
          <w:b w:val="false"/>
          <w:i w:val="false"/>
          <w:color w:val="000000"/>
          <w:sz w:val="28"/>
        </w:rPr>
        <w:t>
      2.5. Төлеу алдындағы қажетті құжаттар:</w:t>
      </w:r>
    </w:p>
    <w:bookmarkEnd w:id="3079"/>
    <w:bookmarkStart w:name="z3175" w:id="3080"/>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bookmarkEnd w:id="3080"/>
    <w:bookmarkStart w:name="z3176" w:id="3081"/>
    <w:p>
      <w:pPr>
        <w:spacing w:after="0"/>
        <w:ind w:left="0"/>
        <w:jc w:val="both"/>
      </w:pPr>
      <w:r>
        <w:rPr>
          <w:rFonts w:ascii="Times New Roman"/>
          <w:b w:val="false"/>
          <w:i w:val="false"/>
          <w:color w:val="000000"/>
          <w:sz w:val="28"/>
        </w:rPr>
        <w:t>
      2) жүкқұжат;</w:t>
      </w:r>
    </w:p>
    <w:bookmarkEnd w:id="3081"/>
    <w:bookmarkStart w:name="z3177" w:id="3082"/>
    <w:p>
      <w:pPr>
        <w:spacing w:after="0"/>
        <w:ind w:left="0"/>
        <w:jc w:val="both"/>
      </w:pPr>
      <w:r>
        <w:rPr>
          <w:rFonts w:ascii="Times New Roman"/>
          <w:b w:val="false"/>
          <w:i w:val="false"/>
          <w:color w:val="000000"/>
          <w:sz w:val="28"/>
        </w:rPr>
        <w:t>
      3) тауарды (тауарларды) қабылдап алу-беру актісі (актілері);</w:t>
      </w:r>
    </w:p>
    <w:bookmarkEnd w:id="3082"/>
    <w:bookmarkStart w:name="z3178" w:id="3083"/>
    <w:p>
      <w:pPr>
        <w:spacing w:after="0"/>
        <w:ind w:left="0"/>
        <w:jc w:val="both"/>
      </w:pPr>
      <w:r>
        <w:rPr>
          <w:rFonts w:ascii="Times New Roman"/>
          <w:b w:val="false"/>
          <w:i w:val="false"/>
          <w:color w:val="000000"/>
          <w:sz w:val="28"/>
        </w:rPr>
        <w:t>
      4) мемлекеттiк сатып алуды жүзеге асыру қағидаларына 44-қосымшаға сәйкес нысан бойынша тауарлардағы жергілікті қамту туралы есеп;</w:t>
      </w:r>
    </w:p>
    <w:bookmarkEnd w:id="3083"/>
    <w:bookmarkStart w:name="z3179" w:id="3084"/>
    <w:p>
      <w:pPr>
        <w:spacing w:after="0"/>
        <w:ind w:left="0"/>
        <w:jc w:val="both"/>
      </w:pPr>
      <w:r>
        <w:rPr>
          <w:rFonts w:ascii="Times New Roman"/>
          <w:b w:val="false"/>
          <w:i w:val="false"/>
          <w:color w:val="000000"/>
          <w:sz w:val="28"/>
        </w:rPr>
        <w:t>
      5) жеткізілген тауарлардың санын, бірлік бағасы мен жалпы сомасын сипаттай, көрсете отырып, Өнім беруші Тапсырыс берушіге ұсынған электрондық шот-фактура;</w:t>
      </w:r>
    </w:p>
    <w:bookmarkEnd w:id="3084"/>
    <w:bookmarkStart w:name="z3180" w:id="3085"/>
    <w:p>
      <w:pPr>
        <w:spacing w:after="0"/>
        <w:ind w:left="0"/>
        <w:jc w:val="both"/>
      </w:pPr>
      <w:r>
        <w:rPr>
          <w:rFonts w:ascii="Times New Roman"/>
          <w:b w:val="false"/>
          <w:i w:val="false"/>
          <w:color w:val="000000"/>
          <w:sz w:val="28"/>
        </w:rPr>
        <w:t>
      &lt;№. Жаңа тармақша&gt;*</w:t>
      </w:r>
    </w:p>
    <w:bookmarkEnd w:id="3085"/>
    <w:bookmarkStart w:name="z3181" w:id="3086"/>
    <w:p>
      <w:pPr>
        <w:spacing w:after="0"/>
        <w:ind w:left="0"/>
        <w:jc w:val="both"/>
      </w:pPr>
      <w:r>
        <w:rPr>
          <w:rFonts w:ascii="Times New Roman"/>
          <w:b w:val="false"/>
          <w:i w:val="false"/>
          <w:color w:val="000000"/>
          <w:sz w:val="28"/>
        </w:rPr>
        <w:t>
      3. Тараптардың міндеттемелері</w:t>
      </w:r>
    </w:p>
    <w:bookmarkEnd w:id="3086"/>
    <w:bookmarkStart w:name="z3182" w:id="3087"/>
    <w:p>
      <w:pPr>
        <w:spacing w:after="0"/>
        <w:ind w:left="0"/>
        <w:jc w:val="both"/>
      </w:pPr>
      <w:r>
        <w:rPr>
          <w:rFonts w:ascii="Times New Roman"/>
          <w:b w:val="false"/>
          <w:i w:val="false"/>
          <w:color w:val="000000"/>
          <w:sz w:val="28"/>
        </w:rPr>
        <w:t>
      3.1. Өнім беруші мыналарға:</w:t>
      </w:r>
    </w:p>
    <w:bookmarkEnd w:id="3087"/>
    <w:bookmarkStart w:name="z3183" w:id="3088"/>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3088"/>
    <w:bookmarkStart w:name="z3184" w:id="3089"/>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құрайтын Шарттың жалпы сомасының теңгеге тең 3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w:t>
      </w:r>
      <w:r>
        <w:rPr>
          <w:rFonts w:ascii="Times New Roman"/>
          <w:b w:val="false"/>
          <w:i w:val="false"/>
          <w:color w:val="000000"/>
          <w:vertAlign w:val="superscript"/>
        </w:rPr>
        <w:t>5</w:t>
      </w:r>
      <w:r>
        <w:rPr>
          <w:rFonts w:ascii="Times New Roman"/>
          <w:b w:val="false"/>
          <w:i w:val="false"/>
          <w:color w:val="000000"/>
          <w:sz w:val="28"/>
        </w:rPr>
        <w:t xml:space="preserve"> мынадай түрде енгізуге міндеттенеді:</w:t>
      </w:r>
    </w:p>
    <w:bookmarkEnd w:id="3089"/>
    <w:bookmarkStart w:name="z3185" w:id="3090"/>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3090"/>
    <w:bookmarkStart w:name="z3186" w:id="3091"/>
    <w:p>
      <w:pPr>
        <w:spacing w:after="0"/>
        <w:ind w:left="0"/>
        <w:jc w:val="both"/>
      </w:pPr>
      <w:r>
        <w:rPr>
          <w:rFonts w:ascii="Times New Roman"/>
          <w:b w:val="false"/>
          <w:i w:val="false"/>
          <w:color w:val="000000"/>
          <w:sz w:val="28"/>
        </w:rPr>
        <w:t>
      не:</w:t>
      </w:r>
    </w:p>
    <w:bookmarkEnd w:id="3091"/>
    <w:bookmarkStart w:name="z3187" w:id="3092"/>
    <w:p>
      <w:pPr>
        <w:spacing w:after="0"/>
        <w:ind w:left="0"/>
        <w:jc w:val="both"/>
      </w:pPr>
      <w:r>
        <w:rPr>
          <w:rFonts w:ascii="Times New Roman"/>
          <w:b w:val="false"/>
          <w:i w:val="false"/>
          <w:color w:val="000000"/>
          <w:sz w:val="28"/>
        </w:rPr>
        <w:t>
      мемлекеттiк сатып алуды жүзеге асыру қағидаларына 38-қосымшаға сәйкес электрондық құжат нысанында берілетін банктік кепілдік.</w:t>
      </w:r>
    </w:p>
    <w:bookmarkEnd w:id="3092"/>
    <w:bookmarkStart w:name="z3188" w:id="3093"/>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bookmarkEnd w:id="3093"/>
    <w:bookmarkStart w:name="z3189" w:id="3094"/>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Шартқа 2-қосымшада (техникалық ерекшелік) көрсетілген талаптарға тауарлардың сәйкестігін қамтамасыз етуге;</w:t>
      </w:r>
    </w:p>
    <w:bookmarkEnd w:id="3094"/>
    <w:bookmarkStart w:name="z3190" w:id="3095"/>
    <w:p>
      <w:pPr>
        <w:spacing w:after="0"/>
        <w:ind w:left="0"/>
        <w:jc w:val="both"/>
      </w:pPr>
      <w:r>
        <w:rPr>
          <w:rFonts w:ascii="Times New Roman"/>
          <w:b w:val="false"/>
          <w:i w:val="false"/>
          <w:color w:val="000000"/>
          <w:sz w:val="28"/>
        </w:rPr>
        <w:t xml:space="preserve">
      4) Тауарларды түпкілікті межелі пунктіне тасымалдау кезінде олардың бұзылудан немесе бүлінуден сақтай алатын орамын қамтамасыз етуді. Орам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w:t>
      </w:r>
    </w:p>
    <w:bookmarkEnd w:id="3095"/>
    <w:bookmarkStart w:name="z3191" w:id="3096"/>
    <w:p>
      <w:pPr>
        <w:spacing w:after="0"/>
        <w:ind w:left="0"/>
        <w:jc w:val="both"/>
      </w:pPr>
      <w:r>
        <w:rPr>
          <w:rFonts w:ascii="Times New Roman"/>
          <w:b w:val="false"/>
          <w:i w:val="false"/>
          <w:color w:val="000000"/>
          <w:sz w:val="28"/>
        </w:rPr>
        <w:t>
      Буып-түйілген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бар болуын ескеру қажет;</w:t>
      </w:r>
    </w:p>
    <w:bookmarkEnd w:id="3096"/>
    <w:bookmarkStart w:name="z3192" w:id="3097"/>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3097"/>
    <w:bookmarkStart w:name="z3193" w:id="3098"/>
    <w:p>
      <w:pPr>
        <w:spacing w:after="0"/>
        <w:ind w:left="0"/>
        <w:jc w:val="both"/>
      </w:pPr>
      <w:r>
        <w:rPr>
          <w:rFonts w:ascii="Times New Roman"/>
          <w:b w:val="false"/>
          <w:i w:val="false"/>
          <w:color w:val="000000"/>
          <w:sz w:val="28"/>
        </w:rPr>
        <w:t>
      6)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bookmarkEnd w:id="3098"/>
    <w:bookmarkStart w:name="z3194" w:id="3099"/>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p>
    <w:bookmarkEnd w:id="3099"/>
    <w:bookmarkStart w:name="z3195" w:id="3100"/>
    <w:p>
      <w:pPr>
        <w:spacing w:after="0"/>
        <w:ind w:left="0"/>
        <w:jc w:val="both"/>
      </w:pPr>
      <w:r>
        <w:rPr>
          <w:rFonts w:ascii="Times New Roman"/>
          <w:b w:val="false"/>
          <w:i w:val="false"/>
          <w:color w:val="000000"/>
          <w:sz w:val="28"/>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bookmarkEnd w:id="3100"/>
    <w:bookmarkStart w:name="z3196" w:id="3101"/>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тауарларды қабылдап алу-беру актісін, сондай-ақ мемлекеттiк сатып алуды жүзеге асыру қағидаларына 44-қосымшаға сәйкес нысан бойынша тауарлардағы жергілікті қамту туралы есепті ресімдеуге және жіберуге;</w:t>
      </w:r>
    </w:p>
    <w:bookmarkEnd w:id="3101"/>
    <w:bookmarkStart w:name="z3197" w:id="3102"/>
    <w:p>
      <w:pPr>
        <w:spacing w:after="0"/>
        <w:ind w:left="0"/>
        <w:jc w:val="both"/>
      </w:pPr>
      <w:r>
        <w:rPr>
          <w:rFonts w:ascii="Times New Roman"/>
          <w:b w:val="false"/>
          <w:i w:val="false"/>
          <w:color w:val="000000"/>
          <w:sz w:val="28"/>
        </w:rPr>
        <w:t>
      10) Тапсырыс беруші тауарды (тауарларды) қабылдап алу-беру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bookmarkEnd w:id="3102"/>
    <w:bookmarkStart w:name="z3198" w:id="3103"/>
    <w:p>
      <w:pPr>
        <w:spacing w:after="0"/>
        <w:ind w:left="0"/>
        <w:jc w:val="both"/>
      </w:pPr>
      <w:r>
        <w:rPr>
          <w:rFonts w:ascii="Times New Roman"/>
          <w:b w:val="false"/>
          <w:i w:val="false"/>
          <w:color w:val="000000"/>
          <w:sz w:val="28"/>
        </w:rPr>
        <w:t>
      &lt;№) жаңа тармақша&gt;</w:t>
      </w:r>
    </w:p>
    <w:bookmarkEnd w:id="3103"/>
    <w:bookmarkStart w:name="z3199" w:id="3104"/>
    <w:p>
      <w:pPr>
        <w:spacing w:after="0"/>
        <w:ind w:left="0"/>
        <w:jc w:val="both"/>
      </w:pPr>
      <w:r>
        <w:rPr>
          <w:rFonts w:ascii="Times New Roman"/>
          <w:b w:val="false"/>
          <w:i w:val="false"/>
          <w:color w:val="000000"/>
          <w:sz w:val="28"/>
        </w:rPr>
        <w:t>
      3.2. Өнім беруші:</w:t>
      </w:r>
    </w:p>
    <w:bookmarkEnd w:id="3104"/>
    <w:bookmarkStart w:name="z3200" w:id="3105"/>
    <w:p>
      <w:pPr>
        <w:spacing w:after="0"/>
        <w:ind w:left="0"/>
        <w:jc w:val="both"/>
      </w:pPr>
      <w:r>
        <w:rPr>
          <w:rFonts w:ascii="Times New Roman"/>
          <w:b w:val="false"/>
          <w:i w:val="false"/>
          <w:color w:val="000000"/>
          <w:sz w:val="28"/>
        </w:rPr>
        <w:t>
      1) Тапсырыс берушіден Шарт бойынша жеткізілген Тауарларға төлем талап етуге;</w:t>
      </w:r>
    </w:p>
    <w:bookmarkEnd w:id="3105"/>
    <w:bookmarkStart w:name="z3201" w:id="3106"/>
    <w:p>
      <w:pPr>
        <w:spacing w:after="0"/>
        <w:ind w:left="0"/>
        <w:jc w:val="both"/>
      </w:pPr>
      <w:r>
        <w:rPr>
          <w:rFonts w:ascii="Times New Roman"/>
          <w:b w:val="false"/>
          <w:i w:val="false"/>
          <w:color w:val="000000"/>
          <w:sz w:val="28"/>
        </w:rPr>
        <w:t>
      2) Тапсырыс берушімен алдын ала жеткізу мерзімін келісе отырып, Шартқа 1-қосымшада көрсетілген Тауарды мерзімінен бұрын жеткізуге құқылы.</w:t>
      </w:r>
    </w:p>
    <w:bookmarkEnd w:id="3106"/>
    <w:bookmarkStart w:name="z3202" w:id="3107"/>
    <w:p>
      <w:pPr>
        <w:spacing w:after="0"/>
        <w:ind w:left="0"/>
        <w:jc w:val="both"/>
      </w:pPr>
      <w:r>
        <w:rPr>
          <w:rFonts w:ascii="Times New Roman"/>
          <w:b w:val="false"/>
          <w:i w:val="false"/>
          <w:color w:val="000000"/>
          <w:sz w:val="28"/>
        </w:rPr>
        <w:t>
      3.3. Тапсырыс беруші:</w:t>
      </w:r>
    </w:p>
    <w:bookmarkEnd w:id="3107"/>
    <w:bookmarkStart w:name="z3203" w:id="3108"/>
    <w:p>
      <w:pPr>
        <w:spacing w:after="0"/>
        <w:ind w:left="0"/>
        <w:jc w:val="both"/>
      </w:pPr>
      <w:r>
        <w:rPr>
          <w:rFonts w:ascii="Times New Roman"/>
          <w:b w:val="false"/>
          <w:i w:val="false"/>
          <w:color w:val="000000"/>
          <w:sz w:val="28"/>
        </w:rPr>
        <w:t>
      1) Тауар жеткізу үшін Өнім берушінің мамандарының қол жеткізуін қамтамасыз етуге;</w:t>
      </w:r>
    </w:p>
    <w:bookmarkEnd w:id="3108"/>
    <w:bookmarkStart w:name="z3204" w:id="3109"/>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bookmarkEnd w:id="3109"/>
    <w:bookmarkStart w:name="z3205" w:id="3110"/>
    <w:p>
      <w:pPr>
        <w:spacing w:after="0"/>
        <w:ind w:left="0"/>
        <w:jc w:val="both"/>
      </w:pPr>
      <w:r>
        <w:rPr>
          <w:rFonts w:ascii="Times New Roman"/>
          <w:b w:val="false"/>
          <w:i w:val="false"/>
          <w:color w:val="000000"/>
          <w:sz w:val="28"/>
        </w:rPr>
        <w:t>
      3) Тауарды қабылдап алу кезінде веб-портал арқылы Тауарды қабылдап алу-беру актісін бекітуге не мемлекеттiк сатып алуды жүзеге асыру қағидаларының 547-тармағында белгіленген мерзімде оны қабылдамаудың дәлелді негіздемелерін көрсете отырып, Тауарды қабылдаудан бас тартуға.</w:t>
      </w:r>
    </w:p>
    <w:bookmarkEnd w:id="3110"/>
    <w:bookmarkStart w:name="z3206" w:id="3111"/>
    <w:p>
      <w:pPr>
        <w:spacing w:after="0"/>
        <w:ind w:left="0"/>
        <w:jc w:val="both"/>
      </w:pPr>
      <w:r>
        <w:rPr>
          <w:rFonts w:ascii="Times New Roman"/>
          <w:b w:val="false"/>
          <w:i w:val="false"/>
          <w:color w:val="000000"/>
          <w:sz w:val="28"/>
        </w:rPr>
        <w:t>
      Бұл ретте тауарды қабылдап алуды Тапсырыс беруші не сенімхат бойынша оның өкілі жүзеге асырады;</w:t>
      </w:r>
    </w:p>
    <w:bookmarkEnd w:id="3111"/>
    <w:bookmarkStart w:name="z3207" w:id="3112"/>
    <w:p>
      <w:pPr>
        <w:spacing w:after="0"/>
        <w:ind w:left="0"/>
        <w:jc w:val="both"/>
      </w:pPr>
      <w:r>
        <w:rPr>
          <w:rFonts w:ascii="Times New Roman"/>
          <w:b w:val="false"/>
          <w:i w:val="false"/>
          <w:color w:val="000000"/>
          <w:sz w:val="28"/>
        </w:rPr>
        <w:t>
      4) тауарды (тауарларды) қабылдап алу-беру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bookmarkEnd w:id="3112"/>
    <w:bookmarkStart w:name="z3208" w:id="3113"/>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3113"/>
    <w:bookmarkStart w:name="z3209" w:id="3114"/>
    <w:p>
      <w:pPr>
        <w:spacing w:after="0"/>
        <w:ind w:left="0"/>
        <w:jc w:val="both"/>
      </w:pPr>
      <w:r>
        <w:rPr>
          <w:rFonts w:ascii="Times New Roman"/>
          <w:b w:val="false"/>
          <w:i w:val="false"/>
          <w:color w:val="000000"/>
          <w:sz w:val="28"/>
        </w:rPr>
        <w:t>
      &lt;№) жаңа тармақша&gt;</w:t>
      </w:r>
    </w:p>
    <w:bookmarkEnd w:id="3114"/>
    <w:bookmarkStart w:name="z3210" w:id="3115"/>
    <w:p>
      <w:pPr>
        <w:spacing w:after="0"/>
        <w:ind w:left="0"/>
        <w:jc w:val="both"/>
      </w:pPr>
      <w:r>
        <w:rPr>
          <w:rFonts w:ascii="Times New Roman"/>
          <w:b w:val="false"/>
          <w:i w:val="false"/>
          <w:color w:val="000000"/>
          <w:sz w:val="28"/>
        </w:rPr>
        <w:t>
      3.4. Тапсырыс беруші:</w:t>
      </w:r>
    </w:p>
    <w:bookmarkEnd w:id="3115"/>
    <w:bookmarkStart w:name="z3211" w:id="3116"/>
    <w:p>
      <w:pPr>
        <w:spacing w:after="0"/>
        <w:ind w:left="0"/>
        <w:jc w:val="both"/>
      </w:pPr>
      <w:r>
        <w:rPr>
          <w:rFonts w:ascii="Times New Roman"/>
          <w:b w:val="false"/>
          <w:i w:val="false"/>
          <w:color w:val="000000"/>
          <w:sz w:val="28"/>
        </w:rPr>
        <w:t>
      1) жеткізілген Тауарлардың сапасын тексеруге;</w:t>
      </w:r>
    </w:p>
    <w:bookmarkEnd w:id="3116"/>
    <w:bookmarkStart w:name="z3212" w:id="3117"/>
    <w:p>
      <w:pPr>
        <w:spacing w:after="0"/>
        <w:ind w:left="0"/>
        <w:jc w:val="both"/>
      </w:pPr>
      <w:r>
        <w:rPr>
          <w:rFonts w:ascii="Times New Roman"/>
          <w:b w:val="false"/>
          <w:i w:val="false"/>
          <w:color w:val="000000"/>
          <w:sz w:val="28"/>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bookmarkEnd w:id="3117"/>
    <w:bookmarkStart w:name="z3213" w:id="3118"/>
    <w:p>
      <w:pPr>
        <w:spacing w:after="0"/>
        <w:ind w:left="0"/>
        <w:jc w:val="both"/>
      </w:pPr>
      <w:r>
        <w:rPr>
          <w:rFonts w:ascii="Times New Roman"/>
          <w:b w:val="false"/>
          <w:i w:val="false"/>
          <w:color w:val="000000"/>
          <w:sz w:val="28"/>
        </w:rPr>
        <w:t>
      4. Тауарлардың техникалық ерекшелікке сәйкестігін тексеру</w:t>
      </w:r>
    </w:p>
    <w:bookmarkEnd w:id="3118"/>
    <w:bookmarkStart w:name="z3214" w:id="3119"/>
    <w:p>
      <w:pPr>
        <w:spacing w:after="0"/>
        <w:ind w:left="0"/>
        <w:jc w:val="both"/>
      </w:pPr>
      <w:r>
        <w:rPr>
          <w:rFonts w:ascii="Times New Roman"/>
          <w:b w:val="false"/>
          <w:i w:val="false"/>
          <w:color w:val="000000"/>
          <w:sz w:val="28"/>
        </w:rPr>
        <w:t>
      4.1.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3119"/>
    <w:bookmarkStart w:name="z3215" w:id="3120"/>
    <w:p>
      <w:pPr>
        <w:spacing w:after="0"/>
        <w:ind w:left="0"/>
        <w:jc w:val="both"/>
      </w:pPr>
      <w:r>
        <w:rPr>
          <w:rFonts w:ascii="Times New Roman"/>
          <w:b w:val="false"/>
          <w:i w:val="false"/>
          <w:color w:val="000000"/>
          <w:sz w:val="28"/>
        </w:rPr>
        <w:t>
      4.2. Осы Шарт шеңберінде жеткізілген тауарлар техникалық ерекшелікте көрсетілген стандарттарға сәйкес немесе олардан жоғары болуы тиіс.</w:t>
      </w:r>
    </w:p>
    <w:bookmarkEnd w:id="3120"/>
    <w:bookmarkStart w:name="z3216" w:id="3121"/>
    <w:p>
      <w:pPr>
        <w:spacing w:after="0"/>
        <w:ind w:left="0"/>
        <w:jc w:val="both"/>
      </w:pPr>
      <w:r>
        <w:rPr>
          <w:rFonts w:ascii="Times New Roman"/>
          <w:b w:val="false"/>
          <w:i w:val="false"/>
          <w:color w:val="000000"/>
          <w:sz w:val="28"/>
        </w:rPr>
        <w:t>
      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қандай да бір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3121"/>
    <w:bookmarkStart w:name="z3217" w:id="3122"/>
    <w:p>
      <w:pPr>
        <w:spacing w:after="0"/>
        <w:ind w:left="0"/>
        <w:jc w:val="both"/>
      </w:pPr>
      <w:r>
        <w:rPr>
          <w:rFonts w:ascii="Times New Roman"/>
          <w:b w:val="false"/>
          <w:i w:val="false"/>
          <w:color w:val="000000"/>
          <w:sz w:val="28"/>
        </w:rPr>
        <w:t>
      4.4. Тауарлардың техникалық ерекшелікке сәйкестілігін тексеру Өнім беруші немесе қосалқы мердігер(лер) аумағында, жеткізу орнында және (немесе) тауарлардың түпкілікті межелі пунктіне жүргізілуі мүмкін. Егер олар Өнім беруші немесе оның қосалқы мердігері(лері) аумағында жүргізілетін болса, Тапсырыс беруші инспекторларына, Тапсырыс беруші тарапынан қандай да бір қосымша шығынсыз, сызбалар мен өндірістік ақпараттарға рұқсатты қоса алғанда, барлық қажетті құралдар мен көмек ұсынылатын болады.</w:t>
      </w:r>
    </w:p>
    <w:bookmarkEnd w:id="3122"/>
    <w:bookmarkStart w:name="z3218" w:id="3123"/>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bookmarkEnd w:id="3123"/>
    <w:bookmarkStart w:name="z3219" w:id="3124"/>
    <w:p>
      <w:pPr>
        <w:spacing w:after="0"/>
        <w:ind w:left="0"/>
        <w:jc w:val="both"/>
      </w:pPr>
      <w:r>
        <w:rPr>
          <w:rFonts w:ascii="Times New Roman"/>
          <w:b w:val="false"/>
          <w:i w:val="false"/>
          <w:color w:val="000000"/>
          <w:sz w:val="28"/>
        </w:rPr>
        <w:t>
      &lt;№. жаңа тармақ&gt;*</w:t>
      </w:r>
    </w:p>
    <w:bookmarkEnd w:id="3124"/>
    <w:bookmarkStart w:name="z3220" w:id="3125"/>
    <w:p>
      <w:pPr>
        <w:spacing w:after="0"/>
        <w:ind w:left="0"/>
        <w:jc w:val="both"/>
      </w:pPr>
      <w:r>
        <w:rPr>
          <w:rFonts w:ascii="Times New Roman"/>
          <w:b w:val="false"/>
          <w:i w:val="false"/>
          <w:color w:val="000000"/>
          <w:sz w:val="28"/>
        </w:rPr>
        <w:t>
      5. Тауарларды жеткізу және құжаттама</w:t>
      </w:r>
    </w:p>
    <w:bookmarkEnd w:id="3125"/>
    <w:bookmarkStart w:name="z3221" w:id="3126"/>
    <w:p>
      <w:pPr>
        <w:spacing w:after="0"/>
        <w:ind w:left="0"/>
        <w:jc w:val="both"/>
      </w:pPr>
      <w:r>
        <w:rPr>
          <w:rFonts w:ascii="Times New Roman"/>
          <w:b w:val="false"/>
          <w:i w:val="false"/>
          <w:color w:val="000000"/>
          <w:sz w:val="28"/>
        </w:rPr>
        <w:t>
      5.1. Өнім беруші Тауар межелі пунктте Тапсырыс берушінің өкіліне мынадай құжаттарды ұсынады:</w:t>
      </w:r>
    </w:p>
    <w:bookmarkEnd w:id="3126"/>
    <w:bookmarkStart w:name="z3222" w:id="3127"/>
    <w:p>
      <w:pPr>
        <w:spacing w:after="0"/>
        <w:ind w:left="0"/>
        <w:jc w:val="both"/>
      </w:pPr>
      <w:r>
        <w:rPr>
          <w:rFonts w:ascii="Times New Roman"/>
          <w:b w:val="false"/>
          <w:i w:val="false"/>
          <w:color w:val="000000"/>
          <w:sz w:val="28"/>
        </w:rPr>
        <w:t>
      1) ақпарат Тауардың өзінде және/немесе орамасында көрсетілген не Тауар сапасы дайындаушы кәсіпорынның мөртаңбасымен немесе көрсетілген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 немесе дайындаушы зауыт берген өзге құжат;</w:t>
      </w:r>
    </w:p>
    <w:bookmarkEnd w:id="3127"/>
    <w:bookmarkStart w:name="z3223" w:id="3128"/>
    <w:p>
      <w:pPr>
        <w:spacing w:after="0"/>
        <w:ind w:left="0"/>
        <w:jc w:val="both"/>
      </w:pPr>
      <w:r>
        <w:rPr>
          <w:rFonts w:ascii="Times New Roman"/>
          <w:b w:val="false"/>
          <w:i w:val="false"/>
          <w:color w:val="000000"/>
          <w:sz w:val="28"/>
        </w:rPr>
        <w:t>
      2)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сертификаты/сәйкестігі туралы декларация/ мемлекеттік тіркеу туралы куәлік) көшірмесі;</w:t>
      </w:r>
    </w:p>
    <w:bookmarkEnd w:id="3128"/>
    <w:bookmarkStart w:name="z3224" w:id="3129"/>
    <w:p>
      <w:pPr>
        <w:spacing w:after="0"/>
        <w:ind w:left="0"/>
        <w:jc w:val="both"/>
      </w:pPr>
      <w:r>
        <w:rPr>
          <w:rFonts w:ascii="Times New Roman"/>
          <w:b w:val="false"/>
          <w:i w:val="false"/>
          <w:color w:val="000000"/>
          <w:sz w:val="28"/>
        </w:rPr>
        <w:t>
      3) Дайындаушының немесе Өнім берушінің (қажет болған кезде) кепілдік (міндеттеме) сертификаты;</w:t>
      </w:r>
    </w:p>
    <w:bookmarkEnd w:id="3129"/>
    <w:bookmarkStart w:name="z3225" w:id="3130"/>
    <w:p>
      <w:pPr>
        <w:spacing w:after="0"/>
        <w:ind w:left="0"/>
        <w:jc w:val="both"/>
      </w:pPr>
      <w:r>
        <w:rPr>
          <w:rFonts w:ascii="Times New Roman"/>
          <w:b w:val="false"/>
          <w:i w:val="false"/>
          <w:color w:val="000000"/>
          <w:sz w:val="28"/>
        </w:rPr>
        <w:t xml:space="preserve">
      4) егер Тауар Қазақстанда шығарылған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bookmarkEnd w:id="3130"/>
    <w:bookmarkStart w:name="z3226" w:id="3131"/>
    <w:p>
      <w:pPr>
        <w:spacing w:after="0"/>
        <w:ind w:left="0"/>
        <w:jc w:val="both"/>
      </w:pPr>
      <w:r>
        <w:rPr>
          <w:rFonts w:ascii="Times New Roman"/>
          <w:b w:val="false"/>
          <w:i w:val="false"/>
          <w:color w:val="000000"/>
          <w:sz w:val="28"/>
        </w:rPr>
        <w:t>
      Егер қазақстанда шығарылған жеткізілетін тауарлардың көлемі екі және одан да көп бірлікті құраса,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сәйкес жеткізілетін көлемге (үлгіге берілген сертификатты қоспағанда) немесе сериялық өндіріс өніміне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bookmarkEnd w:id="3131"/>
    <w:bookmarkStart w:name="z3227" w:id="3132"/>
    <w:p>
      <w:pPr>
        <w:spacing w:after="0"/>
        <w:ind w:left="0"/>
        <w:jc w:val="both"/>
      </w:pPr>
      <w:r>
        <w:rPr>
          <w:rFonts w:ascii="Times New Roman"/>
          <w:b w:val="false"/>
          <w:i w:val="false"/>
          <w:color w:val="000000"/>
          <w:sz w:val="28"/>
        </w:rPr>
        <w:t>
      Егер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сертификатының түпнұсқасы немесе көшірмесі беріледі.</w:t>
      </w:r>
    </w:p>
    <w:bookmarkEnd w:id="3132"/>
    <w:bookmarkStart w:name="z3228" w:id="3133"/>
    <w:p>
      <w:pPr>
        <w:spacing w:after="0"/>
        <w:ind w:left="0"/>
        <w:jc w:val="both"/>
      </w:pPr>
      <w:r>
        <w:rPr>
          <w:rFonts w:ascii="Times New Roman"/>
          <w:b w:val="false"/>
          <w:i w:val="false"/>
          <w:color w:val="000000"/>
          <w:sz w:val="28"/>
        </w:rPr>
        <w:t>
      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күнтізбелік 14 (он төрт)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bookmarkEnd w:id="3133"/>
    <w:bookmarkStart w:name="z3229" w:id="3134"/>
    <w:p>
      <w:pPr>
        <w:spacing w:after="0"/>
        <w:ind w:left="0"/>
        <w:jc w:val="both"/>
      </w:pPr>
      <w:r>
        <w:rPr>
          <w:rFonts w:ascii="Times New Roman"/>
          <w:b w:val="false"/>
          <w:i w:val="false"/>
          <w:color w:val="000000"/>
          <w:sz w:val="28"/>
        </w:rPr>
        <w:t>
      5.3. Жеткізу Өнім беруші Тапсырыс берушіге Тауарды техникалық ерекшелікте (Шартқа 2-қосымша) көрсетілген талаптарға дәл сәйкестікте толық беру шартында жасалды деп есептеледі.</w:t>
      </w:r>
    </w:p>
    <w:bookmarkEnd w:id="3134"/>
    <w:bookmarkStart w:name="z3230" w:id="3135"/>
    <w:p>
      <w:pPr>
        <w:spacing w:after="0"/>
        <w:ind w:left="0"/>
        <w:jc w:val="both"/>
      </w:pPr>
      <w:r>
        <w:rPr>
          <w:rFonts w:ascii="Times New Roman"/>
          <w:b w:val="false"/>
          <w:i w:val="false"/>
          <w:color w:val="000000"/>
          <w:sz w:val="28"/>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bookmarkEnd w:id="3135"/>
    <w:bookmarkStart w:name="z3231" w:id="3136"/>
    <w:p>
      <w:pPr>
        <w:spacing w:after="0"/>
        <w:ind w:left="0"/>
        <w:jc w:val="both"/>
      </w:pPr>
      <w:r>
        <w:rPr>
          <w:rFonts w:ascii="Times New Roman"/>
          <w:b w:val="false"/>
          <w:i w:val="false"/>
          <w:color w:val="000000"/>
          <w:sz w:val="28"/>
        </w:rPr>
        <w:t>
      6. Кепілдік. Сапа</w:t>
      </w:r>
    </w:p>
    <w:bookmarkEnd w:id="3136"/>
    <w:bookmarkStart w:name="z3232" w:id="3137"/>
    <w:p>
      <w:pPr>
        <w:spacing w:after="0"/>
        <w:ind w:left="0"/>
        <w:jc w:val="both"/>
      </w:pPr>
      <w:r>
        <w:rPr>
          <w:rFonts w:ascii="Times New Roman"/>
          <w:b w:val="false"/>
          <w:i w:val="false"/>
          <w:color w:val="000000"/>
          <w:sz w:val="28"/>
        </w:rPr>
        <w:t>
      6.1. Өнім беруші осы Шарт шеңберінде жеткізілетін Тауардың:</w:t>
      </w:r>
    </w:p>
    <w:bookmarkEnd w:id="3137"/>
    <w:bookmarkStart w:name="z3233" w:id="3138"/>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bookmarkEnd w:id="3138"/>
    <w:bookmarkStart w:name="z3234" w:id="3139"/>
    <w:p>
      <w:pPr>
        <w:spacing w:after="0"/>
        <w:ind w:left="0"/>
        <w:jc w:val="both"/>
      </w:pPr>
      <w:r>
        <w:rPr>
          <w:rFonts w:ascii="Times New Roman"/>
          <w:b w:val="false"/>
          <w:i w:val="false"/>
          <w:color w:val="000000"/>
          <w:sz w:val="28"/>
        </w:rPr>
        <w:t>
      2) жаңа, пайдаланылмаған, зауыт орамасында, материалы мен орындауында ешқандай ақаулықтары жоқ екендігіне;</w:t>
      </w:r>
    </w:p>
    <w:bookmarkEnd w:id="3139"/>
    <w:bookmarkStart w:name="z3235" w:id="3140"/>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bookmarkEnd w:id="3140"/>
    <w:bookmarkStart w:name="z3236" w:id="3141"/>
    <w:p>
      <w:pPr>
        <w:spacing w:after="0"/>
        <w:ind w:left="0"/>
        <w:jc w:val="both"/>
      </w:pPr>
      <w:r>
        <w:rPr>
          <w:rFonts w:ascii="Times New Roman"/>
          <w:b w:val="false"/>
          <w:i w:val="false"/>
          <w:color w:val="000000"/>
          <w:sz w:val="28"/>
        </w:rPr>
        <w:t>
      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күнтізбелік 14 (он төрт) күн ішінде өз есебінен Тауарды жаңасына ауыстырады.</w:t>
      </w:r>
    </w:p>
    <w:bookmarkEnd w:id="3141"/>
    <w:bookmarkStart w:name="z3237" w:id="3142"/>
    <w:p>
      <w:pPr>
        <w:spacing w:after="0"/>
        <w:ind w:left="0"/>
        <w:jc w:val="both"/>
      </w:pPr>
      <w:r>
        <w:rPr>
          <w:rFonts w:ascii="Times New Roman"/>
          <w:b w:val="false"/>
          <w:i w:val="false"/>
          <w:color w:val="000000"/>
          <w:sz w:val="28"/>
        </w:rPr>
        <w:t>
      6.3. Жеткізілетін Тауардың кепілді кезеңі Тауар Тапсырыс берушінің қоймасына келіп түскен күннен бастап күнтізбелік 12 (он екі) айда айқындалады.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тазартуға байланысты барлық шығыстарды да Өнім беруші көтереді. Егер туындаған ақауларды жоюда іркіліс Өнім берушінің кінәсінен болған жағдайда, онда кепілдік беру мерзімі тиісті уақыт кезеңіне ұзартылатын болады.</w:t>
      </w:r>
    </w:p>
    <w:bookmarkEnd w:id="3142"/>
    <w:bookmarkStart w:name="z3238" w:id="3143"/>
    <w:p>
      <w:pPr>
        <w:spacing w:after="0"/>
        <w:ind w:left="0"/>
        <w:jc w:val="both"/>
      </w:pPr>
      <w:r>
        <w:rPr>
          <w:rFonts w:ascii="Times New Roman"/>
          <w:b w:val="false"/>
          <w:i w:val="false"/>
          <w:color w:val="000000"/>
          <w:sz w:val="28"/>
        </w:rPr>
        <w:t>
      &lt;№. жаңа тармақ&gt;*</w:t>
      </w:r>
    </w:p>
    <w:bookmarkEnd w:id="3143"/>
    <w:bookmarkStart w:name="z3239" w:id="3144"/>
    <w:p>
      <w:pPr>
        <w:spacing w:after="0"/>
        <w:ind w:left="0"/>
        <w:jc w:val="both"/>
      </w:pPr>
      <w:r>
        <w:rPr>
          <w:rFonts w:ascii="Times New Roman"/>
          <w:b w:val="false"/>
          <w:i w:val="false"/>
          <w:color w:val="000000"/>
          <w:sz w:val="28"/>
        </w:rPr>
        <w:t>
      7. Тараптардың жауапкершілігі</w:t>
      </w:r>
    </w:p>
    <w:bookmarkEnd w:id="3144"/>
    <w:bookmarkStart w:name="z3240" w:id="3145"/>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3145"/>
    <w:bookmarkStart w:name="z3241" w:id="3146"/>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пайызы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онда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bookmarkEnd w:id="3146"/>
    <w:bookmarkStart w:name="z3242" w:id="3147"/>
    <w:p>
      <w:pPr>
        <w:spacing w:after="0"/>
        <w:ind w:left="0"/>
        <w:jc w:val="both"/>
      </w:pPr>
      <w:r>
        <w:rPr>
          <w:rFonts w:ascii="Times New Roman"/>
          <w:b w:val="false"/>
          <w:i w:val="false"/>
          <w:color w:val="000000"/>
          <w:sz w:val="28"/>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bookmarkEnd w:id="3147"/>
    <w:bookmarkStart w:name="z3243" w:id="3148"/>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күнтізбелік он бес күннен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3148"/>
    <w:bookmarkStart w:name="z3244" w:id="3149"/>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3149"/>
    <w:bookmarkStart w:name="z3245" w:id="3150"/>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онда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ұсынуға тиіс.</w:t>
      </w:r>
    </w:p>
    <w:bookmarkEnd w:id="3150"/>
    <w:bookmarkStart w:name="z3246" w:id="3151"/>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bookmarkEnd w:id="3151"/>
    <w:bookmarkStart w:name="z3247" w:id="3152"/>
    <w:p>
      <w:pPr>
        <w:spacing w:after="0"/>
        <w:ind w:left="0"/>
        <w:jc w:val="both"/>
      </w:pPr>
      <w:r>
        <w:rPr>
          <w:rFonts w:ascii="Times New Roman"/>
          <w:b w:val="false"/>
          <w:i w:val="false"/>
          <w:color w:val="000000"/>
          <w:sz w:val="28"/>
        </w:rPr>
        <w:t xml:space="preserve">
      7.8. Тапсырыс беруші осы Шарт бойынша Өнім беруші өз міндеттемелерін орындамауына байланысты Шартты бұзған жағдайда оның орындалуын қамтамасыз ету соманы,,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соманы (бар болса) қайтармайды.</w:t>
      </w:r>
    </w:p>
    <w:bookmarkEnd w:id="3152"/>
    <w:bookmarkStart w:name="z3248" w:id="3153"/>
    <w:p>
      <w:pPr>
        <w:spacing w:after="0"/>
        <w:ind w:left="0"/>
        <w:jc w:val="both"/>
      </w:pPr>
      <w:r>
        <w:rPr>
          <w:rFonts w:ascii="Times New Roman"/>
          <w:b w:val="false"/>
          <w:i w:val="false"/>
          <w:color w:val="000000"/>
          <w:sz w:val="28"/>
        </w:rPr>
        <w:t>
      7.9.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Өнім берушіге қайтарады.</w:t>
      </w:r>
    </w:p>
    <w:bookmarkEnd w:id="3153"/>
    <w:bookmarkStart w:name="z3249" w:id="3154"/>
    <w:p>
      <w:pPr>
        <w:spacing w:after="0"/>
        <w:ind w:left="0"/>
        <w:jc w:val="both"/>
      </w:pPr>
      <w:r>
        <w:rPr>
          <w:rFonts w:ascii="Times New Roman"/>
          <w:b w:val="false"/>
          <w:i w:val="false"/>
          <w:color w:val="000000"/>
          <w:sz w:val="28"/>
        </w:rPr>
        <w:t>
      &lt;№. жаңа тармақ&gt;*</w:t>
      </w:r>
    </w:p>
    <w:bookmarkEnd w:id="3154"/>
    <w:bookmarkStart w:name="z3250" w:id="3155"/>
    <w:p>
      <w:pPr>
        <w:spacing w:after="0"/>
        <w:ind w:left="0"/>
        <w:jc w:val="both"/>
      </w:pPr>
      <w:r>
        <w:rPr>
          <w:rFonts w:ascii="Times New Roman"/>
          <w:b w:val="false"/>
          <w:i w:val="false"/>
          <w:color w:val="000000"/>
          <w:sz w:val="28"/>
        </w:rPr>
        <w:t>
      8. Шарттың қолданылу мерзімі және бұзылу талаптары</w:t>
      </w:r>
    </w:p>
    <w:bookmarkEnd w:id="3155"/>
    <w:bookmarkStart w:name="z3251" w:id="3156"/>
    <w:p>
      <w:pPr>
        <w:spacing w:after="0"/>
        <w:ind w:left="0"/>
        <w:jc w:val="both"/>
      </w:pPr>
      <w:r>
        <w:rPr>
          <w:rFonts w:ascii="Times New Roman"/>
          <w:b w:val="false"/>
          <w:i w:val="false"/>
          <w:color w:val="000000"/>
          <w:sz w:val="28"/>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bookmarkEnd w:id="3156"/>
    <w:bookmarkStart w:name="z3252" w:id="3157"/>
    <w:p>
      <w:pPr>
        <w:spacing w:after="0"/>
        <w:ind w:left="0"/>
        <w:jc w:val="both"/>
      </w:pPr>
      <w:r>
        <w:rPr>
          <w:rFonts w:ascii="Times New Roman"/>
          <w:b w:val="false"/>
          <w:i w:val="false"/>
          <w:color w:val="000000"/>
          <w:sz w:val="28"/>
        </w:rPr>
        <w:t>
      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3157"/>
    <w:bookmarkStart w:name="z3253" w:id="3158"/>
    <w:p>
      <w:pPr>
        <w:spacing w:after="0"/>
        <w:ind w:left="0"/>
        <w:jc w:val="both"/>
      </w:pPr>
      <w:r>
        <w:rPr>
          <w:rFonts w:ascii="Times New Roman"/>
          <w:b w:val="false"/>
          <w:i w:val="false"/>
          <w:color w:val="000000"/>
          <w:sz w:val="28"/>
        </w:rPr>
        <w:t>
      8.3. Шарт талаптарын бұзғаны үшін қандай да бір басқа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bookmarkEnd w:id="3158"/>
    <w:bookmarkStart w:name="z3254" w:id="3159"/>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bookmarkEnd w:id="3159"/>
    <w:bookmarkStart w:name="z3255" w:id="3160"/>
    <w:p>
      <w:pPr>
        <w:spacing w:after="0"/>
        <w:ind w:left="0"/>
        <w:jc w:val="both"/>
      </w:pPr>
      <w:r>
        <w:rPr>
          <w:rFonts w:ascii="Times New Roman"/>
          <w:b w:val="false"/>
          <w:i w:val="false"/>
          <w:color w:val="000000"/>
          <w:sz w:val="28"/>
        </w:rPr>
        <w:t>
      2) егер Өнім беруші өз міндеттемелерін орындай алмаса, осы Шартты толық немесе ішінара бұза алады.</w:t>
      </w:r>
    </w:p>
    <w:bookmarkEnd w:id="3160"/>
    <w:bookmarkStart w:name="z3256" w:id="3161"/>
    <w:p>
      <w:pPr>
        <w:spacing w:after="0"/>
        <w:ind w:left="0"/>
        <w:jc w:val="both"/>
      </w:pPr>
      <w:r>
        <w:rPr>
          <w:rFonts w:ascii="Times New Roman"/>
          <w:b w:val="false"/>
          <w:i w:val="false"/>
          <w:color w:val="000000"/>
          <w:sz w:val="28"/>
        </w:rPr>
        <w:t>
      8.4. Шарт мынадай фактілердің бірі анықталған жағдайда:</w:t>
      </w:r>
    </w:p>
    <w:bookmarkEnd w:id="3161"/>
    <w:bookmarkStart w:name="z3257" w:id="3162"/>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bookmarkEnd w:id="3162"/>
    <w:bookmarkStart w:name="z3258" w:id="3163"/>
    <w:p>
      <w:pPr>
        <w:spacing w:after="0"/>
        <w:ind w:left="0"/>
        <w:jc w:val="both"/>
      </w:pPr>
      <w:r>
        <w:rPr>
          <w:rFonts w:ascii="Times New Roman"/>
          <w:b w:val="false"/>
          <w:i w:val="false"/>
          <w:color w:val="000000"/>
          <w:sz w:val="28"/>
        </w:rPr>
        <w:t>
      2) мемлекеттік сатып алуды ұйымдастырушы Өнім берушіге Заңда көзделмеген қолдауды көрсетсе;</w:t>
      </w:r>
    </w:p>
    <w:bookmarkEnd w:id="3163"/>
    <w:bookmarkStart w:name="z3259" w:id="3164"/>
    <w:p>
      <w:pPr>
        <w:spacing w:after="0"/>
        <w:ind w:left="0"/>
        <w:jc w:val="both"/>
      </w:pPr>
      <w:r>
        <w:rPr>
          <w:rFonts w:ascii="Times New Roman"/>
          <w:b w:val="false"/>
          <w:i w:val="false"/>
          <w:color w:val="000000"/>
          <w:sz w:val="28"/>
        </w:rPr>
        <w:t xml:space="preserve">
      3) Шарттың орындалуын қамтамасыз етуді енгізу мерзімі өткенге дейін тауарлар жеткізілген жағдайды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 жасасудан жалтарса кез келген кезеңде оның бұзылуы туралы талапты қамтуы тиіс.</w:t>
      </w:r>
    </w:p>
    <w:bookmarkEnd w:id="3164"/>
    <w:bookmarkStart w:name="z3260" w:id="3165"/>
    <w:p>
      <w:pPr>
        <w:spacing w:after="0"/>
        <w:ind w:left="0"/>
        <w:jc w:val="both"/>
      </w:pPr>
      <w:r>
        <w:rPr>
          <w:rFonts w:ascii="Times New Roman"/>
          <w:b w:val="false"/>
          <w:i w:val="false"/>
          <w:color w:val="000000"/>
          <w:sz w:val="28"/>
        </w:rPr>
        <w:t>
      8.5. Шартты одан әрі орындау орынсыз болған жағдайда, оны тараптардың келісімі бойынша бұзуға болады.</w:t>
      </w:r>
    </w:p>
    <w:bookmarkEnd w:id="3165"/>
    <w:bookmarkStart w:name="z3261" w:id="3166"/>
    <w:p>
      <w:pPr>
        <w:spacing w:after="0"/>
        <w:ind w:left="0"/>
        <w:jc w:val="both"/>
      </w:pPr>
      <w:r>
        <w:rPr>
          <w:rFonts w:ascii="Times New Roman"/>
          <w:b w:val="false"/>
          <w:i w:val="false"/>
          <w:color w:val="000000"/>
          <w:sz w:val="28"/>
        </w:rPr>
        <w:t>
      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p>
    <w:bookmarkEnd w:id="3166"/>
    <w:bookmarkStart w:name="z3262" w:id="3167"/>
    <w:p>
      <w:pPr>
        <w:spacing w:after="0"/>
        <w:ind w:left="0"/>
        <w:jc w:val="both"/>
      </w:pPr>
      <w:r>
        <w:rPr>
          <w:rFonts w:ascii="Times New Roman"/>
          <w:b w:val="false"/>
          <w:i w:val="false"/>
          <w:color w:val="000000"/>
          <w:sz w:val="28"/>
        </w:rPr>
        <w:t>
      9. Хабарлама</w:t>
      </w:r>
    </w:p>
    <w:bookmarkEnd w:id="3167"/>
    <w:bookmarkStart w:name="z3263" w:id="3168"/>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не веб-портал арқылы жіберіледі.</w:t>
      </w:r>
    </w:p>
    <w:bookmarkEnd w:id="3168"/>
    <w:bookmarkStart w:name="z3264" w:id="3169"/>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3169"/>
    <w:bookmarkStart w:name="z3265" w:id="3170"/>
    <w:p>
      <w:pPr>
        <w:spacing w:after="0"/>
        <w:ind w:left="0"/>
        <w:jc w:val="both"/>
      </w:pPr>
      <w:r>
        <w:rPr>
          <w:rFonts w:ascii="Times New Roman"/>
          <w:b w:val="false"/>
          <w:i w:val="false"/>
          <w:color w:val="000000"/>
          <w:sz w:val="28"/>
        </w:rPr>
        <w:t>
      10. Форс-мажор</w:t>
      </w:r>
    </w:p>
    <w:bookmarkEnd w:id="3170"/>
    <w:bookmarkStart w:name="z3266" w:id="3171"/>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жауапкершілікте болмайды.</w:t>
      </w:r>
    </w:p>
    <w:bookmarkEnd w:id="3171"/>
    <w:bookmarkStart w:name="z3267" w:id="3172"/>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bookmarkEnd w:id="3172"/>
    <w:bookmarkStart w:name="z3268" w:id="3173"/>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3173"/>
    <w:bookmarkStart w:name="z3269" w:id="3174"/>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3174"/>
    <w:bookmarkStart w:name="z3270" w:id="3175"/>
    <w:p>
      <w:pPr>
        <w:spacing w:after="0"/>
        <w:ind w:left="0"/>
        <w:jc w:val="both"/>
      </w:pPr>
      <w:r>
        <w:rPr>
          <w:rFonts w:ascii="Times New Roman"/>
          <w:b w:val="false"/>
          <w:i w:val="false"/>
          <w:color w:val="000000"/>
          <w:sz w:val="28"/>
        </w:rPr>
        <w:t>
      11. Даулы мәселелерді шешу</w:t>
      </w:r>
    </w:p>
    <w:bookmarkEnd w:id="3175"/>
    <w:bookmarkStart w:name="z3271" w:id="3176"/>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End w:id="3176"/>
    <w:bookmarkStart w:name="z3272" w:id="3177"/>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3177"/>
    <w:bookmarkStart w:name="z3273" w:id="3178"/>
    <w:p>
      <w:pPr>
        <w:spacing w:after="0"/>
        <w:ind w:left="0"/>
        <w:jc w:val="both"/>
      </w:pPr>
      <w:r>
        <w:rPr>
          <w:rFonts w:ascii="Times New Roman"/>
          <w:b w:val="false"/>
          <w:i w:val="false"/>
          <w:color w:val="000000"/>
          <w:sz w:val="28"/>
        </w:rPr>
        <w:t>
      12. Өзге де шарттар</w:t>
      </w:r>
    </w:p>
    <w:bookmarkEnd w:id="3178"/>
    <w:bookmarkStart w:name="z3274" w:id="3179"/>
    <w:p>
      <w:pPr>
        <w:spacing w:after="0"/>
        <w:ind w:left="0"/>
        <w:jc w:val="both"/>
      </w:pPr>
      <w:r>
        <w:rPr>
          <w:rFonts w:ascii="Times New Roman"/>
          <w:b w:val="false"/>
          <w:i w:val="false"/>
          <w:color w:val="000000"/>
          <w:sz w:val="28"/>
        </w:rPr>
        <w:t>
      12.1. Салықтар мен бюджетке төленетін басқа да міндетті төлемдер Қазақстан Республикасының салық және кеден заңнамасына сәйкес төленуге жатады.</w:t>
      </w:r>
    </w:p>
    <w:bookmarkEnd w:id="3179"/>
    <w:bookmarkStart w:name="z3275" w:id="3180"/>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3180"/>
    <w:bookmarkStart w:name="z3276" w:id="3181"/>
    <w:p>
      <w:pPr>
        <w:spacing w:after="0"/>
        <w:ind w:left="0"/>
        <w:jc w:val="both"/>
      </w:pPr>
      <w:r>
        <w:rPr>
          <w:rFonts w:ascii="Times New Roman"/>
          <w:b w:val="false"/>
          <w:i w:val="false"/>
          <w:color w:val="000000"/>
          <w:sz w:val="28"/>
        </w:rPr>
        <w:t xml:space="preserve">
      12.3. Өнім берушінің таңдауы үшін негіз болған сапаның өзгермеуі шарты мен басқа да шарттарда жасалған Шартқа өзгерістер енгізуге Заңның </w:t>
      </w:r>
      <w:r>
        <w:rPr>
          <w:rFonts w:ascii="Times New Roman"/>
          <w:b w:val="false"/>
          <w:i w:val="false"/>
          <w:color w:val="000000"/>
          <w:sz w:val="28"/>
        </w:rPr>
        <w:t>45-бабының</w:t>
      </w:r>
      <w:r>
        <w:rPr>
          <w:rFonts w:ascii="Times New Roman"/>
          <w:b w:val="false"/>
          <w:i w:val="false"/>
          <w:color w:val="000000"/>
          <w:sz w:val="28"/>
        </w:rPr>
        <w:t xml:space="preserve"> 2-тармағында көзделген жағдайларда жол беріледі.</w:t>
      </w:r>
    </w:p>
    <w:bookmarkEnd w:id="3181"/>
    <w:bookmarkStart w:name="z3277" w:id="3182"/>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bookmarkEnd w:id="3182"/>
    <w:bookmarkStart w:name="z3278" w:id="3183"/>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bookmarkEnd w:id="3183"/>
    <w:bookmarkStart w:name="z3279" w:id="3184"/>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bookmarkEnd w:id="3184"/>
    <w:bookmarkStart w:name="z3280" w:id="3185"/>
    <w:p>
      <w:pPr>
        <w:spacing w:after="0"/>
        <w:ind w:left="0"/>
        <w:jc w:val="both"/>
      </w:pPr>
      <w:r>
        <w:rPr>
          <w:rFonts w:ascii="Times New Roman"/>
          <w:b w:val="false"/>
          <w:i w:val="false"/>
          <w:color w:val="000000"/>
          <w:sz w:val="28"/>
        </w:rPr>
        <w:t>
      &lt;№. жаңа тармақ&gt;*</w:t>
      </w:r>
    </w:p>
    <w:bookmarkEnd w:id="3185"/>
    <w:bookmarkStart w:name="z3281" w:id="3186"/>
    <w:p>
      <w:pPr>
        <w:spacing w:after="0"/>
        <w:ind w:left="0"/>
        <w:jc w:val="both"/>
      </w:pPr>
      <w:r>
        <w:rPr>
          <w:rFonts w:ascii="Times New Roman"/>
          <w:b w:val="false"/>
          <w:i w:val="false"/>
          <w:color w:val="000000"/>
          <w:sz w:val="28"/>
        </w:rPr>
        <w:t>
      Ескертпе:</w:t>
      </w:r>
    </w:p>
    <w:bookmarkEnd w:id="3186"/>
    <w:bookmarkStart w:name="z3282" w:id="3187"/>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bookmarkEnd w:id="3187"/>
    <w:bookmarkStart w:name="z3283" w:id="3188"/>
    <w:p>
      <w:pPr>
        <w:spacing w:after="0"/>
        <w:ind w:left="0"/>
        <w:jc w:val="both"/>
      </w:pPr>
      <w:r>
        <w:rPr>
          <w:rFonts w:ascii="Times New Roman"/>
          <w:b w:val="false"/>
          <w:i w:val="false"/>
          <w:color w:val="000000"/>
          <w:sz w:val="28"/>
        </w:rPr>
        <w:t>
      13. Тараптардың деректемелері</w:t>
      </w:r>
    </w:p>
    <w:bookmarkEnd w:id="3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3189"/>
          <w:p>
            <w:pPr>
              <w:spacing w:after="20"/>
              <w:ind w:left="20"/>
              <w:jc w:val="both"/>
            </w:pPr>
            <w:r>
              <w:rPr>
                <w:rFonts w:ascii="Times New Roman"/>
                <w:b w:val="false"/>
                <w:i w:val="false"/>
                <w:color w:val="000000"/>
                <w:sz w:val="20"/>
              </w:rPr>
              <w:t>
Тапсырыс беруші:</w:t>
            </w:r>
          </w:p>
          <w:bookmarkEnd w:id="3189"/>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3190"/>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bookmarkEnd w:id="3190"/>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bookmarkStart w:name="z3286" w:id="3191"/>
    <w:p>
      <w:pPr>
        <w:spacing w:after="0"/>
        <w:ind w:left="0"/>
        <w:jc w:val="both"/>
      </w:pPr>
      <w:r>
        <w:rPr>
          <w:rFonts w:ascii="Times New Roman"/>
          <w:b w:val="false"/>
          <w:i w:val="false"/>
          <w:color w:val="000000"/>
          <w:sz w:val="28"/>
        </w:rPr>
        <w:t>
      Аббревиатураларды таратып жазу:</w:t>
      </w:r>
    </w:p>
    <w:bookmarkEnd w:id="3191"/>
    <w:bookmarkStart w:name="z3287" w:id="3192"/>
    <w:p>
      <w:pPr>
        <w:spacing w:after="0"/>
        <w:ind w:left="0"/>
        <w:jc w:val="both"/>
      </w:pPr>
      <w:r>
        <w:rPr>
          <w:rFonts w:ascii="Times New Roman"/>
          <w:b w:val="false"/>
          <w:i w:val="false"/>
          <w:color w:val="000000"/>
          <w:sz w:val="28"/>
        </w:rPr>
        <w:t>
      БСН – бизнес-сәйкестендіру нөмірі;</w:t>
      </w:r>
    </w:p>
    <w:bookmarkEnd w:id="3192"/>
    <w:bookmarkStart w:name="z3288" w:id="3193"/>
    <w:p>
      <w:pPr>
        <w:spacing w:after="0"/>
        <w:ind w:left="0"/>
        <w:jc w:val="both"/>
      </w:pPr>
      <w:r>
        <w:rPr>
          <w:rFonts w:ascii="Times New Roman"/>
          <w:b w:val="false"/>
          <w:i w:val="false"/>
          <w:color w:val="000000"/>
          <w:sz w:val="28"/>
        </w:rPr>
        <w:t>
      БСК – банктік сәйкестендіру коды;</w:t>
      </w:r>
    </w:p>
    <w:bookmarkEnd w:id="3193"/>
    <w:bookmarkStart w:name="z3289" w:id="3194"/>
    <w:p>
      <w:pPr>
        <w:spacing w:after="0"/>
        <w:ind w:left="0"/>
        <w:jc w:val="both"/>
      </w:pPr>
      <w:r>
        <w:rPr>
          <w:rFonts w:ascii="Times New Roman"/>
          <w:b w:val="false"/>
          <w:i w:val="false"/>
          <w:color w:val="000000"/>
          <w:sz w:val="28"/>
        </w:rPr>
        <w:t>
      ЖСК – жеке сәйкестендіру коды;</w:t>
      </w:r>
    </w:p>
    <w:bookmarkEnd w:id="3194"/>
    <w:bookmarkStart w:name="z3290" w:id="3195"/>
    <w:p>
      <w:pPr>
        <w:spacing w:after="0"/>
        <w:ind w:left="0"/>
        <w:jc w:val="both"/>
      </w:pPr>
      <w:r>
        <w:rPr>
          <w:rFonts w:ascii="Times New Roman"/>
          <w:b w:val="false"/>
          <w:i w:val="false"/>
          <w:color w:val="000000"/>
          <w:sz w:val="28"/>
        </w:rPr>
        <w:t>
      ЖСН – жеке сәйкестендіру нөмірі;</w:t>
      </w:r>
    </w:p>
    <w:bookmarkEnd w:id="3195"/>
    <w:bookmarkStart w:name="z3291" w:id="3196"/>
    <w:p>
      <w:pPr>
        <w:spacing w:after="0"/>
        <w:ind w:left="0"/>
        <w:jc w:val="both"/>
      </w:pPr>
      <w:r>
        <w:rPr>
          <w:rFonts w:ascii="Times New Roman"/>
          <w:b w:val="false"/>
          <w:i w:val="false"/>
          <w:color w:val="000000"/>
          <w:sz w:val="28"/>
        </w:rPr>
        <w:t>
      ССН – салық төлеушінің сәйкестендіру нөмірі;</w:t>
      </w:r>
    </w:p>
    <w:bookmarkEnd w:id="3196"/>
    <w:bookmarkStart w:name="z3292" w:id="3197"/>
    <w:p>
      <w:pPr>
        <w:spacing w:after="0"/>
        <w:ind w:left="0"/>
        <w:jc w:val="both"/>
      </w:pPr>
      <w:r>
        <w:rPr>
          <w:rFonts w:ascii="Times New Roman"/>
          <w:b w:val="false"/>
          <w:i w:val="false"/>
          <w:color w:val="000000"/>
          <w:sz w:val="28"/>
        </w:rPr>
        <w:t>
      ТЕН – төлеушіні есепке алу нөмірі;</w:t>
      </w:r>
    </w:p>
    <w:bookmarkEnd w:id="3197"/>
    <w:bookmarkStart w:name="z3293" w:id="3198"/>
    <w:p>
      <w:pPr>
        <w:spacing w:after="0"/>
        <w:ind w:left="0"/>
        <w:jc w:val="both"/>
      </w:pPr>
      <w:r>
        <w:rPr>
          <w:rFonts w:ascii="Times New Roman"/>
          <w:b w:val="false"/>
          <w:i w:val="false"/>
          <w:color w:val="000000"/>
          <w:sz w:val="28"/>
        </w:rPr>
        <w:t>
      ҚҚС – қосылған құн салығы;</w:t>
      </w:r>
    </w:p>
    <w:bookmarkEnd w:id="3198"/>
    <w:bookmarkStart w:name="z3294" w:id="3199"/>
    <w:p>
      <w:pPr>
        <w:spacing w:after="0"/>
        <w:ind w:left="0"/>
        <w:jc w:val="both"/>
      </w:pPr>
      <w:r>
        <w:rPr>
          <w:rFonts w:ascii="Times New Roman"/>
          <w:b w:val="false"/>
          <w:i w:val="false"/>
          <w:color w:val="000000"/>
          <w:sz w:val="28"/>
        </w:rPr>
        <w:t>
      Т.А.Ә. – тегі аты әкесінің аты.</w:t>
      </w:r>
    </w:p>
    <w:bookmarkEnd w:id="3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34-қосымша</w:t>
            </w:r>
          </w:p>
        </w:tc>
      </w:tr>
    </w:tbl>
    <w:bookmarkStart w:name="z3296" w:id="3200"/>
    <w:p>
      <w:pPr>
        <w:spacing w:after="0"/>
        <w:ind w:left="0"/>
        <w:jc w:val="left"/>
      </w:pPr>
      <w:r>
        <w:rPr>
          <w:rFonts w:ascii="Times New Roman"/>
          <w:b/>
          <w:i w:val="false"/>
          <w:color w:val="000000"/>
        </w:rPr>
        <w:t xml:space="preserve"> Құрылыс саласындағы жұмыстарды мемлекеттік сатып алу туралы (құрылыс-монтаждау жұмыстары) үлгілік шарт</w:t>
      </w:r>
    </w:p>
    <w:bookmarkEnd w:id="3200"/>
    <w:bookmarkStart w:name="z3297" w:id="3201"/>
    <w:p>
      <w:pPr>
        <w:spacing w:after="0"/>
        <w:ind w:left="0"/>
        <w:jc w:val="both"/>
      </w:pPr>
      <w:r>
        <w:rPr>
          <w:rFonts w:ascii="Times New Roman"/>
          <w:b w:val="false"/>
          <w:i w:val="false"/>
          <w:color w:val="000000"/>
          <w:sz w:val="28"/>
        </w:rPr>
        <w:t>
      &lt;Сәйкестендіру нөмірі&gt;</w:t>
      </w:r>
    </w:p>
    <w:bookmarkEnd w:id="3201"/>
    <w:bookmarkStart w:name="z3298" w:id="3202"/>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3202"/>
    <w:bookmarkStart w:name="z3299" w:id="3203"/>
    <w:p>
      <w:pPr>
        <w:spacing w:after="0"/>
        <w:ind w:left="0"/>
        <w:jc w:val="both"/>
      </w:pPr>
      <w:r>
        <w:rPr>
          <w:rFonts w:ascii="Times New Roman"/>
          <w:b w:val="false"/>
          <w:i w:val="false"/>
          <w:color w:val="000000"/>
          <w:sz w:val="28"/>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"Мердігер"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bookmarkEnd w:id="3203"/>
    <w:bookmarkStart w:name="z3300" w:id="3204"/>
    <w:p>
      <w:pPr>
        <w:spacing w:after="0"/>
        <w:ind w:left="0"/>
        <w:jc w:val="both"/>
      </w:pPr>
      <w:r>
        <w:rPr>
          <w:rFonts w:ascii="Times New Roman"/>
          <w:b w:val="false"/>
          <w:i w:val="false"/>
          <w:color w:val="000000"/>
          <w:sz w:val="28"/>
        </w:rPr>
        <w:t>
      1. Ұғымдар мен анықтамалар</w:t>
      </w:r>
    </w:p>
    <w:bookmarkEnd w:id="3204"/>
    <w:bookmarkStart w:name="z3301" w:id="3205"/>
    <w:p>
      <w:pPr>
        <w:spacing w:after="0"/>
        <w:ind w:left="0"/>
        <w:jc w:val="both"/>
      </w:pPr>
      <w:r>
        <w:rPr>
          <w:rFonts w:ascii="Times New Roman"/>
          <w:b w:val="false"/>
          <w:i w:val="false"/>
          <w:color w:val="000000"/>
          <w:sz w:val="28"/>
        </w:rPr>
        <w:t>
      1.1. Осы Шартта төменде тізбеленген ұғымдар мынадай мағынаға ие:</w:t>
      </w:r>
    </w:p>
    <w:bookmarkEnd w:id="3205"/>
    <w:bookmarkStart w:name="z3302" w:id="3206"/>
    <w:p>
      <w:pPr>
        <w:spacing w:after="0"/>
        <w:ind w:left="0"/>
        <w:jc w:val="both"/>
      </w:pPr>
      <w:r>
        <w:rPr>
          <w:rFonts w:ascii="Times New Roman"/>
          <w:b w:val="false"/>
          <w:i w:val="false"/>
          <w:color w:val="000000"/>
          <w:sz w:val="28"/>
        </w:rPr>
        <w:t>
      1) бас мердігер (бұдан әрі – Мердігер)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bookmarkEnd w:id="3206"/>
    <w:bookmarkStart w:name="z3303" w:id="3207"/>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 шарты және (немесе) келісімі бар тұлға немесе ұйым;</w:t>
      </w:r>
    </w:p>
    <w:bookmarkEnd w:id="3207"/>
    <w:bookmarkStart w:name="z3304" w:id="3208"/>
    <w:p>
      <w:pPr>
        <w:spacing w:after="0"/>
        <w:ind w:left="0"/>
        <w:jc w:val="both"/>
      </w:pPr>
      <w:r>
        <w:rPr>
          <w:rFonts w:ascii="Times New Roman"/>
          <w:b w:val="false"/>
          <w:i w:val="false"/>
          <w:color w:val="000000"/>
          <w:sz w:val="28"/>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bookmarkEnd w:id="3208"/>
    <w:bookmarkStart w:name="z3305" w:id="3209"/>
    <w:p>
      <w:pPr>
        <w:spacing w:after="0"/>
        <w:ind w:left="0"/>
        <w:jc w:val="both"/>
      </w:pPr>
      <w:r>
        <w:rPr>
          <w:rFonts w:ascii="Times New Roman"/>
          <w:b w:val="false"/>
          <w:i w:val="false"/>
          <w:color w:val="000000"/>
          <w:sz w:val="28"/>
        </w:rPr>
        <w:t>
      4) объекті – мемлекеттік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bookmarkEnd w:id="3209"/>
    <w:bookmarkStart w:name="z3306" w:id="3210"/>
    <w:p>
      <w:pPr>
        <w:spacing w:after="0"/>
        <w:ind w:left="0"/>
        <w:jc w:val="both"/>
      </w:pPr>
      <w:r>
        <w:rPr>
          <w:rFonts w:ascii="Times New Roman"/>
          <w:b w:val="false"/>
          <w:i w:val="false"/>
          <w:color w:val="000000"/>
          <w:sz w:val="28"/>
        </w:rPr>
        <w:t>
      5) учаске – Объект құрылысын салуға немесе жұмыстарды жүргізуге бөлінген аумақ;</w:t>
      </w:r>
    </w:p>
    <w:bookmarkEnd w:id="3210"/>
    <w:bookmarkStart w:name="z3307" w:id="3211"/>
    <w:p>
      <w:pPr>
        <w:spacing w:after="0"/>
        <w:ind w:left="0"/>
        <w:jc w:val="both"/>
      </w:pPr>
      <w:r>
        <w:rPr>
          <w:rFonts w:ascii="Times New Roman"/>
          <w:b w:val="false"/>
          <w:i w:val="false"/>
          <w:color w:val="000000"/>
          <w:sz w:val="28"/>
        </w:rPr>
        <w:t>
      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w:t>
      </w:r>
    </w:p>
    <w:bookmarkEnd w:id="3211"/>
    <w:bookmarkStart w:name="z3308" w:id="3212"/>
    <w:p>
      <w:pPr>
        <w:spacing w:after="0"/>
        <w:ind w:left="0"/>
        <w:jc w:val="both"/>
      </w:pPr>
      <w:r>
        <w:rPr>
          <w:rFonts w:ascii="Times New Roman"/>
          <w:b w:val="false"/>
          <w:i w:val="false"/>
          <w:color w:val="000000"/>
          <w:sz w:val="28"/>
        </w:rPr>
        <w:t>
      &lt;№) жаңа тармақша&gt;</w:t>
      </w:r>
    </w:p>
    <w:bookmarkEnd w:id="3212"/>
    <w:bookmarkStart w:name="z3309" w:id="3213"/>
    <w:p>
      <w:pPr>
        <w:spacing w:after="0"/>
        <w:ind w:left="0"/>
        <w:jc w:val="both"/>
      </w:pPr>
      <w:r>
        <w:rPr>
          <w:rFonts w:ascii="Times New Roman"/>
          <w:b w:val="false"/>
          <w:i w:val="false"/>
          <w:color w:val="000000"/>
          <w:sz w:val="28"/>
        </w:rPr>
        <w:t>
      2. Шарттың мәні</w:t>
      </w:r>
    </w:p>
    <w:bookmarkEnd w:id="3213"/>
    <w:bookmarkStart w:name="z3310" w:id="3214"/>
    <w:p>
      <w:pPr>
        <w:spacing w:after="0"/>
        <w:ind w:left="0"/>
        <w:jc w:val="both"/>
      </w:pPr>
      <w:r>
        <w:rPr>
          <w:rFonts w:ascii="Times New Roman"/>
          <w:b w:val="false"/>
          <w:i w:val="false"/>
          <w:color w:val="000000"/>
          <w:sz w:val="28"/>
        </w:rPr>
        <w:t>
      2.1. Мердігер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 Шарт бойынша өз міндеттемелерін тиісінше орындаған кезде ол үшін осы Шарттың талаптарында ақы төлеуге міндетті.</w:t>
      </w:r>
    </w:p>
    <w:bookmarkEnd w:id="3214"/>
    <w:bookmarkStart w:name="z3311" w:id="3215"/>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bookmarkEnd w:id="3215"/>
    <w:bookmarkStart w:name="z3312" w:id="3216"/>
    <w:p>
      <w:pPr>
        <w:spacing w:after="0"/>
        <w:ind w:left="0"/>
        <w:jc w:val="both"/>
      </w:pPr>
      <w:r>
        <w:rPr>
          <w:rFonts w:ascii="Times New Roman"/>
          <w:b w:val="false"/>
          <w:i w:val="false"/>
          <w:color w:val="000000"/>
          <w:sz w:val="28"/>
        </w:rPr>
        <w:t>
       ерекшелігі бойынша - &lt;№ ерекшелігі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bookmarkEnd w:id="3216"/>
    <w:bookmarkStart w:name="z3313" w:id="3217"/>
    <w:p>
      <w:pPr>
        <w:spacing w:after="0"/>
        <w:ind w:left="0"/>
        <w:jc w:val="both"/>
      </w:pPr>
      <w:r>
        <w:rPr>
          <w:rFonts w:ascii="Times New Roman"/>
          <w:b w:val="false"/>
          <w:i w:val="false"/>
          <w:color w:val="000000"/>
          <w:sz w:val="28"/>
        </w:rPr>
        <w:t>
      2.2. Жұмыстар - &lt;сатып алу атауы&gt; Жобасы бойынша орындалады, онда &lt;объектінің орналасқан жері&gt; бар.</w:t>
      </w:r>
    </w:p>
    <w:bookmarkEnd w:id="3217"/>
    <w:bookmarkStart w:name="z3314" w:id="3218"/>
    <w:p>
      <w:pPr>
        <w:spacing w:after="0"/>
        <w:ind w:left="0"/>
        <w:jc w:val="both"/>
      </w:pPr>
      <w:r>
        <w:rPr>
          <w:rFonts w:ascii="Times New Roman"/>
          <w:b w:val="false"/>
          <w:i w:val="false"/>
          <w:color w:val="000000"/>
          <w:sz w:val="28"/>
        </w:rPr>
        <w:t>
      Бас жобалаушы - &lt;Бас жобалаушының аты&gt;.</w:t>
      </w:r>
    </w:p>
    <w:bookmarkEnd w:id="3218"/>
    <w:bookmarkStart w:name="z3315" w:id="3219"/>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3219"/>
    <w:bookmarkStart w:name="z3316" w:id="3220"/>
    <w:p>
      <w:pPr>
        <w:spacing w:after="0"/>
        <w:ind w:left="0"/>
        <w:jc w:val="both"/>
      </w:pPr>
      <w:r>
        <w:rPr>
          <w:rFonts w:ascii="Times New Roman"/>
          <w:b w:val="false"/>
          <w:i w:val="false"/>
          <w:color w:val="000000"/>
          <w:sz w:val="28"/>
        </w:rPr>
        <w:t>
      1) осы Шарт;</w:t>
      </w:r>
    </w:p>
    <w:bookmarkEnd w:id="3220"/>
    <w:bookmarkStart w:name="z3317" w:id="3221"/>
    <w:p>
      <w:pPr>
        <w:spacing w:after="0"/>
        <w:ind w:left="0"/>
        <w:jc w:val="both"/>
      </w:pPr>
      <w:r>
        <w:rPr>
          <w:rFonts w:ascii="Times New Roman"/>
          <w:b w:val="false"/>
          <w:i w:val="false"/>
          <w:color w:val="000000"/>
          <w:sz w:val="28"/>
        </w:rPr>
        <w:t>
      2) лоттардың тізбесі және жұмыстарды орындау шарты (1-қосымша);</w:t>
      </w:r>
    </w:p>
    <w:bookmarkEnd w:id="3221"/>
    <w:bookmarkStart w:name="z3318" w:id="3222"/>
    <w:p>
      <w:pPr>
        <w:spacing w:after="0"/>
        <w:ind w:left="0"/>
        <w:jc w:val="both"/>
      </w:pPr>
      <w:r>
        <w:rPr>
          <w:rFonts w:ascii="Times New Roman"/>
          <w:b w:val="false"/>
          <w:i w:val="false"/>
          <w:color w:val="000000"/>
          <w:sz w:val="28"/>
        </w:rPr>
        <w:t>
      3) техникалық ерекшелік (2-қосымша);</w:t>
      </w:r>
    </w:p>
    <w:bookmarkEnd w:id="3222"/>
    <w:bookmarkStart w:name="z3319" w:id="3223"/>
    <w:p>
      <w:pPr>
        <w:spacing w:after="0"/>
        <w:ind w:left="0"/>
        <w:jc w:val="both"/>
      </w:pPr>
      <w:r>
        <w:rPr>
          <w:rFonts w:ascii="Times New Roman"/>
          <w:b w:val="false"/>
          <w:i w:val="false"/>
          <w:color w:val="000000"/>
          <w:sz w:val="28"/>
        </w:rPr>
        <w:t>
      4) консорциялық келісім (Консорциуммен Шарт жасасқан жағдайда).</w:t>
      </w:r>
    </w:p>
    <w:bookmarkEnd w:id="3223"/>
    <w:bookmarkStart w:name="z3320" w:id="3224"/>
    <w:p>
      <w:pPr>
        <w:spacing w:after="0"/>
        <w:ind w:left="0"/>
        <w:jc w:val="both"/>
      </w:pPr>
      <w:r>
        <w:rPr>
          <w:rFonts w:ascii="Times New Roman"/>
          <w:b w:val="false"/>
          <w:i w:val="false"/>
          <w:color w:val="000000"/>
          <w:sz w:val="28"/>
        </w:rPr>
        <w:t>
      3. Шарттың сомасы және ақы төлеу шарттары</w:t>
      </w:r>
    </w:p>
    <w:bookmarkEnd w:id="3224"/>
    <w:bookmarkStart w:name="z3321" w:id="3225"/>
    <w:p>
      <w:pPr>
        <w:spacing w:after="0"/>
        <w:ind w:left="0"/>
        <w:jc w:val="both"/>
      </w:pPr>
      <w:r>
        <w:rPr>
          <w:rFonts w:ascii="Times New Roman"/>
          <w:b w:val="false"/>
          <w:i w:val="false"/>
          <w:color w:val="000000"/>
          <w:sz w:val="28"/>
        </w:rPr>
        <w:t>
      3.1. Шарттың жалпы сомасы Шартқа 1-қосымшамен анықталады және &lt;шарттың сомасы&gt; (&lt;сома жазумен&gt;)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теңге&gt;/ҚҚС-сыз&gt; (бұдан әрі – Шарттың сомасы) қамтиды.</w:t>
      </w:r>
    </w:p>
    <w:bookmarkEnd w:id="3225"/>
    <w:bookmarkStart w:name="z3322" w:id="3226"/>
    <w:p>
      <w:pPr>
        <w:spacing w:after="0"/>
        <w:ind w:left="0"/>
        <w:jc w:val="both"/>
      </w:pPr>
      <w:r>
        <w:rPr>
          <w:rFonts w:ascii="Times New Roman"/>
          <w:b w:val="false"/>
          <w:i w:val="false"/>
          <w:color w:val="000000"/>
          <w:sz w:val="28"/>
        </w:rPr>
        <w:t>
      3.2. Аумақтық қазынашылық органында Шарт бюджеттік бағдарламасы, кіші бағдарламасы, - () теңге ерекшелігі бойынша, теңге/ &lt;_____&gt; жылға тіркеуге жатады</w:t>
      </w:r>
      <w:r>
        <w:rPr>
          <w:rFonts w:ascii="Times New Roman"/>
          <w:b w:val="false"/>
          <w:i w:val="false"/>
          <w:color w:val="000000"/>
          <w:vertAlign w:val="superscript"/>
        </w:rPr>
        <w:t>1</w:t>
      </w:r>
      <w:r>
        <w:rPr>
          <w:rFonts w:ascii="Times New Roman"/>
          <w:b w:val="false"/>
          <w:i w:val="false"/>
          <w:color w:val="000000"/>
          <w:sz w:val="28"/>
        </w:rPr>
        <w:t>.</w:t>
      </w:r>
    </w:p>
    <w:bookmarkEnd w:id="3226"/>
    <w:bookmarkStart w:name="z3323" w:id="3227"/>
    <w:p>
      <w:pPr>
        <w:spacing w:after="0"/>
        <w:ind w:left="0"/>
        <w:jc w:val="both"/>
      </w:pPr>
      <w:r>
        <w:rPr>
          <w:rFonts w:ascii="Times New Roman"/>
          <w:b w:val="false"/>
          <w:i w:val="false"/>
          <w:color w:val="000000"/>
          <w:sz w:val="28"/>
        </w:rPr>
        <w:t>
      3.3. Тапсырыс беруші Шарт күшіне енгеннен кейін Мердігер Шарттың орындалуын қамтамасыз етуді, авансты қамтамасыз етуді енгізгеннен кейін 1-қосымшаға сәйкес мөлшерде 5 (бес) жұмыс күні ішінде аванстық төлемді жүргізеді</w:t>
      </w:r>
      <w:r>
        <w:rPr>
          <w:rFonts w:ascii="Times New Roman"/>
          <w:b w:val="false"/>
          <w:i w:val="false"/>
          <w:color w:val="000000"/>
          <w:vertAlign w:val="superscript"/>
        </w:rPr>
        <w:t>2</w:t>
      </w:r>
      <w:r>
        <w:rPr>
          <w:rFonts w:ascii="Times New Roman"/>
          <w:b w:val="false"/>
          <w:i w:val="false"/>
          <w:color w:val="000000"/>
          <w:sz w:val="28"/>
        </w:rPr>
        <w:t>.</w:t>
      </w:r>
    </w:p>
    <w:bookmarkEnd w:id="3227"/>
    <w:bookmarkStart w:name="z3324" w:id="3228"/>
    <w:p>
      <w:pPr>
        <w:spacing w:after="0"/>
        <w:ind w:left="0"/>
        <w:jc w:val="both"/>
      </w:pPr>
      <w:r>
        <w:rPr>
          <w:rFonts w:ascii="Times New Roman"/>
          <w:b w:val="false"/>
          <w:i w:val="false"/>
          <w:color w:val="000000"/>
          <w:sz w:val="28"/>
        </w:rPr>
        <w:t>
      Қалған соманы Тапсырыс беруші бұрын төленген авансты барабар ұстау ескеріле отырып, Орындалған Жұмыстар актісіне Тараптар қол қойған күннен бастап күнтізбелік 30 (отыз) күннен кешіктірмей Мердігердің есеп шотына ақшалай қаражат аудару арқылы төлейді2.</w:t>
      </w:r>
    </w:p>
    <w:bookmarkEnd w:id="3228"/>
    <w:bookmarkStart w:name="z3325" w:id="3229"/>
    <w:p>
      <w:pPr>
        <w:spacing w:after="0"/>
        <w:ind w:left="0"/>
        <w:jc w:val="both"/>
      </w:pPr>
      <w:r>
        <w:rPr>
          <w:rFonts w:ascii="Times New Roman"/>
          <w:b w:val="false"/>
          <w:i w:val="false"/>
          <w:color w:val="000000"/>
          <w:sz w:val="28"/>
        </w:rPr>
        <w:t>
      Орындалған Жұмыс үшін төлемді Тапсырыс беруші Орындалған жұмыстар актісіне Тараптар қол қойған күннен бастап күнтізбелік 30 (отыз) күннен кешіктірмей Мердігердің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bookmarkEnd w:id="3229"/>
    <w:bookmarkStart w:name="z3326" w:id="3230"/>
    <w:p>
      <w:pPr>
        <w:spacing w:after="0"/>
        <w:ind w:left="0"/>
        <w:jc w:val="both"/>
      </w:pPr>
      <w:r>
        <w:rPr>
          <w:rFonts w:ascii="Times New Roman"/>
          <w:b w:val="false"/>
          <w:i w:val="false"/>
          <w:color w:val="000000"/>
          <w:sz w:val="28"/>
        </w:rPr>
        <w:t>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органға тапсырғаннан кейін &lt;сомасы&gt; мөлшерінде осы шарт сомасының қалған 5 (бес) пайызын төлейді.</w:t>
      </w:r>
    </w:p>
    <w:bookmarkEnd w:id="3230"/>
    <w:bookmarkStart w:name="z3327" w:id="3231"/>
    <w:p>
      <w:pPr>
        <w:spacing w:after="0"/>
        <w:ind w:left="0"/>
        <w:jc w:val="both"/>
      </w:pPr>
      <w:r>
        <w:rPr>
          <w:rFonts w:ascii="Times New Roman"/>
          <w:b w:val="false"/>
          <w:i w:val="false"/>
          <w:color w:val="000000"/>
          <w:sz w:val="28"/>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қазынашылық органға тапсырғаннан кейін &lt;сомасы&gt; мөлшерінде осы шарт сомасының қалған 5 (бес) пайызын төлейді.</w:t>
      </w:r>
    </w:p>
    <w:bookmarkEnd w:id="3231"/>
    <w:bookmarkStart w:name="z3328" w:id="3232"/>
    <w:p>
      <w:pPr>
        <w:spacing w:after="0"/>
        <w:ind w:left="0"/>
        <w:jc w:val="both"/>
      </w:pPr>
      <w:r>
        <w:rPr>
          <w:rFonts w:ascii="Times New Roman"/>
          <w:b w:val="false"/>
          <w:i w:val="false"/>
          <w:color w:val="000000"/>
          <w:sz w:val="28"/>
        </w:rPr>
        <w:t>
      3.4. Орындалатын жұмыстардың көлемі Шартқа 1-қосымшада келтірілген.</w:t>
      </w:r>
    </w:p>
    <w:bookmarkEnd w:id="3232"/>
    <w:bookmarkStart w:name="z3329" w:id="3233"/>
    <w:p>
      <w:pPr>
        <w:spacing w:after="0"/>
        <w:ind w:left="0"/>
        <w:jc w:val="both"/>
      </w:pPr>
      <w:r>
        <w:rPr>
          <w:rFonts w:ascii="Times New Roman"/>
          <w:b w:val="false"/>
          <w:i w:val="false"/>
          <w:color w:val="000000"/>
          <w:sz w:val="28"/>
        </w:rPr>
        <w:t>
      3.5. Ақы төлеу алдындағы қажетті құжаттар:</w:t>
      </w:r>
    </w:p>
    <w:bookmarkEnd w:id="3233"/>
    <w:bookmarkStart w:name="z3330" w:id="3234"/>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bookmarkEnd w:id="3234"/>
    <w:bookmarkStart w:name="z3331" w:id="3235"/>
    <w:p>
      <w:pPr>
        <w:spacing w:after="0"/>
        <w:ind w:left="0"/>
        <w:jc w:val="both"/>
      </w:pPr>
      <w:r>
        <w:rPr>
          <w:rFonts w:ascii="Times New Roman"/>
          <w:b w:val="false"/>
          <w:i w:val="false"/>
          <w:color w:val="000000"/>
          <w:sz w:val="28"/>
        </w:rPr>
        <w:t>
      2) орындалған жұмыстардың актісі (актілері)</w:t>
      </w:r>
      <w:r>
        <w:rPr>
          <w:rFonts w:ascii="Times New Roman"/>
          <w:b w:val="false"/>
          <w:i w:val="false"/>
          <w:color w:val="000000"/>
          <w:vertAlign w:val="superscript"/>
        </w:rPr>
        <w:t>6</w:t>
      </w:r>
      <w:r>
        <w:rPr>
          <w:rFonts w:ascii="Times New Roman"/>
          <w:b w:val="false"/>
          <w:i w:val="false"/>
          <w:color w:val="000000"/>
          <w:sz w:val="28"/>
        </w:rPr>
        <w:t>;</w:t>
      </w:r>
    </w:p>
    <w:bookmarkEnd w:id="3235"/>
    <w:bookmarkStart w:name="z3332" w:id="3236"/>
    <w:p>
      <w:pPr>
        <w:spacing w:after="0"/>
        <w:ind w:left="0"/>
        <w:jc w:val="both"/>
      </w:pPr>
      <w:r>
        <w:rPr>
          <w:rFonts w:ascii="Times New Roman"/>
          <w:b w:val="false"/>
          <w:i w:val="false"/>
          <w:color w:val="000000"/>
          <w:sz w:val="28"/>
        </w:rPr>
        <w:t>
      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bookmarkEnd w:id="3236"/>
    <w:bookmarkStart w:name="z3333" w:id="3237"/>
    <w:p>
      <w:pPr>
        <w:spacing w:after="0"/>
        <w:ind w:left="0"/>
        <w:jc w:val="both"/>
      </w:pPr>
      <w:r>
        <w:rPr>
          <w:rFonts w:ascii="Times New Roman"/>
          <w:b w:val="false"/>
          <w:i w:val="false"/>
          <w:color w:val="000000"/>
          <w:sz w:val="28"/>
        </w:rPr>
        <w:t>
      4) Мердігер Тапсырыс берушіге ұсынған орындалған жұмыстардың сипаттамасымен, жалпы сомасы көрсетіле отырып, электрондық шот-фактура;</w:t>
      </w:r>
    </w:p>
    <w:bookmarkEnd w:id="3237"/>
    <w:bookmarkStart w:name="z3334" w:id="3238"/>
    <w:p>
      <w:pPr>
        <w:spacing w:after="0"/>
        <w:ind w:left="0"/>
        <w:jc w:val="both"/>
      </w:pPr>
      <w:r>
        <w:rPr>
          <w:rFonts w:ascii="Times New Roman"/>
          <w:b w:val="false"/>
          <w:i w:val="false"/>
          <w:color w:val="000000"/>
          <w:sz w:val="28"/>
        </w:rPr>
        <w:t xml:space="preserve">
      5) Қазақстан Республикасы Қаржы министрінің 2014 жылғы 4 желтоқсандағы № 540 бұйрығымен бекітілген Бюджеттің атқарылуы және оған кассалық қызмет көрсету ережесіне </w:t>
      </w:r>
      <w:r>
        <w:rPr>
          <w:rFonts w:ascii="Times New Roman"/>
          <w:b w:val="false"/>
          <w:i w:val="false"/>
          <w:color w:val="000000"/>
          <w:sz w:val="28"/>
        </w:rPr>
        <w:t>115-1-қосымшаға</w:t>
      </w:r>
      <w:r>
        <w:rPr>
          <w:rFonts w:ascii="Times New Roman"/>
          <w:b w:val="false"/>
          <w:i w:val="false"/>
          <w:color w:val="000000"/>
          <w:sz w:val="28"/>
        </w:rPr>
        <w:t xml:space="preserve"> сәйкес нысан бойынша төлем сертификаты (Нормативтік құқықтық актілерді мемлекеттік тіркеу тізілімінде № 9934 болып тіркелген) (бұдан әрі - Бюджеттің атқарылуы және оған кассалық қызмет көрсету ережесі).</w:t>
      </w:r>
    </w:p>
    <w:bookmarkEnd w:id="3238"/>
    <w:bookmarkStart w:name="z3335" w:id="3239"/>
    <w:p>
      <w:pPr>
        <w:spacing w:after="0"/>
        <w:ind w:left="0"/>
        <w:jc w:val="both"/>
      </w:pPr>
      <w:r>
        <w:rPr>
          <w:rFonts w:ascii="Times New Roman"/>
          <w:b w:val="false"/>
          <w:i w:val="false"/>
          <w:color w:val="000000"/>
          <w:sz w:val="28"/>
        </w:rPr>
        <w:t>
      Осы тармақтың бірінші бөлігінің 5) тармақшасы қазынашылық сүйемелдеу үшін тапсырыс берушілер айқындаған объектілер құрылысымен байланысты мемлекеттік сатып алуды жүзеге асыру кезінде қолданылады.</w:t>
      </w:r>
    </w:p>
    <w:bookmarkEnd w:id="3239"/>
    <w:bookmarkStart w:name="z3336" w:id="3240"/>
    <w:p>
      <w:pPr>
        <w:spacing w:after="0"/>
        <w:ind w:left="0"/>
        <w:jc w:val="both"/>
      </w:pPr>
      <w:r>
        <w:rPr>
          <w:rFonts w:ascii="Times New Roman"/>
          <w:b w:val="false"/>
          <w:i w:val="false"/>
          <w:color w:val="000000"/>
          <w:sz w:val="28"/>
        </w:rPr>
        <w:t>
      4. Тараптардың міндеттемелері</w:t>
      </w:r>
    </w:p>
    <w:bookmarkEnd w:id="3240"/>
    <w:bookmarkStart w:name="z3337" w:id="3241"/>
    <w:p>
      <w:pPr>
        <w:spacing w:after="0"/>
        <w:ind w:left="0"/>
        <w:jc w:val="both"/>
      </w:pPr>
      <w:r>
        <w:rPr>
          <w:rFonts w:ascii="Times New Roman"/>
          <w:b w:val="false"/>
          <w:i w:val="false"/>
          <w:color w:val="000000"/>
          <w:sz w:val="28"/>
        </w:rPr>
        <w:t>
      4.1. Мердігер:</w:t>
      </w:r>
    </w:p>
    <w:bookmarkEnd w:id="3241"/>
    <w:bookmarkStart w:name="z3338" w:id="3242"/>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3242"/>
    <w:bookmarkStart w:name="z3339" w:id="3243"/>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теңгені құрайтын Шарттың жалпы сомасының теңгеге тең 3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мәндері бойынша көзделген аванс мөлшерлерін, теңгеге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w:t>
      </w:r>
      <w:r>
        <w:rPr>
          <w:rFonts w:ascii="Times New Roman"/>
          <w:b w:val="false"/>
          <w:i w:val="false"/>
          <w:color w:val="000000"/>
          <w:vertAlign w:val="superscript"/>
        </w:rPr>
        <w:t>5</w:t>
      </w:r>
      <w:r>
        <w:rPr>
          <w:rFonts w:ascii="Times New Roman"/>
          <w:b w:val="false"/>
          <w:i w:val="false"/>
          <w:color w:val="000000"/>
          <w:sz w:val="28"/>
        </w:rPr>
        <w:t xml:space="preserve"> мынадай түрде енгізуге міндеттенеді:</w:t>
      </w:r>
    </w:p>
    <w:bookmarkEnd w:id="3243"/>
    <w:bookmarkStart w:name="z3340" w:id="3244"/>
    <w:p>
      <w:pPr>
        <w:spacing w:after="0"/>
        <w:ind w:left="0"/>
        <w:jc w:val="both"/>
      </w:pPr>
      <w:r>
        <w:rPr>
          <w:rFonts w:ascii="Times New Roman"/>
          <w:b w:val="false"/>
          <w:i w:val="false"/>
          <w:color w:val="000000"/>
          <w:sz w:val="28"/>
        </w:rPr>
        <w:t>
      Мердігердің электрондық әмиянындағы ақша;</w:t>
      </w:r>
    </w:p>
    <w:bookmarkEnd w:id="3244"/>
    <w:bookmarkStart w:name="z3341" w:id="3245"/>
    <w:p>
      <w:pPr>
        <w:spacing w:after="0"/>
        <w:ind w:left="0"/>
        <w:jc w:val="both"/>
      </w:pPr>
      <w:r>
        <w:rPr>
          <w:rFonts w:ascii="Times New Roman"/>
          <w:b w:val="false"/>
          <w:i w:val="false"/>
          <w:color w:val="000000"/>
          <w:sz w:val="28"/>
        </w:rPr>
        <w:t>
      не:</w:t>
      </w:r>
    </w:p>
    <w:bookmarkEnd w:id="3245"/>
    <w:bookmarkStart w:name="z3342" w:id="3246"/>
    <w:p>
      <w:pPr>
        <w:spacing w:after="0"/>
        <w:ind w:left="0"/>
        <w:jc w:val="both"/>
      </w:pPr>
      <w:r>
        <w:rPr>
          <w:rFonts w:ascii="Times New Roman"/>
          <w:b w:val="false"/>
          <w:i w:val="false"/>
          <w:color w:val="000000"/>
          <w:sz w:val="28"/>
        </w:rPr>
        <w:t>
      мемлекеттiк сатып алуды жүзеге асыру қағидаларына 38-қосымшаға сәйкес электрондық құжат нысанында берілетін банктік кепілдік.</w:t>
      </w:r>
    </w:p>
    <w:bookmarkEnd w:id="3246"/>
    <w:bookmarkStart w:name="z3343" w:id="3247"/>
    <w:p>
      <w:pPr>
        <w:spacing w:after="0"/>
        <w:ind w:left="0"/>
        <w:jc w:val="both"/>
      </w:pPr>
      <w:r>
        <w:rPr>
          <w:rFonts w:ascii="Times New Roman"/>
          <w:b w:val="false"/>
          <w:i w:val="false"/>
          <w:color w:val="000000"/>
          <w:sz w:val="28"/>
        </w:rPr>
        <w:t>
      Бұл ретте Шарттың орындалуын қамтамасыз ету сомасын Мердігер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bookmarkEnd w:id="3247"/>
    <w:bookmarkStart w:name="z3344" w:id="3248"/>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bookmarkEnd w:id="3248"/>
    <w:bookmarkStart w:name="z3345" w:id="3249"/>
    <w:p>
      <w:pPr>
        <w:spacing w:after="0"/>
        <w:ind w:left="0"/>
        <w:jc w:val="both"/>
      </w:pPr>
      <w:r>
        <w:rPr>
          <w:rFonts w:ascii="Times New Roman"/>
          <w:b w:val="false"/>
          <w:i w:val="false"/>
          <w:color w:val="000000"/>
          <w:sz w:val="28"/>
        </w:rPr>
        <w:t>
      4) Шарт бойынша жұмыстарды орындау мақсатында Қазақстан Республикасы Инвестиция және даму министрі міндетін атқарушының 2015 жылғы 26 қарашадағы № 1107 </w:t>
      </w:r>
      <w:r>
        <w:rPr>
          <w:rFonts w:ascii="Times New Roman"/>
          <w:b w:val="false"/>
          <w:i w:val="false"/>
          <w:color w:val="000000"/>
          <w:sz w:val="28"/>
        </w:rPr>
        <w:t>бұйрығымен</w:t>
      </w:r>
      <w:r>
        <w:rPr>
          <w:rFonts w:ascii="Times New Roman"/>
          <w:b w:val="false"/>
          <w:i w:val="false"/>
          <w:color w:val="000000"/>
          <w:sz w:val="28"/>
        </w:rPr>
        <w:t>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bookmarkEnd w:id="3249"/>
    <w:bookmarkStart w:name="z3346" w:id="3250"/>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Мердігер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bookmarkEnd w:id="3250"/>
    <w:bookmarkStart w:name="z3347" w:id="3251"/>
    <w:p>
      <w:pPr>
        <w:spacing w:after="0"/>
        <w:ind w:left="0"/>
        <w:jc w:val="both"/>
      </w:pPr>
      <w:r>
        <w:rPr>
          <w:rFonts w:ascii="Times New Roman"/>
          <w:b w:val="false"/>
          <w:i w:val="false"/>
          <w:color w:val="000000"/>
          <w:sz w:val="28"/>
        </w:rPr>
        <w:t>
      6) Тапсырыс берушінің алдын ала жазбаша рұқсатынсыз жоғарыда тізбеленген қандай да бір құжаттарды және ақпаратты Шартты іске асыру мақсатынан басқа мақсатта пайдаланбауға;</w:t>
      </w:r>
    </w:p>
    <w:bookmarkEnd w:id="3251"/>
    <w:bookmarkStart w:name="z3348" w:id="3252"/>
    <w:p>
      <w:pPr>
        <w:spacing w:after="0"/>
        <w:ind w:left="0"/>
        <w:jc w:val="both"/>
      </w:pPr>
      <w:r>
        <w:rPr>
          <w:rFonts w:ascii="Times New Roman"/>
          <w:b w:val="false"/>
          <w:i w:val="false"/>
          <w:color w:val="000000"/>
          <w:sz w:val="28"/>
        </w:rPr>
        <w:t>
      7) Тапсырыс берушінің жазбаша талабы бойынша Шарт бойынша міндеттемелердің орындалу барысы туралы ақпарат ұсынуға;</w:t>
      </w:r>
    </w:p>
    <w:bookmarkEnd w:id="3252"/>
    <w:bookmarkStart w:name="z3349" w:id="3253"/>
    <w:p>
      <w:pPr>
        <w:spacing w:after="0"/>
        <w:ind w:left="0"/>
        <w:jc w:val="both"/>
      </w:pPr>
      <w:r>
        <w:rPr>
          <w:rFonts w:ascii="Times New Roman"/>
          <w:b w:val="false"/>
          <w:i w:val="false"/>
          <w:color w:val="000000"/>
          <w:sz w:val="28"/>
        </w:rPr>
        <w:t>
      8) Мердігердің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bookmarkEnd w:id="3253"/>
    <w:bookmarkStart w:name="z3350" w:id="3254"/>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сондай-ақ мемлекеттiк сатып алуды жүзеге асыру қағидаларына 45-қосымшаға сәйкес нысан бойынша жұмыстардағы жергілікті қамту туралы есепті ресімдеуге және жіберуге;</w:t>
      </w:r>
    </w:p>
    <w:bookmarkEnd w:id="3254"/>
    <w:bookmarkStart w:name="z3351" w:id="3255"/>
    <w:p>
      <w:pPr>
        <w:spacing w:after="0"/>
        <w:ind w:left="0"/>
        <w:jc w:val="both"/>
      </w:pPr>
      <w:r>
        <w:rPr>
          <w:rFonts w:ascii="Times New Roman"/>
          <w:b w:val="false"/>
          <w:i w:val="false"/>
          <w:color w:val="000000"/>
          <w:sz w:val="28"/>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bookmarkEnd w:id="3255"/>
    <w:bookmarkStart w:name="z3352" w:id="3256"/>
    <w:p>
      <w:pPr>
        <w:spacing w:after="0"/>
        <w:ind w:left="0"/>
        <w:jc w:val="both"/>
      </w:pPr>
      <w:r>
        <w:rPr>
          <w:rFonts w:ascii="Times New Roman"/>
          <w:b w:val="false"/>
          <w:i w:val="false"/>
          <w:color w:val="000000"/>
          <w:sz w:val="28"/>
        </w:rPr>
        <w:t>
      11) Бюджеттің атқарылуы және оған кассалық қызмет көрсету ережесіне сәйкес қазынашылық сүйемелдеу шеңберінде мемлекеттік сатып алу шотын ашуға;</w:t>
      </w:r>
    </w:p>
    <w:bookmarkEnd w:id="3256"/>
    <w:bookmarkStart w:name="z3353" w:id="3257"/>
    <w:p>
      <w:pPr>
        <w:spacing w:after="0"/>
        <w:ind w:left="0"/>
        <w:jc w:val="both"/>
      </w:pPr>
      <w:r>
        <w:rPr>
          <w:rFonts w:ascii="Times New Roman"/>
          <w:b w:val="false"/>
          <w:i w:val="false"/>
          <w:color w:val="000000"/>
          <w:sz w:val="28"/>
        </w:rPr>
        <w:t>
      12) қазынашылық сүйемелдеу шеңберінде объектілер құрылысымен байланысты инвестициялық жобаны іске асыру кезінде мемлекеттік сатып алу туралы жасалған шарттар бойынша қаражатты жұмсауды қазынашылық органдарында ашылған мемлекеттік сатып алу шоттары арқылы жүзеге асыруға;</w:t>
      </w:r>
    </w:p>
    <w:bookmarkEnd w:id="3257"/>
    <w:bookmarkStart w:name="z3354" w:id="3258"/>
    <w:p>
      <w:pPr>
        <w:spacing w:after="0"/>
        <w:ind w:left="0"/>
        <w:jc w:val="both"/>
      </w:pPr>
      <w:r>
        <w:rPr>
          <w:rFonts w:ascii="Times New Roman"/>
          <w:b w:val="false"/>
          <w:i w:val="false"/>
          <w:color w:val="000000"/>
          <w:sz w:val="28"/>
        </w:rPr>
        <w:t>
      13) қазынашылық сүйемелдеу шеңберінде объектілер құрылысымен байланысты мемлекеттік сатып алу туралы шарт бойынша қосалқы мердігерлер (бірлесіп орындаушылар) қазынашылық органдарында мемлекеттік сатып алу шоттарын ашу шартымен қосалқы мердігерлерді (бірлесіп орындаушыларды) тартуға. Мұндай талап тиісті қосалқы мердігерлік (бірлесіп орындаушылық) шарттарында көрсетіледі;</w:t>
      </w:r>
    </w:p>
    <w:bookmarkEnd w:id="3258"/>
    <w:bookmarkStart w:name="z3355" w:id="3259"/>
    <w:p>
      <w:pPr>
        <w:spacing w:after="0"/>
        <w:ind w:left="0"/>
        <w:jc w:val="both"/>
      </w:pPr>
      <w:r>
        <w:rPr>
          <w:rFonts w:ascii="Times New Roman"/>
          <w:b w:val="false"/>
          <w:i w:val="false"/>
          <w:color w:val="000000"/>
          <w:sz w:val="28"/>
        </w:rPr>
        <w:t>
      14)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мемлекеттік сатып алу шоттарына ақшалай қаражат аудару туралы талаптың болуын, сондай-ақ Электрондық шот-фактуралардың ақпараттық жүйесінде шот-фактураны электронды нысанда жазып беру қағидаларына сәйкес шот-фактураларды жазып беру шартының болуын қамтамасыз етуге;</w:t>
      </w:r>
    </w:p>
    <w:bookmarkEnd w:id="3259"/>
    <w:bookmarkStart w:name="z3356" w:id="3260"/>
    <w:p>
      <w:pPr>
        <w:spacing w:after="0"/>
        <w:ind w:left="0"/>
        <w:jc w:val="both"/>
      </w:pPr>
      <w:r>
        <w:rPr>
          <w:rFonts w:ascii="Times New Roman"/>
          <w:b w:val="false"/>
          <w:i w:val="false"/>
          <w:color w:val="000000"/>
          <w:sz w:val="28"/>
        </w:rPr>
        <w:t>
      15) талдау жүргізу үшін Бюджеттің атқарылуы және оған кассалық қызмет көрсету ережесіне сәйкес қосалқы мердігерлердің тізбесін мемлекеттік кірістер органдарына ұсынуға;</w:t>
      </w:r>
    </w:p>
    <w:bookmarkEnd w:id="3260"/>
    <w:bookmarkStart w:name="z3357" w:id="3261"/>
    <w:p>
      <w:pPr>
        <w:spacing w:after="0"/>
        <w:ind w:left="0"/>
        <w:jc w:val="both"/>
      </w:pPr>
      <w:r>
        <w:rPr>
          <w:rFonts w:ascii="Times New Roman"/>
          <w:b w:val="false"/>
          <w:i w:val="false"/>
          <w:color w:val="000000"/>
          <w:sz w:val="28"/>
        </w:rPr>
        <w:t>
      16) тәуекелдердің жоқтығы тұрғысынан талдау жүргізілген қосалқы мердігерлердің тізбесін қазынашылық органдарына ұсынуға;</w:t>
      </w:r>
    </w:p>
    <w:bookmarkEnd w:id="3261"/>
    <w:bookmarkStart w:name="z3358" w:id="3262"/>
    <w:p>
      <w:pPr>
        <w:spacing w:after="0"/>
        <w:ind w:left="0"/>
        <w:jc w:val="both"/>
      </w:pPr>
      <w:r>
        <w:rPr>
          <w:rFonts w:ascii="Times New Roman"/>
          <w:b w:val="false"/>
          <w:i w:val="false"/>
          <w:color w:val="000000"/>
          <w:sz w:val="28"/>
        </w:rPr>
        <w:t>
      17) қазынашылық сүйемелдеу шеңберіндегі мемлекеттік сатып алу туралы шартта қазынашылық органдарында ашылатын мемлекеттік сатып алу шоттың деректемелерін көрсетуге;</w:t>
      </w:r>
    </w:p>
    <w:bookmarkEnd w:id="3262"/>
    <w:bookmarkStart w:name="z3359" w:id="3263"/>
    <w:p>
      <w:pPr>
        <w:spacing w:after="0"/>
        <w:ind w:left="0"/>
        <w:jc w:val="both"/>
      </w:pPr>
      <w:r>
        <w:rPr>
          <w:rFonts w:ascii="Times New Roman"/>
          <w:b w:val="false"/>
          <w:i w:val="false"/>
          <w:color w:val="000000"/>
          <w:sz w:val="28"/>
        </w:rPr>
        <w:t>
      18) қазынашылық органдарында төлем сертификатын ұсынуға, сондай-ақ Бюджеттің атқарылуы және оған кассалық қызмет көрсету ережесіне сәйкес қосалқы мердігердің төлем сертификатын ұсынуын қамтамасыз етуге;</w:t>
      </w:r>
    </w:p>
    <w:bookmarkEnd w:id="3263"/>
    <w:bookmarkStart w:name="z3360" w:id="3264"/>
    <w:p>
      <w:pPr>
        <w:spacing w:after="0"/>
        <w:ind w:left="0"/>
        <w:jc w:val="both"/>
      </w:pPr>
      <w:r>
        <w:rPr>
          <w:rFonts w:ascii="Times New Roman"/>
          <w:b w:val="false"/>
          <w:i w:val="false"/>
          <w:color w:val="000000"/>
          <w:sz w:val="28"/>
        </w:rPr>
        <w:t>
      19) қазынашылық сүйемелдеу шеңберінде объектілер құрылысымен байланысты мемлекеттік сатып алу туралы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bookmarkEnd w:id="3264"/>
    <w:bookmarkStart w:name="z3361" w:id="3265"/>
    <w:p>
      <w:pPr>
        <w:spacing w:after="0"/>
        <w:ind w:left="0"/>
        <w:jc w:val="both"/>
      </w:pPr>
      <w:r>
        <w:rPr>
          <w:rFonts w:ascii="Times New Roman"/>
          <w:b w:val="false"/>
          <w:i w:val="false"/>
          <w:color w:val="000000"/>
          <w:sz w:val="28"/>
        </w:rPr>
        <w:t>
      4.2. Мердігер:</w:t>
      </w:r>
    </w:p>
    <w:bookmarkEnd w:id="3265"/>
    <w:bookmarkStart w:name="z3362" w:id="3266"/>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bookmarkEnd w:id="3266"/>
    <w:bookmarkStart w:name="z3363" w:id="3267"/>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1-қосымшада көрсетілген Жұмыстарды мерзімінен бұрын орындауға құқылы.</w:t>
      </w:r>
    </w:p>
    <w:bookmarkEnd w:id="3267"/>
    <w:bookmarkStart w:name="z3364" w:id="3268"/>
    <w:p>
      <w:pPr>
        <w:spacing w:after="0"/>
        <w:ind w:left="0"/>
        <w:jc w:val="both"/>
      </w:pPr>
      <w:r>
        <w:rPr>
          <w:rFonts w:ascii="Times New Roman"/>
          <w:b w:val="false"/>
          <w:i w:val="false"/>
          <w:color w:val="000000"/>
          <w:sz w:val="28"/>
        </w:rPr>
        <w:t>
      4.3. Тапсырыс беруші:</w:t>
      </w:r>
    </w:p>
    <w:bookmarkEnd w:id="3268"/>
    <w:bookmarkStart w:name="z3365" w:id="3269"/>
    <w:p>
      <w:pPr>
        <w:spacing w:after="0"/>
        <w:ind w:left="0"/>
        <w:jc w:val="both"/>
      </w:pPr>
      <w:r>
        <w:rPr>
          <w:rFonts w:ascii="Times New Roman"/>
          <w:b w:val="false"/>
          <w:i w:val="false"/>
          <w:color w:val="000000"/>
          <w:sz w:val="28"/>
        </w:rPr>
        <w:t>
      1) Жұмыстарды орындау үшін Мердігер мамандарының қол жеткізуін қамтамасыз етуге;</w:t>
      </w:r>
    </w:p>
    <w:bookmarkEnd w:id="3269"/>
    <w:bookmarkStart w:name="z3366" w:id="3270"/>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Мердігерді хабардар етуге;</w:t>
      </w:r>
    </w:p>
    <w:bookmarkEnd w:id="3270"/>
    <w:bookmarkStart w:name="z3367" w:id="3271"/>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мемлекеттік сатып алуды жүзеге асыру қағидаларының 547-тармағында белгіленген мерзімде оның қабылданбауына дәлелді негіздемелерді көрсете отырып жұмысты қабылдаудан бас тартуға;</w:t>
      </w:r>
    </w:p>
    <w:bookmarkEnd w:id="3271"/>
    <w:bookmarkStart w:name="z3368" w:id="3272"/>
    <w:p>
      <w:pPr>
        <w:spacing w:after="0"/>
        <w:ind w:left="0"/>
        <w:jc w:val="both"/>
      </w:pPr>
      <w:r>
        <w:rPr>
          <w:rFonts w:ascii="Times New Roman"/>
          <w:b w:val="false"/>
          <w:i w:val="false"/>
          <w:color w:val="000000"/>
          <w:sz w:val="28"/>
        </w:rPr>
        <w:t>
      4)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bookmarkEnd w:id="3272"/>
    <w:bookmarkStart w:name="z3369" w:id="3273"/>
    <w:p>
      <w:pPr>
        <w:spacing w:after="0"/>
        <w:ind w:left="0"/>
        <w:jc w:val="both"/>
      </w:pPr>
      <w:r>
        <w:rPr>
          <w:rFonts w:ascii="Times New Roman"/>
          <w:b w:val="false"/>
          <w:i w:val="false"/>
          <w:color w:val="000000"/>
          <w:sz w:val="28"/>
        </w:rPr>
        <w:t>
      5) осы Шартта белгіленген тәртіппен және мерзімде ақы төлеуді жүргізуге;</w:t>
      </w:r>
    </w:p>
    <w:bookmarkEnd w:id="3273"/>
    <w:bookmarkStart w:name="z3370" w:id="3274"/>
    <w:p>
      <w:pPr>
        <w:spacing w:after="0"/>
        <w:ind w:left="0"/>
        <w:jc w:val="both"/>
      </w:pPr>
      <w:r>
        <w:rPr>
          <w:rFonts w:ascii="Times New Roman"/>
          <w:b w:val="false"/>
          <w:i w:val="false"/>
          <w:color w:val="000000"/>
          <w:sz w:val="28"/>
        </w:rPr>
        <w:t>
      6)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bookmarkEnd w:id="3274"/>
    <w:bookmarkStart w:name="z3371" w:id="3275"/>
    <w:p>
      <w:pPr>
        <w:spacing w:after="0"/>
        <w:ind w:left="0"/>
        <w:jc w:val="both"/>
      </w:pPr>
      <w:r>
        <w:rPr>
          <w:rFonts w:ascii="Times New Roman"/>
          <w:b w:val="false"/>
          <w:i w:val="false"/>
          <w:color w:val="000000"/>
          <w:sz w:val="28"/>
        </w:rPr>
        <w:t>
      Осы тармақтың бірінші бөлігінің 6) тармақшасы қазынашылық сүйемелдеу үшін тапсырыс берушілер айқындаған объектілер құрылысымен байланысты мемлекеттік сатып алуды жүзеге асыру кезінде қолданылады.</w:t>
      </w:r>
    </w:p>
    <w:bookmarkEnd w:id="3275"/>
    <w:bookmarkStart w:name="z3372" w:id="3276"/>
    <w:p>
      <w:pPr>
        <w:spacing w:after="0"/>
        <w:ind w:left="0"/>
        <w:jc w:val="both"/>
      </w:pPr>
      <w:r>
        <w:rPr>
          <w:rFonts w:ascii="Times New Roman"/>
          <w:b w:val="false"/>
          <w:i w:val="false"/>
          <w:color w:val="000000"/>
          <w:sz w:val="28"/>
        </w:rPr>
        <w:t>
      4.4. Тапсырыс беруші:</w:t>
      </w:r>
    </w:p>
    <w:bookmarkEnd w:id="3276"/>
    <w:bookmarkStart w:name="z3373" w:id="3277"/>
    <w:p>
      <w:pPr>
        <w:spacing w:after="0"/>
        <w:ind w:left="0"/>
        <w:jc w:val="both"/>
      </w:pPr>
      <w:r>
        <w:rPr>
          <w:rFonts w:ascii="Times New Roman"/>
          <w:b w:val="false"/>
          <w:i w:val="false"/>
          <w:color w:val="000000"/>
          <w:sz w:val="28"/>
        </w:rPr>
        <w:t>
      1) орындалған Жұмыстардың сапасын тексеруге;</w:t>
      </w:r>
    </w:p>
    <w:bookmarkEnd w:id="3277"/>
    <w:bookmarkStart w:name="z3374" w:id="3278"/>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End w:id="3278"/>
    <w:bookmarkStart w:name="z3375" w:id="3279"/>
    <w:p>
      <w:pPr>
        <w:spacing w:after="0"/>
        <w:ind w:left="0"/>
        <w:jc w:val="both"/>
      </w:pPr>
      <w:r>
        <w:rPr>
          <w:rFonts w:ascii="Times New Roman"/>
          <w:b w:val="false"/>
          <w:i w:val="false"/>
          <w:color w:val="000000"/>
          <w:sz w:val="28"/>
        </w:rPr>
        <w:t>
      5. Жұмыстардың техникалық ерекшелікке және (немесе) жобалау-сметалық құжаттамаға сәйкестігін тексеру</w:t>
      </w:r>
    </w:p>
    <w:bookmarkEnd w:id="3279"/>
    <w:bookmarkStart w:name="z3376" w:id="3280"/>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 тартады. Тапсырыс беруші осы мақсаттар үшін анықталған өзінің өкілдері туралы Мердігерді жазбаша түрде уақтылы хабардар етуі тиіс.</w:t>
      </w:r>
    </w:p>
    <w:bookmarkEnd w:id="3280"/>
    <w:bookmarkStart w:name="z3377" w:id="3281"/>
    <w:p>
      <w:pPr>
        <w:spacing w:after="0"/>
        <w:ind w:left="0"/>
        <w:jc w:val="both"/>
      </w:pPr>
      <w:r>
        <w:rPr>
          <w:rFonts w:ascii="Times New Roman"/>
          <w:b w:val="false"/>
          <w:i w:val="false"/>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bookmarkEnd w:id="3281"/>
    <w:bookmarkStart w:name="z3378" w:id="3282"/>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bookmarkEnd w:id="3282"/>
    <w:bookmarkStart w:name="z3379" w:id="3283"/>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bookmarkEnd w:id="3283"/>
    <w:bookmarkStart w:name="z3380" w:id="3284"/>
    <w:p>
      <w:pPr>
        <w:spacing w:after="0"/>
        <w:ind w:left="0"/>
        <w:jc w:val="both"/>
      </w:pPr>
      <w:r>
        <w:rPr>
          <w:rFonts w:ascii="Times New Roman"/>
          <w:b w:val="false"/>
          <w:i w:val="false"/>
          <w:color w:val="000000"/>
          <w:sz w:val="28"/>
        </w:rPr>
        <w:t>
      5.5. Жоғарыда көрсетілген тармақтың біреуі де Мердігерді Шарт бойынша басқа міндеттемелерден босатпайды.</w:t>
      </w:r>
    </w:p>
    <w:bookmarkEnd w:id="3284"/>
    <w:bookmarkStart w:name="z3381" w:id="3285"/>
    <w:p>
      <w:pPr>
        <w:spacing w:after="0"/>
        <w:ind w:left="0"/>
        <w:jc w:val="both"/>
      </w:pPr>
      <w:r>
        <w:rPr>
          <w:rFonts w:ascii="Times New Roman"/>
          <w:b w:val="false"/>
          <w:i w:val="false"/>
          <w:color w:val="000000"/>
          <w:sz w:val="28"/>
        </w:rPr>
        <w:t>
      &lt;№. Жаңа тармақ&gt;*</w:t>
      </w:r>
    </w:p>
    <w:bookmarkEnd w:id="3285"/>
    <w:bookmarkStart w:name="z3382" w:id="3286"/>
    <w:p>
      <w:pPr>
        <w:spacing w:after="0"/>
        <w:ind w:left="0"/>
        <w:jc w:val="both"/>
      </w:pPr>
      <w:r>
        <w:rPr>
          <w:rFonts w:ascii="Times New Roman"/>
          <w:b w:val="false"/>
          <w:i w:val="false"/>
          <w:color w:val="000000"/>
          <w:sz w:val="28"/>
        </w:rPr>
        <w:t>
      6. Жұмыстарды тапсыру және қабылдап алу тәртібі</w:t>
      </w:r>
    </w:p>
    <w:bookmarkEnd w:id="3286"/>
    <w:bookmarkStart w:name="z3383" w:id="3287"/>
    <w:p>
      <w:pPr>
        <w:spacing w:after="0"/>
        <w:ind w:left="0"/>
        <w:jc w:val="both"/>
      </w:pPr>
      <w:r>
        <w:rPr>
          <w:rFonts w:ascii="Times New Roman"/>
          <w:b w:val="false"/>
          <w:i w:val="false"/>
          <w:color w:val="000000"/>
          <w:sz w:val="28"/>
        </w:rPr>
        <w:t>
      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bookmarkEnd w:id="3287"/>
    <w:bookmarkStart w:name="z3384" w:id="3288"/>
    <w:p>
      <w:pPr>
        <w:spacing w:after="0"/>
        <w:ind w:left="0"/>
        <w:jc w:val="both"/>
      </w:pPr>
      <w:r>
        <w:rPr>
          <w:rFonts w:ascii="Times New Roman"/>
          <w:b w:val="false"/>
          <w:i w:val="false"/>
          <w:color w:val="000000"/>
          <w:sz w:val="28"/>
        </w:rPr>
        <w:t>
      6.2. Мердігер орындалған жұмыстарды қабылдап алу/тапсыру кезінде Тапсырыс берушіге мынадай құжаттарды ұсынады:</w:t>
      </w:r>
    </w:p>
    <w:bookmarkEnd w:id="3288"/>
    <w:bookmarkStart w:name="z3385" w:id="3289"/>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bookmarkEnd w:id="3289"/>
    <w:bookmarkStart w:name="z3386" w:id="3290"/>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сертификаттың тұпнұсқасы немесе көшірмесі.</w:t>
      </w:r>
    </w:p>
    <w:bookmarkEnd w:id="3290"/>
    <w:bookmarkStart w:name="z3387" w:id="3291"/>
    <w:p>
      <w:pPr>
        <w:spacing w:after="0"/>
        <w:ind w:left="0"/>
        <w:jc w:val="both"/>
      </w:pPr>
      <w:r>
        <w:rPr>
          <w:rFonts w:ascii="Times New Roman"/>
          <w:b w:val="false"/>
          <w:i w:val="false"/>
          <w:color w:val="000000"/>
          <w:sz w:val="28"/>
        </w:rPr>
        <w:t>
      7. Кепілдік. Сапа</w:t>
      </w:r>
    </w:p>
    <w:bookmarkEnd w:id="3291"/>
    <w:bookmarkStart w:name="z3388" w:id="3292"/>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құжаттамаға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bookmarkEnd w:id="3292"/>
    <w:bookmarkStart w:name="z3389" w:id="3293"/>
    <w:p>
      <w:pPr>
        <w:spacing w:after="0"/>
        <w:ind w:left="0"/>
        <w:jc w:val="both"/>
      </w:pPr>
      <w:r>
        <w:rPr>
          <w:rFonts w:ascii="Times New Roman"/>
          <w:b w:val="false"/>
          <w:i w:val="false"/>
          <w:color w:val="000000"/>
          <w:sz w:val="28"/>
        </w:rPr>
        <w:t>
      Осы талаптарға сәйкес келмейтін, оның ішінде жеткіліксіз негізделген және рұқсатсыз өзгерістерді қамтитын Жұмыстар ақаулы деп танылады.</w:t>
      </w:r>
    </w:p>
    <w:bookmarkEnd w:id="3293"/>
    <w:bookmarkStart w:name="z3390" w:id="3294"/>
    <w:p>
      <w:pPr>
        <w:spacing w:after="0"/>
        <w:ind w:left="0"/>
        <w:jc w:val="both"/>
      </w:pPr>
      <w:r>
        <w:rPr>
          <w:rFonts w:ascii="Times New Roman"/>
          <w:b w:val="false"/>
          <w:i w:val="false"/>
          <w:color w:val="000000"/>
          <w:sz w:val="28"/>
        </w:rPr>
        <w:t>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Ақауды түзету Мердігер беретін кепілдіктерге кірмейді.</w:t>
      </w:r>
    </w:p>
    <w:bookmarkEnd w:id="3294"/>
    <w:bookmarkStart w:name="z3391" w:id="3295"/>
    <w:p>
      <w:pPr>
        <w:spacing w:after="0"/>
        <w:ind w:left="0"/>
        <w:jc w:val="both"/>
      </w:pPr>
      <w:r>
        <w:rPr>
          <w:rFonts w:ascii="Times New Roman"/>
          <w:b w:val="false"/>
          <w:i w:val="false"/>
          <w:color w:val="000000"/>
          <w:sz w:val="28"/>
        </w:rPr>
        <w:t>
      Тапсырыс берушінің талап етуі бойынша Мердігер материалдар мен жабдықтардың сапасының техникалық ерекшеліктерге және/немесе жобалау-сметалық құжаттамаға сәйкес келетінін куәландыратын құжаттарды береді.</w:t>
      </w:r>
    </w:p>
    <w:bookmarkEnd w:id="3295"/>
    <w:bookmarkStart w:name="z3392" w:id="3296"/>
    <w:p>
      <w:pPr>
        <w:spacing w:after="0"/>
        <w:ind w:left="0"/>
        <w:jc w:val="both"/>
      </w:pPr>
      <w:r>
        <w:rPr>
          <w:rFonts w:ascii="Times New Roman"/>
          <w:b w:val="false"/>
          <w:i w:val="false"/>
          <w:color w:val="000000"/>
          <w:sz w:val="28"/>
        </w:rPr>
        <w:t>
      7.2. Мердігер Тапсырыс берушіге пайдалануға кепілдікті &lt;кепілдік мерзімі&gt; мерзіміне береді.</w:t>
      </w:r>
    </w:p>
    <w:bookmarkEnd w:id="3296"/>
    <w:bookmarkStart w:name="z3393" w:id="3297"/>
    <w:p>
      <w:pPr>
        <w:spacing w:after="0"/>
        <w:ind w:left="0"/>
        <w:jc w:val="both"/>
      </w:pPr>
      <w:r>
        <w:rPr>
          <w:rFonts w:ascii="Times New Roman"/>
          <w:b w:val="false"/>
          <w:i w:val="false"/>
          <w:color w:val="000000"/>
          <w:sz w:val="28"/>
        </w:rPr>
        <w:t>
      7.3. Мердігер орындалған Жұмыстарды және Жұмыстарға (олар болған кезде)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етеді.</w:t>
      </w:r>
    </w:p>
    <w:bookmarkEnd w:id="3297"/>
    <w:bookmarkStart w:name="z3394" w:id="3298"/>
    <w:p>
      <w:pPr>
        <w:spacing w:after="0"/>
        <w:ind w:left="0"/>
        <w:jc w:val="both"/>
      </w:pPr>
      <w:r>
        <w:rPr>
          <w:rFonts w:ascii="Times New Roman"/>
          <w:b w:val="false"/>
          <w:i w:val="false"/>
          <w:color w:val="000000"/>
          <w:sz w:val="28"/>
        </w:rPr>
        <w:t>
      Мердігер өзінің жұмыстарын жүргізу кезінде жоба бойынша басқа жұмыстарды, сондай-ақ Тапсырыс берушіге тиесілі меншікті қандай да бір зақымдану түрлерінен немесе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етеді. Мердігер жоғарыда айтылғандарға байланысты шеккен барлық шығындар Тапсырыс берушінің тарапынан қосымша өтелуге жатпайды.</w:t>
      </w:r>
    </w:p>
    <w:bookmarkEnd w:id="3298"/>
    <w:bookmarkStart w:name="z3395" w:id="3299"/>
    <w:p>
      <w:pPr>
        <w:spacing w:after="0"/>
        <w:ind w:left="0"/>
        <w:jc w:val="both"/>
      </w:pPr>
      <w:r>
        <w:rPr>
          <w:rFonts w:ascii="Times New Roman"/>
          <w:b w:val="false"/>
          <w:i w:val="false"/>
          <w:color w:val="000000"/>
          <w:sz w:val="28"/>
        </w:rPr>
        <w:t>
      &lt;№. Жаңа тармақ&gt;*</w:t>
      </w:r>
    </w:p>
    <w:bookmarkEnd w:id="3299"/>
    <w:bookmarkStart w:name="z3396" w:id="3300"/>
    <w:p>
      <w:pPr>
        <w:spacing w:after="0"/>
        <w:ind w:left="0"/>
        <w:jc w:val="both"/>
      </w:pPr>
      <w:r>
        <w:rPr>
          <w:rFonts w:ascii="Times New Roman"/>
          <w:b w:val="false"/>
          <w:i w:val="false"/>
          <w:color w:val="000000"/>
          <w:sz w:val="28"/>
        </w:rPr>
        <w:t>
      8. Тараптардың жауапкершілігі</w:t>
      </w:r>
    </w:p>
    <w:bookmarkEnd w:id="3300"/>
    <w:bookmarkStart w:name="z3397" w:id="3301"/>
    <w:p>
      <w:pPr>
        <w:spacing w:after="0"/>
        <w:ind w:left="0"/>
        <w:jc w:val="both"/>
      </w:pPr>
      <w:r>
        <w:rPr>
          <w:rFonts w:ascii="Times New Roman"/>
          <w:b w:val="false"/>
          <w:i w:val="false"/>
          <w:color w:val="000000"/>
          <w:sz w:val="28"/>
        </w:rPr>
        <w:t>
      8.1. Тараптар өз міндеттемелерін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bookmarkEnd w:id="3301"/>
    <w:bookmarkStart w:name="z3398" w:id="3302"/>
    <w:p>
      <w:pPr>
        <w:spacing w:after="0"/>
        <w:ind w:left="0"/>
        <w:jc w:val="both"/>
      </w:pPr>
      <w:r>
        <w:rPr>
          <w:rFonts w:ascii="Times New Roman"/>
          <w:b w:val="false"/>
          <w:i w:val="false"/>
          <w:color w:val="000000"/>
          <w:sz w:val="28"/>
        </w:rPr>
        <w:t>
      8.2. Секвестр және/немесе мемлекеттік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жағдайларды қоспағанда, егер Тапсырыс беруші өзіне тиесілі қаражатты Мердігерге Шартта көрсетілген мерзімдерде төлемесе, онда Тапсырыс беруші Мердігерге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сомасынан 10%-нан аспауға тиіс.</w:t>
      </w:r>
    </w:p>
    <w:bookmarkEnd w:id="3302"/>
    <w:bookmarkStart w:name="z3399" w:id="3303"/>
    <w:p>
      <w:pPr>
        <w:spacing w:after="0"/>
        <w:ind w:left="0"/>
        <w:jc w:val="both"/>
      </w:pPr>
      <w:r>
        <w:rPr>
          <w:rFonts w:ascii="Times New Roman"/>
          <w:b w:val="false"/>
          <w:i w:val="false"/>
          <w:color w:val="000000"/>
          <w:sz w:val="28"/>
        </w:rPr>
        <w:t>
      8.3. Жұмыстарды орындау мерзімі өткен жағдайда, Тапсырыс беруші Мердігерден Мердігер міндеттемелерін толық орындамаған жағдайда мерзімі өткен әрбір күн үшін шарттың жалпы сомасының 0,1% мөлшерінде тұрақсыздық айыбын (айыппұл, өсімпұл) ұстайды (өндіріп алады) не міндеттемелерін тиісінше орындамаған (ішінара орындау)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(өсімпұл) жалпы сомасы Шарттың жалпы сомасының 10%-нан аспауға тиіс.</w:t>
      </w:r>
    </w:p>
    <w:bookmarkEnd w:id="3303"/>
    <w:bookmarkStart w:name="z3400" w:id="3304"/>
    <w:p>
      <w:pPr>
        <w:spacing w:after="0"/>
        <w:ind w:left="0"/>
        <w:jc w:val="both"/>
      </w:pPr>
      <w:r>
        <w:rPr>
          <w:rFonts w:ascii="Times New Roman"/>
          <w:b w:val="false"/>
          <w:i w:val="false"/>
          <w:color w:val="000000"/>
          <w:sz w:val="28"/>
        </w:rPr>
        <w:t>
      8.4. Мердігер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Тапсырыс беруші мердігерден/орындаушыдан мерзімі өткен әрбір күн үшін шарттың жалпы сомасының 0,1% мөлшерінде тұрақсыздық айыбының (айыппұл, өсімпұл) сомасын өндіріп ала отырып, осы Шартты біржақты тәртіппен бұзуға құқылы.</w:t>
      </w:r>
    </w:p>
    <w:bookmarkEnd w:id="3304"/>
    <w:bookmarkStart w:name="z3401" w:id="3305"/>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bookmarkEnd w:id="3305"/>
    <w:bookmarkStart w:name="z3402" w:id="3306"/>
    <w:p>
      <w:pPr>
        <w:spacing w:after="0"/>
        <w:ind w:left="0"/>
        <w:jc w:val="both"/>
      </w:pPr>
      <w:r>
        <w:rPr>
          <w:rFonts w:ascii="Times New Roman"/>
          <w:b w:val="false"/>
          <w:i w:val="false"/>
          <w:color w:val="000000"/>
          <w:sz w:val="28"/>
        </w:rPr>
        <w:t>
      8.5. Тұрақсыздық айыбын (айыппұл, өсімпұл) төлеу Тараптарды осы Шартта көзделген міндеттемелерді орындаудан босатпайды.</w:t>
      </w:r>
    </w:p>
    <w:bookmarkEnd w:id="3306"/>
    <w:bookmarkStart w:name="z3403" w:id="3307"/>
    <w:p>
      <w:pPr>
        <w:spacing w:after="0"/>
        <w:ind w:left="0"/>
        <w:jc w:val="both"/>
      </w:pPr>
      <w:r>
        <w:rPr>
          <w:rFonts w:ascii="Times New Roman"/>
          <w:b w:val="false"/>
          <w:i w:val="false"/>
          <w:color w:val="000000"/>
          <w:sz w:val="28"/>
        </w:rPr>
        <w:t>
      8.6. Егер кез келген өзгеріс Шарт бойынша Жұмыстарды орындау үшін Мердігерге қажетті құнның немесе мерзімнің азаюына әкелетін болса, онда Шарттың сомасы немесе Жұмыстарды орындау кестесі, немесе екеуі де тиісті түрде түзетіледі, ал Шартқа тиісті түзетулер енгізіледі. Мердігердің түзетулерді жүргізу туралы барлық сұрау салулары Мердігер Тапсырыс берушіден өзгерістер туралы тапсырма алған күннен бастап 30 (отыз) күн ішінде ұсынылуы тиіс.</w:t>
      </w:r>
    </w:p>
    <w:bookmarkEnd w:id="3307"/>
    <w:bookmarkStart w:name="z3404" w:id="3308"/>
    <w:p>
      <w:pPr>
        <w:spacing w:after="0"/>
        <w:ind w:left="0"/>
        <w:jc w:val="both"/>
      </w:pPr>
      <w:r>
        <w:rPr>
          <w:rFonts w:ascii="Times New Roman"/>
          <w:b w:val="false"/>
          <w:i w:val="false"/>
          <w:color w:val="000000"/>
          <w:sz w:val="28"/>
        </w:rPr>
        <w:t>
      8.7. Мердігердің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3308"/>
    <w:bookmarkStart w:name="z3405" w:id="3309"/>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 Тапсырыс берушіге осы Шарт шеңберінде жасалған барлық қосалқы мердігерлік шарттардың көшірмелерін ұсынады. Қосалқы мердігерлердің болуы Мердігерді Шарт бойынша материалдық немесе басқа жауапкершіліктен босатпайды.</w:t>
      </w:r>
    </w:p>
    <w:bookmarkEnd w:id="3309"/>
    <w:bookmarkStart w:name="z3406" w:id="3310"/>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bookmarkEnd w:id="3310"/>
    <w:bookmarkStart w:name="z3407" w:id="3311"/>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bookmarkEnd w:id="3311"/>
    <w:bookmarkStart w:name="z3408" w:id="3312"/>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жүргізілетін мемлекеттік сатып алудың мәні болып табылатын жұмыстарды орындау бойынша қосалқы мердігерлерді тартуға жол берілмейді</w:t>
      </w:r>
      <w:r>
        <w:rPr>
          <w:rFonts w:ascii="Times New Roman"/>
          <w:b w:val="false"/>
          <w:i w:val="false"/>
          <w:color w:val="000000"/>
          <w:vertAlign w:val="superscript"/>
        </w:rPr>
        <w:t>7,8</w:t>
      </w:r>
      <w:r>
        <w:rPr>
          <w:rFonts w:ascii="Times New Roman"/>
          <w:b w:val="false"/>
          <w:i w:val="false"/>
          <w:color w:val="000000"/>
          <w:sz w:val="28"/>
        </w:rPr>
        <w:t>.</w:t>
      </w:r>
    </w:p>
    <w:bookmarkEnd w:id="3312"/>
    <w:bookmarkStart w:name="z3409" w:id="3313"/>
    <w:p>
      <w:pPr>
        <w:spacing w:after="0"/>
        <w:ind w:left="0"/>
        <w:jc w:val="both"/>
      </w:pPr>
      <w:r>
        <w:rPr>
          <w:rFonts w:ascii="Times New Roman"/>
          <w:b w:val="false"/>
          <w:i w:val="false"/>
          <w:color w:val="000000"/>
          <w:sz w:val="28"/>
        </w:rPr>
        <w:t xml:space="preserve">
      8.9. Тапсырыс беруші осы Шарт бойынша Мердігер өз міндеттемелерін орындамауына байланысты Шартты бұзған жағдайда оның орындалуын қамтамасыз ету соманы,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Мердігер енгізген соманы (бар болса қайтармайды.</w:t>
      </w:r>
    </w:p>
    <w:bookmarkEnd w:id="3313"/>
    <w:bookmarkStart w:name="z3410" w:id="3314"/>
    <w:p>
      <w:pPr>
        <w:spacing w:after="0"/>
        <w:ind w:left="0"/>
        <w:jc w:val="both"/>
      </w:pPr>
      <w:r>
        <w:rPr>
          <w:rFonts w:ascii="Times New Roman"/>
          <w:b w:val="false"/>
          <w:i w:val="false"/>
          <w:color w:val="000000"/>
          <w:sz w:val="28"/>
        </w:rPr>
        <w:t>
      8.10.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Мердігер Шарт бойынша өз міндеттемелерін толық және тиісінше орындаған күннен бастап бес жұмыс күні ішінде, сондай-ақ Мердігер Шарттың қолданылу кезеңінде Шарттың орындалуын қамтамасыз ету тәсілін ауыстыруды ұсынған жағдайда Мердігерге қайтарады.</w:t>
      </w:r>
    </w:p>
    <w:bookmarkEnd w:id="3314"/>
    <w:bookmarkStart w:name="z3411" w:id="3315"/>
    <w:p>
      <w:pPr>
        <w:spacing w:after="0"/>
        <w:ind w:left="0"/>
        <w:jc w:val="both"/>
      </w:pPr>
      <w:r>
        <w:rPr>
          <w:rFonts w:ascii="Times New Roman"/>
          <w:b w:val="false"/>
          <w:i w:val="false"/>
          <w:color w:val="000000"/>
          <w:sz w:val="28"/>
        </w:rPr>
        <w:t>
      &lt;№. Жаңа тармақ&gt;*</w:t>
      </w:r>
    </w:p>
    <w:bookmarkEnd w:id="3315"/>
    <w:bookmarkStart w:name="z3412" w:id="3316"/>
    <w:p>
      <w:pPr>
        <w:spacing w:after="0"/>
        <w:ind w:left="0"/>
        <w:jc w:val="both"/>
      </w:pPr>
      <w:r>
        <w:rPr>
          <w:rFonts w:ascii="Times New Roman"/>
          <w:b w:val="false"/>
          <w:i w:val="false"/>
          <w:color w:val="000000"/>
          <w:sz w:val="28"/>
        </w:rPr>
        <w:t>
      9. Шарттың қолданылу мерзімі және бұзылу талаптары</w:t>
      </w:r>
    </w:p>
    <w:bookmarkEnd w:id="3316"/>
    <w:bookmarkStart w:name="z3413" w:id="3317"/>
    <w:p>
      <w:pPr>
        <w:spacing w:after="0"/>
        <w:ind w:left="0"/>
        <w:jc w:val="both"/>
      </w:pPr>
      <w:r>
        <w:rPr>
          <w:rFonts w:ascii="Times New Roman"/>
          <w:b w:val="false"/>
          <w:i w:val="false"/>
          <w:color w:val="000000"/>
          <w:sz w:val="28"/>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bookmarkEnd w:id="3317"/>
    <w:bookmarkStart w:name="z3414" w:id="3318"/>
    <w:p>
      <w:pPr>
        <w:spacing w:after="0"/>
        <w:ind w:left="0"/>
        <w:jc w:val="both"/>
      </w:pPr>
      <w:r>
        <w:rPr>
          <w:rFonts w:ascii="Times New Roman"/>
          <w:b w:val="false"/>
          <w:i w:val="false"/>
          <w:color w:val="000000"/>
          <w:sz w:val="28"/>
        </w:rPr>
        <w:t>
      9.2. Мынадай оқиғалар олардың көбеюі бөлігінде жұмыс ұзақтығы мерзімдерінің өзгеруіне әкеп соғады:</w:t>
      </w:r>
    </w:p>
    <w:bookmarkEnd w:id="3318"/>
    <w:bookmarkStart w:name="z3415" w:id="3319"/>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bookmarkEnd w:id="3319"/>
    <w:bookmarkStart w:name="z3416" w:id="3320"/>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Мердігерге нұсқау береді. Бұл ретте, егер бұл сынақтар ақауларды анықтамаса, онда Жұмыстарды өндіру тоқтатылған уақыт Жұмыстарды орындау мерзіміне қосылады.</w:t>
      </w:r>
    </w:p>
    <w:bookmarkEnd w:id="3320"/>
    <w:bookmarkStart w:name="z3417" w:id="3321"/>
    <w:p>
      <w:pPr>
        <w:spacing w:after="0"/>
        <w:ind w:left="0"/>
        <w:jc w:val="both"/>
      </w:pPr>
      <w:r>
        <w:rPr>
          <w:rFonts w:ascii="Times New Roman"/>
          <w:b w:val="false"/>
          <w:i w:val="false"/>
          <w:color w:val="000000"/>
          <w:sz w:val="28"/>
        </w:rPr>
        <w:t>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bookmarkEnd w:id="3321"/>
    <w:bookmarkStart w:name="z3418" w:id="3322"/>
    <w:p>
      <w:pPr>
        <w:spacing w:after="0"/>
        <w:ind w:left="0"/>
        <w:jc w:val="both"/>
      </w:pPr>
      <w:r>
        <w:rPr>
          <w:rFonts w:ascii="Times New Roman"/>
          <w:b w:val="false"/>
          <w:i w:val="false"/>
          <w:color w:val="000000"/>
          <w:sz w:val="28"/>
        </w:rPr>
        <w:t>
      1) егер Мердігер Жұмыстарды орындау мерзімін бірнеше рет бұзса, Тапсырыс беруші Шартты бұза алады;</w:t>
      </w:r>
    </w:p>
    <w:bookmarkEnd w:id="3322"/>
    <w:bookmarkStart w:name="z3419" w:id="3323"/>
    <w:p>
      <w:pPr>
        <w:spacing w:after="0"/>
        <w:ind w:left="0"/>
        <w:jc w:val="both"/>
      </w:pPr>
      <w:r>
        <w:rPr>
          <w:rFonts w:ascii="Times New Roman"/>
          <w:b w:val="false"/>
          <w:i w:val="false"/>
          <w:color w:val="000000"/>
          <w:sz w:val="28"/>
        </w:rPr>
        <w:t>
      2) Мердігер &lt;күн саны&gt; күнге дейін Жұмыстарды тоқтата тұрады, бұл ретте тоқтатуға Тапсырыс берушінің рұқсаты болмаса;</w:t>
      </w:r>
    </w:p>
    <w:bookmarkEnd w:id="3323"/>
    <w:bookmarkStart w:name="z3420" w:id="3324"/>
    <w:p>
      <w:pPr>
        <w:spacing w:after="0"/>
        <w:ind w:left="0"/>
        <w:jc w:val="both"/>
      </w:pPr>
      <w:r>
        <w:rPr>
          <w:rFonts w:ascii="Times New Roman"/>
          <w:b w:val="false"/>
          <w:i w:val="false"/>
          <w:color w:val="000000"/>
          <w:sz w:val="28"/>
        </w:rPr>
        <w:t>
      3) Мердігер Тапсырыс беруші айқындаған негізделген уақыт кезеңі ішінде Тапсырыс беруші көрсеткен Ақауларды жоймаса;</w:t>
      </w:r>
    </w:p>
    <w:bookmarkEnd w:id="3324"/>
    <w:bookmarkStart w:name="z3421" w:id="3325"/>
    <w:p>
      <w:pPr>
        <w:spacing w:after="0"/>
        <w:ind w:left="0"/>
        <w:jc w:val="both"/>
      </w:pPr>
      <w:r>
        <w:rPr>
          <w:rFonts w:ascii="Times New Roman"/>
          <w:b w:val="false"/>
          <w:i w:val="false"/>
          <w:color w:val="000000"/>
          <w:sz w:val="28"/>
        </w:rPr>
        <w:t>
      4) Тапсырыс беруші Мердігерге Жұмыстар барысын кідіртуге нұсқау берсе және осындай нұсқау &lt;күн саны&gt; күн ішінде күшін жоймаса;</w:t>
      </w:r>
    </w:p>
    <w:bookmarkEnd w:id="3325"/>
    <w:bookmarkStart w:name="z3422" w:id="3326"/>
    <w:p>
      <w:pPr>
        <w:spacing w:after="0"/>
        <w:ind w:left="0"/>
        <w:jc w:val="both"/>
      </w:pPr>
      <w:r>
        <w:rPr>
          <w:rFonts w:ascii="Times New Roman"/>
          <w:b w:val="false"/>
          <w:i w:val="false"/>
          <w:color w:val="000000"/>
          <w:sz w:val="28"/>
        </w:rPr>
        <w:t>
      5) не Тапсырыс беруші, не Мердігер оның қайта ұйымдастырылуын немесе бірлесуін қоспағанда, банкротқа ұшыраса немесе қандай да бір себептермен таратылса;</w:t>
      </w:r>
    </w:p>
    <w:bookmarkEnd w:id="3326"/>
    <w:bookmarkStart w:name="z3423" w:id="3327"/>
    <w:p>
      <w:pPr>
        <w:spacing w:after="0"/>
        <w:ind w:left="0"/>
        <w:jc w:val="both"/>
      </w:pPr>
      <w:r>
        <w:rPr>
          <w:rFonts w:ascii="Times New Roman"/>
          <w:b w:val="false"/>
          <w:i w:val="false"/>
          <w:color w:val="000000"/>
          <w:sz w:val="28"/>
        </w:rPr>
        <w:t>
      6) Мердігер жобалау құжаттамасында және (немесе) шарттық құжаттамада көрсетілген жұмыстарды жүргізу қағидаларын, нұсқаулықтары мен ережелерін ескермейтін болса.</w:t>
      </w:r>
    </w:p>
    <w:bookmarkEnd w:id="3327"/>
    <w:bookmarkStart w:name="z3424" w:id="3328"/>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bookmarkEnd w:id="3328"/>
    <w:bookmarkStart w:name="z3425" w:id="3329"/>
    <w:p>
      <w:pPr>
        <w:spacing w:after="0"/>
        <w:ind w:left="0"/>
        <w:jc w:val="both"/>
      </w:pPr>
      <w:r>
        <w:rPr>
          <w:rFonts w:ascii="Times New Roman"/>
          <w:b w:val="false"/>
          <w:i w:val="false"/>
          <w:color w:val="000000"/>
          <w:sz w:val="28"/>
        </w:rPr>
        <w:t>
      Жоғарыда көрсетілген мән-жайларға байланысты Шарт жойылған кезде, Мердігер Шарт бойынша бұзуға байланысты оны бұзатын күнгi iс жүзiндегi шығындар үшiн ғана төлем талап етуге құқылы.</w:t>
      </w:r>
    </w:p>
    <w:bookmarkEnd w:id="3329"/>
    <w:bookmarkStart w:name="z3426" w:id="3330"/>
    <w:p>
      <w:pPr>
        <w:spacing w:after="0"/>
        <w:ind w:left="0"/>
        <w:jc w:val="both"/>
      </w:pPr>
      <w:r>
        <w:rPr>
          <w:rFonts w:ascii="Times New Roman"/>
          <w:b w:val="false"/>
          <w:i w:val="false"/>
          <w:color w:val="000000"/>
          <w:sz w:val="28"/>
        </w:rPr>
        <w:t>
      9.5. Мына фактілердің бірі анықталған жағдайда:</w:t>
      </w:r>
    </w:p>
    <w:bookmarkEnd w:id="3330"/>
    <w:bookmarkStart w:name="z3427" w:id="3331"/>
    <w:p>
      <w:pPr>
        <w:spacing w:after="0"/>
        <w:ind w:left="0"/>
        <w:jc w:val="both"/>
      </w:pPr>
      <w:r>
        <w:rPr>
          <w:rFonts w:ascii="Times New Roman"/>
          <w:b w:val="false"/>
          <w:i w:val="false"/>
          <w:color w:val="000000"/>
          <w:sz w:val="28"/>
        </w:rPr>
        <w:t>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көзделген шектеулерді бұзу анықталса;</w:t>
      </w:r>
    </w:p>
    <w:bookmarkEnd w:id="3331"/>
    <w:bookmarkStart w:name="z3428" w:id="3332"/>
    <w:p>
      <w:pPr>
        <w:spacing w:after="0"/>
        <w:ind w:left="0"/>
        <w:jc w:val="both"/>
      </w:pPr>
      <w:r>
        <w:rPr>
          <w:rFonts w:ascii="Times New Roman"/>
          <w:b w:val="false"/>
          <w:i w:val="false"/>
          <w:color w:val="000000"/>
          <w:sz w:val="28"/>
        </w:rPr>
        <w:t>
      2) мемлекеттік сатып алуды ұйымдастырушы Мердігерге Заңда көзделмеген жәрдемдерді көрсетсе;</w:t>
      </w:r>
    </w:p>
    <w:bookmarkEnd w:id="3332"/>
    <w:bookmarkStart w:name="z3429" w:id="3333"/>
    <w:p>
      <w:pPr>
        <w:spacing w:after="0"/>
        <w:ind w:left="0"/>
        <w:jc w:val="both"/>
      </w:pPr>
      <w:r>
        <w:rPr>
          <w:rFonts w:ascii="Times New Roman"/>
          <w:b w:val="false"/>
          <w:i w:val="false"/>
          <w:color w:val="000000"/>
          <w:sz w:val="28"/>
        </w:rPr>
        <w:t xml:space="preserve">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Шарт кез келген кезеңде бұзылуы мүмкін.</w:t>
      </w:r>
    </w:p>
    <w:bookmarkEnd w:id="3333"/>
    <w:bookmarkStart w:name="z3430" w:id="3334"/>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bookmarkEnd w:id="3334"/>
    <w:bookmarkStart w:name="z3431" w:id="3335"/>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Шартты бұзуға байланысты қаржылық талқылаулар шешілгенге дейін оның билігінде болады.</w:t>
      </w:r>
    </w:p>
    <w:bookmarkEnd w:id="3335"/>
    <w:bookmarkStart w:name="z3432" w:id="3336"/>
    <w:p>
      <w:pPr>
        <w:spacing w:after="0"/>
        <w:ind w:left="0"/>
        <w:jc w:val="both"/>
      </w:pPr>
      <w:r>
        <w:rPr>
          <w:rFonts w:ascii="Times New Roman"/>
          <w:b w:val="false"/>
          <w:i w:val="false"/>
          <w:color w:val="000000"/>
          <w:sz w:val="28"/>
        </w:rPr>
        <w:t>
      10. Хабарлама</w:t>
      </w:r>
    </w:p>
    <w:bookmarkEnd w:id="3336"/>
    <w:bookmarkStart w:name="z3433" w:id="3337"/>
    <w:p>
      <w:pPr>
        <w:spacing w:after="0"/>
        <w:ind w:left="0"/>
        <w:jc w:val="both"/>
      </w:pPr>
      <w:r>
        <w:rPr>
          <w:rFonts w:ascii="Times New Roman"/>
          <w:b w:val="false"/>
          <w:i w:val="false"/>
          <w:color w:val="000000"/>
          <w:sz w:val="28"/>
        </w:rPr>
        <w:t>
      10.1.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bookmarkEnd w:id="3337"/>
    <w:bookmarkStart w:name="z3434" w:id="3338"/>
    <w:p>
      <w:pPr>
        <w:spacing w:after="0"/>
        <w:ind w:left="0"/>
        <w:jc w:val="both"/>
      </w:pPr>
      <w:r>
        <w:rPr>
          <w:rFonts w:ascii="Times New Roman"/>
          <w:b w:val="false"/>
          <w:i w:val="false"/>
          <w:color w:val="000000"/>
          <w:sz w:val="28"/>
        </w:rPr>
        <w:t>
      10.2.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3338"/>
    <w:bookmarkStart w:name="z3435" w:id="3339"/>
    <w:p>
      <w:pPr>
        <w:spacing w:after="0"/>
        <w:ind w:left="0"/>
        <w:jc w:val="both"/>
      </w:pPr>
      <w:r>
        <w:rPr>
          <w:rFonts w:ascii="Times New Roman"/>
          <w:b w:val="false"/>
          <w:i w:val="false"/>
          <w:color w:val="000000"/>
          <w:sz w:val="28"/>
        </w:rPr>
        <w:t>
      11. Форс-мажор</w:t>
      </w:r>
    </w:p>
    <w:bookmarkEnd w:id="3339"/>
    <w:bookmarkStart w:name="z3436" w:id="3340"/>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орындамау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bookmarkEnd w:id="3340"/>
    <w:bookmarkStart w:name="z3437" w:id="3341"/>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растауларды одан алуға құқығы бар.</w:t>
      </w:r>
    </w:p>
    <w:bookmarkEnd w:id="3341"/>
    <w:bookmarkStart w:name="z3438" w:id="3342"/>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 тоқтата тұру туралы хабарлама алғаннан кейін қысқа мерзімде Жұмыстардың тоқтатыла тұруын қамтамасыз етеді.</w:t>
      </w:r>
    </w:p>
    <w:bookmarkEnd w:id="3342"/>
    <w:bookmarkStart w:name="z3439" w:id="3343"/>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bookmarkEnd w:id="3343"/>
    <w:bookmarkStart w:name="z3440" w:id="3344"/>
    <w:p>
      <w:pPr>
        <w:spacing w:after="0"/>
        <w:ind w:left="0"/>
        <w:jc w:val="both"/>
      </w:pPr>
      <w:r>
        <w:rPr>
          <w:rFonts w:ascii="Times New Roman"/>
          <w:b w:val="false"/>
          <w:i w:val="false"/>
          <w:color w:val="000000"/>
          <w:sz w:val="28"/>
        </w:rPr>
        <w:t>
      12. Даулы мәселелерді шешу</w:t>
      </w:r>
    </w:p>
    <w:bookmarkEnd w:id="3344"/>
    <w:bookmarkStart w:name="z3441" w:id="3345"/>
    <w:p>
      <w:pPr>
        <w:spacing w:after="0"/>
        <w:ind w:left="0"/>
        <w:jc w:val="both"/>
      </w:pPr>
      <w:r>
        <w:rPr>
          <w:rFonts w:ascii="Times New Roman"/>
          <w:b w:val="false"/>
          <w:i w:val="false"/>
          <w:color w:val="000000"/>
          <w:sz w:val="28"/>
        </w:rPr>
        <w:t>
      12.1. Тапсырыс беруші мен Мердігер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bookmarkEnd w:id="3345"/>
    <w:bookmarkStart w:name="z3442" w:id="3346"/>
    <w:p>
      <w:pPr>
        <w:spacing w:after="0"/>
        <w:ind w:left="0"/>
        <w:jc w:val="both"/>
      </w:pPr>
      <w:r>
        <w:rPr>
          <w:rFonts w:ascii="Times New Roman"/>
          <w:b w:val="false"/>
          <w:i w:val="false"/>
          <w:color w:val="000000"/>
          <w:sz w:val="28"/>
        </w:rPr>
        <w:t>
      12.2. Егер осындай келіссөздерден кейін Шарт бойынша дауды Тапсырыс беруші мен Мердігер шеше алмайтын болса, тараптардың кез келгені бұл мәселені Қазақстан Республикасының заңнамасына сәйкес шешуді талап ете алады.</w:t>
      </w:r>
    </w:p>
    <w:bookmarkEnd w:id="3346"/>
    <w:bookmarkStart w:name="z3443" w:id="3347"/>
    <w:p>
      <w:pPr>
        <w:spacing w:after="0"/>
        <w:ind w:left="0"/>
        <w:jc w:val="both"/>
      </w:pPr>
      <w:r>
        <w:rPr>
          <w:rFonts w:ascii="Times New Roman"/>
          <w:b w:val="false"/>
          <w:i w:val="false"/>
          <w:color w:val="000000"/>
          <w:sz w:val="28"/>
        </w:rPr>
        <w:t>
      13. Өзге де шарттар</w:t>
      </w:r>
    </w:p>
    <w:bookmarkEnd w:id="3347"/>
    <w:bookmarkStart w:name="z3444" w:id="3348"/>
    <w:p>
      <w:pPr>
        <w:spacing w:after="0"/>
        <w:ind w:left="0"/>
        <w:jc w:val="both"/>
      </w:pPr>
      <w:r>
        <w:rPr>
          <w:rFonts w:ascii="Times New Roman"/>
          <w:b w:val="false"/>
          <w:i w:val="false"/>
          <w:color w:val="000000"/>
          <w:sz w:val="28"/>
        </w:rPr>
        <w:t>
      13.1. Салықтар мен бюджетке төленетін басқа да міндетті төлемдер Қазақстан Республикасының салық және кеден заңнамасына сәйкес төленуге жатады.</w:t>
      </w:r>
    </w:p>
    <w:bookmarkEnd w:id="3348"/>
    <w:bookmarkStart w:name="z3445" w:id="3349"/>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 сияқты нысанда жасалады.</w:t>
      </w:r>
    </w:p>
    <w:bookmarkEnd w:id="3349"/>
    <w:bookmarkStart w:name="z3446" w:id="3350"/>
    <w:p>
      <w:pPr>
        <w:spacing w:after="0"/>
        <w:ind w:left="0"/>
        <w:jc w:val="both"/>
      </w:pPr>
      <w:r>
        <w:rPr>
          <w:rFonts w:ascii="Times New Roman"/>
          <w:b w:val="false"/>
          <w:i w:val="false"/>
          <w:color w:val="000000"/>
          <w:sz w:val="28"/>
        </w:rPr>
        <w:t xml:space="preserve">
      13.3. Мердігердің таңдауы үшін негіз болған сапаның өзгермеуі шарты мен басқа да шарттарда жасалған Шартқа өзгерістер енгізуге Заңның </w:t>
      </w:r>
      <w:r>
        <w:rPr>
          <w:rFonts w:ascii="Times New Roman"/>
          <w:b w:val="false"/>
          <w:i w:val="false"/>
          <w:color w:val="000000"/>
          <w:sz w:val="28"/>
        </w:rPr>
        <w:t>45-бабының</w:t>
      </w:r>
      <w:r>
        <w:rPr>
          <w:rFonts w:ascii="Times New Roman"/>
          <w:b w:val="false"/>
          <w:i w:val="false"/>
          <w:color w:val="000000"/>
          <w:sz w:val="28"/>
        </w:rPr>
        <w:t xml:space="preserve"> 2-тармағында көзделген жағдайларда жол беріледі.</w:t>
      </w:r>
    </w:p>
    <w:bookmarkEnd w:id="3350"/>
    <w:bookmarkStart w:name="z3447" w:id="3351"/>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bookmarkEnd w:id="3351"/>
    <w:bookmarkStart w:name="z3448" w:id="3352"/>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bookmarkEnd w:id="3352"/>
    <w:bookmarkStart w:name="z3449" w:id="3353"/>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bookmarkEnd w:id="3353"/>
    <w:bookmarkStart w:name="z3450" w:id="3354"/>
    <w:p>
      <w:pPr>
        <w:spacing w:after="0"/>
        <w:ind w:left="0"/>
        <w:jc w:val="both"/>
      </w:pPr>
      <w:r>
        <w:rPr>
          <w:rFonts w:ascii="Times New Roman"/>
          <w:b w:val="false"/>
          <w:i w:val="false"/>
          <w:color w:val="000000"/>
          <w:sz w:val="28"/>
        </w:rPr>
        <w:t>
      &lt;№. жаңа тармақ&gt;*</w:t>
      </w:r>
    </w:p>
    <w:bookmarkEnd w:id="3354"/>
    <w:bookmarkStart w:name="z3451" w:id="3355"/>
    <w:p>
      <w:pPr>
        <w:spacing w:after="0"/>
        <w:ind w:left="0"/>
        <w:jc w:val="both"/>
      </w:pPr>
      <w:r>
        <w:rPr>
          <w:rFonts w:ascii="Times New Roman"/>
          <w:b w:val="false"/>
          <w:i w:val="false"/>
          <w:color w:val="000000"/>
          <w:sz w:val="28"/>
        </w:rPr>
        <w:t>
      Ескертпе:</w:t>
      </w:r>
    </w:p>
    <w:bookmarkEnd w:id="3355"/>
    <w:bookmarkStart w:name="z3452" w:id="3356"/>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bookmarkEnd w:id="3356"/>
    <w:bookmarkStart w:name="z3453" w:id="3357"/>
    <w:p>
      <w:pPr>
        <w:spacing w:after="0"/>
        <w:ind w:left="0"/>
        <w:jc w:val="both"/>
      </w:pPr>
      <w:r>
        <w:rPr>
          <w:rFonts w:ascii="Times New Roman"/>
          <w:b w:val="false"/>
          <w:i w:val="false"/>
          <w:color w:val="000000"/>
          <w:sz w:val="28"/>
        </w:rPr>
        <w:t>
      14. Тараптардың деректемелері</w:t>
      </w:r>
    </w:p>
    <w:bookmarkEnd w:id="3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3358"/>
          <w:p>
            <w:pPr>
              <w:spacing w:after="20"/>
              <w:ind w:left="20"/>
              <w:jc w:val="both"/>
            </w:pPr>
            <w:r>
              <w:rPr>
                <w:rFonts w:ascii="Times New Roman"/>
                <w:b w:val="false"/>
                <w:i w:val="false"/>
                <w:color w:val="000000"/>
                <w:sz w:val="20"/>
              </w:rPr>
              <w:t>
Тапсырыс беруші:</w:t>
            </w:r>
          </w:p>
          <w:bookmarkEnd w:id="3358"/>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3359"/>
          <w:p>
            <w:pPr>
              <w:spacing w:after="20"/>
              <w:ind w:left="20"/>
              <w:jc w:val="both"/>
            </w:pPr>
            <w:r>
              <w:rPr>
                <w:rFonts w:ascii="Times New Roman"/>
                <w:b w:val="false"/>
                <w:i w:val="false"/>
                <w:color w:val="000000"/>
                <w:sz w:val="20"/>
              </w:rPr>
              <w:t>
Мердігер (Өнім беруші ақша талабын (факторингті) басқаға беру арқылы қаржыландыру шартын жасасқан кезде қаражат алушы):</w:t>
            </w:r>
          </w:p>
          <w:bookmarkEnd w:id="3359"/>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bookmarkStart w:name="z3456" w:id="3360"/>
    <w:p>
      <w:pPr>
        <w:spacing w:after="0"/>
        <w:ind w:left="0"/>
        <w:jc w:val="both"/>
      </w:pPr>
      <w:r>
        <w:rPr>
          <w:rFonts w:ascii="Times New Roman"/>
          <w:b w:val="false"/>
          <w:i w:val="false"/>
          <w:color w:val="000000"/>
          <w:sz w:val="28"/>
        </w:rPr>
        <w:t>
      Аббревиатураларды таратып жазу:</w:t>
      </w:r>
    </w:p>
    <w:bookmarkEnd w:id="3360"/>
    <w:bookmarkStart w:name="z3457" w:id="3361"/>
    <w:p>
      <w:pPr>
        <w:spacing w:after="0"/>
        <w:ind w:left="0"/>
        <w:jc w:val="both"/>
      </w:pPr>
      <w:r>
        <w:rPr>
          <w:rFonts w:ascii="Times New Roman"/>
          <w:b w:val="false"/>
          <w:i w:val="false"/>
          <w:color w:val="000000"/>
          <w:sz w:val="28"/>
        </w:rPr>
        <w:t>
      БСН – бизнес-сәйкестендіру нөмірі;</w:t>
      </w:r>
    </w:p>
    <w:bookmarkEnd w:id="3361"/>
    <w:bookmarkStart w:name="z3458" w:id="3362"/>
    <w:p>
      <w:pPr>
        <w:spacing w:after="0"/>
        <w:ind w:left="0"/>
        <w:jc w:val="both"/>
      </w:pPr>
      <w:r>
        <w:rPr>
          <w:rFonts w:ascii="Times New Roman"/>
          <w:b w:val="false"/>
          <w:i w:val="false"/>
          <w:color w:val="000000"/>
          <w:sz w:val="28"/>
        </w:rPr>
        <w:t>
      БСК – банктік сәйкестендіру коды;</w:t>
      </w:r>
    </w:p>
    <w:bookmarkEnd w:id="3362"/>
    <w:bookmarkStart w:name="z3459" w:id="3363"/>
    <w:p>
      <w:pPr>
        <w:spacing w:after="0"/>
        <w:ind w:left="0"/>
        <w:jc w:val="both"/>
      </w:pPr>
      <w:r>
        <w:rPr>
          <w:rFonts w:ascii="Times New Roman"/>
          <w:b w:val="false"/>
          <w:i w:val="false"/>
          <w:color w:val="000000"/>
          <w:sz w:val="28"/>
        </w:rPr>
        <w:t>
      ЖСК – жеке сәйкестендіру коды;</w:t>
      </w:r>
    </w:p>
    <w:bookmarkEnd w:id="3363"/>
    <w:bookmarkStart w:name="z3460" w:id="3364"/>
    <w:p>
      <w:pPr>
        <w:spacing w:after="0"/>
        <w:ind w:left="0"/>
        <w:jc w:val="both"/>
      </w:pPr>
      <w:r>
        <w:rPr>
          <w:rFonts w:ascii="Times New Roman"/>
          <w:b w:val="false"/>
          <w:i w:val="false"/>
          <w:color w:val="000000"/>
          <w:sz w:val="28"/>
        </w:rPr>
        <w:t>
      ЖСН – жеке сәйкестендіру нөмірі;</w:t>
      </w:r>
    </w:p>
    <w:bookmarkEnd w:id="3364"/>
    <w:bookmarkStart w:name="z3461" w:id="3365"/>
    <w:p>
      <w:pPr>
        <w:spacing w:after="0"/>
        <w:ind w:left="0"/>
        <w:jc w:val="both"/>
      </w:pPr>
      <w:r>
        <w:rPr>
          <w:rFonts w:ascii="Times New Roman"/>
          <w:b w:val="false"/>
          <w:i w:val="false"/>
          <w:color w:val="000000"/>
          <w:sz w:val="28"/>
        </w:rPr>
        <w:t>
      ССН – салық төлеушінің сәйкестендіру нөмірі;</w:t>
      </w:r>
    </w:p>
    <w:bookmarkEnd w:id="3365"/>
    <w:bookmarkStart w:name="z3462" w:id="3366"/>
    <w:p>
      <w:pPr>
        <w:spacing w:after="0"/>
        <w:ind w:left="0"/>
        <w:jc w:val="both"/>
      </w:pPr>
      <w:r>
        <w:rPr>
          <w:rFonts w:ascii="Times New Roman"/>
          <w:b w:val="false"/>
          <w:i w:val="false"/>
          <w:color w:val="000000"/>
          <w:sz w:val="28"/>
        </w:rPr>
        <w:t>
      ТЕН – төлеушіні есепке алу нөмірі;</w:t>
      </w:r>
    </w:p>
    <w:bookmarkEnd w:id="3366"/>
    <w:bookmarkStart w:name="z3463" w:id="3367"/>
    <w:p>
      <w:pPr>
        <w:spacing w:after="0"/>
        <w:ind w:left="0"/>
        <w:jc w:val="both"/>
      </w:pPr>
      <w:r>
        <w:rPr>
          <w:rFonts w:ascii="Times New Roman"/>
          <w:b w:val="false"/>
          <w:i w:val="false"/>
          <w:color w:val="000000"/>
          <w:sz w:val="28"/>
        </w:rPr>
        <w:t>
      ҚҚС – қосылған құн салығы;</w:t>
      </w:r>
    </w:p>
    <w:bookmarkEnd w:id="3367"/>
    <w:bookmarkStart w:name="z3464" w:id="3368"/>
    <w:p>
      <w:pPr>
        <w:spacing w:after="0"/>
        <w:ind w:left="0"/>
        <w:jc w:val="both"/>
      </w:pPr>
      <w:r>
        <w:rPr>
          <w:rFonts w:ascii="Times New Roman"/>
          <w:b w:val="false"/>
          <w:i w:val="false"/>
          <w:color w:val="000000"/>
          <w:sz w:val="28"/>
        </w:rPr>
        <w:t>
      Т.А.Ә. – тегі аты әкесінің аты.</w:t>
      </w:r>
    </w:p>
    <w:bookmarkEnd w:id="3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35-қосымша</w:t>
            </w:r>
          </w:p>
        </w:tc>
      </w:tr>
    </w:tbl>
    <w:bookmarkStart w:name="z3466" w:id="3369"/>
    <w:p>
      <w:pPr>
        <w:spacing w:after="0"/>
        <w:ind w:left="0"/>
        <w:jc w:val="left"/>
      </w:pPr>
      <w:r>
        <w:rPr>
          <w:rFonts w:ascii="Times New Roman"/>
          <w:b/>
          <w:i w:val="false"/>
          <w:color w:val="000000"/>
        </w:rPr>
        <w:t xml:space="preserve"> Жобалау-сметалық құжаттаманы (техникалық-экономикалық негіздеме) әзірлеу бойынша жұмыстарды мемлекеттік сатып алу туралы үлгілік шарт</w:t>
      </w:r>
    </w:p>
    <w:bookmarkEnd w:id="3369"/>
    <w:bookmarkStart w:name="z3467" w:id="3370"/>
    <w:p>
      <w:pPr>
        <w:spacing w:after="0"/>
        <w:ind w:left="0"/>
        <w:jc w:val="both"/>
      </w:pPr>
      <w:r>
        <w:rPr>
          <w:rFonts w:ascii="Times New Roman"/>
          <w:b w:val="false"/>
          <w:i w:val="false"/>
          <w:color w:val="000000"/>
          <w:sz w:val="28"/>
        </w:rPr>
        <w:t>
      &lt;Сәйкестендіру нөмірі &gt;</w:t>
      </w:r>
    </w:p>
    <w:bookmarkEnd w:id="3370"/>
    <w:bookmarkStart w:name="z3468" w:id="3371"/>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3371"/>
    <w:bookmarkStart w:name="z3469" w:id="3372"/>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"Тапсырыс берушінің негіздемесі" негізінде әрекет ететін &lt;Тапсырыс берушінің лауазымы&gt; &lt;Тапсырыс берушінің ТАӘ&gt; атынан әрекет ететін бір тараптан және бұдан әрі "Мердігер/Орындаушы"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bookmarkEnd w:id="3372"/>
    <w:bookmarkStart w:name="z3470" w:id="3373"/>
    <w:p>
      <w:pPr>
        <w:spacing w:after="0"/>
        <w:ind w:left="0"/>
        <w:jc w:val="both"/>
      </w:pPr>
      <w:r>
        <w:rPr>
          <w:rFonts w:ascii="Times New Roman"/>
          <w:b w:val="false"/>
          <w:i w:val="false"/>
          <w:color w:val="000000"/>
          <w:sz w:val="28"/>
        </w:rPr>
        <w:t>
      1. Ұғымдар мен анықтамалар</w:t>
      </w:r>
    </w:p>
    <w:bookmarkEnd w:id="3373"/>
    <w:bookmarkStart w:name="z3471" w:id="3374"/>
    <w:p>
      <w:pPr>
        <w:spacing w:after="0"/>
        <w:ind w:left="0"/>
        <w:jc w:val="both"/>
      </w:pPr>
      <w:r>
        <w:rPr>
          <w:rFonts w:ascii="Times New Roman"/>
          <w:b w:val="false"/>
          <w:i w:val="false"/>
          <w:color w:val="000000"/>
          <w:sz w:val="28"/>
        </w:rPr>
        <w:t>
      1.1. Осы Шартта төменде аталған ұғымдар мынадай түсіндірулерге ие:</w:t>
      </w:r>
    </w:p>
    <w:bookmarkEnd w:id="3374"/>
    <w:bookmarkStart w:name="z3472" w:id="3375"/>
    <w:p>
      <w:pPr>
        <w:spacing w:after="0"/>
        <w:ind w:left="0"/>
        <w:jc w:val="both"/>
      </w:pPr>
      <w:r>
        <w:rPr>
          <w:rFonts w:ascii="Times New Roman"/>
          <w:b w:val="false"/>
          <w:i w:val="false"/>
          <w:color w:val="000000"/>
          <w:sz w:val="28"/>
        </w:rPr>
        <w:t>
      1) жобалаушы/орындаушы - Тапсырыс берушімен жасалған Шартта Тапсырыс берушінің контрагенті ретінде әрекет ететін заңды тұлға, сондай-ақ консорциум (мемлекеттік сатып алуды жүзеге асыру қағидаларында көзделген жағдайларда);</w:t>
      </w:r>
    </w:p>
    <w:bookmarkEnd w:id="3375"/>
    <w:bookmarkStart w:name="z3473" w:id="3376"/>
    <w:p>
      <w:pPr>
        <w:spacing w:after="0"/>
        <w:ind w:left="0"/>
        <w:jc w:val="both"/>
      </w:pPr>
      <w:r>
        <w:rPr>
          <w:rFonts w:ascii="Times New Roman"/>
          <w:b w:val="false"/>
          <w:i w:val="false"/>
          <w:color w:val="000000"/>
          <w:sz w:val="28"/>
        </w:rPr>
        <w:t>
      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bookmarkEnd w:id="3376"/>
    <w:bookmarkStart w:name="z3474" w:id="3377"/>
    <w:p>
      <w:pPr>
        <w:spacing w:after="0"/>
        <w:ind w:left="0"/>
        <w:jc w:val="both"/>
      </w:pPr>
      <w:r>
        <w:rPr>
          <w:rFonts w:ascii="Times New Roman"/>
          <w:b w:val="false"/>
          <w:i w:val="false"/>
          <w:color w:val="000000"/>
          <w:sz w:val="28"/>
        </w:rPr>
        <w:t>
      3) жұмыстар - Объектіні салу үшін қажетті барлық жобалау және іздестіру жұмыстары,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 байланысты барлық қосымша жұмыстар;</w:t>
      </w:r>
    </w:p>
    <w:bookmarkEnd w:id="3377"/>
    <w:bookmarkStart w:name="z3475" w:id="3378"/>
    <w:p>
      <w:pPr>
        <w:spacing w:after="0"/>
        <w:ind w:left="0"/>
        <w:jc w:val="both"/>
      </w:pPr>
      <w:r>
        <w:rPr>
          <w:rFonts w:ascii="Times New Roman"/>
          <w:b w:val="false"/>
          <w:i w:val="false"/>
          <w:color w:val="000000"/>
          <w:sz w:val="28"/>
        </w:rPr>
        <w:t>
      4) объекті - мемлекеттік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 құрылыс, учаске.</w:t>
      </w:r>
    </w:p>
    <w:bookmarkEnd w:id="3378"/>
    <w:bookmarkStart w:name="z3476" w:id="3379"/>
    <w:p>
      <w:pPr>
        <w:spacing w:after="0"/>
        <w:ind w:left="0"/>
        <w:jc w:val="both"/>
      </w:pPr>
      <w:r>
        <w:rPr>
          <w:rFonts w:ascii="Times New Roman"/>
          <w:b w:val="false"/>
          <w:i w:val="false"/>
          <w:color w:val="000000"/>
          <w:sz w:val="28"/>
        </w:rPr>
        <w:t>
      &lt;№) Жаңа тармақша&gt;</w:t>
      </w:r>
    </w:p>
    <w:bookmarkEnd w:id="3379"/>
    <w:bookmarkStart w:name="z3477" w:id="3380"/>
    <w:p>
      <w:pPr>
        <w:spacing w:after="0"/>
        <w:ind w:left="0"/>
        <w:jc w:val="both"/>
      </w:pPr>
      <w:r>
        <w:rPr>
          <w:rFonts w:ascii="Times New Roman"/>
          <w:b w:val="false"/>
          <w:i w:val="false"/>
          <w:color w:val="000000"/>
          <w:sz w:val="28"/>
        </w:rPr>
        <w:t>
      2. Шарттың мәні</w:t>
      </w:r>
    </w:p>
    <w:bookmarkEnd w:id="3380"/>
    <w:bookmarkStart w:name="z3478" w:id="3381"/>
    <w:p>
      <w:pPr>
        <w:spacing w:after="0"/>
        <w:ind w:left="0"/>
        <w:jc w:val="both"/>
      </w:pPr>
      <w:r>
        <w:rPr>
          <w:rFonts w:ascii="Times New Roman"/>
          <w:b w:val="false"/>
          <w:i w:val="false"/>
          <w:color w:val="000000"/>
          <w:sz w:val="28"/>
        </w:rPr>
        <w:t>
      2.1. Жобалаушы/Орындаушы осы Шарттың ажырамас бөлігі болып табылатын шарттарға, талаптарға сәйкес және бағалар бойынша жұмысты (бұдан әрі – Жұмыс) орындауға міндеттенеді, ал Тапсырыс беруші орындалған жұмысты (жұмыстарды) қабылдауға және Жобалаушы/Орындаушы Шарт бойынша өз міндеттемелерін тиісінше орындаған жағдайда осы Шарттың талаптарында ол үшін ақы төлеуге міндеттенеді:</w:t>
      </w:r>
    </w:p>
    <w:bookmarkEnd w:id="3381"/>
    <w:bookmarkStart w:name="z3479" w:id="3382"/>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bookmarkEnd w:id="3382"/>
    <w:bookmarkStart w:name="z3480" w:id="3383"/>
    <w:p>
      <w:pPr>
        <w:spacing w:after="0"/>
        <w:ind w:left="0"/>
        <w:jc w:val="both"/>
      </w:pPr>
      <w:r>
        <w:rPr>
          <w:rFonts w:ascii="Times New Roman"/>
          <w:b w:val="false"/>
          <w:i w:val="false"/>
          <w:color w:val="000000"/>
          <w:sz w:val="28"/>
        </w:rPr>
        <w:t>
       ерекшелігі бойынша - &lt;№ ерекшелік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bookmarkEnd w:id="3383"/>
    <w:bookmarkStart w:name="z3481" w:id="3384"/>
    <w:p>
      <w:pPr>
        <w:spacing w:after="0"/>
        <w:ind w:left="0"/>
        <w:jc w:val="both"/>
      </w:pPr>
      <w:r>
        <w:rPr>
          <w:rFonts w:ascii="Times New Roman"/>
          <w:b w:val="false"/>
          <w:i w:val="false"/>
          <w:color w:val="000000"/>
          <w:sz w:val="28"/>
        </w:rPr>
        <w:t>
      2.2. Жұмыстар Жоба бойынша орындалады - &lt;сатып алудың атауы&gt;, ол &lt;объектінің орналасқан жерінде&gt; орналасқан.</w:t>
      </w:r>
    </w:p>
    <w:bookmarkEnd w:id="3384"/>
    <w:bookmarkStart w:name="z3482" w:id="3385"/>
    <w:p>
      <w:pPr>
        <w:spacing w:after="0"/>
        <w:ind w:left="0"/>
        <w:jc w:val="both"/>
      </w:pPr>
      <w:r>
        <w:rPr>
          <w:rFonts w:ascii="Times New Roman"/>
          <w:b w:val="false"/>
          <w:i w:val="false"/>
          <w:color w:val="000000"/>
          <w:sz w:val="28"/>
        </w:rPr>
        <w:t>
      2.3. Төменде келтірілген құжаттар мен онда келісілген шарттар осы Шартты құрайды және оның ажырамас бөлігі болып табылады, атап айтқанда:</w:t>
      </w:r>
    </w:p>
    <w:bookmarkEnd w:id="3385"/>
    <w:bookmarkStart w:name="z3483" w:id="3386"/>
    <w:p>
      <w:pPr>
        <w:spacing w:after="0"/>
        <w:ind w:left="0"/>
        <w:jc w:val="both"/>
      </w:pPr>
      <w:r>
        <w:rPr>
          <w:rFonts w:ascii="Times New Roman"/>
          <w:b w:val="false"/>
          <w:i w:val="false"/>
          <w:color w:val="000000"/>
          <w:sz w:val="28"/>
        </w:rPr>
        <w:t>
      1) Осы Шарт;</w:t>
      </w:r>
    </w:p>
    <w:bookmarkEnd w:id="3386"/>
    <w:bookmarkStart w:name="z3484" w:id="3387"/>
    <w:p>
      <w:pPr>
        <w:spacing w:after="0"/>
        <w:ind w:left="0"/>
        <w:jc w:val="both"/>
      </w:pPr>
      <w:r>
        <w:rPr>
          <w:rFonts w:ascii="Times New Roman"/>
          <w:b w:val="false"/>
          <w:i w:val="false"/>
          <w:color w:val="000000"/>
          <w:sz w:val="28"/>
        </w:rPr>
        <w:t>
      2) лоттар тізбесі және жұмыстарды орындау шарты (1-қосымша);</w:t>
      </w:r>
    </w:p>
    <w:bookmarkEnd w:id="3387"/>
    <w:bookmarkStart w:name="z3485" w:id="3388"/>
    <w:p>
      <w:pPr>
        <w:spacing w:after="0"/>
        <w:ind w:left="0"/>
        <w:jc w:val="both"/>
      </w:pPr>
      <w:r>
        <w:rPr>
          <w:rFonts w:ascii="Times New Roman"/>
          <w:b w:val="false"/>
          <w:i w:val="false"/>
          <w:color w:val="000000"/>
          <w:sz w:val="28"/>
        </w:rPr>
        <w:t>
      3) консорциялық келісім (Консорциуммен Шарт жасасқан жағдайда);</w:t>
      </w:r>
    </w:p>
    <w:bookmarkEnd w:id="3388"/>
    <w:bookmarkStart w:name="z3486" w:id="3389"/>
    <w:p>
      <w:pPr>
        <w:spacing w:after="0"/>
        <w:ind w:left="0"/>
        <w:jc w:val="both"/>
      </w:pPr>
      <w:r>
        <w:rPr>
          <w:rFonts w:ascii="Times New Roman"/>
          <w:b w:val="false"/>
          <w:i w:val="false"/>
          <w:color w:val="000000"/>
          <w:sz w:val="28"/>
        </w:rPr>
        <w:t>
      4) жобалауға тапсырыс беруші бекіткен тапсырма.</w:t>
      </w:r>
    </w:p>
    <w:bookmarkEnd w:id="3389"/>
    <w:bookmarkStart w:name="z3487" w:id="3390"/>
    <w:p>
      <w:pPr>
        <w:spacing w:after="0"/>
        <w:ind w:left="0"/>
        <w:jc w:val="both"/>
      </w:pPr>
      <w:r>
        <w:rPr>
          <w:rFonts w:ascii="Times New Roman"/>
          <w:b w:val="false"/>
          <w:i w:val="false"/>
          <w:color w:val="000000"/>
          <w:sz w:val="28"/>
        </w:rPr>
        <w:t>
      3. Шарттың сомасы және төлеу талаптары</w:t>
      </w:r>
    </w:p>
    <w:bookmarkEnd w:id="3390"/>
    <w:bookmarkStart w:name="z3488" w:id="3391"/>
    <w:p>
      <w:pPr>
        <w:spacing w:after="0"/>
        <w:ind w:left="0"/>
        <w:jc w:val="both"/>
      </w:pPr>
      <w:r>
        <w:rPr>
          <w:rFonts w:ascii="Times New Roman"/>
          <w:b w:val="false"/>
          <w:i w:val="false"/>
          <w:color w:val="000000"/>
          <w:sz w:val="28"/>
        </w:rPr>
        <w:t>
      3.1. Шарттың жалпы сомасы Шартқа 1-қосымшада айқындалады және &lt;шарт сомасы&gt; (&lt;сома жазумен&gt;)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/ҚҚС-сыз&gt; (бұдан әрі-Шарт сомасы) қамтиды.</w:t>
      </w:r>
    </w:p>
    <w:bookmarkEnd w:id="3391"/>
    <w:bookmarkStart w:name="z3489" w:id="3392"/>
    <w:p>
      <w:pPr>
        <w:spacing w:after="0"/>
        <w:ind w:left="0"/>
        <w:jc w:val="both"/>
      </w:pPr>
      <w:r>
        <w:rPr>
          <w:rFonts w:ascii="Times New Roman"/>
          <w:b w:val="false"/>
          <w:i w:val="false"/>
          <w:color w:val="000000"/>
          <w:sz w:val="28"/>
        </w:rPr>
        <w:t xml:space="preserve">
      3.2. Қазынашылықтың аумақтық органында Шарт </w:t>
      </w:r>
    </w:p>
    <w:bookmarkEnd w:id="3392"/>
    <w:bookmarkStart w:name="z3490" w:id="3393"/>
    <w:p>
      <w:pPr>
        <w:spacing w:after="0"/>
        <w:ind w:left="0"/>
        <w:jc w:val="both"/>
      </w:pPr>
      <w:r>
        <w:rPr>
          <w:rFonts w:ascii="Times New Roman"/>
          <w:b w:val="false"/>
          <w:i w:val="false"/>
          <w:color w:val="000000"/>
          <w:sz w:val="28"/>
        </w:rPr>
        <w:t>
       бюджеттік бағдарлама бойынша, кіші бағдарламасы, - () теңге ерекшелігі бойынша, теңге / &lt;____&gt; жылға тіркеуге жатады</w:t>
      </w:r>
      <w:r>
        <w:rPr>
          <w:rFonts w:ascii="Times New Roman"/>
          <w:b w:val="false"/>
          <w:i w:val="false"/>
          <w:color w:val="000000"/>
          <w:vertAlign w:val="superscript"/>
        </w:rPr>
        <w:t>1</w:t>
      </w:r>
      <w:r>
        <w:rPr>
          <w:rFonts w:ascii="Times New Roman"/>
          <w:b w:val="false"/>
          <w:i w:val="false"/>
          <w:color w:val="000000"/>
          <w:sz w:val="28"/>
        </w:rPr>
        <w:t>.</w:t>
      </w:r>
    </w:p>
    <w:bookmarkEnd w:id="3393"/>
    <w:bookmarkStart w:name="z3491" w:id="3394"/>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қамтамасыз етуді енгізгеннен кейін 1-қосымшаға сәйкес мөлшерде аванстық төлем жүргізеді</w:t>
      </w:r>
      <w:r>
        <w:rPr>
          <w:rFonts w:ascii="Times New Roman"/>
          <w:b w:val="false"/>
          <w:i w:val="false"/>
          <w:color w:val="000000"/>
          <w:vertAlign w:val="superscript"/>
        </w:rPr>
        <w:t>2</w:t>
      </w:r>
      <w:r>
        <w:rPr>
          <w:rFonts w:ascii="Times New Roman"/>
          <w:b w:val="false"/>
          <w:i w:val="false"/>
          <w:color w:val="000000"/>
          <w:sz w:val="28"/>
        </w:rPr>
        <w:t>.</w:t>
      </w:r>
    </w:p>
    <w:bookmarkEnd w:id="3394"/>
    <w:bookmarkStart w:name="z3492" w:id="3395"/>
    <w:p>
      <w:pPr>
        <w:spacing w:after="0"/>
        <w:ind w:left="0"/>
        <w:jc w:val="both"/>
      </w:pPr>
      <w:r>
        <w:rPr>
          <w:rFonts w:ascii="Times New Roman"/>
          <w:b w:val="false"/>
          <w:i w:val="false"/>
          <w:color w:val="000000"/>
          <w:sz w:val="28"/>
        </w:rPr>
        <w:t>
      Қалған соманы Тапсырыс беруші бұрын төленген авансты барабар ұстау ескеріле отырып, Орындалған жұмыстар актісіне Тараптар қол қойған күннен бастап күнтізбелік 30 (отыз) күннен кешіктірмей Жобалаушының/Орындаушының есеп шотына ақшалай қаражат аудару арқылы төлейді</w:t>
      </w:r>
      <w:r>
        <w:rPr>
          <w:rFonts w:ascii="Times New Roman"/>
          <w:b w:val="false"/>
          <w:i w:val="false"/>
          <w:color w:val="000000"/>
          <w:vertAlign w:val="superscript"/>
        </w:rPr>
        <w:t>2</w:t>
      </w:r>
      <w:r>
        <w:rPr>
          <w:rFonts w:ascii="Times New Roman"/>
          <w:b w:val="false"/>
          <w:i w:val="false"/>
          <w:color w:val="000000"/>
          <w:sz w:val="28"/>
        </w:rPr>
        <w:t>.</w:t>
      </w:r>
    </w:p>
    <w:bookmarkEnd w:id="3395"/>
    <w:bookmarkStart w:name="z3493" w:id="3396"/>
    <w:p>
      <w:pPr>
        <w:spacing w:after="0"/>
        <w:ind w:left="0"/>
        <w:jc w:val="both"/>
      </w:pPr>
      <w:r>
        <w:rPr>
          <w:rFonts w:ascii="Times New Roman"/>
          <w:b w:val="false"/>
          <w:i w:val="false"/>
          <w:color w:val="000000"/>
          <w:sz w:val="28"/>
        </w:rPr>
        <w:t>
      Орындалған Жұмыс үшін төлемді Тапсырыс беруші Орындалған жұмыстар актісіне Тараптар қол қойған күннен бастап күнтізбелік 30 (отыз) күннен кешіктірмей Жобалаушының/Орындаушының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bookmarkEnd w:id="3396"/>
    <w:bookmarkStart w:name="z3494" w:id="3397"/>
    <w:p>
      <w:pPr>
        <w:spacing w:after="0"/>
        <w:ind w:left="0"/>
        <w:jc w:val="both"/>
      </w:pPr>
      <w:r>
        <w:rPr>
          <w:rFonts w:ascii="Times New Roman"/>
          <w:b w:val="false"/>
          <w:i w:val="false"/>
          <w:color w:val="000000"/>
          <w:sz w:val="28"/>
        </w:rPr>
        <w:t>
      3.4. Орындалатын жұмыстардың көлемі Шартқа 1-қосымшада келтірілген.</w:t>
      </w:r>
    </w:p>
    <w:bookmarkEnd w:id="3397"/>
    <w:bookmarkStart w:name="z3495" w:id="3398"/>
    <w:p>
      <w:pPr>
        <w:spacing w:after="0"/>
        <w:ind w:left="0"/>
        <w:jc w:val="both"/>
      </w:pPr>
      <w:r>
        <w:rPr>
          <w:rFonts w:ascii="Times New Roman"/>
          <w:b w:val="false"/>
          <w:i w:val="false"/>
          <w:color w:val="000000"/>
          <w:sz w:val="28"/>
        </w:rPr>
        <w:t>
      3.5. Төлем алдындағы қажетті құжаттар:</w:t>
      </w:r>
    </w:p>
    <w:bookmarkEnd w:id="3398"/>
    <w:bookmarkStart w:name="z3496" w:id="3399"/>
    <w:p>
      <w:pPr>
        <w:spacing w:after="0"/>
        <w:ind w:left="0"/>
        <w:jc w:val="both"/>
      </w:pPr>
      <w:r>
        <w:rPr>
          <w:rFonts w:ascii="Times New Roman"/>
          <w:b w:val="false"/>
          <w:i w:val="false"/>
          <w:color w:val="000000"/>
          <w:sz w:val="28"/>
        </w:rPr>
        <w:t>
      1) &lt;қазынашылықтың аумақтық органында тіркелген / қол қойылған&gt; Шарт;</w:t>
      </w:r>
    </w:p>
    <w:bookmarkEnd w:id="3399"/>
    <w:bookmarkStart w:name="z3497" w:id="3400"/>
    <w:p>
      <w:pPr>
        <w:spacing w:after="0"/>
        <w:ind w:left="0"/>
        <w:jc w:val="both"/>
      </w:pPr>
      <w:r>
        <w:rPr>
          <w:rFonts w:ascii="Times New Roman"/>
          <w:b w:val="false"/>
          <w:i w:val="false"/>
          <w:color w:val="000000"/>
          <w:sz w:val="28"/>
        </w:rPr>
        <w:t>
      2) Орындалған жұмыстардың актісі(лері);</w:t>
      </w:r>
    </w:p>
    <w:bookmarkEnd w:id="3400"/>
    <w:bookmarkStart w:name="z3498" w:id="3401"/>
    <w:p>
      <w:pPr>
        <w:spacing w:after="0"/>
        <w:ind w:left="0"/>
        <w:jc w:val="both"/>
      </w:pPr>
      <w:r>
        <w:rPr>
          <w:rFonts w:ascii="Times New Roman"/>
          <w:b w:val="false"/>
          <w:i w:val="false"/>
          <w:color w:val="000000"/>
          <w:sz w:val="28"/>
        </w:rPr>
        <w:t>
      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bookmarkEnd w:id="3401"/>
    <w:bookmarkStart w:name="z3499" w:id="3402"/>
    <w:p>
      <w:pPr>
        <w:spacing w:after="0"/>
        <w:ind w:left="0"/>
        <w:jc w:val="both"/>
      </w:pPr>
      <w:r>
        <w:rPr>
          <w:rFonts w:ascii="Times New Roman"/>
          <w:b w:val="false"/>
          <w:i w:val="false"/>
          <w:color w:val="000000"/>
          <w:sz w:val="28"/>
        </w:rPr>
        <w:t>
      4) Жобалаушы/ Орындаушы Тапсырыс берушіге ұсынған орындалған жұмыстардың сипаттамасымен, жалпы сомасы көрсетіле отырып, электрондық шот-фактура.</w:t>
      </w:r>
    </w:p>
    <w:bookmarkEnd w:id="3402"/>
    <w:bookmarkStart w:name="z3500" w:id="3403"/>
    <w:p>
      <w:pPr>
        <w:spacing w:after="0"/>
        <w:ind w:left="0"/>
        <w:jc w:val="both"/>
      </w:pPr>
      <w:r>
        <w:rPr>
          <w:rFonts w:ascii="Times New Roman"/>
          <w:b w:val="false"/>
          <w:i w:val="false"/>
          <w:color w:val="000000"/>
          <w:sz w:val="28"/>
        </w:rPr>
        <w:t>
      4. Тараптардың міндеттемелері</w:t>
      </w:r>
    </w:p>
    <w:bookmarkEnd w:id="3403"/>
    <w:bookmarkStart w:name="z3501" w:id="3404"/>
    <w:p>
      <w:pPr>
        <w:spacing w:after="0"/>
        <w:ind w:left="0"/>
        <w:jc w:val="both"/>
      </w:pPr>
      <w:r>
        <w:rPr>
          <w:rFonts w:ascii="Times New Roman"/>
          <w:b w:val="false"/>
          <w:i w:val="false"/>
          <w:color w:val="000000"/>
          <w:sz w:val="28"/>
        </w:rPr>
        <w:t>
      4.1. Жобалаушы/Орындаушы міндеттенеді:</w:t>
      </w:r>
    </w:p>
    <w:bookmarkEnd w:id="3404"/>
    <w:bookmarkStart w:name="z3502" w:id="3405"/>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w:t>
      </w:r>
    </w:p>
    <w:bookmarkEnd w:id="3405"/>
    <w:bookmarkStart w:name="z3503" w:id="3406"/>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теңгені құрайтын Шарттың жалпы сомасының теңгеге тең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w:t>
      </w:r>
      <w:r>
        <w:rPr>
          <w:rFonts w:ascii="Times New Roman"/>
          <w:b w:val="false"/>
          <w:i w:val="false"/>
          <w:color w:val="000000"/>
          <w:vertAlign w:val="superscript"/>
        </w:rPr>
        <w:t>5</w:t>
      </w:r>
      <w:r>
        <w:rPr>
          <w:rFonts w:ascii="Times New Roman"/>
          <w:b w:val="false"/>
          <w:i w:val="false"/>
          <w:color w:val="000000"/>
          <w:sz w:val="28"/>
        </w:rPr>
        <w:t xml:space="preserve"> мынадай түрде енгізуге міндеттенеді:</w:t>
      </w:r>
    </w:p>
    <w:bookmarkEnd w:id="3406"/>
    <w:bookmarkStart w:name="z3504" w:id="3407"/>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3407"/>
    <w:bookmarkStart w:name="z3505" w:id="3408"/>
    <w:p>
      <w:pPr>
        <w:spacing w:after="0"/>
        <w:ind w:left="0"/>
        <w:jc w:val="both"/>
      </w:pPr>
      <w:r>
        <w:rPr>
          <w:rFonts w:ascii="Times New Roman"/>
          <w:b w:val="false"/>
          <w:i w:val="false"/>
          <w:color w:val="000000"/>
          <w:sz w:val="28"/>
        </w:rPr>
        <w:t>
      не:</w:t>
      </w:r>
    </w:p>
    <w:bookmarkEnd w:id="3408"/>
    <w:bookmarkStart w:name="z3506" w:id="3409"/>
    <w:p>
      <w:pPr>
        <w:spacing w:after="0"/>
        <w:ind w:left="0"/>
        <w:jc w:val="both"/>
      </w:pPr>
      <w:r>
        <w:rPr>
          <w:rFonts w:ascii="Times New Roman"/>
          <w:b w:val="false"/>
          <w:i w:val="false"/>
          <w:color w:val="000000"/>
          <w:sz w:val="28"/>
        </w:rPr>
        <w:t>
      мемлекеттiк сатып алуды жүзеге асыру қағидаларына 38-қосымшаға сәйкес электрондық құжат нысанында берілетін банктік кепілдік.</w:t>
      </w:r>
    </w:p>
    <w:bookmarkEnd w:id="3409"/>
    <w:bookmarkStart w:name="z3507" w:id="3410"/>
    <w:p>
      <w:pPr>
        <w:spacing w:after="0"/>
        <w:ind w:left="0"/>
        <w:jc w:val="both"/>
      </w:pPr>
      <w:r>
        <w:rPr>
          <w:rFonts w:ascii="Times New Roman"/>
          <w:b w:val="false"/>
          <w:i w:val="false"/>
          <w:color w:val="000000"/>
          <w:sz w:val="28"/>
        </w:rPr>
        <w:t>
      Бұл ретте Шарттың орындалуын қамтамасыз ету сомасын Жобалаушы/Орындаушы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bookmarkEnd w:id="3410"/>
    <w:bookmarkStart w:name="z3508" w:id="3411"/>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bookmarkEnd w:id="3411"/>
    <w:bookmarkStart w:name="z3509" w:id="3412"/>
    <w:p>
      <w:pPr>
        <w:spacing w:after="0"/>
        <w:ind w:left="0"/>
        <w:jc w:val="both"/>
      </w:pPr>
      <w:r>
        <w:rPr>
          <w:rFonts w:ascii="Times New Roman"/>
          <w:b w:val="false"/>
          <w:i w:val="false"/>
          <w:color w:val="000000"/>
          <w:sz w:val="28"/>
        </w:rPr>
        <w:t xml:space="preserve">
      4) Қазақстан Республикасы Инвестиция және даму министрі міндетін атқарушының 2015 жылғы 26 қарашадағы № 1107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 жобалау-сметалық құжаттамада, техникалық-экономикалық негіздемеде көрсету;</w:t>
      </w:r>
    </w:p>
    <w:bookmarkEnd w:id="3412"/>
    <w:bookmarkStart w:name="z3510" w:id="3413"/>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Жобалаушы/Орындаушы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bookmarkEnd w:id="3413"/>
    <w:bookmarkStart w:name="z3511" w:id="3414"/>
    <w:p>
      <w:pPr>
        <w:spacing w:after="0"/>
        <w:ind w:left="0"/>
        <w:jc w:val="both"/>
      </w:pPr>
      <w:r>
        <w:rPr>
          <w:rFonts w:ascii="Times New Roman"/>
          <w:b w:val="false"/>
          <w:i w:val="false"/>
          <w:color w:val="000000"/>
          <w:sz w:val="28"/>
        </w:rPr>
        <w:t>
      6) Тапсырыс берушінің алдын ала жазбаша рұқсатынсыз жоғарыда тізбеленген қандай да бір құжаттарды және ақпаратты Шартты іске асыру мақсатынан басқа мақсатта пайдаланбауға;</w:t>
      </w:r>
    </w:p>
    <w:bookmarkEnd w:id="3414"/>
    <w:bookmarkStart w:name="z3512" w:id="3415"/>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p>
    <w:bookmarkEnd w:id="3415"/>
    <w:bookmarkStart w:name="z3513" w:id="3416"/>
    <w:p>
      <w:pPr>
        <w:spacing w:after="0"/>
        <w:ind w:left="0"/>
        <w:jc w:val="both"/>
      </w:pPr>
      <w:r>
        <w:rPr>
          <w:rFonts w:ascii="Times New Roman"/>
          <w:b w:val="false"/>
          <w:i w:val="false"/>
          <w:color w:val="000000"/>
          <w:sz w:val="28"/>
        </w:rPr>
        <w:t>
      8) Жобалаушының/Орындаушының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bookmarkEnd w:id="3416"/>
    <w:bookmarkStart w:name="z3514" w:id="3417"/>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сондай-ақ осы Қағидаларға 45-қосымшаға сәйкес нысан бойынша жұмыстардағы жергілікті қамту туралы есепті ресімдеуге және жіберуге;</w:t>
      </w:r>
    </w:p>
    <w:bookmarkEnd w:id="3417"/>
    <w:bookmarkStart w:name="z3515" w:id="3418"/>
    <w:p>
      <w:pPr>
        <w:spacing w:after="0"/>
        <w:ind w:left="0"/>
        <w:jc w:val="both"/>
      </w:pPr>
      <w:r>
        <w:rPr>
          <w:rFonts w:ascii="Times New Roman"/>
          <w:b w:val="false"/>
          <w:i w:val="false"/>
          <w:color w:val="000000"/>
          <w:sz w:val="28"/>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bookmarkEnd w:id="3418"/>
    <w:bookmarkStart w:name="z3516" w:id="3419"/>
    <w:p>
      <w:pPr>
        <w:spacing w:after="0"/>
        <w:ind w:left="0"/>
        <w:jc w:val="both"/>
      </w:pPr>
      <w:r>
        <w:rPr>
          <w:rFonts w:ascii="Times New Roman"/>
          <w:b w:val="false"/>
          <w:i w:val="false"/>
          <w:color w:val="000000"/>
          <w:sz w:val="28"/>
        </w:rPr>
        <w:t>
      4.2. Жобалаушы/Орындаушы:</w:t>
      </w:r>
    </w:p>
    <w:bookmarkEnd w:id="3419"/>
    <w:bookmarkStart w:name="z3517" w:id="3420"/>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bookmarkEnd w:id="3420"/>
    <w:bookmarkStart w:name="z3518" w:id="3421"/>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1-қосымшада көрсетілген Жұмыстарды мерзімінен бұрын орындауға құқылы.</w:t>
      </w:r>
    </w:p>
    <w:bookmarkEnd w:id="3421"/>
    <w:bookmarkStart w:name="z3519" w:id="3422"/>
    <w:p>
      <w:pPr>
        <w:spacing w:after="0"/>
        <w:ind w:left="0"/>
        <w:jc w:val="both"/>
      </w:pPr>
      <w:r>
        <w:rPr>
          <w:rFonts w:ascii="Times New Roman"/>
          <w:b w:val="false"/>
          <w:i w:val="false"/>
          <w:color w:val="000000"/>
          <w:sz w:val="28"/>
        </w:rPr>
        <w:t>
      4.3. Тапсырыс беруші:</w:t>
      </w:r>
    </w:p>
    <w:bookmarkEnd w:id="3422"/>
    <w:bookmarkStart w:name="z3520" w:id="3423"/>
    <w:p>
      <w:pPr>
        <w:spacing w:after="0"/>
        <w:ind w:left="0"/>
        <w:jc w:val="both"/>
      </w:pPr>
      <w:r>
        <w:rPr>
          <w:rFonts w:ascii="Times New Roman"/>
          <w:b w:val="false"/>
          <w:i w:val="false"/>
          <w:color w:val="000000"/>
          <w:sz w:val="28"/>
        </w:rPr>
        <w:t>
      1) Жұмыстарды орындау үшін Жобалаушы/Орындаушы мамандарының қол жеткізуін қамтамасыз етуге;</w:t>
      </w:r>
    </w:p>
    <w:bookmarkEnd w:id="3423"/>
    <w:bookmarkStart w:name="z3521" w:id="3424"/>
    <w:p>
      <w:pPr>
        <w:spacing w:after="0"/>
        <w:ind w:left="0"/>
        <w:jc w:val="both"/>
      </w:pPr>
      <w:r>
        <w:rPr>
          <w:rFonts w:ascii="Times New Roman"/>
          <w:b w:val="false"/>
          <w:i w:val="false"/>
          <w:color w:val="000000"/>
          <w:sz w:val="28"/>
        </w:rPr>
        <w:t>
      2) Жобалаушыға/Орындаушыға Қазақстан Республикасының сәулет, қала құрылысы және құрылыс қызметі туралы заңнамасына сәйкес белгіленген тиісті бастапқы деректерді (бар болса) беруге;</w:t>
      </w:r>
    </w:p>
    <w:bookmarkEnd w:id="3424"/>
    <w:bookmarkStart w:name="z3522" w:id="3425"/>
    <w:p>
      <w:pPr>
        <w:spacing w:after="0"/>
        <w:ind w:left="0"/>
        <w:jc w:val="both"/>
      </w:pPr>
      <w:r>
        <w:rPr>
          <w:rFonts w:ascii="Times New Roman"/>
          <w:b w:val="false"/>
          <w:i w:val="false"/>
          <w:color w:val="000000"/>
          <w:sz w:val="28"/>
        </w:rPr>
        <w:t>
      3) орындалған Жұмыстардың сәйкес келмеуі анықтаған кезде дереу жазбаша Жобалаушыны/Орындаушыны хабардар етуге;</w:t>
      </w:r>
    </w:p>
    <w:bookmarkEnd w:id="3425"/>
    <w:bookmarkStart w:name="z3523" w:id="3426"/>
    <w:p>
      <w:pPr>
        <w:spacing w:after="0"/>
        <w:ind w:left="0"/>
        <w:jc w:val="both"/>
      </w:pPr>
      <w:r>
        <w:rPr>
          <w:rFonts w:ascii="Times New Roman"/>
          <w:b w:val="false"/>
          <w:i w:val="false"/>
          <w:color w:val="000000"/>
          <w:sz w:val="28"/>
        </w:rPr>
        <w:t>
      4) Жұмыстарды қабылдау кезінде веб-портал арқылы орындалған жұмыстар актісін бекітуге не мемлекеттiк сатып алуды жүзеге асыру қағидаларының 547-тармағында белгіленген мерзімде оның қабылданбауына дәлелді негіздемелерді көрсете отырып жұмысты қабылдаудан бас тартуға;</w:t>
      </w:r>
    </w:p>
    <w:bookmarkEnd w:id="3426"/>
    <w:bookmarkStart w:name="z3524" w:id="3427"/>
    <w:p>
      <w:pPr>
        <w:spacing w:after="0"/>
        <w:ind w:left="0"/>
        <w:jc w:val="both"/>
      </w:pPr>
      <w:r>
        <w:rPr>
          <w:rFonts w:ascii="Times New Roman"/>
          <w:b w:val="false"/>
          <w:i w:val="false"/>
          <w:color w:val="000000"/>
          <w:sz w:val="28"/>
        </w:rPr>
        <w:t>
      5)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Өнім беруші жазған шот-фактураны қабылдауға;</w:t>
      </w:r>
    </w:p>
    <w:bookmarkEnd w:id="3427"/>
    <w:bookmarkStart w:name="z3525" w:id="3428"/>
    <w:p>
      <w:pPr>
        <w:spacing w:after="0"/>
        <w:ind w:left="0"/>
        <w:jc w:val="both"/>
      </w:pPr>
      <w:r>
        <w:rPr>
          <w:rFonts w:ascii="Times New Roman"/>
          <w:b w:val="false"/>
          <w:i w:val="false"/>
          <w:color w:val="000000"/>
          <w:sz w:val="28"/>
        </w:rPr>
        <w:t>
      6) осы Шартта белгіленген тәртіппен және мерзімде ақы төлеуді жүргізуге міндеттенеді.</w:t>
      </w:r>
    </w:p>
    <w:bookmarkEnd w:id="3428"/>
    <w:bookmarkStart w:name="z3526" w:id="3429"/>
    <w:p>
      <w:pPr>
        <w:spacing w:after="0"/>
        <w:ind w:left="0"/>
        <w:jc w:val="both"/>
      </w:pPr>
      <w:r>
        <w:rPr>
          <w:rFonts w:ascii="Times New Roman"/>
          <w:b w:val="false"/>
          <w:i w:val="false"/>
          <w:color w:val="000000"/>
          <w:sz w:val="28"/>
        </w:rPr>
        <w:t>
      4.4. Тапсырыс беруші:</w:t>
      </w:r>
    </w:p>
    <w:bookmarkEnd w:id="3429"/>
    <w:bookmarkStart w:name="z3527" w:id="3430"/>
    <w:p>
      <w:pPr>
        <w:spacing w:after="0"/>
        <w:ind w:left="0"/>
        <w:jc w:val="both"/>
      </w:pPr>
      <w:r>
        <w:rPr>
          <w:rFonts w:ascii="Times New Roman"/>
          <w:b w:val="false"/>
          <w:i w:val="false"/>
          <w:color w:val="000000"/>
          <w:sz w:val="28"/>
        </w:rPr>
        <w:t>
      1) орындалған Жұмыстардың сапасын тексеруге;</w:t>
      </w:r>
    </w:p>
    <w:bookmarkEnd w:id="3430"/>
    <w:bookmarkStart w:name="z3528" w:id="3431"/>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End w:id="3431"/>
    <w:bookmarkStart w:name="z3529" w:id="3432"/>
    <w:p>
      <w:pPr>
        <w:spacing w:after="0"/>
        <w:ind w:left="0"/>
        <w:jc w:val="both"/>
      </w:pPr>
      <w:r>
        <w:rPr>
          <w:rFonts w:ascii="Times New Roman"/>
          <w:b w:val="false"/>
          <w:i w:val="false"/>
          <w:color w:val="000000"/>
          <w:sz w:val="28"/>
        </w:rPr>
        <w:t xml:space="preserve">
      5. Жұмыстарды тапсыру және қабылдау тәртібі </w:t>
      </w:r>
    </w:p>
    <w:bookmarkEnd w:id="3432"/>
    <w:bookmarkStart w:name="z3530" w:id="3433"/>
    <w:p>
      <w:pPr>
        <w:spacing w:after="0"/>
        <w:ind w:left="0"/>
        <w:jc w:val="both"/>
      </w:pPr>
      <w:r>
        <w:rPr>
          <w:rFonts w:ascii="Times New Roman"/>
          <w:b w:val="false"/>
          <w:i w:val="false"/>
          <w:color w:val="000000"/>
          <w:sz w:val="28"/>
        </w:rPr>
        <w:t>
      5.1. Егер 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себептері жойылғанға дейін жұмыстарды тұтастай немесе оның бір бөлігін тоқтату туралы өкім бере алады.</w:t>
      </w:r>
    </w:p>
    <w:bookmarkEnd w:id="3433"/>
    <w:bookmarkStart w:name="z3531" w:id="3434"/>
    <w:p>
      <w:pPr>
        <w:spacing w:after="0"/>
        <w:ind w:left="0"/>
        <w:jc w:val="both"/>
      </w:pPr>
      <w:r>
        <w:rPr>
          <w:rFonts w:ascii="Times New Roman"/>
          <w:b w:val="false"/>
          <w:i w:val="false"/>
          <w:color w:val="000000"/>
          <w:sz w:val="28"/>
        </w:rPr>
        <w:t>
      5.2. Жобалау-сметалық құжаттаманы кешенді ведомствадан тыс сараптамаға жіберу алдында Жобалаушы Тапсырыс берушіге ілеспе хатпен жобалау-сметалық құжаттаманы қарау үшін жібереді, оған тексеру үшін жобалау-сметалық құжаттаманың қабылдау-тапсыру актісі қоса беріледі.</w:t>
      </w:r>
    </w:p>
    <w:bookmarkEnd w:id="3434"/>
    <w:bookmarkStart w:name="z3532" w:id="3435"/>
    <w:p>
      <w:pPr>
        <w:spacing w:after="0"/>
        <w:ind w:left="0"/>
        <w:jc w:val="both"/>
      </w:pPr>
      <w:r>
        <w:rPr>
          <w:rFonts w:ascii="Times New Roman"/>
          <w:b w:val="false"/>
          <w:i w:val="false"/>
          <w:color w:val="000000"/>
          <w:sz w:val="28"/>
        </w:rPr>
        <w:t>
      5.3. Тапсырыс беруші жобалау-сметалық құжаттаманы алған күннен бастап күнтізбелік 10 (он) күн ішінде жобалау-сметалық құжаттаманы:</w:t>
      </w:r>
    </w:p>
    <w:bookmarkEnd w:id="3435"/>
    <w:bookmarkStart w:name="z3533" w:id="3436"/>
    <w:p>
      <w:pPr>
        <w:spacing w:after="0"/>
        <w:ind w:left="0"/>
        <w:jc w:val="both"/>
      </w:pPr>
      <w:r>
        <w:rPr>
          <w:rFonts w:ascii="Times New Roman"/>
          <w:b w:val="false"/>
          <w:i w:val="false"/>
          <w:color w:val="000000"/>
          <w:sz w:val="28"/>
        </w:rPr>
        <w:t>
      1) тиісті сараптамалардың, келісімдердің, техникалық шарттардың қорытындысының бар болуына;</w:t>
      </w:r>
    </w:p>
    <w:bookmarkEnd w:id="3436"/>
    <w:bookmarkStart w:name="z3534" w:id="3437"/>
    <w:p>
      <w:pPr>
        <w:spacing w:after="0"/>
        <w:ind w:left="0"/>
        <w:jc w:val="both"/>
      </w:pPr>
      <w:r>
        <w:rPr>
          <w:rFonts w:ascii="Times New Roman"/>
          <w:b w:val="false"/>
          <w:i w:val="false"/>
          <w:color w:val="000000"/>
          <w:sz w:val="28"/>
        </w:rPr>
        <w:t>
      2) құзыретті (уәкілетті) мемлекеттік органдардың жобалау-сметалық құжаттамаға қажетті келісімдерінің бар болуына;</w:t>
      </w:r>
    </w:p>
    <w:bookmarkEnd w:id="3437"/>
    <w:bookmarkStart w:name="z3535" w:id="3438"/>
    <w:p>
      <w:pPr>
        <w:spacing w:after="0"/>
        <w:ind w:left="0"/>
        <w:jc w:val="both"/>
      </w:pPr>
      <w:r>
        <w:rPr>
          <w:rFonts w:ascii="Times New Roman"/>
          <w:b w:val="false"/>
          <w:i w:val="false"/>
          <w:color w:val="000000"/>
          <w:sz w:val="28"/>
        </w:rPr>
        <w:t>
      3) техникалық тапсырманың талаптарына, ҚР нормалары мен стандарттарына сәйкестігіне, Техникалық және Ғылыми-техникалық кеңестердің ұсынымдарын қолдануына қарайды.</w:t>
      </w:r>
    </w:p>
    <w:bookmarkEnd w:id="3438"/>
    <w:bookmarkStart w:name="z3536" w:id="3439"/>
    <w:p>
      <w:pPr>
        <w:spacing w:after="0"/>
        <w:ind w:left="0"/>
        <w:jc w:val="both"/>
      </w:pPr>
      <w:r>
        <w:rPr>
          <w:rFonts w:ascii="Times New Roman"/>
          <w:b w:val="false"/>
          <w:i w:val="false"/>
          <w:color w:val="000000"/>
          <w:sz w:val="28"/>
        </w:rPr>
        <w:t>
      5.4. Тапсырыс беруші жобалау-сметалық құжаттаманы қарағаннан кейін:</w:t>
      </w:r>
    </w:p>
    <w:bookmarkEnd w:id="3439"/>
    <w:bookmarkStart w:name="z3537" w:id="3440"/>
    <w:p>
      <w:pPr>
        <w:spacing w:after="0"/>
        <w:ind w:left="0"/>
        <w:jc w:val="both"/>
      </w:pPr>
      <w:r>
        <w:rPr>
          <w:rFonts w:ascii="Times New Roman"/>
          <w:b w:val="false"/>
          <w:i w:val="false"/>
          <w:color w:val="000000"/>
          <w:sz w:val="28"/>
        </w:rPr>
        <w:t>
      1) жобалау-сметалық құжаттамаға қандай да бір ескертулер болған және/немесе қажетті келісулер болмаған және/немесе тиісті 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bookmarkEnd w:id="3440"/>
    <w:bookmarkStart w:name="z3538" w:id="3441"/>
    <w:p>
      <w:pPr>
        <w:spacing w:after="0"/>
        <w:ind w:left="0"/>
        <w:jc w:val="both"/>
      </w:pPr>
      <w:r>
        <w:rPr>
          <w:rFonts w:ascii="Times New Roman"/>
          <w:b w:val="false"/>
          <w:i w:val="false"/>
          <w:color w:val="000000"/>
          <w:sz w:val="28"/>
        </w:rPr>
        <w:t>
      2) жобалау-сметалық құжаттамаға Тапсырыс берушіде қандай да бір ескертулер болмаған жағдайда, кешенді ведомствадан тыс сараптамадан өтуге тиісті шарттың қорытындысымен соңғы Тапсырыс беруші жібереді.</w:t>
      </w:r>
    </w:p>
    <w:bookmarkEnd w:id="3441"/>
    <w:bookmarkStart w:name="z3539" w:id="3442"/>
    <w:p>
      <w:pPr>
        <w:spacing w:after="0"/>
        <w:ind w:left="0"/>
        <w:jc w:val="both"/>
      </w:pPr>
      <w:r>
        <w:rPr>
          <w:rFonts w:ascii="Times New Roman"/>
          <w:b w:val="false"/>
          <w:i w:val="false"/>
          <w:color w:val="000000"/>
          <w:sz w:val="28"/>
        </w:rPr>
        <w:t>
      5.5. Кешенді ведомствадан тыс сараптаманың оң қорытындысын алғаннан кейін Жобалаушы ұсынған жобалау-сметалық құжаттаманы қабылдап алу-тапсыру актісіне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bookmarkEnd w:id="3442"/>
    <w:bookmarkStart w:name="z3540" w:id="3443"/>
    <w:p>
      <w:pPr>
        <w:spacing w:after="0"/>
        <w:ind w:left="0"/>
        <w:jc w:val="both"/>
      </w:pPr>
      <w:r>
        <w:rPr>
          <w:rFonts w:ascii="Times New Roman"/>
          <w:b w:val="false"/>
          <w:i w:val="false"/>
          <w:color w:val="000000"/>
          <w:sz w:val="28"/>
        </w:rPr>
        <w:t>
      5.6. Жобалау-сметалық құжаттаманы қабылдау – тапсыру актісіне қол қою арқылы Жобалаушы барлық мүліктік емес құқықтарды Тапсырыс берушінің пайдасына беруді растайды.</w:t>
      </w:r>
    </w:p>
    <w:bookmarkEnd w:id="3443"/>
    <w:bookmarkStart w:name="z3541" w:id="3444"/>
    <w:p>
      <w:pPr>
        <w:spacing w:after="0"/>
        <w:ind w:left="0"/>
        <w:jc w:val="both"/>
      </w:pPr>
      <w:r>
        <w:rPr>
          <w:rFonts w:ascii="Times New Roman"/>
          <w:b w:val="false"/>
          <w:i w:val="false"/>
          <w:color w:val="000000"/>
          <w:sz w:val="28"/>
        </w:rPr>
        <w:t>
      5.7.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bookmarkEnd w:id="3444"/>
    <w:bookmarkStart w:name="z3542" w:id="3445"/>
    <w:p>
      <w:pPr>
        <w:spacing w:after="0"/>
        <w:ind w:left="0"/>
        <w:jc w:val="both"/>
      </w:pPr>
      <w:r>
        <w:rPr>
          <w:rFonts w:ascii="Times New Roman"/>
          <w:b w:val="false"/>
          <w:i w:val="false"/>
          <w:color w:val="000000"/>
          <w:sz w:val="28"/>
        </w:rPr>
        <w:t>
      5.8. Жобалаушы/Орындаушы орындалған жұмыстарды қабылдау/тапсыру кезінде Тапсырыс берушіге мынадай құжаттарды ұсынады:</w:t>
      </w:r>
    </w:p>
    <w:bookmarkEnd w:id="3445"/>
    <w:bookmarkStart w:name="z3543" w:id="3446"/>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bookmarkEnd w:id="3446"/>
    <w:bookmarkStart w:name="z3544" w:id="3447"/>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сертификаттың тұпнұсқасы немесе көшірмесі.</w:t>
      </w:r>
    </w:p>
    <w:bookmarkEnd w:id="3447"/>
    <w:bookmarkStart w:name="z3545" w:id="3448"/>
    <w:p>
      <w:pPr>
        <w:spacing w:after="0"/>
        <w:ind w:left="0"/>
        <w:jc w:val="both"/>
      </w:pPr>
      <w:r>
        <w:rPr>
          <w:rFonts w:ascii="Times New Roman"/>
          <w:b w:val="false"/>
          <w:i w:val="false"/>
          <w:color w:val="000000"/>
          <w:sz w:val="28"/>
        </w:rPr>
        <w:t>
      5.9. Жобалаушы жобалау-сметалық құжаттаманың сапасына жауапты болады және жобаны кешенді ведомствадан тыс сараптамадан өткен уақытқа дейін, тіпті оның оң қорытындысын алғанға дейін алып жүреді.</w:t>
      </w:r>
    </w:p>
    <w:bookmarkEnd w:id="3448"/>
    <w:bookmarkStart w:name="z3546" w:id="3449"/>
    <w:p>
      <w:pPr>
        <w:spacing w:after="0"/>
        <w:ind w:left="0"/>
        <w:jc w:val="both"/>
      </w:pPr>
      <w:r>
        <w:rPr>
          <w:rFonts w:ascii="Times New Roman"/>
          <w:b w:val="false"/>
          <w:i w:val="false"/>
          <w:color w:val="000000"/>
          <w:sz w:val="28"/>
        </w:rPr>
        <w:t>
      &lt;№. Жаңа тармақ&gt;*</w:t>
      </w:r>
    </w:p>
    <w:bookmarkEnd w:id="3449"/>
    <w:bookmarkStart w:name="z3547" w:id="3450"/>
    <w:p>
      <w:pPr>
        <w:spacing w:after="0"/>
        <w:ind w:left="0"/>
        <w:jc w:val="both"/>
      </w:pPr>
      <w:r>
        <w:rPr>
          <w:rFonts w:ascii="Times New Roman"/>
          <w:b w:val="false"/>
          <w:i w:val="false"/>
          <w:color w:val="000000"/>
          <w:sz w:val="28"/>
        </w:rPr>
        <w:t>
      6. Кепілдік. Сапа</w:t>
      </w:r>
    </w:p>
    <w:bookmarkEnd w:id="3450"/>
    <w:bookmarkStart w:name="z3548" w:id="3451"/>
    <w:p>
      <w:pPr>
        <w:spacing w:after="0"/>
        <w:ind w:left="0"/>
        <w:jc w:val="both"/>
      </w:pPr>
      <w:r>
        <w:rPr>
          <w:rFonts w:ascii="Times New Roman"/>
          <w:b w:val="false"/>
          <w:i w:val="false"/>
          <w:color w:val="000000"/>
          <w:sz w:val="28"/>
        </w:rPr>
        <w:t>
      6.1. Жобалаушы Тапсырыс берушінің кешенді ведомствадан тыс сараптаманың оң қорытындысын алған күннен бастап 3 (үш) жыл ішінде орындалған Жұмыстардың сапасына кепілдік береді.</w:t>
      </w:r>
    </w:p>
    <w:bookmarkEnd w:id="3451"/>
    <w:bookmarkStart w:name="z3549" w:id="3452"/>
    <w:p>
      <w:pPr>
        <w:spacing w:after="0"/>
        <w:ind w:left="0"/>
        <w:jc w:val="both"/>
      </w:pPr>
      <w:r>
        <w:rPr>
          <w:rFonts w:ascii="Times New Roman"/>
          <w:b w:val="false"/>
          <w:i w:val="false"/>
          <w:color w:val="000000"/>
          <w:sz w:val="28"/>
        </w:rPr>
        <w:t>
      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стандартының, конструкторлық құжаттаманың бірыңғай жүйесінің талаптарына және Қазақстан Республикасының құрылыс нормаларына сәйкес орындалатынына кепілдік береді.</w:t>
      </w:r>
    </w:p>
    <w:bookmarkEnd w:id="3452"/>
    <w:bookmarkStart w:name="z3550" w:id="3453"/>
    <w:p>
      <w:pPr>
        <w:spacing w:after="0"/>
        <w:ind w:left="0"/>
        <w:jc w:val="both"/>
      </w:pPr>
      <w:r>
        <w:rPr>
          <w:rFonts w:ascii="Times New Roman"/>
          <w:b w:val="false"/>
          <w:i w:val="false"/>
          <w:color w:val="000000"/>
          <w:sz w:val="28"/>
        </w:rPr>
        <w:t>
      6.3. Жобалаушы кепілдік мерзімі шегінде табылған Жұмыстардағы кемшіліктері үшін жауапты болады.</w:t>
      </w:r>
    </w:p>
    <w:bookmarkEnd w:id="3453"/>
    <w:bookmarkStart w:name="z3551" w:id="3454"/>
    <w:p>
      <w:pPr>
        <w:spacing w:after="0"/>
        <w:ind w:left="0"/>
        <w:jc w:val="both"/>
      </w:pPr>
      <w:r>
        <w:rPr>
          <w:rFonts w:ascii="Times New Roman"/>
          <w:b w:val="false"/>
          <w:i w:val="false"/>
          <w:color w:val="000000"/>
          <w:sz w:val="28"/>
        </w:rPr>
        <w:t>
      &lt;№. Жаңа тармақ&gt;*</w:t>
      </w:r>
    </w:p>
    <w:bookmarkEnd w:id="3454"/>
    <w:bookmarkStart w:name="z3552" w:id="3455"/>
    <w:p>
      <w:pPr>
        <w:spacing w:after="0"/>
        <w:ind w:left="0"/>
        <w:jc w:val="both"/>
      </w:pPr>
      <w:r>
        <w:rPr>
          <w:rFonts w:ascii="Times New Roman"/>
          <w:b w:val="false"/>
          <w:i w:val="false"/>
          <w:color w:val="000000"/>
          <w:sz w:val="28"/>
        </w:rPr>
        <w:t>
      7. Тараптардың жауапкершілігі</w:t>
      </w:r>
    </w:p>
    <w:bookmarkEnd w:id="3455"/>
    <w:bookmarkStart w:name="z3553" w:id="3456"/>
    <w:p>
      <w:pPr>
        <w:spacing w:after="0"/>
        <w:ind w:left="0"/>
        <w:jc w:val="both"/>
      </w:pPr>
      <w:r>
        <w:rPr>
          <w:rFonts w:ascii="Times New Roman"/>
          <w:b w:val="false"/>
          <w:i w:val="false"/>
          <w:color w:val="000000"/>
          <w:sz w:val="28"/>
        </w:rPr>
        <w:t>
      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3456"/>
    <w:bookmarkStart w:name="z3554" w:id="3457"/>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шотында/есеп шотында 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10%-нан аспауға тиіс.</w:t>
      </w:r>
    </w:p>
    <w:bookmarkEnd w:id="3457"/>
    <w:bookmarkStart w:name="z3555" w:id="3458"/>
    <w:p>
      <w:pPr>
        <w:spacing w:after="0"/>
        <w:ind w:left="0"/>
        <w:jc w:val="both"/>
      </w:pPr>
      <w:r>
        <w:rPr>
          <w:rFonts w:ascii="Times New Roman"/>
          <w:b w:val="false"/>
          <w:i w:val="false"/>
          <w:color w:val="000000"/>
          <w:sz w:val="28"/>
        </w:rPr>
        <w:t>
      7.3. Жұмыстарды орындау мерзімдері кешіктірілген жағдайда, Тапсырыс беруші Жобалаушыдан/Орындаушыдан мерзімі өткен әрбір күн үшін шарттың жалпы сомасының 0,1% (нөл бүтін бір) мөлшерінде Жобалаушы/Орындаушы міндеттемелерді толық орындамаған жағдайда тұрақсыздық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(айыппұлдың, өсімпұлдың) жалпы сомасы Шарттың жалпы сомасының 10%-нан аспауға тиіс.</w:t>
      </w:r>
    </w:p>
    <w:bookmarkEnd w:id="3458"/>
    <w:bookmarkStart w:name="z3556" w:id="3459"/>
    <w:p>
      <w:pPr>
        <w:spacing w:after="0"/>
        <w:ind w:left="0"/>
        <w:jc w:val="both"/>
      </w:pPr>
      <w:r>
        <w:rPr>
          <w:rFonts w:ascii="Times New Roman"/>
          <w:b w:val="false"/>
          <w:i w:val="false"/>
          <w:color w:val="000000"/>
          <w:sz w:val="28"/>
        </w:rPr>
        <w:t>
      7.4. Жобалаушы/Орындаушы Жұмыстарды орындаудан бас тартқан немесе Шарт бойынша Жұмыстарды орындау мерзімі өткен күннен бастап бір айдан астам мерзімге Жұмыстарды орындау мерзімін 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оннан бір) мөлшерінде тұрақсыздық айыбының (айыппұлдың, өсімпұлдың) сомасын өндіріп ала отырып, осы Шартты бір жақты тәртіппен бұзуға құқылы.</w:t>
      </w:r>
    </w:p>
    <w:bookmarkEnd w:id="3459"/>
    <w:bookmarkStart w:name="z3557" w:id="3460"/>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 үшін ақы төлейді.</w:t>
      </w:r>
    </w:p>
    <w:bookmarkEnd w:id="3460"/>
    <w:bookmarkStart w:name="z3558" w:id="3461"/>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3461"/>
    <w:bookmarkStart w:name="z3559" w:id="3462"/>
    <w:p>
      <w:pPr>
        <w:spacing w:after="0"/>
        <w:ind w:left="0"/>
        <w:jc w:val="both"/>
      </w:pPr>
      <w:r>
        <w:rPr>
          <w:rFonts w:ascii="Times New Roman"/>
          <w:b w:val="false"/>
          <w:i w:val="false"/>
          <w:color w:val="000000"/>
          <w:sz w:val="28"/>
        </w:rPr>
        <w:t>
      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кестесі немесе екеуі де тиісті түрде түзетіледі, ал Шартқа тиісті түзетулер енгізіледі. Жобалаушының/Орындаушының түзетуді жүргізуге барлық сұрау салулары Жобалаушы/Орындаушы Тапсырыс берушіден өзгерістер туралы өкімді алған күннен бастап 30 (отыз) күн ішінде ұсынылуы тиіс.</w:t>
      </w:r>
    </w:p>
    <w:bookmarkEnd w:id="3462"/>
    <w:bookmarkStart w:name="z3560" w:id="3463"/>
    <w:p>
      <w:pPr>
        <w:spacing w:after="0"/>
        <w:ind w:left="0"/>
        <w:jc w:val="both"/>
      </w:pPr>
      <w:r>
        <w:rPr>
          <w:rFonts w:ascii="Times New Roman"/>
          <w:b w:val="false"/>
          <w:i w:val="false"/>
          <w:color w:val="000000"/>
          <w:sz w:val="28"/>
        </w:rPr>
        <w:t>
      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bookmarkEnd w:id="3463"/>
    <w:bookmarkStart w:name="z3561" w:id="3464"/>
    <w:p>
      <w:pPr>
        <w:spacing w:after="0"/>
        <w:ind w:left="0"/>
        <w:jc w:val="both"/>
      </w:pPr>
      <w:r>
        <w:rPr>
          <w:rFonts w:ascii="Times New Roman"/>
          <w:b w:val="false"/>
          <w:i w:val="false"/>
          <w:color w:val="000000"/>
          <w:sz w:val="28"/>
        </w:rPr>
        <w:t>
      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bookmarkEnd w:id="3464"/>
    <w:bookmarkStart w:name="z3562" w:id="3465"/>
    <w:p>
      <w:pPr>
        <w:spacing w:after="0"/>
        <w:ind w:left="0"/>
        <w:jc w:val="both"/>
      </w:pPr>
      <w:r>
        <w:rPr>
          <w:rFonts w:ascii="Times New Roman"/>
          <w:b w:val="false"/>
          <w:i w:val="false"/>
          <w:color w:val="000000"/>
          <w:sz w:val="28"/>
        </w:rPr>
        <w:t>
      Қосалқы жобалаушыларға жұмыстарды орындау үшін берілуі мүмкін жұмыстардың шекті көлемі орындалатын жұмыстардың жиынтығында екіден бір көлемінен аспауы тиіс.</w:t>
      </w:r>
    </w:p>
    <w:bookmarkEnd w:id="3465"/>
    <w:bookmarkStart w:name="z3563" w:id="3466"/>
    <w:p>
      <w:pPr>
        <w:spacing w:after="0"/>
        <w:ind w:left="0"/>
        <w:jc w:val="both"/>
      </w:pPr>
      <w:r>
        <w:rPr>
          <w:rFonts w:ascii="Times New Roman"/>
          <w:b w:val="false"/>
          <w:i w:val="false"/>
          <w:color w:val="000000"/>
          <w:sz w:val="28"/>
        </w:rPr>
        <w:t>
      Бұл ретте қосалқы жобалаушының жүргізілетін мемлекеттік сатып алудың нысанасы болып табылатын жұмыстарды орындау көлемін өзге қосалқы жобалаушының беруіне тыйым салынады.</w:t>
      </w:r>
    </w:p>
    <w:bookmarkEnd w:id="3466"/>
    <w:bookmarkStart w:name="z3564" w:id="3467"/>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мемлекеттік сатып алудың нысанасы болып табылатын жұмыстарды орындау бойынша қосалқы жобалаушыларды тартуға жол берілмейді</w:t>
      </w:r>
      <w:r>
        <w:rPr>
          <w:rFonts w:ascii="Times New Roman"/>
          <w:b w:val="false"/>
          <w:i w:val="false"/>
          <w:color w:val="000000"/>
          <w:vertAlign w:val="superscript"/>
        </w:rPr>
        <w:t>7,8</w:t>
      </w:r>
      <w:r>
        <w:rPr>
          <w:rFonts w:ascii="Times New Roman"/>
          <w:b w:val="false"/>
          <w:i w:val="false"/>
          <w:color w:val="000000"/>
          <w:sz w:val="28"/>
        </w:rPr>
        <w:t>.</w:t>
      </w:r>
    </w:p>
    <w:bookmarkEnd w:id="3467"/>
    <w:bookmarkStart w:name="z3565" w:id="3468"/>
    <w:p>
      <w:pPr>
        <w:spacing w:after="0"/>
        <w:ind w:left="0"/>
        <w:jc w:val="both"/>
      </w:pPr>
      <w:r>
        <w:rPr>
          <w:rFonts w:ascii="Times New Roman"/>
          <w:b w:val="false"/>
          <w:i w:val="false"/>
          <w:color w:val="000000"/>
          <w:sz w:val="28"/>
        </w:rPr>
        <w:t xml:space="preserve">
      7.9. Тапсырыс беруші осы Шарт бойынша Жобалаушы/Орындаушы өз міндеттемелерін орындамауына байланысты Шартты бұзған жағдайда оның орындалуын қамтамасыз ету соманы,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Жобалаушы/Орындаушы енгізген соманы (бар болса қайтармайды.</w:t>
      </w:r>
    </w:p>
    <w:bookmarkEnd w:id="3468"/>
    <w:bookmarkStart w:name="z3566" w:id="3469"/>
    <w:p>
      <w:pPr>
        <w:spacing w:after="0"/>
        <w:ind w:left="0"/>
        <w:jc w:val="both"/>
      </w:pPr>
      <w:r>
        <w:rPr>
          <w:rFonts w:ascii="Times New Roman"/>
          <w:b w:val="false"/>
          <w:i w:val="false"/>
          <w:color w:val="000000"/>
          <w:sz w:val="28"/>
        </w:rPr>
        <w:t>
      7.10.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Жобалаушы/Орындаушы Шарт бойынша өз міндеттемелерін толық және тиісінше орындаған күннен бастап бес жұмыс күні ішінде, сондай-ақ Жобалаушы/Орындаушы Шарттың қолданылу кезеңінде Шарттың орындалуын қамтамасыз ету тәсілін ауыстыруды ұсынған жағдайда Жобалаушыға/Орындаушыға қайтарады.</w:t>
      </w:r>
    </w:p>
    <w:bookmarkEnd w:id="3469"/>
    <w:bookmarkStart w:name="z3567" w:id="3470"/>
    <w:p>
      <w:pPr>
        <w:spacing w:after="0"/>
        <w:ind w:left="0"/>
        <w:jc w:val="both"/>
      </w:pPr>
      <w:r>
        <w:rPr>
          <w:rFonts w:ascii="Times New Roman"/>
          <w:b w:val="false"/>
          <w:i w:val="false"/>
          <w:color w:val="000000"/>
          <w:sz w:val="28"/>
        </w:rPr>
        <w:t>
      &lt;№. Жаңа тармақ&gt;*</w:t>
      </w:r>
    </w:p>
    <w:bookmarkEnd w:id="3470"/>
    <w:bookmarkStart w:name="z3568" w:id="3471"/>
    <w:p>
      <w:pPr>
        <w:spacing w:after="0"/>
        <w:ind w:left="0"/>
        <w:jc w:val="both"/>
      </w:pPr>
      <w:r>
        <w:rPr>
          <w:rFonts w:ascii="Times New Roman"/>
          <w:b w:val="false"/>
          <w:i w:val="false"/>
          <w:color w:val="000000"/>
          <w:sz w:val="28"/>
        </w:rPr>
        <w:t>
      8. Шарттың қолданылу мерзімі және бұзылу талаптары</w:t>
      </w:r>
    </w:p>
    <w:bookmarkEnd w:id="3471"/>
    <w:bookmarkStart w:name="z3569" w:id="3472"/>
    <w:p>
      <w:pPr>
        <w:spacing w:after="0"/>
        <w:ind w:left="0"/>
        <w:jc w:val="both"/>
      </w:pPr>
      <w:r>
        <w:rPr>
          <w:rFonts w:ascii="Times New Roman"/>
          <w:b w:val="false"/>
          <w:i w:val="false"/>
          <w:color w:val="000000"/>
          <w:sz w:val="28"/>
        </w:rPr>
        <w:t>
      8.1. Шарт &lt;Тапсырыс беруші оны Қазақстан Республикасы Қаржы министрлігінің аумақтық қазынашылық бөлімшесінде тіркегеннен кейін/қол қойылған күнінен бастап&gt; күшіне енеді және &lt;қолданылу мерзімі&gt; жыл бойынша әрекет етеді.</w:t>
      </w:r>
    </w:p>
    <w:bookmarkEnd w:id="3472"/>
    <w:bookmarkStart w:name="z3570" w:id="3473"/>
    <w:p>
      <w:pPr>
        <w:spacing w:after="0"/>
        <w:ind w:left="0"/>
        <w:jc w:val="both"/>
      </w:pPr>
      <w:r>
        <w:rPr>
          <w:rFonts w:ascii="Times New Roman"/>
          <w:b w:val="false"/>
          <w:i w:val="false"/>
          <w:color w:val="000000"/>
          <w:sz w:val="28"/>
        </w:rPr>
        <w:t>
      8.1.1. Жұмыстарды орындауды бастау мерзімі Тапсырыс беруші Жобалаушыға/Орындаушыға Қазақстан Республикасының сәулет, қала құрылысы және құрылыс қызметі туралы заңнамасына сәйкес белгіленген тиісті бастапқы деректерді (бар болса) берген сәттен басталады.</w:t>
      </w:r>
    </w:p>
    <w:bookmarkEnd w:id="3473"/>
    <w:bookmarkStart w:name="z3571" w:id="3474"/>
    <w:p>
      <w:pPr>
        <w:spacing w:after="0"/>
        <w:ind w:left="0"/>
        <w:jc w:val="both"/>
      </w:pPr>
      <w:r>
        <w:rPr>
          <w:rFonts w:ascii="Times New Roman"/>
          <w:b w:val="false"/>
          <w:i w:val="false"/>
          <w:color w:val="000000"/>
          <w:sz w:val="28"/>
        </w:rPr>
        <w:t>
      8.2. Мынадай оқиғалар олардың көбеюі бөлігінде жұмыс ұзақтығы мерзімдерінің өзгеруіне әкеп соғады:</w:t>
      </w:r>
    </w:p>
    <w:bookmarkEnd w:id="3474"/>
    <w:bookmarkStart w:name="z3572" w:id="3475"/>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Жұмыстардың орындалуын кідіртуге әкеп соғады;</w:t>
      </w:r>
    </w:p>
    <w:bookmarkEnd w:id="3475"/>
    <w:bookmarkStart w:name="z3573" w:id="3476"/>
    <w:p>
      <w:pPr>
        <w:spacing w:after="0"/>
        <w:ind w:left="0"/>
        <w:jc w:val="both"/>
      </w:pPr>
      <w:r>
        <w:rPr>
          <w:rFonts w:ascii="Times New Roman"/>
          <w:b w:val="false"/>
          <w:i w:val="false"/>
          <w:color w:val="000000"/>
          <w:sz w:val="28"/>
        </w:rPr>
        <w:t>
      2) Тапсырыс беруші Жобалаушыға/Орындаушыға Шартта жоспарланбаған сынақтар жүргізу үшін Жұмыстарды тоқтатуға нұсқау береді. Бұл ретте, егер осы сынақтар ақаулар анықтамаса, онда Жұмыс өндірісін тоқтату уақыты Жұмыстарды орындау мерзіміне қосылады;</w:t>
      </w:r>
    </w:p>
    <w:bookmarkEnd w:id="3476"/>
    <w:bookmarkStart w:name="z3574" w:id="3477"/>
    <w:p>
      <w:pPr>
        <w:spacing w:after="0"/>
        <w:ind w:left="0"/>
        <w:jc w:val="both"/>
      </w:pPr>
      <w:r>
        <w:rPr>
          <w:rFonts w:ascii="Times New Roman"/>
          <w:b w:val="false"/>
          <w:i w:val="false"/>
          <w:color w:val="000000"/>
          <w:sz w:val="28"/>
        </w:rPr>
        <w:t>
      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деректерімен жобалауға Тапсырма беруді кідіртеді.</w:t>
      </w:r>
    </w:p>
    <w:bookmarkEnd w:id="3477"/>
    <w:bookmarkStart w:name="z3575" w:id="3478"/>
    <w:p>
      <w:pPr>
        <w:spacing w:after="0"/>
        <w:ind w:left="0"/>
        <w:jc w:val="both"/>
      </w:pPr>
      <w:r>
        <w:rPr>
          <w:rFonts w:ascii="Times New Roman"/>
          <w:b w:val="false"/>
          <w:i w:val="false"/>
          <w:color w:val="000000"/>
          <w:sz w:val="28"/>
        </w:rPr>
        <w:t>
      8.3. Тапсырыс беруші немесе Жобалаушы/Орындаушы,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Шарттың талаптарын елеулі түрде бұзу мыналарды қамтиды, бірақ санамаланғандармен шектелмейді:</w:t>
      </w:r>
    </w:p>
    <w:bookmarkEnd w:id="3478"/>
    <w:bookmarkStart w:name="z3576" w:id="3479"/>
    <w:p>
      <w:pPr>
        <w:spacing w:after="0"/>
        <w:ind w:left="0"/>
        <w:jc w:val="both"/>
      </w:pPr>
      <w:r>
        <w:rPr>
          <w:rFonts w:ascii="Times New Roman"/>
          <w:b w:val="false"/>
          <w:i w:val="false"/>
          <w:color w:val="000000"/>
          <w:sz w:val="28"/>
        </w:rPr>
        <w:t>
      1) Егер Жобалаушы/Орындаушы Жұмысты орындау мерзімін бірнеше рет бұзса, Тапсырыс беруші Шартты бұза алады;</w:t>
      </w:r>
    </w:p>
    <w:bookmarkEnd w:id="3479"/>
    <w:bookmarkStart w:name="z3577" w:id="3480"/>
    <w:p>
      <w:pPr>
        <w:spacing w:after="0"/>
        <w:ind w:left="0"/>
        <w:jc w:val="both"/>
      </w:pPr>
      <w:r>
        <w:rPr>
          <w:rFonts w:ascii="Times New Roman"/>
          <w:b w:val="false"/>
          <w:i w:val="false"/>
          <w:color w:val="000000"/>
          <w:sz w:val="28"/>
        </w:rPr>
        <w:t>
      2) Жобалаушы/Орындаушы Жұмысты &lt;күн саны&gt; күнге дейінгі мерзімге тоқтата тұрады, бұл ретте Тапсырыс беруші тоқтауды санкцияламаған;</w:t>
      </w:r>
    </w:p>
    <w:bookmarkEnd w:id="3480"/>
    <w:bookmarkStart w:name="z3578" w:id="3481"/>
    <w:p>
      <w:pPr>
        <w:spacing w:after="0"/>
        <w:ind w:left="0"/>
        <w:jc w:val="both"/>
      </w:pPr>
      <w:r>
        <w:rPr>
          <w:rFonts w:ascii="Times New Roman"/>
          <w:b w:val="false"/>
          <w:i w:val="false"/>
          <w:color w:val="000000"/>
          <w:sz w:val="28"/>
        </w:rPr>
        <w:t>
      3) Жобалаушы/Орындаушы Тапсырыс беруші айқындаған негізделген уақыт кезеңі ішінде Тапсырыс беруші көрсеткен Ақауларды жоймайды;</w:t>
      </w:r>
    </w:p>
    <w:bookmarkEnd w:id="3481"/>
    <w:bookmarkStart w:name="z3579" w:id="3482"/>
    <w:p>
      <w:pPr>
        <w:spacing w:after="0"/>
        <w:ind w:left="0"/>
        <w:jc w:val="both"/>
      </w:pPr>
      <w:r>
        <w:rPr>
          <w:rFonts w:ascii="Times New Roman"/>
          <w:b w:val="false"/>
          <w:i w:val="false"/>
          <w:color w:val="000000"/>
          <w:sz w:val="28"/>
        </w:rPr>
        <w:t>
      4) Тапсырыс беруші Жобалаушыға/Орындаушыға Жұмыс барысын кідіртуге нұсқау береді және мұндай нұсқаудың &lt;күн саны&gt; күн ішінде күші жойылмайды;</w:t>
      </w:r>
    </w:p>
    <w:bookmarkEnd w:id="3482"/>
    <w:bookmarkStart w:name="z3580" w:id="3483"/>
    <w:p>
      <w:pPr>
        <w:spacing w:after="0"/>
        <w:ind w:left="0"/>
        <w:jc w:val="both"/>
      </w:pPr>
      <w:r>
        <w:rPr>
          <w:rFonts w:ascii="Times New Roman"/>
          <w:b w:val="false"/>
          <w:i w:val="false"/>
          <w:color w:val="000000"/>
          <w:sz w:val="28"/>
        </w:rPr>
        <w:t>
      5) не Тапсырыс беруші, не Жобалаушы/Орындаушы оның қайта ұйымдастырылуын немесе бірлесуін қоспағанда, банкротқа ұшыраса немесе қандай да бір себептермен таратылса;</w:t>
      </w:r>
    </w:p>
    <w:bookmarkEnd w:id="3483"/>
    <w:bookmarkStart w:name="z3581" w:id="3484"/>
    <w:p>
      <w:pPr>
        <w:spacing w:after="0"/>
        <w:ind w:left="0"/>
        <w:jc w:val="both"/>
      </w:pPr>
      <w:r>
        <w:rPr>
          <w:rFonts w:ascii="Times New Roman"/>
          <w:b w:val="false"/>
          <w:i w:val="false"/>
          <w:color w:val="000000"/>
          <w:sz w:val="28"/>
        </w:rPr>
        <w:t>
      6) Жобалаушы/Орындаушы техникалық тапсырмада көрсетілген Жұмыстарды жүргізу қағидаларын, нұсқаулықтар мен ережелерді елемейді.</w:t>
      </w:r>
    </w:p>
    <w:bookmarkEnd w:id="3484"/>
    <w:bookmarkStart w:name="z3582" w:id="3485"/>
    <w:p>
      <w:pPr>
        <w:spacing w:after="0"/>
        <w:ind w:left="0"/>
        <w:jc w:val="both"/>
      </w:pPr>
      <w:r>
        <w:rPr>
          <w:rFonts w:ascii="Times New Roman"/>
          <w:b w:val="false"/>
          <w:i w:val="false"/>
          <w:color w:val="000000"/>
          <w:sz w:val="28"/>
        </w:rPr>
        <w:t>
      8.4. Шарт тараптардың келісімі бойынша, оны одан әрі орындау орынсыз болған жағдайда бұзылуы мүмкін.</w:t>
      </w:r>
    </w:p>
    <w:bookmarkEnd w:id="3485"/>
    <w:bookmarkStart w:name="z3583" w:id="3486"/>
    <w:p>
      <w:pPr>
        <w:spacing w:after="0"/>
        <w:ind w:left="0"/>
        <w:jc w:val="both"/>
      </w:pPr>
      <w:r>
        <w:rPr>
          <w:rFonts w:ascii="Times New Roman"/>
          <w:b w:val="false"/>
          <w:i w:val="false"/>
          <w:color w:val="000000"/>
          <w:sz w:val="28"/>
        </w:rPr>
        <w:t>
      Жоғарыда көрсетілген мән-жайларға байланысты Шарт жойылған кезде, Жобалаушы/Орындаушы Шарт бойынша бұзуға байланысты оны бұзатын күнгi iс жүзiндегi шығындар үшiн ғана төлем талап етуге құқылы.</w:t>
      </w:r>
    </w:p>
    <w:bookmarkEnd w:id="3486"/>
    <w:bookmarkStart w:name="z3584" w:id="3487"/>
    <w:p>
      <w:pPr>
        <w:spacing w:after="0"/>
        <w:ind w:left="0"/>
        <w:jc w:val="both"/>
      </w:pPr>
      <w:r>
        <w:rPr>
          <w:rFonts w:ascii="Times New Roman"/>
          <w:b w:val="false"/>
          <w:i w:val="false"/>
          <w:color w:val="000000"/>
          <w:sz w:val="28"/>
        </w:rPr>
        <w:t>
      8.5. Мына фактілердің бірі анықталған жағдайда:</w:t>
      </w:r>
    </w:p>
    <w:bookmarkEnd w:id="3487"/>
    <w:bookmarkStart w:name="z3585" w:id="3488"/>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bookmarkEnd w:id="3488"/>
    <w:bookmarkStart w:name="z3586" w:id="3489"/>
    <w:p>
      <w:pPr>
        <w:spacing w:after="0"/>
        <w:ind w:left="0"/>
        <w:jc w:val="both"/>
      </w:pPr>
      <w:r>
        <w:rPr>
          <w:rFonts w:ascii="Times New Roman"/>
          <w:b w:val="false"/>
          <w:i w:val="false"/>
          <w:color w:val="000000"/>
          <w:sz w:val="28"/>
        </w:rPr>
        <w:t>
      2) мемлекеттік сатып алуды ұйымдастырушы Жобалаушыға/Орындаушыға Заңда көзделмеген жәрдемдерді көрсетсе;</w:t>
      </w:r>
    </w:p>
    <w:bookmarkEnd w:id="3489"/>
    <w:bookmarkStart w:name="z3587" w:id="3490"/>
    <w:p>
      <w:pPr>
        <w:spacing w:after="0"/>
        <w:ind w:left="0"/>
        <w:jc w:val="both"/>
      </w:pPr>
      <w:r>
        <w:rPr>
          <w:rFonts w:ascii="Times New Roman"/>
          <w:b w:val="false"/>
          <w:i w:val="false"/>
          <w:color w:val="000000"/>
          <w:sz w:val="28"/>
        </w:rPr>
        <w:t xml:space="preserve">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Шарт кез келген кезеңде бұзылуы мүмкін.</w:t>
      </w:r>
    </w:p>
    <w:bookmarkEnd w:id="3490"/>
    <w:bookmarkStart w:name="z3588" w:id="3491"/>
    <w:p>
      <w:pPr>
        <w:spacing w:after="0"/>
        <w:ind w:left="0"/>
        <w:jc w:val="both"/>
      </w:pPr>
      <w:r>
        <w:rPr>
          <w:rFonts w:ascii="Times New Roman"/>
          <w:b w:val="false"/>
          <w:i w:val="false"/>
          <w:color w:val="000000"/>
          <w:sz w:val="28"/>
        </w:rPr>
        <w:t>
      8.6. Егер шарт бұзылса, Жобалаушы/Орындаушы Жұмысты дереу тоқтатады, Объектіні консервациялауды қамтамасыз етеді және оны белгіленген тәртіппен Тапсырыс берушіге береді.</w:t>
      </w:r>
    </w:p>
    <w:bookmarkEnd w:id="3491"/>
    <w:bookmarkStart w:name="z3589" w:id="3492"/>
    <w:p>
      <w:pPr>
        <w:spacing w:after="0"/>
        <w:ind w:left="0"/>
        <w:jc w:val="both"/>
      </w:pPr>
      <w:r>
        <w:rPr>
          <w:rFonts w:ascii="Times New Roman"/>
          <w:b w:val="false"/>
          <w:i w:val="false"/>
          <w:color w:val="000000"/>
          <w:sz w:val="28"/>
        </w:rPr>
        <w:t>
      9. Хабарлама</w:t>
      </w:r>
    </w:p>
    <w:bookmarkEnd w:id="3492"/>
    <w:bookmarkStart w:name="z3590" w:id="3493"/>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bookmarkEnd w:id="3493"/>
    <w:bookmarkStart w:name="z3591" w:id="3494"/>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3494"/>
    <w:bookmarkStart w:name="z3592" w:id="3495"/>
    <w:p>
      <w:pPr>
        <w:spacing w:after="0"/>
        <w:ind w:left="0"/>
        <w:jc w:val="both"/>
      </w:pPr>
      <w:r>
        <w:rPr>
          <w:rFonts w:ascii="Times New Roman"/>
          <w:b w:val="false"/>
          <w:i w:val="false"/>
          <w:color w:val="000000"/>
          <w:sz w:val="28"/>
        </w:rPr>
        <w:t>
      10. Форс-мажор</w:t>
      </w:r>
    </w:p>
    <w:bookmarkEnd w:id="3495"/>
    <w:bookmarkStart w:name="z3593" w:id="3496"/>
    <w:p>
      <w:pPr>
        <w:spacing w:after="0"/>
        <w:ind w:left="0"/>
        <w:jc w:val="both"/>
      </w:pPr>
      <w:r>
        <w:rPr>
          <w:rFonts w:ascii="Times New Roman"/>
          <w:b w:val="false"/>
          <w:i w:val="false"/>
          <w:color w:val="000000"/>
          <w:sz w:val="28"/>
        </w:rPr>
        <w:t>
      10.1. Дүлей зілзалалар, әскери іс-қимылдар, эпидемиялар, ірі ауқымды ереуілдер, тікелей немесе жанама тыйым салатын, сондай-ақ Тараптардың осы Шарт бойынша міндеттемелерін орындауына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орындамағаны үшін жауапкершіліктен босатылады. Бұл ретте тарап форс-мажордың басталғаны туралы дереу жазбаша хабардар етуге тиіс. Олай болмаған жағдайда Тарап осы жағдайға сілтеме жасауға құқылы емес.</w:t>
      </w:r>
    </w:p>
    <w:bookmarkEnd w:id="3496"/>
    <w:bookmarkStart w:name="z3594" w:id="3497"/>
    <w:p>
      <w:pPr>
        <w:spacing w:after="0"/>
        <w:ind w:left="0"/>
        <w:jc w:val="both"/>
      </w:pPr>
      <w:r>
        <w:rPr>
          <w:rFonts w:ascii="Times New Roman"/>
          <w:b w:val="false"/>
          <w:i w:val="false"/>
          <w:color w:val="000000"/>
          <w:sz w:val="28"/>
        </w:rPr>
        <w:t>
      10.2. Форс-мажорлық жағдайлар кезінде басқа тараптың өз міндеттемелерін орындамауынан залал шеккен Тарап одан осы оқиғалардың ауқымы туралы, сондай-ақ олардың қызметіне әсері туралы құзыретті органдар мен ұйымдар растаған құжаттық растаулар алуға құқылы.</w:t>
      </w:r>
    </w:p>
    <w:bookmarkEnd w:id="3497"/>
    <w:bookmarkStart w:name="z3595" w:id="3498"/>
    <w:p>
      <w:pPr>
        <w:spacing w:after="0"/>
        <w:ind w:left="0"/>
        <w:jc w:val="both"/>
      </w:pPr>
      <w:r>
        <w:rPr>
          <w:rFonts w:ascii="Times New Roman"/>
          <w:b w:val="false"/>
          <w:i w:val="false"/>
          <w:color w:val="000000"/>
          <w:sz w:val="28"/>
        </w:rPr>
        <w:t>
      10.3. Форс-мажор жағдайында Тапсырыс беруші Шарттың тоқтатылғаны туралы хабарлайды. Жобалаушы/Орындаушы тоқтата тұру туралы хабарламаны алғаннан кейін қысқа мерзімде Жұмысты тоқтата тұруды қамтамасыз етеді.</w:t>
      </w:r>
    </w:p>
    <w:bookmarkEnd w:id="3498"/>
    <w:bookmarkStart w:name="z3596" w:id="3499"/>
    <w:p>
      <w:pPr>
        <w:spacing w:after="0"/>
        <w:ind w:left="0"/>
        <w:jc w:val="both"/>
      </w:pPr>
      <w:r>
        <w:rPr>
          <w:rFonts w:ascii="Times New Roman"/>
          <w:b w:val="false"/>
          <w:i w:val="false"/>
          <w:color w:val="000000"/>
          <w:sz w:val="28"/>
        </w:rPr>
        <w:t>
      10.4. Егер форс-мажорлық жағдай Шарттың орындалуын бұзса, Тапсырыс беруші Шарттың тоқтатылуын куәландырады. Жобалаушы/Орындаушы тоқтата тұру туралы хабарламаны алғаннан кейін қысқа мерзімде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барлық көлемі үшін және Объектіні консервациялауға байланысты жұмыстар үшін ақы төлейді.</w:t>
      </w:r>
    </w:p>
    <w:bookmarkEnd w:id="3499"/>
    <w:bookmarkStart w:name="z3597" w:id="3500"/>
    <w:p>
      <w:pPr>
        <w:spacing w:after="0"/>
        <w:ind w:left="0"/>
        <w:jc w:val="both"/>
      </w:pPr>
      <w:r>
        <w:rPr>
          <w:rFonts w:ascii="Times New Roman"/>
          <w:b w:val="false"/>
          <w:i w:val="false"/>
          <w:color w:val="000000"/>
          <w:sz w:val="28"/>
        </w:rPr>
        <w:t>
      11. Даулы мәселелерді шешу</w:t>
      </w:r>
    </w:p>
    <w:bookmarkEnd w:id="3500"/>
    <w:bookmarkStart w:name="z3598" w:id="3501"/>
    <w:p>
      <w:pPr>
        <w:spacing w:after="0"/>
        <w:ind w:left="0"/>
        <w:jc w:val="both"/>
      </w:pPr>
      <w:r>
        <w:rPr>
          <w:rFonts w:ascii="Times New Roman"/>
          <w:b w:val="false"/>
          <w:i w:val="false"/>
          <w:color w:val="000000"/>
          <w:sz w:val="28"/>
        </w:rPr>
        <w:t>
      11.1. Тапсырыс беруші мен Жобалаушы/Орындаушы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bookmarkEnd w:id="3501"/>
    <w:bookmarkStart w:name="z3599" w:id="3502"/>
    <w:p>
      <w:pPr>
        <w:spacing w:after="0"/>
        <w:ind w:left="0"/>
        <w:jc w:val="both"/>
      </w:pPr>
      <w:r>
        <w:rPr>
          <w:rFonts w:ascii="Times New Roman"/>
          <w:b w:val="false"/>
          <w:i w:val="false"/>
          <w:color w:val="000000"/>
          <w:sz w:val="28"/>
        </w:rPr>
        <w:t>
      11.2. Егер осындай келіссөздерден кейін Шарт бойынша дауды Тапсырыс беруші мен Жобалаушы/Орындаушы шеше алмайтын болса, тараптардың кез келгені бұл мәселені Қазақстан Республикасының заңнамасына сәйкес шешуді талап ете алады.</w:t>
      </w:r>
    </w:p>
    <w:bookmarkEnd w:id="3502"/>
    <w:bookmarkStart w:name="z3600" w:id="3503"/>
    <w:p>
      <w:pPr>
        <w:spacing w:after="0"/>
        <w:ind w:left="0"/>
        <w:jc w:val="both"/>
      </w:pPr>
      <w:r>
        <w:rPr>
          <w:rFonts w:ascii="Times New Roman"/>
          <w:b w:val="false"/>
          <w:i w:val="false"/>
          <w:color w:val="000000"/>
          <w:sz w:val="28"/>
        </w:rPr>
        <w:t>
      12. Өзге де шарттар</w:t>
      </w:r>
    </w:p>
    <w:bookmarkEnd w:id="3503"/>
    <w:bookmarkStart w:name="z3601" w:id="3504"/>
    <w:p>
      <w:pPr>
        <w:spacing w:after="0"/>
        <w:ind w:left="0"/>
        <w:jc w:val="both"/>
      </w:pPr>
      <w:r>
        <w:rPr>
          <w:rFonts w:ascii="Times New Roman"/>
          <w:b w:val="false"/>
          <w:i w:val="false"/>
          <w:color w:val="000000"/>
          <w:sz w:val="28"/>
        </w:rPr>
        <w:t>
      12.1. Салықтар мен бюджетке төленетін басқа да міндетті төлемдер Қазақстан Республикасының салық және кеден заңнамасына сәйкес төленуге жатады.</w:t>
      </w:r>
    </w:p>
    <w:bookmarkEnd w:id="3504"/>
    <w:bookmarkStart w:name="z3602" w:id="3505"/>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3505"/>
    <w:bookmarkStart w:name="z3603" w:id="3506"/>
    <w:p>
      <w:pPr>
        <w:spacing w:after="0"/>
        <w:ind w:left="0"/>
        <w:jc w:val="both"/>
      </w:pPr>
      <w:r>
        <w:rPr>
          <w:rFonts w:ascii="Times New Roman"/>
          <w:b w:val="false"/>
          <w:i w:val="false"/>
          <w:color w:val="000000"/>
          <w:sz w:val="28"/>
        </w:rPr>
        <w:t xml:space="preserve">
      12.3. Жобалаушыны/Орындаушыны таңдау үшін негіз болған сапаның өзгермеуі шарты мен басқа да шарттарда жасалған Шартқа өзгерістер енгізуге Заңның </w:t>
      </w:r>
      <w:r>
        <w:rPr>
          <w:rFonts w:ascii="Times New Roman"/>
          <w:b w:val="false"/>
          <w:i w:val="false"/>
          <w:color w:val="000000"/>
          <w:sz w:val="28"/>
        </w:rPr>
        <w:t>45-бабының</w:t>
      </w:r>
      <w:r>
        <w:rPr>
          <w:rFonts w:ascii="Times New Roman"/>
          <w:b w:val="false"/>
          <w:i w:val="false"/>
          <w:color w:val="000000"/>
          <w:sz w:val="28"/>
        </w:rPr>
        <w:t xml:space="preserve"> 2-тармағында көзделген жағдайларда жол беріледі. </w:t>
      </w:r>
    </w:p>
    <w:bookmarkEnd w:id="3506"/>
    <w:bookmarkStart w:name="z3604" w:id="3507"/>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bookmarkEnd w:id="3507"/>
    <w:bookmarkStart w:name="z3605" w:id="3508"/>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bookmarkEnd w:id="3508"/>
    <w:bookmarkStart w:name="z3606" w:id="3509"/>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bookmarkEnd w:id="3509"/>
    <w:bookmarkStart w:name="z3607" w:id="3510"/>
    <w:p>
      <w:pPr>
        <w:spacing w:after="0"/>
        <w:ind w:left="0"/>
        <w:jc w:val="both"/>
      </w:pPr>
      <w:r>
        <w:rPr>
          <w:rFonts w:ascii="Times New Roman"/>
          <w:b w:val="false"/>
          <w:i w:val="false"/>
          <w:color w:val="000000"/>
          <w:sz w:val="28"/>
        </w:rPr>
        <w:t>
      &lt;№. жаңа тармақ&gt;*</w:t>
      </w:r>
    </w:p>
    <w:bookmarkEnd w:id="3510"/>
    <w:bookmarkStart w:name="z3608" w:id="3511"/>
    <w:p>
      <w:pPr>
        <w:spacing w:after="0"/>
        <w:ind w:left="0"/>
        <w:jc w:val="both"/>
      </w:pPr>
      <w:r>
        <w:rPr>
          <w:rFonts w:ascii="Times New Roman"/>
          <w:b w:val="false"/>
          <w:i w:val="false"/>
          <w:color w:val="000000"/>
          <w:sz w:val="28"/>
        </w:rPr>
        <w:t>
      Ескертпе:</w:t>
      </w:r>
    </w:p>
    <w:bookmarkEnd w:id="3511"/>
    <w:bookmarkStart w:name="z3609" w:id="3512"/>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bookmarkEnd w:id="3512"/>
    <w:bookmarkStart w:name="z3610" w:id="3513"/>
    <w:p>
      <w:pPr>
        <w:spacing w:after="0"/>
        <w:ind w:left="0"/>
        <w:jc w:val="both"/>
      </w:pPr>
      <w:r>
        <w:rPr>
          <w:rFonts w:ascii="Times New Roman"/>
          <w:b w:val="false"/>
          <w:i w:val="false"/>
          <w:color w:val="000000"/>
          <w:sz w:val="28"/>
        </w:rPr>
        <w:t>
      13. Тараптардың деректемелері</w:t>
      </w:r>
    </w:p>
    <w:bookmarkEnd w:id="3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3514"/>
          <w:p>
            <w:pPr>
              <w:spacing w:after="20"/>
              <w:ind w:left="20"/>
              <w:jc w:val="both"/>
            </w:pPr>
            <w:r>
              <w:rPr>
                <w:rFonts w:ascii="Times New Roman"/>
                <w:b w:val="false"/>
                <w:i w:val="false"/>
                <w:color w:val="000000"/>
                <w:sz w:val="20"/>
              </w:rPr>
              <w:t>
Тапсырыс беруші:</w:t>
            </w:r>
          </w:p>
          <w:bookmarkEnd w:id="3514"/>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3515"/>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bookmarkEnd w:id="3515"/>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bookmarkStart w:name="z3613" w:id="3516"/>
    <w:p>
      <w:pPr>
        <w:spacing w:after="0"/>
        <w:ind w:left="0"/>
        <w:jc w:val="both"/>
      </w:pPr>
      <w:r>
        <w:rPr>
          <w:rFonts w:ascii="Times New Roman"/>
          <w:b w:val="false"/>
          <w:i w:val="false"/>
          <w:color w:val="000000"/>
          <w:sz w:val="28"/>
        </w:rPr>
        <w:t>
      Аббревиатураларды таратып жазу:</w:t>
      </w:r>
    </w:p>
    <w:bookmarkEnd w:id="3516"/>
    <w:bookmarkStart w:name="z3614" w:id="3517"/>
    <w:p>
      <w:pPr>
        <w:spacing w:after="0"/>
        <w:ind w:left="0"/>
        <w:jc w:val="both"/>
      </w:pPr>
      <w:r>
        <w:rPr>
          <w:rFonts w:ascii="Times New Roman"/>
          <w:b w:val="false"/>
          <w:i w:val="false"/>
          <w:color w:val="000000"/>
          <w:sz w:val="28"/>
        </w:rPr>
        <w:t>
      БСН – бизнес-сәйкестендіру нөмірі;</w:t>
      </w:r>
    </w:p>
    <w:bookmarkEnd w:id="3517"/>
    <w:bookmarkStart w:name="z3615" w:id="3518"/>
    <w:p>
      <w:pPr>
        <w:spacing w:after="0"/>
        <w:ind w:left="0"/>
        <w:jc w:val="both"/>
      </w:pPr>
      <w:r>
        <w:rPr>
          <w:rFonts w:ascii="Times New Roman"/>
          <w:b w:val="false"/>
          <w:i w:val="false"/>
          <w:color w:val="000000"/>
          <w:sz w:val="28"/>
        </w:rPr>
        <w:t>
      БСК – банктік сәйкестендіру коды;</w:t>
      </w:r>
    </w:p>
    <w:bookmarkEnd w:id="3518"/>
    <w:bookmarkStart w:name="z3616" w:id="3519"/>
    <w:p>
      <w:pPr>
        <w:spacing w:after="0"/>
        <w:ind w:left="0"/>
        <w:jc w:val="both"/>
      </w:pPr>
      <w:r>
        <w:rPr>
          <w:rFonts w:ascii="Times New Roman"/>
          <w:b w:val="false"/>
          <w:i w:val="false"/>
          <w:color w:val="000000"/>
          <w:sz w:val="28"/>
        </w:rPr>
        <w:t>
      ЖСК – жеке сәйкестендіру коды;</w:t>
      </w:r>
    </w:p>
    <w:bookmarkEnd w:id="3519"/>
    <w:bookmarkStart w:name="z3617" w:id="3520"/>
    <w:p>
      <w:pPr>
        <w:spacing w:after="0"/>
        <w:ind w:left="0"/>
        <w:jc w:val="both"/>
      </w:pPr>
      <w:r>
        <w:rPr>
          <w:rFonts w:ascii="Times New Roman"/>
          <w:b w:val="false"/>
          <w:i w:val="false"/>
          <w:color w:val="000000"/>
          <w:sz w:val="28"/>
        </w:rPr>
        <w:t>
      ЖСН – жеке сәйкестендіру нөмірі;</w:t>
      </w:r>
    </w:p>
    <w:bookmarkEnd w:id="3520"/>
    <w:bookmarkStart w:name="z3618" w:id="3521"/>
    <w:p>
      <w:pPr>
        <w:spacing w:after="0"/>
        <w:ind w:left="0"/>
        <w:jc w:val="both"/>
      </w:pPr>
      <w:r>
        <w:rPr>
          <w:rFonts w:ascii="Times New Roman"/>
          <w:b w:val="false"/>
          <w:i w:val="false"/>
          <w:color w:val="000000"/>
          <w:sz w:val="28"/>
        </w:rPr>
        <w:t>
      ССН – салық төлеушінің сәйкестендіру нөмірі;</w:t>
      </w:r>
    </w:p>
    <w:bookmarkEnd w:id="3521"/>
    <w:bookmarkStart w:name="z3619" w:id="3522"/>
    <w:p>
      <w:pPr>
        <w:spacing w:after="0"/>
        <w:ind w:left="0"/>
        <w:jc w:val="both"/>
      </w:pPr>
      <w:r>
        <w:rPr>
          <w:rFonts w:ascii="Times New Roman"/>
          <w:b w:val="false"/>
          <w:i w:val="false"/>
          <w:color w:val="000000"/>
          <w:sz w:val="28"/>
        </w:rPr>
        <w:t>
      ТЕН – төлеушіні есепке алу нөмірі;</w:t>
      </w:r>
    </w:p>
    <w:bookmarkEnd w:id="3522"/>
    <w:bookmarkStart w:name="z3620" w:id="3523"/>
    <w:p>
      <w:pPr>
        <w:spacing w:after="0"/>
        <w:ind w:left="0"/>
        <w:jc w:val="both"/>
      </w:pPr>
      <w:r>
        <w:rPr>
          <w:rFonts w:ascii="Times New Roman"/>
          <w:b w:val="false"/>
          <w:i w:val="false"/>
          <w:color w:val="000000"/>
          <w:sz w:val="28"/>
        </w:rPr>
        <w:t>
      ҚҚС – қосылған құн салығы;</w:t>
      </w:r>
    </w:p>
    <w:bookmarkEnd w:id="3523"/>
    <w:bookmarkStart w:name="z3621" w:id="3524"/>
    <w:p>
      <w:pPr>
        <w:spacing w:after="0"/>
        <w:ind w:left="0"/>
        <w:jc w:val="both"/>
      </w:pPr>
      <w:r>
        <w:rPr>
          <w:rFonts w:ascii="Times New Roman"/>
          <w:b w:val="false"/>
          <w:i w:val="false"/>
          <w:color w:val="000000"/>
          <w:sz w:val="28"/>
        </w:rPr>
        <w:t>
      Т.А.Ә. – тегі аты әкесінің аты.</w:t>
      </w:r>
    </w:p>
    <w:bookmarkEnd w:id="3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36-қосымша</w:t>
            </w:r>
          </w:p>
        </w:tc>
      </w:tr>
    </w:tbl>
    <w:bookmarkStart w:name="z3623" w:id="3525"/>
    <w:p>
      <w:pPr>
        <w:spacing w:after="0"/>
        <w:ind w:left="0"/>
        <w:jc w:val="left"/>
      </w:pPr>
      <w:r>
        <w:rPr>
          <w:rFonts w:ascii="Times New Roman"/>
          <w:b/>
          <w:i w:val="false"/>
          <w:color w:val="000000"/>
        </w:rPr>
        <w:t xml:space="preserve"> Құрылыспен байланысты емес жұмыстарды мемлекеттік сатып алу туралы үлгілік шарт</w:t>
      </w:r>
    </w:p>
    <w:bookmarkEnd w:id="3525"/>
    <w:bookmarkStart w:name="z3624" w:id="3526"/>
    <w:p>
      <w:pPr>
        <w:spacing w:after="0"/>
        <w:ind w:left="0"/>
        <w:jc w:val="both"/>
      </w:pPr>
      <w:r>
        <w:rPr>
          <w:rFonts w:ascii="Times New Roman"/>
          <w:b w:val="false"/>
          <w:i w:val="false"/>
          <w:color w:val="000000"/>
          <w:sz w:val="28"/>
        </w:rPr>
        <w:t>
      &lt;Сәйкестендіру нөмірі&gt;</w:t>
      </w:r>
    </w:p>
    <w:bookmarkEnd w:id="3526"/>
    <w:bookmarkStart w:name="z3625" w:id="3527"/>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3527"/>
    <w:bookmarkStart w:name="z3626" w:id="3528"/>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"Мердігер/Орындаушы"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bookmarkEnd w:id="3528"/>
    <w:bookmarkStart w:name="z3627" w:id="3529"/>
    <w:p>
      <w:pPr>
        <w:spacing w:after="0"/>
        <w:ind w:left="0"/>
        <w:jc w:val="both"/>
      </w:pPr>
      <w:r>
        <w:rPr>
          <w:rFonts w:ascii="Times New Roman"/>
          <w:b w:val="false"/>
          <w:i w:val="false"/>
          <w:color w:val="000000"/>
          <w:sz w:val="28"/>
        </w:rPr>
        <w:t>
      1. Ұғымдар мен анықтамалар</w:t>
      </w:r>
    </w:p>
    <w:bookmarkEnd w:id="3529"/>
    <w:bookmarkStart w:name="z3628" w:id="3530"/>
    <w:p>
      <w:pPr>
        <w:spacing w:after="0"/>
        <w:ind w:left="0"/>
        <w:jc w:val="both"/>
      </w:pPr>
      <w:r>
        <w:rPr>
          <w:rFonts w:ascii="Times New Roman"/>
          <w:b w:val="false"/>
          <w:i w:val="false"/>
          <w:color w:val="000000"/>
          <w:sz w:val="28"/>
        </w:rPr>
        <w:t>
      1.1. Осы Шартта төменде тізбеленген ұғымдар мынадай мағынаға ие:</w:t>
      </w:r>
    </w:p>
    <w:bookmarkEnd w:id="3530"/>
    <w:bookmarkStart w:name="z3629" w:id="3531"/>
    <w:p>
      <w:pPr>
        <w:spacing w:after="0"/>
        <w:ind w:left="0"/>
        <w:jc w:val="both"/>
      </w:pPr>
      <w:r>
        <w:rPr>
          <w:rFonts w:ascii="Times New Roman"/>
          <w:b w:val="false"/>
          <w:i w:val="false"/>
          <w:color w:val="000000"/>
          <w:sz w:val="28"/>
        </w:rPr>
        <w:t>
      1) мердігер/орындаушы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bookmarkEnd w:id="3531"/>
    <w:bookmarkStart w:name="z3630" w:id="3532"/>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bookmarkEnd w:id="3532"/>
    <w:bookmarkStart w:name="z3631" w:id="3533"/>
    <w:p>
      <w:pPr>
        <w:spacing w:after="0"/>
        <w:ind w:left="0"/>
        <w:jc w:val="both"/>
      </w:pPr>
      <w:r>
        <w:rPr>
          <w:rFonts w:ascii="Times New Roman"/>
          <w:b w:val="false"/>
          <w:i w:val="false"/>
          <w:color w:val="000000"/>
          <w:sz w:val="28"/>
        </w:rPr>
        <w:t>
      3) объекті – мемлекеттік сатып алуды ұйымдастырушы жұмысты орындауға жататын деп анықтаған және Мердігер Шартта көзделген түрде Тапсырыс берушіге беретін ғимарат, құрылыс;</w:t>
      </w:r>
    </w:p>
    <w:bookmarkEnd w:id="3533"/>
    <w:bookmarkStart w:name="z3632" w:id="3534"/>
    <w:p>
      <w:pPr>
        <w:spacing w:after="0"/>
        <w:ind w:left="0"/>
        <w:jc w:val="both"/>
      </w:pPr>
      <w:r>
        <w:rPr>
          <w:rFonts w:ascii="Times New Roman"/>
          <w:b w:val="false"/>
          <w:i w:val="false"/>
          <w:color w:val="000000"/>
          <w:sz w:val="28"/>
        </w:rPr>
        <w:t>
      4) учаске – Объектінің жұмыстарды орындауға немесе жұмыстарды өндіруге бөлінген аумақ;</w:t>
      </w:r>
    </w:p>
    <w:bookmarkEnd w:id="3534"/>
    <w:bookmarkStart w:name="z3633" w:id="3535"/>
    <w:p>
      <w:pPr>
        <w:spacing w:after="0"/>
        <w:ind w:left="0"/>
        <w:jc w:val="both"/>
      </w:pPr>
      <w:r>
        <w:rPr>
          <w:rFonts w:ascii="Times New Roman"/>
          <w:b w:val="false"/>
          <w:i w:val="false"/>
          <w:color w:val="000000"/>
          <w:sz w:val="28"/>
        </w:rPr>
        <w:t>
      5) уақытша құрылымдар – Объектінің жұмысын орындау үшін қажетті, тұрғызылатын, орнатылатын және Объектінің жұмысы аяқталғаннан кейін Мердігер алып тастайтын барлық уақытша ғимараттар мен құрылымдар.</w:t>
      </w:r>
    </w:p>
    <w:bookmarkEnd w:id="3535"/>
    <w:bookmarkStart w:name="z3634" w:id="3536"/>
    <w:p>
      <w:pPr>
        <w:spacing w:after="0"/>
        <w:ind w:left="0"/>
        <w:jc w:val="both"/>
      </w:pPr>
      <w:r>
        <w:rPr>
          <w:rFonts w:ascii="Times New Roman"/>
          <w:b w:val="false"/>
          <w:i w:val="false"/>
          <w:color w:val="000000"/>
          <w:sz w:val="28"/>
        </w:rPr>
        <w:t>
      &lt;№) жаңа тармақша&gt;</w:t>
      </w:r>
    </w:p>
    <w:bookmarkEnd w:id="3536"/>
    <w:bookmarkStart w:name="z3635" w:id="3537"/>
    <w:p>
      <w:pPr>
        <w:spacing w:after="0"/>
        <w:ind w:left="0"/>
        <w:jc w:val="both"/>
      </w:pPr>
      <w:r>
        <w:rPr>
          <w:rFonts w:ascii="Times New Roman"/>
          <w:b w:val="false"/>
          <w:i w:val="false"/>
          <w:color w:val="000000"/>
          <w:sz w:val="28"/>
        </w:rPr>
        <w:t>
      2. Шарттың мәні</w:t>
      </w:r>
    </w:p>
    <w:bookmarkEnd w:id="3537"/>
    <w:bookmarkStart w:name="z3636" w:id="3538"/>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міндеттенеді.</w:t>
      </w:r>
    </w:p>
    <w:bookmarkEnd w:id="3538"/>
    <w:bookmarkStart w:name="z3637" w:id="3539"/>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bookmarkEnd w:id="3539"/>
    <w:bookmarkStart w:name="z3638" w:id="3540"/>
    <w:p>
      <w:pPr>
        <w:spacing w:after="0"/>
        <w:ind w:left="0"/>
        <w:jc w:val="both"/>
      </w:pPr>
      <w:r>
        <w:rPr>
          <w:rFonts w:ascii="Times New Roman"/>
          <w:b w:val="false"/>
          <w:i w:val="false"/>
          <w:color w:val="000000"/>
          <w:sz w:val="28"/>
        </w:rPr>
        <w:t>
       ерекшелігі бойынша - &lt;№ ерекшелігі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bookmarkEnd w:id="3540"/>
    <w:bookmarkStart w:name="z3639" w:id="3541"/>
    <w:p>
      <w:pPr>
        <w:spacing w:after="0"/>
        <w:ind w:left="0"/>
        <w:jc w:val="both"/>
      </w:pPr>
      <w:r>
        <w:rPr>
          <w:rFonts w:ascii="Times New Roman"/>
          <w:b w:val="false"/>
          <w:i w:val="false"/>
          <w:color w:val="000000"/>
          <w:sz w:val="28"/>
        </w:rPr>
        <w:t>
      2.2. Жұмыстар - &lt;сатып алу атауы&gt; Жобасы бойынша орындалады, онда &lt;объектінің орналасқан жері&gt; бар.</w:t>
      </w:r>
    </w:p>
    <w:bookmarkEnd w:id="3541"/>
    <w:bookmarkStart w:name="z3640" w:id="3542"/>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3542"/>
    <w:bookmarkStart w:name="z3641" w:id="3543"/>
    <w:p>
      <w:pPr>
        <w:spacing w:after="0"/>
        <w:ind w:left="0"/>
        <w:jc w:val="both"/>
      </w:pPr>
      <w:r>
        <w:rPr>
          <w:rFonts w:ascii="Times New Roman"/>
          <w:b w:val="false"/>
          <w:i w:val="false"/>
          <w:color w:val="000000"/>
          <w:sz w:val="28"/>
        </w:rPr>
        <w:t>
      1) осы Шарт;</w:t>
      </w:r>
    </w:p>
    <w:bookmarkEnd w:id="3543"/>
    <w:bookmarkStart w:name="z3642" w:id="3544"/>
    <w:p>
      <w:pPr>
        <w:spacing w:after="0"/>
        <w:ind w:left="0"/>
        <w:jc w:val="both"/>
      </w:pPr>
      <w:r>
        <w:rPr>
          <w:rFonts w:ascii="Times New Roman"/>
          <w:b w:val="false"/>
          <w:i w:val="false"/>
          <w:color w:val="000000"/>
          <w:sz w:val="28"/>
        </w:rPr>
        <w:t>
      2) лоттар тізбесі және жұмыстарды орындау шарты (1-қосымша);</w:t>
      </w:r>
    </w:p>
    <w:bookmarkEnd w:id="3544"/>
    <w:bookmarkStart w:name="z3643" w:id="3545"/>
    <w:p>
      <w:pPr>
        <w:spacing w:after="0"/>
        <w:ind w:left="0"/>
        <w:jc w:val="both"/>
      </w:pPr>
      <w:r>
        <w:rPr>
          <w:rFonts w:ascii="Times New Roman"/>
          <w:b w:val="false"/>
          <w:i w:val="false"/>
          <w:color w:val="000000"/>
          <w:sz w:val="28"/>
        </w:rPr>
        <w:t>
      3) техникалық ерекшелігі (2-қосымша);</w:t>
      </w:r>
    </w:p>
    <w:bookmarkEnd w:id="3545"/>
    <w:bookmarkStart w:name="z3644" w:id="3546"/>
    <w:p>
      <w:pPr>
        <w:spacing w:after="0"/>
        <w:ind w:left="0"/>
        <w:jc w:val="both"/>
      </w:pPr>
      <w:r>
        <w:rPr>
          <w:rFonts w:ascii="Times New Roman"/>
          <w:b w:val="false"/>
          <w:i w:val="false"/>
          <w:color w:val="000000"/>
          <w:sz w:val="28"/>
        </w:rPr>
        <w:t>
      4) консорциялық келісім (Консорциуммен Шарт жасасқан жағдайда).</w:t>
      </w:r>
    </w:p>
    <w:bookmarkEnd w:id="3546"/>
    <w:bookmarkStart w:name="z3645" w:id="3547"/>
    <w:p>
      <w:pPr>
        <w:spacing w:after="0"/>
        <w:ind w:left="0"/>
        <w:jc w:val="both"/>
      </w:pPr>
      <w:r>
        <w:rPr>
          <w:rFonts w:ascii="Times New Roman"/>
          <w:b w:val="false"/>
          <w:i w:val="false"/>
          <w:color w:val="000000"/>
          <w:sz w:val="28"/>
        </w:rPr>
        <w:t>
      3. Шарттың сомасы және ақы төлеу шарттары</w:t>
      </w:r>
    </w:p>
    <w:bookmarkEnd w:id="3547"/>
    <w:bookmarkStart w:name="z3646" w:id="3548"/>
    <w:p>
      <w:pPr>
        <w:spacing w:after="0"/>
        <w:ind w:left="0"/>
        <w:jc w:val="both"/>
      </w:pPr>
      <w:r>
        <w:rPr>
          <w:rFonts w:ascii="Times New Roman"/>
          <w:b w:val="false"/>
          <w:i w:val="false"/>
          <w:color w:val="000000"/>
          <w:sz w:val="28"/>
        </w:rPr>
        <w:t>
      3.1. Шарттың жалпы сомасы Шартқа 1-қосымшамен анықталады және &lt;шарттың сомасы&gt; (сома жазумен)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bookmarkEnd w:id="3548"/>
    <w:bookmarkStart w:name="z3647" w:id="3549"/>
    <w:p>
      <w:pPr>
        <w:spacing w:after="0"/>
        <w:ind w:left="0"/>
        <w:jc w:val="both"/>
      </w:pPr>
      <w:r>
        <w:rPr>
          <w:rFonts w:ascii="Times New Roman"/>
          <w:b w:val="false"/>
          <w:i w:val="false"/>
          <w:color w:val="000000"/>
          <w:sz w:val="28"/>
        </w:rPr>
        <w:t>
      3.2. Аумақтық қазынашылық органында Шарт бюджеттік бағдарламасы, кіші бағдарламасы, - () теңге ерекшелігі бойынша, теңге/ &lt;_____&gt; жылға тіркеуге жатады</w:t>
      </w:r>
      <w:r>
        <w:rPr>
          <w:rFonts w:ascii="Times New Roman"/>
          <w:b w:val="false"/>
          <w:i w:val="false"/>
          <w:color w:val="000000"/>
          <w:vertAlign w:val="superscript"/>
        </w:rPr>
        <w:t>1</w:t>
      </w:r>
      <w:r>
        <w:rPr>
          <w:rFonts w:ascii="Times New Roman"/>
          <w:b w:val="false"/>
          <w:i w:val="false"/>
          <w:color w:val="000000"/>
          <w:sz w:val="28"/>
        </w:rPr>
        <w:t>.</w:t>
      </w:r>
    </w:p>
    <w:bookmarkEnd w:id="3549"/>
    <w:bookmarkStart w:name="z3648" w:id="3550"/>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қамтамасыз етуді және (немесе) Заңның 26-бабына сәйкес соманы енгізгеннен кейін 1-қосымшаға сәйкес мөлшерде аванстық төлемді жүргізеді</w:t>
      </w:r>
      <w:r>
        <w:rPr>
          <w:rFonts w:ascii="Times New Roman"/>
          <w:b w:val="false"/>
          <w:i w:val="false"/>
          <w:color w:val="000000"/>
          <w:vertAlign w:val="superscript"/>
        </w:rPr>
        <w:t>2</w:t>
      </w:r>
      <w:r>
        <w:rPr>
          <w:rFonts w:ascii="Times New Roman"/>
          <w:b w:val="false"/>
          <w:i w:val="false"/>
          <w:color w:val="000000"/>
          <w:sz w:val="28"/>
        </w:rPr>
        <w:t>.</w:t>
      </w:r>
    </w:p>
    <w:bookmarkEnd w:id="3550"/>
    <w:bookmarkStart w:name="z3649" w:id="3551"/>
    <w:p>
      <w:pPr>
        <w:spacing w:after="0"/>
        <w:ind w:left="0"/>
        <w:jc w:val="both"/>
      </w:pPr>
      <w:r>
        <w:rPr>
          <w:rFonts w:ascii="Times New Roman"/>
          <w:b w:val="false"/>
          <w:i w:val="false"/>
          <w:color w:val="000000"/>
          <w:sz w:val="28"/>
        </w:rPr>
        <w:t>
      Қалған соманы Тапсырыс беруші бұрын төленген авансты барабар ұстау ескеріле отырып, Орындалған жұмыстар актісіне Тараптар қол қойғаннан күннен бастап күнтізбелік 30 (отыз) күннен кешіктірмей Мердігердің/Орындаушының есеп шотына ақшалай қаражат аудару арқылы төлейді</w:t>
      </w:r>
      <w:r>
        <w:rPr>
          <w:rFonts w:ascii="Times New Roman"/>
          <w:b w:val="false"/>
          <w:i w:val="false"/>
          <w:color w:val="000000"/>
          <w:vertAlign w:val="superscript"/>
        </w:rPr>
        <w:t>2</w:t>
      </w:r>
      <w:r>
        <w:rPr>
          <w:rFonts w:ascii="Times New Roman"/>
          <w:b w:val="false"/>
          <w:i w:val="false"/>
          <w:color w:val="000000"/>
          <w:sz w:val="28"/>
        </w:rPr>
        <w:t>.</w:t>
      </w:r>
    </w:p>
    <w:bookmarkEnd w:id="3551"/>
    <w:bookmarkStart w:name="z3650" w:id="3552"/>
    <w:p>
      <w:pPr>
        <w:spacing w:after="0"/>
        <w:ind w:left="0"/>
        <w:jc w:val="both"/>
      </w:pPr>
      <w:r>
        <w:rPr>
          <w:rFonts w:ascii="Times New Roman"/>
          <w:b w:val="false"/>
          <w:i w:val="false"/>
          <w:color w:val="000000"/>
          <w:sz w:val="28"/>
        </w:rPr>
        <w:t>
      Орындалған Жұмыс үшін төлемді Тапсырыс беруші Орындалған жұмыстар актісіне Тараптар қол қойғаннан күннен бастап күнтізбелік 30 (отыз) күннен кешіктірмей Мердігердің/Орындаушының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bookmarkEnd w:id="3552"/>
    <w:bookmarkStart w:name="z3651" w:id="3553"/>
    <w:p>
      <w:pPr>
        <w:spacing w:after="0"/>
        <w:ind w:left="0"/>
        <w:jc w:val="both"/>
      </w:pPr>
      <w:r>
        <w:rPr>
          <w:rFonts w:ascii="Times New Roman"/>
          <w:b w:val="false"/>
          <w:i w:val="false"/>
          <w:color w:val="000000"/>
          <w:sz w:val="28"/>
        </w:rPr>
        <w:t>
      3.4. Орындалатын жұмыстардың көлемі Шартқа 1-қосымшада келтірілген.</w:t>
      </w:r>
    </w:p>
    <w:bookmarkEnd w:id="3553"/>
    <w:bookmarkStart w:name="z3652" w:id="3554"/>
    <w:p>
      <w:pPr>
        <w:spacing w:after="0"/>
        <w:ind w:left="0"/>
        <w:jc w:val="both"/>
      </w:pPr>
      <w:r>
        <w:rPr>
          <w:rFonts w:ascii="Times New Roman"/>
          <w:b w:val="false"/>
          <w:i w:val="false"/>
          <w:color w:val="000000"/>
          <w:sz w:val="28"/>
        </w:rPr>
        <w:t>
      3.5. Ақы төлеу алдындағы қажетті құжаттар:</w:t>
      </w:r>
    </w:p>
    <w:bookmarkEnd w:id="3554"/>
    <w:bookmarkStart w:name="z3653" w:id="3555"/>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bookmarkEnd w:id="3555"/>
    <w:bookmarkStart w:name="z3654" w:id="3556"/>
    <w:p>
      <w:pPr>
        <w:spacing w:after="0"/>
        <w:ind w:left="0"/>
        <w:jc w:val="both"/>
      </w:pPr>
      <w:r>
        <w:rPr>
          <w:rFonts w:ascii="Times New Roman"/>
          <w:b w:val="false"/>
          <w:i w:val="false"/>
          <w:color w:val="000000"/>
          <w:sz w:val="28"/>
        </w:rPr>
        <w:t>
      2) орындалған жұмыстардың актісі (актілері);</w:t>
      </w:r>
    </w:p>
    <w:bookmarkEnd w:id="3556"/>
    <w:bookmarkStart w:name="z3655" w:id="3557"/>
    <w:p>
      <w:pPr>
        <w:spacing w:after="0"/>
        <w:ind w:left="0"/>
        <w:jc w:val="both"/>
      </w:pPr>
      <w:r>
        <w:rPr>
          <w:rFonts w:ascii="Times New Roman"/>
          <w:b w:val="false"/>
          <w:i w:val="false"/>
          <w:color w:val="000000"/>
          <w:sz w:val="28"/>
        </w:rPr>
        <w:t>
      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bookmarkEnd w:id="3557"/>
    <w:bookmarkStart w:name="z3656" w:id="3558"/>
    <w:p>
      <w:pPr>
        <w:spacing w:after="0"/>
        <w:ind w:left="0"/>
        <w:jc w:val="both"/>
      </w:pPr>
      <w:r>
        <w:rPr>
          <w:rFonts w:ascii="Times New Roman"/>
          <w:b w:val="false"/>
          <w:i w:val="false"/>
          <w:color w:val="000000"/>
          <w:sz w:val="28"/>
        </w:rPr>
        <w:t>
      4) Мердігер/Орындаушы Тапсырыс берушіге ұсынған орындалған жұмыстардың сипаттамасымен, жалпы сомасы көрсетіле отырып, электрондық шот-фактура.</w:t>
      </w:r>
    </w:p>
    <w:bookmarkEnd w:id="3558"/>
    <w:bookmarkStart w:name="z3657" w:id="3559"/>
    <w:p>
      <w:pPr>
        <w:spacing w:after="0"/>
        <w:ind w:left="0"/>
        <w:jc w:val="both"/>
      </w:pPr>
      <w:r>
        <w:rPr>
          <w:rFonts w:ascii="Times New Roman"/>
          <w:b w:val="false"/>
          <w:i w:val="false"/>
          <w:color w:val="000000"/>
          <w:sz w:val="28"/>
        </w:rPr>
        <w:t>
      4. Тараптардың міндеттемелері</w:t>
      </w:r>
    </w:p>
    <w:bookmarkEnd w:id="3559"/>
    <w:bookmarkStart w:name="z3658" w:id="3560"/>
    <w:p>
      <w:pPr>
        <w:spacing w:after="0"/>
        <w:ind w:left="0"/>
        <w:jc w:val="both"/>
      </w:pPr>
      <w:r>
        <w:rPr>
          <w:rFonts w:ascii="Times New Roman"/>
          <w:b w:val="false"/>
          <w:i w:val="false"/>
          <w:color w:val="000000"/>
          <w:sz w:val="28"/>
        </w:rPr>
        <w:t>
      4.1. Мердігер/Орындаушы:</w:t>
      </w:r>
    </w:p>
    <w:bookmarkEnd w:id="3560"/>
    <w:bookmarkStart w:name="z3659" w:id="3561"/>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3561"/>
    <w:bookmarkStart w:name="z3660" w:id="3562"/>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теңгені құрайтын Шарттың жалпы сомасының теңгеге тең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w:t>
      </w:r>
      <w:r>
        <w:rPr>
          <w:rFonts w:ascii="Times New Roman"/>
          <w:b w:val="false"/>
          <w:i w:val="false"/>
          <w:color w:val="000000"/>
          <w:vertAlign w:val="superscript"/>
        </w:rPr>
        <w:t>5</w:t>
      </w:r>
      <w:r>
        <w:rPr>
          <w:rFonts w:ascii="Times New Roman"/>
          <w:b w:val="false"/>
          <w:i w:val="false"/>
          <w:color w:val="000000"/>
          <w:sz w:val="28"/>
        </w:rPr>
        <w:t xml:space="preserve"> мынадай түрде енгізуге міндеттенеді:</w:t>
      </w:r>
    </w:p>
    <w:bookmarkEnd w:id="3562"/>
    <w:bookmarkStart w:name="z3661" w:id="3563"/>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3563"/>
    <w:bookmarkStart w:name="z3662" w:id="3564"/>
    <w:p>
      <w:pPr>
        <w:spacing w:after="0"/>
        <w:ind w:left="0"/>
        <w:jc w:val="both"/>
      </w:pPr>
      <w:r>
        <w:rPr>
          <w:rFonts w:ascii="Times New Roman"/>
          <w:b w:val="false"/>
          <w:i w:val="false"/>
          <w:color w:val="000000"/>
          <w:sz w:val="28"/>
        </w:rPr>
        <w:t>
      не:</w:t>
      </w:r>
    </w:p>
    <w:bookmarkEnd w:id="3564"/>
    <w:bookmarkStart w:name="z3663" w:id="3565"/>
    <w:p>
      <w:pPr>
        <w:spacing w:after="0"/>
        <w:ind w:left="0"/>
        <w:jc w:val="both"/>
      </w:pPr>
      <w:r>
        <w:rPr>
          <w:rFonts w:ascii="Times New Roman"/>
          <w:b w:val="false"/>
          <w:i w:val="false"/>
          <w:color w:val="000000"/>
          <w:sz w:val="28"/>
        </w:rPr>
        <w:t>
      мемлекеттiк сатып алуды жүзеге асыру қағидаларына 38-қосымшаға сәйкес электрондық құжат нысанында берілетін банктік кепілдік.</w:t>
      </w:r>
    </w:p>
    <w:bookmarkEnd w:id="3565"/>
    <w:bookmarkStart w:name="z3664" w:id="3566"/>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bookmarkEnd w:id="3566"/>
    <w:bookmarkStart w:name="z3665" w:id="3567"/>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bookmarkEnd w:id="3567"/>
    <w:bookmarkStart w:name="z3666" w:id="3568"/>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bookmarkEnd w:id="3568"/>
    <w:bookmarkStart w:name="z3667" w:id="3569"/>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қандай да бір құжаттарды және ақпаратты Шартты іске асыру мақсатынан басқа мақсатта пайдаланбауға;</w:t>
      </w:r>
    </w:p>
    <w:bookmarkEnd w:id="3569"/>
    <w:bookmarkStart w:name="z3668" w:id="3570"/>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bookmarkEnd w:id="3570"/>
    <w:bookmarkStart w:name="z3669" w:id="3571"/>
    <w:p>
      <w:pPr>
        <w:spacing w:after="0"/>
        <w:ind w:left="0"/>
        <w:jc w:val="both"/>
      </w:pPr>
      <w:r>
        <w:rPr>
          <w:rFonts w:ascii="Times New Roman"/>
          <w:b w:val="false"/>
          <w:i w:val="false"/>
          <w:color w:val="000000"/>
          <w:sz w:val="28"/>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w:t>
      </w:r>
    </w:p>
    <w:bookmarkEnd w:id="3571"/>
    <w:bookmarkStart w:name="z3670" w:id="3572"/>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орындалған жұмыстар актісін, сондай-ақ мемлекеттiк сатып алуды жүзеге асыру қағидаларына 45-қосымшаға сәйкес нысан бойынша жұмыстардағы жергілікті қамту туралы есепті ресімдеуге және жіберуге;</w:t>
      </w:r>
    </w:p>
    <w:bookmarkEnd w:id="3572"/>
    <w:bookmarkStart w:name="z3671" w:id="3573"/>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bookmarkEnd w:id="3573"/>
    <w:bookmarkStart w:name="z3672" w:id="3574"/>
    <w:p>
      <w:pPr>
        <w:spacing w:after="0"/>
        <w:ind w:left="0"/>
        <w:jc w:val="both"/>
      </w:pPr>
      <w:r>
        <w:rPr>
          <w:rFonts w:ascii="Times New Roman"/>
          <w:b w:val="false"/>
          <w:i w:val="false"/>
          <w:color w:val="000000"/>
          <w:sz w:val="28"/>
        </w:rPr>
        <w:t>
      4.2. Мердігер/Орындаушы:</w:t>
      </w:r>
    </w:p>
    <w:bookmarkEnd w:id="3574"/>
    <w:bookmarkStart w:name="z3673" w:id="3575"/>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bookmarkEnd w:id="3575"/>
    <w:bookmarkStart w:name="z3674" w:id="3576"/>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1-қосымшада көрсетілген Жұмыстарды мерзімінен бұрын орындауға құқылы.</w:t>
      </w:r>
    </w:p>
    <w:bookmarkEnd w:id="3576"/>
    <w:bookmarkStart w:name="z3675" w:id="3577"/>
    <w:p>
      <w:pPr>
        <w:spacing w:after="0"/>
        <w:ind w:left="0"/>
        <w:jc w:val="both"/>
      </w:pPr>
      <w:r>
        <w:rPr>
          <w:rFonts w:ascii="Times New Roman"/>
          <w:b w:val="false"/>
          <w:i w:val="false"/>
          <w:color w:val="000000"/>
          <w:sz w:val="28"/>
        </w:rPr>
        <w:t>
      4.3. Тапсырыс беруші:</w:t>
      </w:r>
    </w:p>
    <w:bookmarkEnd w:id="3577"/>
    <w:bookmarkStart w:name="z3676" w:id="3578"/>
    <w:p>
      <w:pPr>
        <w:spacing w:after="0"/>
        <w:ind w:left="0"/>
        <w:jc w:val="both"/>
      </w:pPr>
      <w:r>
        <w:rPr>
          <w:rFonts w:ascii="Times New Roman"/>
          <w:b w:val="false"/>
          <w:i w:val="false"/>
          <w:color w:val="000000"/>
          <w:sz w:val="28"/>
        </w:rPr>
        <w:t>
      1) Жұмыстарды орындау үшін Мердігер/Орындаушы мамандарының қол жеткізуін қамтамасыз етуге;</w:t>
      </w:r>
    </w:p>
    <w:bookmarkEnd w:id="3578"/>
    <w:bookmarkStart w:name="z3677" w:id="3579"/>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Мердігерді/Орындаушыны хабардар етуге;</w:t>
      </w:r>
    </w:p>
    <w:bookmarkEnd w:id="3579"/>
    <w:bookmarkStart w:name="z3678" w:id="3580"/>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мемлекеттік сатып алуды жүзеге асыру қағидаларының 547-тармағында белгіленген мерзімде оның қабылданбауына дәлелді негіздемелерді көрсете отырып жұмысты қабылдаудан бас тартуға;</w:t>
      </w:r>
    </w:p>
    <w:bookmarkEnd w:id="3580"/>
    <w:bookmarkStart w:name="z3679" w:id="3581"/>
    <w:p>
      <w:pPr>
        <w:spacing w:after="0"/>
        <w:ind w:left="0"/>
        <w:jc w:val="both"/>
      </w:pPr>
      <w:r>
        <w:rPr>
          <w:rFonts w:ascii="Times New Roman"/>
          <w:b w:val="false"/>
          <w:i w:val="false"/>
          <w:color w:val="000000"/>
          <w:sz w:val="28"/>
        </w:rPr>
        <w:t>
      4)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Өнім беруші жазған шот-фактураны қабылдауға;</w:t>
      </w:r>
    </w:p>
    <w:bookmarkEnd w:id="3581"/>
    <w:bookmarkStart w:name="z3680" w:id="3582"/>
    <w:p>
      <w:pPr>
        <w:spacing w:after="0"/>
        <w:ind w:left="0"/>
        <w:jc w:val="both"/>
      </w:pPr>
      <w:r>
        <w:rPr>
          <w:rFonts w:ascii="Times New Roman"/>
          <w:b w:val="false"/>
          <w:i w:val="false"/>
          <w:color w:val="000000"/>
          <w:sz w:val="28"/>
        </w:rPr>
        <w:t>
      5) осы Шартта белгіленген тәртіппен және мерзімде ақы төлеуді жүргізуге міндеттенеді.</w:t>
      </w:r>
    </w:p>
    <w:bookmarkEnd w:id="3582"/>
    <w:bookmarkStart w:name="z3681" w:id="3583"/>
    <w:p>
      <w:pPr>
        <w:spacing w:after="0"/>
        <w:ind w:left="0"/>
        <w:jc w:val="both"/>
      </w:pPr>
      <w:r>
        <w:rPr>
          <w:rFonts w:ascii="Times New Roman"/>
          <w:b w:val="false"/>
          <w:i w:val="false"/>
          <w:color w:val="000000"/>
          <w:sz w:val="28"/>
        </w:rPr>
        <w:t>
      4.4. Тапсырыс беруші:</w:t>
      </w:r>
    </w:p>
    <w:bookmarkEnd w:id="3583"/>
    <w:bookmarkStart w:name="z3682" w:id="3584"/>
    <w:p>
      <w:pPr>
        <w:spacing w:after="0"/>
        <w:ind w:left="0"/>
        <w:jc w:val="both"/>
      </w:pPr>
      <w:r>
        <w:rPr>
          <w:rFonts w:ascii="Times New Roman"/>
          <w:b w:val="false"/>
          <w:i w:val="false"/>
          <w:color w:val="000000"/>
          <w:sz w:val="28"/>
        </w:rPr>
        <w:t>
      1) орындалған Жұмыстардың сапасын тексеруге;</w:t>
      </w:r>
    </w:p>
    <w:bookmarkEnd w:id="3584"/>
    <w:bookmarkStart w:name="z3683" w:id="3585"/>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End w:id="3585"/>
    <w:bookmarkStart w:name="z3684" w:id="3586"/>
    <w:p>
      <w:pPr>
        <w:spacing w:after="0"/>
        <w:ind w:left="0"/>
        <w:jc w:val="both"/>
      </w:pPr>
      <w:r>
        <w:rPr>
          <w:rFonts w:ascii="Times New Roman"/>
          <w:b w:val="false"/>
          <w:i w:val="false"/>
          <w:color w:val="000000"/>
          <w:sz w:val="28"/>
        </w:rPr>
        <w:t>
      5. Жұмыстардың техникалық ерекшелікке және (немесе) жобалау-сметалық құжаттамаға сәйкестігін тексеру</w:t>
      </w:r>
    </w:p>
    <w:bookmarkEnd w:id="3586"/>
    <w:bookmarkStart w:name="z3685" w:id="3587"/>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bookmarkEnd w:id="3587"/>
    <w:bookmarkStart w:name="z3686" w:id="3588"/>
    <w:p>
      <w:pPr>
        <w:spacing w:after="0"/>
        <w:ind w:left="0"/>
        <w:jc w:val="both"/>
      </w:pPr>
      <w:r>
        <w:rPr>
          <w:rFonts w:ascii="Times New Roman"/>
          <w:b w:val="false"/>
          <w:i w:val="false"/>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bookmarkEnd w:id="3588"/>
    <w:bookmarkStart w:name="z3687" w:id="3589"/>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bookmarkEnd w:id="3589"/>
    <w:bookmarkStart w:name="z3688" w:id="3590"/>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bookmarkEnd w:id="3590"/>
    <w:bookmarkStart w:name="z3689" w:id="3591"/>
    <w:p>
      <w:pPr>
        <w:spacing w:after="0"/>
        <w:ind w:left="0"/>
        <w:jc w:val="both"/>
      </w:pPr>
      <w:r>
        <w:rPr>
          <w:rFonts w:ascii="Times New Roman"/>
          <w:b w:val="false"/>
          <w:i w:val="false"/>
          <w:color w:val="000000"/>
          <w:sz w:val="28"/>
        </w:rPr>
        <w:t>
      5.5. Жоғарыда көрсетілген тармақтың біреуі де Мердігерді/Орындаушыны Шарт бойынша басқа міндеттемелерден босатпайды.</w:t>
      </w:r>
    </w:p>
    <w:bookmarkEnd w:id="3591"/>
    <w:bookmarkStart w:name="z3690" w:id="3592"/>
    <w:p>
      <w:pPr>
        <w:spacing w:after="0"/>
        <w:ind w:left="0"/>
        <w:jc w:val="both"/>
      </w:pPr>
      <w:r>
        <w:rPr>
          <w:rFonts w:ascii="Times New Roman"/>
          <w:b w:val="false"/>
          <w:i w:val="false"/>
          <w:color w:val="000000"/>
          <w:sz w:val="28"/>
        </w:rPr>
        <w:t>
      &lt;№. Жаңа тармақ&gt;*</w:t>
      </w:r>
    </w:p>
    <w:bookmarkEnd w:id="3592"/>
    <w:bookmarkStart w:name="z3691" w:id="3593"/>
    <w:p>
      <w:pPr>
        <w:spacing w:after="0"/>
        <w:ind w:left="0"/>
        <w:jc w:val="both"/>
      </w:pPr>
      <w:r>
        <w:rPr>
          <w:rFonts w:ascii="Times New Roman"/>
          <w:b w:val="false"/>
          <w:i w:val="false"/>
          <w:color w:val="000000"/>
          <w:sz w:val="28"/>
        </w:rPr>
        <w:t>
      6. Жұмыстарды тапсыру және қабылдап алу тәртібі</w:t>
      </w:r>
    </w:p>
    <w:bookmarkEnd w:id="3593"/>
    <w:bookmarkStart w:name="z3692" w:id="3594"/>
    <w:p>
      <w:pPr>
        <w:spacing w:after="0"/>
        <w:ind w:left="0"/>
        <w:jc w:val="both"/>
      </w:pPr>
      <w:r>
        <w:rPr>
          <w:rFonts w:ascii="Times New Roman"/>
          <w:b w:val="false"/>
          <w:i w:val="false"/>
          <w:color w:val="000000"/>
          <w:sz w:val="28"/>
        </w:rPr>
        <w:t>
      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bookmarkEnd w:id="3594"/>
    <w:bookmarkStart w:name="z3693" w:id="3595"/>
    <w:p>
      <w:pPr>
        <w:spacing w:after="0"/>
        <w:ind w:left="0"/>
        <w:jc w:val="both"/>
      </w:pPr>
      <w:r>
        <w:rPr>
          <w:rFonts w:ascii="Times New Roman"/>
          <w:b w:val="false"/>
          <w:i w:val="false"/>
          <w:color w:val="000000"/>
          <w:sz w:val="28"/>
        </w:rPr>
        <w:t>
      6.2. Мердігер/Орындаушы орындалған жұмыстарды қабылдап алу/тапсыру кезінде Тапсырыс берушіге мынадай құжаттарды ұсынады:</w:t>
      </w:r>
    </w:p>
    <w:bookmarkEnd w:id="3595"/>
    <w:bookmarkStart w:name="z3694" w:id="3596"/>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(Нормативтік құқықтық актілерін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тәртіппен берілген "СТ-KZ" Тауардың шығарылған елі туралы сертификатының түпнұсқасы немесе белгіленген үлгідегі көшірмесі, не уәкілетті ұйым растаған көшірмесі ұсынылады;</w:t>
      </w:r>
    </w:p>
    <w:bookmarkEnd w:id="3596"/>
    <w:bookmarkStart w:name="z3695" w:id="3597"/>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белгіленген тәртіппен шығарылған елдің тиісті органы берген тиісті Тауардың шығарылған елі туралы сертификаттың тұпнұсқасы немесе көшірмесі.</w:t>
      </w:r>
    </w:p>
    <w:bookmarkEnd w:id="3597"/>
    <w:bookmarkStart w:name="z3696" w:id="3598"/>
    <w:p>
      <w:pPr>
        <w:spacing w:after="0"/>
        <w:ind w:left="0"/>
        <w:jc w:val="both"/>
      </w:pPr>
      <w:r>
        <w:rPr>
          <w:rFonts w:ascii="Times New Roman"/>
          <w:b w:val="false"/>
          <w:i w:val="false"/>
          <w:color w:val="000000"/>
          <w:sz w:val="28"/>
        </w:rPr>
        <w:t>
      7. Кепілдік. Сапа</w:t>
      </w:r>
    </w:p>
    <w:bookmarkEnd w:id="3598"/>
    <w:bookmarkStart w:name="z3697" w:id="3599"/>
    <w:p>
      <w:pPr>
        <w:spacing w:after="0"/>
        <w:ind w:left="0"/>
        <w:jc w:val="both"/>
      </w:pPr>
      <w:r>
        <w:rPr>
          <w:rFonts w:ascii="Times New Roman"/>
          <w:b w:val="false"/>
          <w:i w:val="false"/>
          <w:color w:val="000000"/>
          <w:sz w:val="28"/>
        </w:rPr>
        <w:t>
      7.1. Орындаушы Тапсырыс берушіге Шарт бойынша жұмыстарды орындау нәтижелерінің техникалық ерекшеліктерге сәйкес болатынына, Жұмыстардың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оның ішінде жеткіліксіз негізделген және рұқсатсыз өзгерістерді қамтитын Жұмыстар ақаулы деп танылады.</w:t>
      </w:r>
    </w:p>
    <w:bookmarkEnd w:id="3599"/>
    <w:bookmarkStart w:name="z3698" w:id="3600"/>
    <w:p>
      <w:pPr>
        <w:spacing w:after="0"/>
        <w:ind w:left="0"/>
        <w:jc w:val="both"/>
      </w:pPr>
      <w:r>
        <w:rPr>
          <w:rFonts w:ascii="Times New Roman"/>
          <w:b w:val="false"/>
          <w:i w:val="false"/>
          <w:color w:val="000000"/>
          <w:sz w:val="28"/>
        </w:rPr>
        <w:t>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сәйкес келетінін куәландыратын құжаттарды береді.</w:t>
      </w:r>
    </w:p>
    <w:bookmarkEnd w:id="3600"/>
    <w:bookmarkStart w:name="z3699" w:id="3601"/>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мерзімі&gt; мерзіміне береді.</w:t>
      </w:r>
    </w:p>
    <w:bookmarkEnd w:id="3601"/>
    <w:bookmarkStart w:name="z3700" w:id="3602"/>
    <w:p>
      <w:pPr>
        <w:spacing w:after="0"/>
        <w:ind w:left="0"/>
        <w:jc w:val="both"/>
      </w:pPr>
      <w:r>
        <w:rPr>
          <w:rFonts w:ascii="Times New Roman"/>
          <w:b w:val="false"/>
          <w:i w:val="false"/>
          <w:color w:val="000000"/>
          <w:sz w:val="28"/>
        </w:rPr>
        <w:t>
      7.3. Мердігер/Орындаушы орындалған Жұмыстарды және Жұмыстарға (олар болған кезде)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етеді.</w:t>
      </w:r>
    </w:p>
    <w:bookmarkEnd w:id="3602"/>
    <w:bookmarkStart w:name="z3701" w:id="3603"/>
    <w:p>
      <w:pPr>
        <w:spacing w:after="0"/>
        <w:ind w:left="0"/>
        <w:jc w:val="both"/>
      </w:pPr>
      <w:r>
        <w:rPr>
          <w:rFonts w:ascii="Times New Roman"/>
          <w:b w:val="false"/>
          <w:i w:val="false"/>
          <w:color w:val="000000"/>
          <w:sz w:val="28"/>
        </w:rPr>
        <w:t>
      Мердігер/Орындаушы өзінің жұмыстарын жүргізу кезінде жоба бойынша басқа жұмыстарды, сондай-ақ Тапсырыс берушіге тиесілі меншікті қандай да бір зақымдану түрлерінен немесе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етеді. Мердігер/Орындаушы жоғарыда айтылғандарға байланысты шеккен барлық шығындар Тапсырыс берушінің тарапынан қосымша өтелуге жатпайды.</w:t>
      </w:r>
    </w:p>
    <w:bookmarkEnd w:id="3603"/>
    <w:bookmarkStart w:name="z3702" w:id="3604"/>
    <w:p>
      <w:pPr>
        <w:spacing w:after="0"/>
        <w:ind w:left="0"/>
        <w:jc w:val="both"/>
      </w:pPr>
      <w:r>
        <w:rPr>
          <w:rFonts w:ascii="Times New Roman"/>
          <w:b w:val="false"/>
          <w:i w:val="false"/>
          <w:color w:val="000000"/>
          <w:sz w:val="28"/>
        </w:rPr>
        <w:t>
      &lt;№. Жаңа тармақ&gt;*</w:t>
      </w:r>
    </w:p>
    <w:bookmarkEnd w:id="3604"/>
    <w:bookmarkStart w:name="z3703" w:id="3605"/>
    <w:p>
      <w:pPr>
        <w:spacing w:after="0"/>
        <w:ind w:left="0"/>
        <w:jc w:val="both"/>
      </w:pPr>
      <w:r>
        <w:rPr>
          <w:rFonts w:ascii="Times New Roman"/>
          <w:b w:val="false"/>
          <w:i w:val="false"/>
          <w:color w:val="000000"/>
          <w:sz w:val="28"/>
        </w:rPr>
        <w:t>
      8. Тараптардың жауапкершілігі</w:t>
      </w:r>
    </w:p>
    <w:bookmarkEnd w:id="3605"/>
    <w:bookmarkStart w:name="z3704" w:id="3606"/>
    <w:p>
      <w:pPr>
        <w:spacing w:after="0"/>
        <w:ind w:left="0"/>
        <w:jc w:val="both"/>
      </w:pPr>
      <w:r>
        <w:rPr>
          <w:rFonts w:ascii="Times New Roman"/>
          <w:b w:val="false"/>
          <w:i w:val="false"/>
          <w:color w:val="000000"/>
          <w:sz w:val="28"/>
        </w:rPr>
        <w:t>
      8.1. Тараптар өз міндеттемелерін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bookmarkEnd w:id="3606"/>
    <w:bookmarkStart w:name="z3705" w:id="3607"/>
    <w:p>
      <w:pPr>
        <w:spacing w:after="0"/>
        <w:ind w:left="0"/>
        <w:jc w:val="both"/>
      </w:pPr>
      <w:r>
        <w:rPr>
          <w:rFonts w:ascii="Times New Roman"/>
          <w:b w:val="false"/>
          <w:i w:val="false"/>
          <w:color w:val="000000"/>
          <w:sz w:val="28"/>
        </w:rPr>
        <w:t>
      8.2. Секвестр және/немесе мемлекеттік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жағдайларды қоспағанда, егер Тапсырыс беруші өзіне тиесілі қаражатты Мердігерге/Орындаушыға Шартта көрсетілген мерзімдерде төлемесе, онда Тапсырыс беруші Мердігерге/Орындаушыға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сомасынан 10%-нан аспауға тиіс.</w:t>
      </w:r>
    </w:p>
    <w:bookmarkEnd w:id="3607"/>
    <w:bookmarkStart w:name="z3706" w:id="3608"/>
    <w:p>
      <w:pPr>
        <w:spacing w:after="0"/>
        <w:ind w:left="0"/>
        <w:jc w:val="both"/>
      </w:pPr>
      <w:r>
        <w:rPr>
          <w:rFonts w:ascii="Times New Roman"/>
          <w:b w:val="false"/>
          <w:i w:val="false"/>
          <w:color w:val="000000"/>
          <w:sz w:val="28"/>
        </w:rPr>
        <w:t>
      8.3. Жұмыстарды орындау мерзімі өткен жағдайда, Тапсырыс беруші Мердігерден/Орындаушыдан Мердігер/Орындаушы міндеттемелерін толық орындамаған жағдайда мерзімі өткен әрбір күн үшін шарттың жалпы сомасының 0,1% мөлшерінде тұрақсыздық айыбын (айыппұл, өсімпұл) ұстайды (өндіріп алады) не міндеттемелерін тиісінше орындамаған (ішінара орындау)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(өсімпұл) жалпы сомасы Шарттың жалпы сомасының 10%-нан аспауға тиіс.</w:t>
      </w:r>
    </w:p>
    <w:bookmarkEnd w:id="3608"/>
    <w:bookmarkStart w:name="z3707" w:id="3609"/>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Тапсырыс беруші Мердігерден/Орындаушыдан мерзімі өткен әрбір күн үшін Шарттың жалпы сомасының 0,1% мөлшерінде тұрақсыздық айыбының (айыппұл, өсімпұл) сомасын өндіріп ала отырып, осы Шартты біржақты тәртіппен бұзуға құқылы.</w:t>
      </w:r>
    </w:p>
    <w:bookmarkEnd w:id="3609"/>
    <w:bookmarkStart w:name="z3708" w:id="3610"/>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bookmarkEnd w:id="3610"/>
    <w:bookmarkStart w:name="z3709" w:id="3611"/>
    <w:p>
      <w:pPr>
        <w:spacing w:after="0"/>
        <w:ind w:left="0"/>
        <w:jc w:val="both"/>
      </w:pPr>
      <w:r>
        <w:rPr>
          <w:rFonts w:ascii="Times New Roman"/>
          <w:b w:val="false"/>
          <w:i w:val="false"/>
          <w:color w:val="000000"/>
          <w:sz w:val="28"/>
        </w:rPr>
        <w:t>
      8.5. Тұрақсыздық айыбын (айыппұл, өсімпұл) төлеу Тараптарды осы Шартта көзделген міндеттемелерді орындаудан босатпайды.</w:t>
      </w:r>
    </w:p>
    <w:bookmarkEnd w:id="3611"/>
    <w:bookmarkStart w:name="z3710" w:id="3612"/>
    <w:p>
      <w:pPr>
        <w:spacing w:after="0"/>
        <w:ind w:left="0"/>
        <w:jc w:val="both"/>
      </w:pPr>
      <w:r>
        <w:rPr>
          <w:rFonts w:ascii="Times New Roman"/>
          <w:b w:val="false"/>
          <w:i w:val="false"/>
          <w:color w:val="000000"/>
          <w:sz w:val="28"/>
        </w:rPr>
        <w:t>
      8.6. Егер кез келген өзгеріс Шарт бойынша Жұмыстарды орындау үшін Мердігерге/Орындаушыға қажетті құнның немесе мерзімнің азаюына әкелетін болса, онда Шарттың сомасы немесе Жұмыстарды орындау кестесі, немесе екеуі де тиісті түрде түзетіледі, ал Шартқа тиісті түзетулер енгізіледі. Мердігердің/Орындаушының түзетулерді жүргізу туралы барлық сұрау салулары Мердігер/Орындаушы Тапсырыс берушіден өзгерістер туралы тапсырма алған күннен бастап 30 (отыз) күн ішінде ұсынылуы тиіс.</w:t>
      </w:r>
    </w:p>
    <w:bookmarkEnd w:id="3612"/>
    <w:bookmarkStart w:name="z3711" w:id="3613"/>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3613"/>
    <w:bookmarkStart w:name="z3712" w:id="3614"/>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3614"/>
    <w:bookmarkStart w:name="z3713" w:id="3615"/>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bookmarkEnd w:id="3615"/>
    <w:bookmarkStart w:name="z3714" w:id="3616"/>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bookmarkEnd w:id="3616"/>
    <w:bookmarkStart w:name="z3715" w:id="3617"/>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жүргізілетін мемлекеттік сатып алудың мәні болып табылатын жұмыстарды орындау бойынша қосалқы мердігерлерді тартуға жол берілмейді</w:t>
      </w:r>
      <w:r>
        <w:rPr>
          <w:rFonts w:ascii="Times New Roman"/>
          <w:b w:val="false"/>
          <w:i w:val="false"/>
          <w:color w:val="000000"/>
          <w:vertAlign w:val="superscript"/>
        </w:rPr>
        <w:t>7,8</w:t>
      </w:r>
      <w:r>
        <w:rPr>
          <w:rFonts w:ascii="Times New Roman"/>
          <w:b w:val="false"/>
          <w:i w:val="false"/>
          <w:color w:val="000000"/>
          <w:sz w:val="28"/>
        </w:rPr>
        <w:t>.</w:t>
      </w:r>
    </w:p>
    <w:bookmarkEnd w:id="3617"/>
    <w:bookmarkStart w:name="z3716" w:id="3618"/>
    <w:p>
      <w:pPr>
        <w:spacing w:after="0"/>
        <w:ind w:left="0"/>
        <w:jc w:val="both"/>
      </w:pPr>
      <w:r>
        <w:rPr>
          <w:rFonts w:ascii="Times New Roman"/>
          <w:b w:val="false"/>
          <w:i w:val="false"/>
          <w:color w:val="000000"/>
          <w:sz w:val="28"/>
        </w:rPr>
        <w:t xml:space="preserve">
      8.9. Тапсырыс беруші осы Шарт бойынша Мердігер/Орындаушы өз міндеттемелерін орындамауына байланысты Шартты бұзған жағдайда оның орындалуын қамтамасыз ету соманы,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Мердігер/Орындаушы енгізген соманы (бар болса қайтармайды.</w:t>
      </w:r>
    </w:p>
    <w:bookmarkEnd w:id="3618"/>
    <w:bookmarkStart w:name="z3717" w:id="3619"/>
    <w:p>
      <w:pPr>
        <w:spacing w:after="0"/>
        <w:ind w:left="0"/>
        <w:jc w:val="both"/>
      </w:pPr>
      <w:r>
        <w:rPr>
          <w:rFonts w:ascii="Times New Roman"/>
          <w:b w:val="false"/>
          <w:i w:val="false"/>
          <w:color w:val="000000"/>
          <w:sz w:val="28"/>
        </w:rPr>
        <w:t>
      8.10.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Мердігер/Орындаушы Шарт бойынша өз міндеттемелерін толық және тиісінше орындаған күннен бастап бес жұмыс күні ішінде, сондай-ақ Мердігер/Орындаушы Шарттың қолданылу кезеңінде Шарттың орындалуын қамтамасыз ету тәсілін ауыстыруды ұсынған жағдайда Мердігерге/Орындаушыға қайтарады.</w:t>
      </w:r>
    </w:p>
    <w:bookmarkEnd w:id="3619"/>
    <w:bookmarkStart w:name="z3718" w:id="3620"/>
    <w:p>
      <w:pPr>
        <w:spacing w:after="0"/>
        <w:ind w:left="0"/>
        <w:jc w:val="both"/>
      </w:pPr>
      <w:r>
        <w:rPr>
          <w:rFonts w:ascii="Times New Roman"/>
          <w:b w:val="false"/>
          <w:i w:val="false"/>
          <w:color w:val="000000"/>
          <w:sz w:val="28"/>
        </w:rPr>
        <w:t>
      &lt;№. Жаңа тармақ&gt;*</w:t>
      </w:r>
    </w:p>
    <w:bookmarkEnd w:id="3620"/>
    <w:bookmarkStart w:name="z3719" w:id="3621"/>
    <w:p>
      <w:pPr>
        <w:spacing w:after="0"/>
        <w:ind w:left="0"/>
        <w:jc w:val="both"/>
      </w:pPr>
      <w:r>
        <w:rPr>
          <w:rFonts w:ascii="Times New Roman"/>
          <w:b w:val="false"/>
          <w:i w:val="false"/>
          <w:color w:val="000000"/>
          <w:sz w:val="28"/>
        </w:rPr>
        <w:t>
      9. Шарттың қолданылу мерзімі және бұзылу талаптары</w:t>
      </w:r>
    </w:p>
    <w:bookmarkEnd w:id="3621"/>
    <w:bookmarkStart w:name="z3720" w:id="3622"/>
    <w:p>
      <w:pPr>
        <w:spacing w:after="0"/>
        <w:ind w:left="0"/>
        <w:jc w:val="both"/>
      </w:pPr>
      <w:r>
        <w:rPr>
          <w:rFonts w:ascii="Times New Roman"/>
          <w:b w:val="false"/>
          <w:i w:val="false"/>
          <w:color w:val="000000"/>
          <w:sz w:val="28"/>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bookmarkEnd w:id="3622"/>
    <w:bookmarkStart w:name="z3721" w:id="3623"/>
    <w:p>
      <w:pPr>
        <w:spacing w:after="0"/>
        <w:ind w:left="0"/>
        <w:jc w:val="both"/>
      </w:pPr>
      <w:r>
        <w:rPr>
          <w:rFonts w:ascii="Times New Roman"/>
          <w:b w:val="false"/>
          <w:i w:val="false"/>
          <w:color w:val="000000"/>
          <w:sz w:val="28"/>
        </w:rPr>
        <w:t>
      9.2. Мынадай оқиғалар олардың көбеюі бөлігінде Жұмыс ұзақтығы мерзімдерінің өзгеруіне әкеп соғады:</w:t>
      </w:r>
    </w:p>
    <w:bookmarkEnd w:id="3623"/>
    <w:bookmarkStart w:name="z3722" w:id="3624"/>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bookmarkEnd w:id="3624"/>
    <w:bookmarkStart w:name="z3723" w:id="3625"/>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bookmarkEnd w:id="3625"/>
    <w:bookmarkStart w:name="z3724" w:id="3626"/>
    <w:p>
      <w:pPr>
        <w:spacing w:after="0"/>
        <w:ind w:left="0"/>
        <w:jc w:val="both"/>
      </w:pPr>
      <w:r>
        <w:rPr>
          <w:rFonts w:ascii="Times New Roman"/>
          <w:b w:val="false"/>
          <w:i w:val="false"/>
          <w:color w:val="000000"/>
          <w:sz w:val="28"/>
        </w:rPr>
        <w:t>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bookmarkEnd w:id="3626"/>
    <w:bookmarkStart w:name="z3725" w:id="3627"/>
    <w:p>
      <w:pPr>
        <w:spacing w:after="0"/>
        <w:ind w:left="0"/>
        <w:jc w:val="both"/>
      </w:pPr>
      <w:r>
        <w:rPr>
          <w:rFonts w:ascii="Times New Roman"/>
          <w:b w:val="false"/>
          <w:i w:val="false"/>
          <w:color w:val="000000"/>
          <w:sz w:val="28"/>
        </w:rPr>
        <w:t>
      1) егер Мердігер/Орындаушы Жұмыстарды орындау мерзімін бірнеше рет бұзса, Тапсырыс беруші Шартты бұза алады;</w:t>
      </w:r>
    </w:p>
    <w:bookmarkEnd w:id="3627"/>
    <w:bookmarkStart w:name="z3726" w:id="3628"/>
    <w:p>
      <w:pPr>
        <w:spacing w:after="0"/>
        <w:ind w:left="0"/>
        <w:jc w:val="both"/>
      </w:pPr>
      <w:r>
        <w:rPr>
          <w:rFonts w:ascii="Times New Roman"/>
          <w:b w:val="false"/>
          <w:i w:val="false"/>
          <w:color w:val="000000"/>
          <w:sz w:val="28"/>
        </w:rPr>
        <w:t>
      2) Мердігер/Орындаушы &lt;күн саны&gt; күнге дейін Жұмыстарды тоқтата тұрады, бұл ретте тоқтатуға Тапсырыс берушінің рұқсаты болмаса;</w:t>
      </w:r>
    </w:p>
    <w:bookmarkEnd w:id="3628"/>
    <w:bookmarkStart w:name="z3727" w:id="3629"/>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жоймаса;</w:t>
      </w:r>
    </w:p>
    <w:bookmarkEnd w:id="3629"/>
    <w:bookmarkStart w:name="z3728" w:id="3630"/>
    <w:p>
      <w:pPr>
        <w:spacing w:after="0"/>
        <w:ind w:left="0"/>
        <w:jc w:val="both"/>
      </w:pPr>
      <w:r>
        <w:rPr>
          <w:rFonts w:ascii="Times New Roman"/>
          <w:b w:val="false"/>
          <w:i w:val="false"/>
          <w:color w:val="000000"/>
          <w:sz w:val="28"/>
        </w:rPr>
        <w:t>
      4) Тапсырыс беруші Мердігерге/Орындаушыға Жұмыстар барысын кідіртуге нұсқау берсе және осындай нұсқау &lt;күн саны&gt; күн ішінде күшін жоймаса;</w:t>
      </w:r>
    </w:p>
    <w:bookmarkEnd w:id="3630"/>
    <w:bookmarkStart w:name="z3729" w:id="3631"/>
    <w:p>
      <w:pPr>
        <w:spacing w:after="0"/>
        <w:ind w:left="0"/>
        <w:jc w:val="both"/>
      </w:pPr>
      <w:r>
        <w:rPr>
          <w:rFonts w:ascii="Times New Roman"/>
          <w:b w:val="false"/>
          <w:i w:val="false"/>
          <w:color w:val="000000"/>
          <w:sz w:val="28"/>
        </w:rPr>
        <w:t>
      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bookmarkEnd w:id="3631"/>
    <w:bookmarkStart w:name="z3730" w:id="3632"/>
    <w:p>
      <w:pPr>
        <w:spacing w:after="0"/>
        <w:ind w:left="0"/>
        <w:jc w:val="both"/>
      </w:pPr>
      <w:r>
        <w:rPr>
          <w:rFonts w:ascii="Times New Roman"/>
          <w:b w:val="false"/>
          <w:i w:val="false"/>
          <w:color w:val="000000"/>
          <w:sz w:val="28"/>
        </w:rPr>
        <w:t>
      6) Мердігер/Орындаушы жобалау құжаттамасында және (немесе) шарттық құжаттамада көрсетілген жұмыстарды жүргізу қағидаларын, нұсқаулықтары мен ережелерін ескермейтін болса.</w:t>
      </w:r>
    </w:p>
    <w:bookmarkEnd w:id="3632"/>
    <w:bookmarkStart w:name="z3731" w:id="3633"/>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bookmarkEnd w:id="3633"/>
    <w:bookmarkStart w:name="z3732" w:id="3634"/>
    <w:p>
      <w:pPr>
        <w:spacing w:after="0"/>
        <w:ind w:left="0"/>
        <w:jc w:val="both"/>
      </w:pPr>
      <w:r>
        <w:rPr>
          <w:rFonts w:ascii="Times New Roman"/>
          <w:b w:val="false"/>
          <w:i w:val="false"/>
          <w:color w:val="000000"/>
          <w:sz w:val="28"/>
        </w:rPr>
        <w:t>
      Жоғарыда көрсетілген мән-жайларға байланысты Шарт жойылған кезде, Мердігер/Орындаушы Шарт бойынша бұзуға байланысты оны бұзатын күнгi iс жүзiндегi шығындар үшiн ғана төлем талап етуге құқылы.</w:t>
      </w:r>
    </w:p>
    <w:bookmarkEnd w:id="3634"/>
    <w:bookmarkStart w:name="z3733" w:id="3635"/>
    <w:p>
      <w:pPr>
        <w:spacing w:after="0"/>
        <w:ind w:left="0"/>
        <w:jc w:val="both"/>
      </w:pPr>
      <w:r>
        <w:rPr>
          <w:rFonts w:ascii="Times New Roman"/>
          <w:b w:val="false"/>
          <w:i w:val="false"/>
          <w:color w:val="000000"/>
          <w:sz w:val="28"/>
        </w:rPr>
        <w:t>
      9.5. Мына фактілердің бірі анықталған жағдайда:</w:t>
      </w:r>
    </w:p>
    <w:bookmarkEnd w:id="3635"/>
    <w:bookmarkStart w:name="z3734" w:id="3636"/>
    <w:p>
      <w:pPr>
        <w:spacing w:after="0"/>
        <w:ind w:left="0"/>
        <w:jc w:val="both"/>
      </w:pPr>
      <w:r>
        <w:rPr>
          <w:rFonts w:ascii="Times New Roman"/>
          <w:b w:val="false"/>
          <w:i w:val="false"/>
          <w:color w:val="000000"/>
          <w:sz w:val="28"/>
        </w:rPr>
        <w:t>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көзделген шектеулерді бұзу анықталса;</w:t>
      </w:r>
    </w:p>
    <w:bookmarkEnd w:id="3636"/>
    <w:bookmarkStart w:name="z3735" w:id="3637"/>
    <w:p>
      <w:pPr>
        <w:spacing w:after="0"/>
        <w:ind w:left="0"/>
        <w:jc w:val="both"/>
      </w:pPr>
      <w:r>
        <w:rPr>
          <w:rFonts w:ascii="Times New Roman"/>
          <w:b w:val="false"/>
          <w:i w:val="false"/>
          <w:color w:val="000000"/>
          <w:sz w:val="28"/>
        </w:rPr>
        <w:t>
      2) мемлекеттік сатып алуды ұйымдастырушы Мердігерге/Орындаушыға Заңда көзделмеген жәрдемдерді көрсетсе;</w:t>
      </w:r>
    </w:p>
    <w:bookmarkEnd w:id="3637"/>
    <w:bookmarkStart w:name="z3736" w:id="3638"/>
    <w:p>
      <w:pPr>
        <w:spacing w:after="0"/>
        <w:ind w:left="0"/>
        <w:jc w:val="both"/>
      </w:pPr>
      <w:r>
        <w:rPr>
          <w:rFonts w:ascii="Times New Roman"/>
          <w:b w:val="false"/>
          <w:i w:val="false"/>
          <w:color w:val="000000"/>
          <w:sz w:val="28"/>
        </w:rPr>
        <w:t xml:space="preserve">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Шарт кез келген кезеңде бұзылуы мүмкін.</w:t>
      </w:r>
    </w:p>
    <w:bookmarkEnd w:id="3638"/>
    <w:bookmarkStart w:name="z3737" w:id="3639"/>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bookmarkEnd w:id="3639"/>
    <w:bookmarkStart w:name="z3738" w:id="3640"/>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 Тапсырыс берушінің меншігі болып саналады және Шартты бұзуға байланысты қаржылық талқылаулар шешілгенге дейін оның билігінде болады.</w:t>
      </w:r>
    </w:p>
    <w:bookmarkEnd w:id="3640"/>
    <w:bookmarkStart w:name="z3739" w:id="3641"/>
    <w:p>
      <w:pPr>
        <w:spacing w:after="0"/>
        <w:ind w:left="0"/>
        <w:jc w:val="both"/>
      </w:pPr>
      <w:r>
        <w:rPr>
          <w:rFonts w:ascii="Times New Roman"/>
          <w:b w:val="false"/>
          <w:i w:val="false"/>
          <w:color w:val="000000"/>
          <w:sz w:val="28"/>
        </w:rPr>
        <w:t>
      10. Хабарлама</w:t>
      </w:r>
    </w:p>
    <w:bookmarkEnd w:id="3641"/>
    <w:bookmarkStart w:name="z3740" w:id="3642"/>
    <w:p>
      <w:pPr>
        <w:spacing w:after="0"/>
        <w:ind w:left="0"/>
        <w:jc w:val="both"/>
      </w:pPr>
      <w:r>
        <w:rPr>
          <w:rFonts w:ascii="Times New Roman"/>
          <w:b w:val="false"/>
          <w:i w:val="false"/>
          <w:color w:val="000000"/>
          <w:sz w:val="28"/>
        </w:rPr>
        <w:t>
      10.1.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bookmarkEnd w:id="3642"/>
    <w:bookmarkStart w:name="z3741" w:id="3643"/>
    <w:p>
      <w:pPr>
        <w:spacing w:after="0"/>
        <w:ind w:left="0"/>
        <w:jc w:val="both"/>
      </w:pPr>
      <w:r>
        <w:rPr>
          <w:rFonts w:ascii="Times New Roman"/>
          <w:b w:val="false"/>
          <w:i w:val="false"/>
          <w:color w:val="000000"/>
          <w:sz w:val="28"/>
        </w:rPr>
        <w:t>
      10.2.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3643"/>
    <w:bookmarkStart w:name="z3742" w:id="3644"/>
    <w:p>
      <w:pPr>
        <w:spacing w:after="0"/>
        <w:ind w:left="0"/>
        <w:jc w:val="both"/>
      </w:pPr>
      <w:r>
        <w:rPr>
          <w:rFonts w:ascii="Times New Roman"/>
          <w:b w:val="false"/>
          <w:i w:val="false"/>
          <w:color w:val="000000"/>
          <w:sz w:val="28"/>
        </w:rPr>
        <w:t>
      11. Форс-мажор</w:t>
      </w:r>
    </w:p>
    <w:bookmarkEnd w:id="3644"/>
    <w:bookmarkStart w:name="z3743" w:id="3645"/>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орындамау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bookmarkEnd w:id="3645"/>
    <w:bookmarkStart w:name="z3744" w:id="3646"/>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растауларды одан алуға құқығы бар.</w:t>
      </w:r>
    </w:p>
    <w:bookmarkEnd w:id="3646"/>
    <w:bookmarkStart w:name="z3745" w:id="3647"/>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bookmarkEnd w:id="3647"/>
    <w:bookmarkStart w:name="z3746" w:id="3648"/>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bookmarkEnd w:id="3648"/>
    <w:bookmarkStart w:name="z3747" w:id="3649"/>
    <w:p>
      <w:pPr>
        <w:spacing w:after="0"/>
        <w:ind w:left="0"/>
        <w:jc w:val="both"/>
      </w:pPr>
      <w:r>
        <w:rPr>
          <w:rFonts w:ascii="Times New Roman"/>
          <w:b w:val="false"/>
          <w:i w:val="false"/>
          <w:color w:val="000000"/>
          <w:sz w:val="28"/>
        </w:rPr>
        <w:t>
      12. Даулы мәселелерді шешу</w:t>
      </w:r>
    </w:p>
    <w:bookmarkEnd w:id="3649"/>
    <w:bookmarkStart w:name="z3748" w:id="3650"/>
    <w:p>
      <w:pPr>
        <w:spacing w:after="0"/>
        <w:ind w:left="0"/>
        <w:jc w:val="both"/>
      </w:pPr>
      <w:r>
        <w:rPr>
          <w:rFonts w:ascii="Times New Roman"/>
          <w:b w:val="false"/>
          <w:i w:val="false"/>
          <w:color w:val="000000"/>
          <w:sz w:val="28"/>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bookmarkEnd w:id="3650"/>
    <w:bookmarkStart w:name="z3749" w:id="3651"/>
    <w:p>
      <w:pPr>
        <w:spacing w:after="0"/>
        <w:ind w:left="0"/>
        <w:jc w:val="both"/>
      </w:pPr>
      <w:r>
        <w:rPr>
          <w:rFonts w:ascii="Times New Roman"/>
          <w:b w:val="false"/>
          <w:i w:val="false"/>
          <w:color w:val="000000"/>
          <w:sz w:val="28"/>
        </w:rPr>
        <w:t>
      12.2. Егер осындай келіссөздерден кейін Шарт бойынша дауды Тапсырыс беруші мен Мердігер/Орындаушы шеше алмайтын болса, тараптардың кез келгені бұл мәселені Қазақстан Республикасының заңнамасына сәйкес шешуді талап ете алады.</w:t>
      </w:r>
    </w:p>
    <w:bookmarkEnd w:id="3651"/>
    <w:bookmarkStart w:name="z3750" w:id="3652"/>
    <w:p>
      <w:pPr>
        <w:spacing w:after="0"/>
        <w:ind w:left="0"/>
        <w:jc w:val="both"/>
      </w:pPr>
      <w:r>
        <w:rPr>
          <w:rFonts w:ascii="Times New Roman"/>
          <w:b w:val="false"/>
          <w:i w:val="false"/>
          <w:color w:val="000000"/>
          <w:sz w:val="28"/>
        </w:rPr>
        <w:t>
      13. Өзге де шарттар</w:t>
      </w:r>
    </w:p>
    <w:bookmarkEnd w:id="3652"/>
    <w:bookmarkStart w:name="z3751" w:id="3653"/>
    <w:p>
      <w:pPr>
        <w:spacing w:after="0"/>
        <w:ind w:left="0"/>
        <w:jc w:val="both"/>
      </w:pPr>
      <w:r>
        <w:rPr>
          <w:rFonts w:ascii="Times New Roman"/>
          <w:b w:val="false"/>
          <w:i w:val="false"/>
          <w:color w:val="000000"/>
          <w:sz w:val="28"/>
        </w:rPr>
        <w:t>
      13.1. Салықтар мен бюджетке төленетін басқа да міндетті төлемдер Қазақстан Республикасының салық және кеден заңнамасына сәйкес төленуге жатады.</w:t>
      </w:r>
    </w:p>
    <w:bookmarkEnd w:id="3653"/>
    <w:bookmarkStart w:name="z3752" w:id="3654"/>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 сияқты нысанда жасалады.</w:t>
      </w:r>
    </w:p>
    <w:bookmarkEnd w:id="3654"/>
    <w:bookmarkStart w:name="z3753" w:id="3655"/>
    <w:p>
      <w:pPr>
        <w:spacing w:after="0"/>
        <w:ind w:left="0"/>
        <w:jc w:val="both"/>
      </w:pPr>
      <w:r>
        <w:rPr>
          <w:rFonts w:ascii="Times New Roman"/>
          <w:b w:val="false"/>
          <w:i w:val="false"/>
          <w:color w:val="000000"/>
          <w:sz w:val="28"/>
        </w:rPr>
        <w:t xml:space="preserve">
      13.3. Мердігердің/Орындаушының таңдауы үшін негіз болған сапаның өзгермеуі шарты мен басқа да шарттарда жасалған Шартқа өзгерістер енгізуге Заңның </w:t>
      </w:r>
      <w:r>
        <w:rPr>
          <w:rFonts w:ascii="Times New Roman"/>
          <w:b w:val="false"/>
          <w:i w:val="false"/>
          <w:color w:val="000000"/>
          <w:sz w:val="28"/>
        </w:rPr>
        <w:t>45-бабының</w:t>
      </w:r>
      <w:r>
        <w:rPr>
          <w:rFonts w:ascii="Times New Roman"/>
          <w:b w:val="false"/>
          <w:i w:val="false"/>
          <w:color w:val="000000"/>
          <w:sz w:val="28"/>
        </w:rPr>
        <w:t xml:space="preserve"> 2-тармағында көзделген жағдайларда жол беріледі.</w:t>
      </w:r>
    </w:p>
    <w:bookmarkEnd w:id="3655"/>
    <w:bookmarkStart w:name="z3754" w:id="3656"/>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bookmarkEnd w:id="3656"/>
    <w:bookmarkStart w:name="z3755" w:id="3657"/>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bookmarkEnd w:id="3657"/>
    <w:bookmarkStart w:name="z3756" w:id="3658"/>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bookmarkEnd w:id="3658"/>
    <w:bookmarkStart w:name="z3757" w:id="3659"/>
    <w:p>
      <w:pPr>
        <w:spacing w:after="0"/>
        <w:ind w:left="0"/>
        <w:jc w:val="both"/>
      </w:pPr>
      <w:r>
        <w:rPr>
          <w:rFonts w:ascii="Times New Roman"/>
          <w:b w:val="false"/>
          <w:i w:val="false"/>
          <w:color w:val="000000"/>
          <w:sz w:val="28"/>
        </w:rPr>
        <w:t>
      &lt;№. жаңа тармақ&gt;*</w:t>
      </w:r>
    </w:p>
    <w:bookmarkEnd w:id="3659"/>
    <w:bookmarkStart w:name="z3758" w:id="3660"/>
    <w:p>
      <w:pPr>
        <w:spacing w:after="0"/>
        <w:ind w:left="0"/>
        <w:jc w:val="both"/>
      </w:pPr>
      <w:r>
        <w:rPr>
          <w:rFonts w:ascii="Times New Roman"/>
          <w:b w:val="false"/>
          <w:i w:val="false"/>
          <w:color w:val="000000"/>
          <w:sz w:val="28"/>
        </w:rPr>
        <w:t>
      Ескертпе:</w:t>
      </w:r>
    </w:p>
    <w:bookmarkEnd w:id="3660"/>
    <w:bookmarkStart w:name="z3759" w:id="3661"/>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bookmarkEnd w:id="3661"/>
    <w:bookmarkStart w:name="z3760" w:id="3662"/>
    <w:p>
      <w:pPr>
        <w:spacing w:after="0"/>
        <w:ind w:left="0"/>
        <w:jc w:val="both"/>
      </w:pPr>
      <w:r>
        <w:rPr>
          <w:rFonts w:ascii="Times New Roman"/>
          <w:b w:val="false"/>
          <w:i w:val="false"/>
          <w:color w:val="000000"/>
          <w:sz w:val="28"/>
        </w:rPr>
        <w:t>
      14. Тараптардың деректемелері</w:t>
      </w:r>
    </w:p>
    <w:bookmarkEnd w:id="3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3663"/>
          <w:p>
            <w:pPr>
              <w:spacing w:after="20"/>
              <w:ind w:left="20"/>
              <w:jc w:val="both"/>
            </w:pPr>
            <w:r>
              <w:rPr>
                <w:rFonts w:ascii="Times New Roman"/>
                <w:b w:val="false"/>
                <w:i w:val="false"/>
                <w:color w:val="000000"/>
                <w:sz w:val="20"/>
              </w:rPr>
              <w:t>
Тапсырыс беруші:</w:t>
            </w:r>
          </w:p>
          <w:bookmarkEnd w:id="3663"/>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2" w:id="3664"/>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bookmarkEnd w:id="3664"/>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bookmarkStart w:name="z3763" w:id="3665"/>
    <w:p>
      <w:pPr>
        <w:spacing w:after="0"/>
        <w:ind w:left="0"/>
        <w:jc w:val="both"/>
      </w:pPr>
      <w:r>
        <w:rPr>
          <w:rFonts w:ascii="Times New Roman"/>
          <w:b w:val="false"/>
          <w:i w:val="false"/>
          <w:color w:val="000000"/>
          <w:sz w:val="28"/>
        </w:rPr>
        <w:t>
      Аббревиатураларды таратып жазу:</w:t>
      </w:r>
    </w:p>
    <w:bookmarkEnd w:id="3665"/>
    <w:bookmarkStart w:name="z3764" w:id="3666"/>
    <w:p>
      <w:pPr>
        <w:spacing w:after="0"/>
        <w:ind w:left="0"/>
        <w:jc w:val="both"/>
      </w:pPr>
      <w:r>
        <w:rPr>
          <w:rFonts w:ascii="Times New Roman"/>
          <w:b w:val="false"/>
          <w:i w:val="false"/>
          <w:color w:val="000000"/>
          <w:sz w:val="28"/>
        </w:rPr>
        <w:t>
      БСН – бизнес-сәйкестендіру нөмірі;</w:t>
      </w:r>
    </w:p>
    <w:bookmarkEnd w:id="3666"/>
    <w:bookmarkStart w:name="z3765" w:id="3667"/>
    <w:p>
      <w:pPr>
        <w:spacing w:after="0"/>
        <w:ind w:left="0"/>
        <w:jc w:val="both"/>
      </w:pPr>
      <w:r>
        <w:rPr>
          <w:rFonts w:ascii="Times New Roman"/>
          <w:b w:val="false"/>
          <w:i w:val="false"/>
          <w:color w:val="000000"/>
          <w:sz w:val="28"/>
        </w:rPr>
        <w:t>
      БСК – банктік сәйкестендіру коды;</w:t>
      </w:r>
    </w:p>
    <w:bookmarkEnd w:id="3667"/>
    <w:bookmarkStart w:name="z3766" w:id="3668"/>
    <w:p>
      <w:pPr>
        <w:spacing w:after="0"/>
        <w:ind w:left="0"/>
        <w:jc w:val="both"/>
      </w:pPr>
      <w:r>
        <w:rPr>
          <w:rFonts w:ascii="Times New Roman"/>
          <w:b w:val="false"/>
          <w:i w:val="false"/>
          <w:color w:val="000000"/>
          <w:sz w:val="28"/>
        </w:rPr>
        <w:t>
      ЖСК – жеке сәйкестендіру коды;</w:t>
      </w:r>
    </w:p>
    <w:bookmarkEnd w:id="3668"/>
    <w:bookmarkStart w:name="z3767" w:id="3669"/>
    <w:p>
      <w:pPr>
        <w:spacing w:after="0"/>
        <w:ind w:left="0"/>
        <w:jc w:val="both"/>
      </w:pPr>
      <w:r>
        <w:rPr>
          <w:rFonts w:ascii="Times New Roman"/>
          <w:b w:val="false"/>
          <w:i w:val="false"/>
          <w:color w:val="000000"/>
          <w:sz w:val="28"/>
        </w:rPr>
        <w:t>
      ЖСН – жеке сәйкестендіру нөмірі;</w:t>
      </w:r>
    </w:p>
    <w:bookmarkEnd w:id="3669"/>
    <w:bookmarkStart w:name="z3768" w:id="3670"/>
    <w:p>
      <w:pPr>
        <w:spacing w:after="0"/>
        <w:ind w:left="0"/>
        <w:jc w:val="both"/>
      </w:pPr>
      <w:r>
        <w:rPr>
          <w:rFonts w:ascii="Times New Roman"/>
          <w:b w:val="false"/>
          <w:i w:val="false"/>
          <w:color w:val="000000"/>
          <w:sz w:val="28"/>
        </w:rPr>
        <w:t>
      ССН – салық төлеушінің сәйкестендіру нөмірі;</w:t>
      </w:r>
    </w:p>
    <w:bookmarkEnd w:id="3670"/>
    <w:bookmarkStart w:name="z3769" w:id="3671"/>
    <w:p>
      <w:pPr>
        <w:spacing w:after="0"/>
        <w:ind w:left="0"/>
        <w:jc w:val="both"/>
      </w:pPr>
      <w:r>
        <w:rPr>
          <w:rFonts w:ascii="Times New Roman"/>
          <w:b w:val="false"/>
          <w:i w:val="false"/>
          <w:color w:val="000000"/>
          <w:sz w:val="28"/>
        </w:rPr>
        <w:t>
      ТЕН – төлеушіні есепке алу нөмірі;</w:t>
      </w:r>
    </w:p>
    <w:bookmarkEnd w:id="3671"/>
    <w:bookmarkStart w:name="z3770" w:id="3672"/>
    <w:p>
      <w:pPr>
        <w:spacing w:after="0"/>
        <w:ind w:left="0"/>
        <w:jc w:val="both"/>
      </w:pPr>
      <w:r>
        <w:rPr>
          <w:rFonts w:ascii="Times New Roman"/>
          <w:b w:val="false"/>
          <w:i w:val="false"/>
          <w:color w:val="000000"/>
          <w:sz w:val="28"/>
        </w:rPr>
        <w:t>
      ҚҚС – қосылған құн салығы;</w:t>
      </w:r>
    </w:p>
    <w:bookmarkEnd w:id="3672"/>
    <w:bookmarkStart w:name="z3771" w:id="3673"/>
    <w:p>
      <w:pPr>
        <w:spacing w:after="0"/>
        <w:ind w:left="0"/>
        <w:jc w:val="both"/>
      </w:pPr>
      <w:r>
        <w:rPr>
          <w:rFonts w:ascii="Times New Roman"/>
          <w:b w:val="false"/>
          <w:i w:val="false"/>
          <w:color w:val="000000"/>
          <w:sz w:val="28"/>
        </w:rPr>
        <w:t>
      Т.А.Ә. – тегі аты әкесінің аты.</w:t>
      </w:r>
    </w:p>
    <w:bookmarkEnd w:id="36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37-қосымша</w:t>
            </w:r>
          </w:p>
        </w:tc>
      </w:tr>
    </w:tbl>
    <w:bookmarkStart w:name="z3773" w:id="3674"/>
    <w:p>
      <w:pPr>
        <w:spacing w:after="0"/>
        <w:ind w:left="0"/>
        <w:jc w:val="left"/>
      </w:pPr>
      <w:r>
        <w:rPr>
          <w:rFonts w:ascii="Times New Roman"/>
          <w:b/>
          <w:i w:val="false"/>
          <w:color w:val="000000"/>
        </w:rPr>
        <w:t xml:space="preserve"> Көрсетілетін қызметтерді мемлекеттік сатып алу туралы үлгілік шарт</w:t>
      </w:r>
    </w:p>
    <w:bookmarkEnd w:id="3674"/>
    <w:bookmarkStart w:name="z3774" w:id="3675"/>
    <w:p>
      <w:pPr>
        <w:spacing w:after="0"/>
        <w:ind w:left="0"/>
        <w:jc w:val="both"/>
      </w:pPr>
      <w:r>
        <w:rPr>
          <w:rFonts w:ascii="Times New Roman"/>
          <w:b w:val="false"/>
          <w:i w:val="false"/>
          <w:color w:val="000000"/>
          <w:sz w:val="28"/>
        </w:rPr>
        <w:t>
      &lt;Сәйкестендіру нөмірі &gt;</w:t>
      </w:r>
    </w:p>
    <w:bookmarkEnd w:id="3675"/>
    <w:bookmarkStart w:name="z3775" w:id="3676"/>
    <w:p>
      <w:pPr>
        <w:spacing w:after="0"/>
        <w:ind w:left="0"/>
        <w:jc w:val="both"/>
      </w:pPr>
      <w:r>
        <w:rPr>
          <w:rFonts w:ascii="Times New Roman"/>
          <w:b w:val="false"/>
          <w:i w:val="false"/>
          <w:color w:val="000000"/>
          <w:sz w:val="28"/>
        </w:rPr>
        <w:t>
      &lt;Тапсырыс берушінің өңірі&gt; № &lt;шарттың нөмірі&gt; &lt;шарттың күні&gt;</w:t>
      </w:r>
    </w:p>
    <w:bookmarkEnd w:id="3676"/>
    <w:bookmarkStart w:name="z3776" w:id="3677"/>
    <w:p>
      <w:pPr>
        <w:spacing w:after="0"/>
        <w:ind w:left="0"/>
        <w:jc w:val="both"/>
      </w:pPr>
      <w:r>
        <w:rPr>
          <w:rFonts w:ascii="Times New Roman"/>
          <w:b w:val="false"/>
          <w:i w:val="false"/>
          <w:color w:val="000000"/>
          <w:sz w:val="28"/>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әрекет ететін бір тараптан және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әрекет ететін екінші тараптан, бұдан әрі бірлесіп "Тараптар" деп аталатындар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көрсетілетін қызметтерді мемлекеттік сатып алу туралы шартты (бұдан әрі – Шарт) жасасты және төмендегі туралы келісімге келді:</w:t>
      </w:r>
    </w:p>
    <w:bookmarkEnd w:id="3677"/>
    <w:bookmarkStart w:name="z3777" w:id="3678"/>
    <w:p>
      <w:pPr>
        <w:spacing w:after="0"/>
        <w:ind w:left="0"/>
        <w:jc w:val="both"/>
      </w:pPr>
      <w:r>
        <w:rPr>
          <w:rFonts w:ascii="Times New Roman"/>
          <w:b w:val="false"/>
          <w:i w:val="false"/>
          <w:color w:val="000000"/>
          <w:sz w:val="28"/>
        </w:rPr>
        <w:t>
      1. Шарттың мәні</w:t>
      </w:r>
    </w:p>
    <w:bookmarkEnd w:id="3678"/>
    <w:bookmarkStart w:name="z3778" w:id="3679"/>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bookmarkEnd w:id="3679"/>
    <w:bookmarkStart w:name="z3779" w:id="3680"/>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bookmarkEnd w:id="3680"/>
    <w:bookmarkStart w:name="z3780" w:id="3681"/>
    <w:p>
      <w:pPr>
        <w:spacing w:after="0"/>
        <w:ind w:left="0"/>
        <w:jc w:val="both"/>
      </w:pPr>
      <w:r>
        <w:rPr>
          <w:rFonts w:ascii="Times New Roman"/>
          <w:b w:val="false"/>
          <w:i w:val="false"/>
          <w:color w:val="000000"/>
          <w:sz w:val="28"/>
        </w:rPr>
        <w:t>
      …</w:t>
      </w:r>
    </w:p>
    <w:bookmarkEnd w:id="3681"/>
    <w:bookmarkStart w:name="z3781" w:id="3682"/>
    <w:p>
      <w:pPr>
        <w:spacing w:after="0"/>
        <w:ind w:left="0"/>
        <w:jc w:val="both"/>
      </w:pPr>
      <w:r>
        <w:rPr>
          <w:rFonts w:ascii="Times New Roman"/>
          <w:b w:val="false"/>
          <w:i w:val="false"/>
          <w:color w:val="000000"/>
          <w:sz w:val="28"/>
        </w:rPr>
        <w:t>
       ерекшелігі бойынша - &lt;№-ерекшелік бойынша шарт мәнінің қысқаша сипаттамасы&gt;</w:t>
      </w:r>
      <w:r>
        <w:rPr>
          <w:rFonts w:ascii="Times New Roman"/>
          <w:b w:val="false"/>
          <w:i w:val="false"/>
          <w:color w:val="000000"/>
          <w:vertAlign w:val="superscript"/>
        </w:rPr>
        <w:t>1</w:t>
      </w:r>
      <w:r>
        <w:rPr>
          <w:rFonts w:ascii="Times New Roman"/>
          <w:b w:val="false"/>
          <w:i w:val="false"/>
          <w:color w:val="000000"/>
          <w:sz w:val="28"/>
        </w:rPr>
        <w:t>.</w:t>
      </w:r>
    </w:p>
    <w:bookmarkEnd w:id="3682"/>
    <w:bookmarkStart w:name="z3782" w:id="3683"/>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3683"/>
    <w:bookmarkStart w:name="z3783" w:id="3684"/>
    <w:p>
      <w:pPr>
        <w:spacing w:after="0"/>
        <w:ind w:left="0"/>
        <w:jc w:val="both"/>
      </w:pPr>
      <w:r>
        <w:rPr>
          <w:rFonts w:ascii="Times New Roman"/>
          <w:b w:val="false"/>
          <w:i w:val="false"/>
          <w:color w:val="000000"/>
          <w:sz w:val="28"/>
        </w:rPr>
        <w:t>
      1) осы Шарт;</w:t>
      </w:r>
    </w:p>
    <w:bookmarkEnd w:id="3684"/>
    <w:bookmarkStart w:name="z3784" w:id="3685"/>
    <w:p>
      <w:pPr>
        <w:spacing w:after="0"/>
        <w:ind w:left="0"/>
        <w:jc w:val="both"/>
      </w:pPr>
      <w:r>
        <w:rPr>
          <w:rFonts w:ascii="Times New Roman"/>
          <w:b w:val="false"/>
          <w:i w:val="false"/>
          <w:color w:val="000000"/>
          <w:sz w:val="28"/>
        </w:rPr>
        <w:t>
      2) лоттар тізбесі және қызметтер көрсету шарты (1-қосымша);</w:t>
      </w:r>
    </w:p>
    <w:bookmarkEnd w:id="3685"/>
    <w:bookmarkStart w:name="z3785" w:id="3686"/>
    <w:p>
      <w:pPr>
        <w:spacing w:after="0"/>
        <w:ind w:left="0"/>
        <w:jc w:val="both"/>
      </w:pPr>
      <w:r>
        <w:rPr>
          <w:rFonts w:ascii="Times New Roman"/>
          <w:b w:val="false"/>
          <w:i w:val="false"/>
          <w:color w:val="000000"/>
          <w:sz w:val="28"/>
        </w:rPr>
        <w:t>
      3) техникалық ерекшелік (2-қосымша).</w:t>
      </w:r>
    </w:p>
    <w:bookmarkEnd w:id="3686"/>
    <w:bookmarkStart w:name="z3786" w:id="3687"/>
    <w:p>
      <w:pPr>
        <w:spacing w:after="0"/>
        <w:ind w:left="0"/>
        <w:jc w:val="both"/>
      </w:pPr>
      <w:r>
        <w:rPr>
          <w:rFonts w:ascii="Times New Roman"/>
          <w:b w:val="false"/>
          <w:i w:val="false"/>
          <w:color w:val="000000"/>
          <w:sz w:val="28"/>
        </w:rPr>
        <w:t>
      2. Шарттың сомасы және ақы төлеу шарттары</w:t>
      </w:r>
    </w:p>
    <w:bookmarkEnd w:id="3687"/>
    <w:bookmarkStart w:name="z3787" w:id="3688"/>
    <w:p>
      <w:pPr>
        <w:spacing w:after="0"/>
        <w:ind w:left="0"/>
        <w:jc w:val="both"/>
      </w:pPr>
      <w:r>
        <w:rPr>
          <w:rFonts w:ascii="Times New Roman"/>
          <w:b w:val="false"/>
          <w:i w:val="false"/>
          <w:color w:val="000000"/>
          <w:sz w:val="28"/>
        </w:rPr>
        <w:t>
      2.1. Шарттың жалпы сомасы Шартқа 1-қосымшада айқындалады және &lt;Шарттың сомасы&gt; (&lt;сома жазумен&gt;)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 &lt;ҚҚС есепке алмағанда&gt; (бұдан әрі – Шарттың сомасы) қамтиды.</w:t>
      </w:r>
    </w:p>
    <w:bookmarkEnd w:id="3688"/>
    <w:bookmarkStart w:name="z3788" w:id="3689"/>
    <w:p>
      <w:pPr>
        <w:spacing w:after="0"/>
        <w:ind w:left="0"/>
        <w:jc w:val="both"/>
      </w:pPr>
      <w:r>
        <w:rPr>
          <w:rFonts w:ascii="Times New Roman"/>
          <w:b w:val="false"/>
          <w:i w:val="false"/>
          <w:color w:val="000000"/>
          <w:sz w:val="28"/>
        </w:rPr>
        <w:t>
      2.2. Қазынашылықтың аумақтық органында Шарт бюджеттік бағдарламасы, кіші бағдарламасы, - теңге ерекшелігі бойынша (), теңге/</w:t>
      </w:r>
      <w:r>
        <w:rPr>
          <w:rFonts w:ascii="Times New Roman"/>
          <w:b w:val="false"/>
          <w:i w:val="false"/>
          <w:color w:val="000000"/>
          <w:vertAlign w:val="superscript"/>
        </w:rPr>
        <w:t>23</w:t>
      </w:r>
      <w:r>
        <w:rPr>
          <w:rFonts w:ascii="Times New Roman"/>
          <w:b w:val="false"/>
          <w:i w:val="false"/>
          <w:color w:val="000000"/>
          <w:sz w:val="28"/>
        </w:rPr>
        <w:t> &lt;_____&gt; жылы тіркеуге жатады</w:t>
      </w:r>
      <w:r>
        <w:rPr>
          <w:rFonts w:ascii="Times New Roman"/>
          <w:b w:val="false"/>
          <w:i w:val="false"/>
          <w:color w:val="000000"/>
          <w:vertAlign w:val="superscript"/>
        </w:rPr>
        <w:t>1</w:t>
      </w:r>
      <w:r>
        <w:rPr>
          <w:rFonts w:ascii="Times New Roman"/>
          <w:b w:val="false"/>
          <w:i w:val="false"/>
          <w:color w:val="000000"/>
          <w:sz w:val="28"/>
        </w:rPr>
        <w:t>.</w:t>
      </w:r>
    </w:p>
    <w:bookmarkEnd w:id="3689"/>
    <w:bookmarkStart w:name="z3789" w:id="3690"/>
    <w:p>
      <w:pPr>
        <w:spacing w:after="0"/>
        <w:ind w:left="0"/>
        <w:jc w:val="both"/>
      </w:pPr>
      <w:r>
        <w:rPr>
          <w:rFonts w:ascii="Times New Roman"/>
          <w:b w:val="false"/>
          <w:i w:val="false"/>
          <w:color w:val="000000"/>
          <w:sz w:val="28"/>
        </w:rPr>
        <w:t xml:space="preserve">
      2.3. Тапсырыс беруші Шарт күшіне енгеннен кейін Өнім беруші Шарттың орындалуын қамтамасыз етуді, авансты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енгізгеннен кейін 1-қосымшаға сәйкес мөлшерде аванстық төлемді жүргізеді</w:t>
      </w:r>
      <w:r>
        <w:rPr>
          <w:rFonts w:ascii="Times New Roman"/>
          <w:b w:val="false"/>
          <w:i w:val="false"/>
          <w:color w:val="000000"/>
          <w:vertAlign w:val="superscript"/>
        </w:rPr>
        <w:t>2</w:t>
      </w:r>
      <w:r>
        <w:rPr>
          <w:rFonts w:ascii="Times New Roman"/>
          <w:b w:val="false"/>
          <w:i w:val="false"/>
          <w:color w:val="000000"/>
          <w:sz w:val="28"/>
        </w:rPr>
        <w:t>.</w:t>
      </w:r>
    </w:p>
    <w:bookmarkEnd w:id="3690"/>
    <w:bookmarkStart w:name="z3790" w:id="3691"/>
    <w:p>
      <w:pPr>
        <w:spacing w:after="0"/>
        <w:ind w:left="0"/>
        <w:jc w:val="both"/>
      </w:pPr>
      <w:r>
        <w:rPr>
          <w:rFonts w:ascii="Times New Roman"/>
          <w:b w:val="false"/>
          <w:i w:val="false"/>
          <w:color w:val="000000"/>
          <w:sz w:val="28"/>
        </w:rPr>
        <w:t>
      Қалған соманы Тапсырыс беруші бұрын төленген авансты</w:t>
      </w:r>
      <w:r>
        <w:rPr>
          <w:rFonts w:ascii="Times New Roman"/>
          <w:b w:val="false"/>
          <w:i w:val="false"/>
          <w:color w:val="000000"/>
          <w:vertAlign w:val="superscript"/>
        </w:rPr>
        <w:t>25</w:t>
      </w:r>
      <w:r>
        <w:rPr>
          <w:rFonts w:ascii="Times New Roman"/>
          <w:b w:val="false"/>
          <w:i w:val="false"/>
          <w:color w:val="000000"/>
          <w:sz w:val="28"/>
        </w:rPr>
        <w:t xml:space="preserve"> барабар ұстау ескеріле отырып, Көрсетілген қызметтер актісіне Тараптар қол қойған күннен бастап күнтізбелік 30 (отыз) күннен кешіктірмей Өнім берушінің есеп шотына ақшалай қаражат аудару арқылы төлейді</w:t>
      </w:r>
      <w:r>
        <w:rPr>
          <w:rFonts w:ascii="Times New Roman"/>
          <w:b w:val="false"/>
          <w:i w:val="false"/>
          <w:color w:val="000000"/>
          <w:vertAlign w:val="superscript"/>
        </w:rPr>
        <w:t>2</w:t>
      </w:r>
      <w:r>
        <w:rPr>
          <w:rFonts w:ascii="Times New Roman"/>
          <w:b w:val="false"/>
          <w:i w:val="false"/>
          <w:color w:val="000000"/>
          <w:sz w:val="28"/>
        </w:rPr>
        <w:t>.</w:t>
      </w:r>
    </w:p>
    <w:bookmarkEnd w:id="3691"/>
    <w:bookmarkStart w:name="z3791" w:id="3692"/>
    <w:p>
      <w:pPr>
        <w:spacing w:after="0"/>
        <w:ind w:left="0"/>
        <w:jc w:val="both"/>
      </w:pPr>
      <w:r>
        <w:rPr>
          <w:rFonts w:ascii="Times New Roman"/>
          <w:b w:val="false"/>
          <w:i w:val="false"/>
          <w:color w:val="000000"/>
          <w:sz w:val="28"/>
        </w:rPr>
        <w:t>
      Көрсетілген Қызметтер үшін төлемді Тапсырыс беруші Көрсетілген қызметтер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bookmarkEnd w:id="3692"/>
    <w:bookmarkStart w:name="z3792" w:id="3693"/>
    <w:p>
      <w:pPr>
        <w:spacing w:after="0"/>
        <w:ind w:left="0"/>
        <w:jc w:val="both"/>
      </w:pPr>
      <w:r>
        <w:rPr>
          <w:rFonts w:ascii="Times New Roman"/>
          <w:b w:val="false"/>
          <w:i w:val="false"/>
          <w:color w:val="000000"/>
          <w:sz w:val="28"/>
        </w:rPr>
        <w:t>
      2.4. Сандық және құндық шамадағы көрсетілетін қызмет көлемі Шартқа 1-қосымшада келтірілген.</w:t>
      </w:r>
    </w:p>
    <w:bookmarkEnd w:id="3693"/>
    <w:bookmarkStart w:name="z3793" w:id="3694"/>
    <w:p>
      <w:pPr>
        <w:spacing w:after="0"/>
        <w:ind w:left="0"/>
        <w:jc w:val="both"/>
      </w:pPr>
      <w:r>
        <w:rPr>
          <w:rFonts w:ascii="Times New Roman"/>
          <w:b w:val="false"/>
          <w:i w:val="false"/>
          <w:color w:val="000000"/>
          <w:sz w:val="28"/>
        </w:rPr>
        <w:t>
      2.5. Төлеу алдындағы қажетті құжаттар:</w:t>
      </w:r>
    </w:p>
    <w:bookmarkEnd w:id="3694"/>
    <w:bookmarkStart w:name="z3794" w:id="3695"/>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bookmarkEnd w:id="3695"/>
    <w:bookmarkStart w:name="z3795" w:id="3696"/>
    <w:p>
      <w:pPr>
        <w:spacing w:after="0"/>
        <w:ind w:left="0"/>
        <w:jc w:val="both"/>
      </w:pPr>
      <w:r>
        <w:rPr>
          <w:rFonts w:ascii="Times New Roman"/>
          <w:b w:val="false"/>
          <w:i w:val="false"/>
          <w:color w:val="000000"/>
          <w:sz w:val="28"/>
        </w:rPr>
        <w:t>
      2) көрсетілген қызмет актісі (актілері);</w:t>
      </w:r>
    </w:p>
    <w:bookmarkEnd w:id="3696"/>
    <w:bookmarkStart w:name="z3796" w:id="3697"/>
    <w:p>
      <w:pPr>
        <w:spacing w:after="0"/>
        <w:ind w:left="0"/>
        <w:jc w:val="both"/>
      </w:pPr>
      <w:r>
        <w:rPr>
          <w:rFonts w:ascii="Times New Roman"/>
          <w:b w:val="false"/>
          <w:i w:val="false"/>
          <w:color w:val="000000"/>
          <w:sz w:val="28"/>
        </w:rPr>
        <w:t>
      3) мемлекеттiк сатып алуды жүзеге асыру қағидаларына 45-қосымшаға сәйкес нысан бойынша жұмыстар мен көрсетілетін қызметтердегі жергілікті қамту туралы есеп;</w:t>
      </w:r>
    </w:p>
    <w:bookmarkEnd w:id="3697"/>
    <w:bookmarkStart w:name="z3797" w:id="3698"/>
    <w:p>
      <w:pPr>
        <w:spacing w:after="0"/>
        <w:ind w:left="0"/>
        <w:jc w:val="both"/>
      </w:pPr>
      <w:r>
        <w:rPr>
          <w:rFonts w:ascii="Times New Roman"/>
          <w:b w:val="false"/>
          <w:i w:val="false"/>
          <w:color w:val="000000"/>
          <w:sz w:val="28"/>
        </w:rPr>
        <w:t>
      4) Өнім беруші Тапсырыс берушіге көрсеткен қызметтердің сипаттамасымен, жалпы сомасы көрсетіле отырып, электрондық шот-фактура;</w:t>
      </w:r>
    </w:p>
    <w:bookmarkEnd w:id="3698"/>
    <w:bookmarkStart w:name="z3798" w:id="3699"/>
    <w:p>
      <w:pPr>
        <w:spacing w:after="0"/>
        <w:ind w:left="0"/>
        <w:jc w:val="both"/>
      </w:pPr>
      <w:r>
        <w:rPr>
          <w:rFonts w:ascii="Times New Roman"/>
          <w:b w:val="false"/>
          <w:i w:val="false"/>
          <w:color w:val="000000"/>
          <w:sz w:val="28"/>
        </w:rPr>
        <w:t>
      &lt;№) жаңа тармақша&gt;</w:t>
      </w:r>
    </w:p>
    <w:bookmarkEnd w:id="3699"/>
    <w:bookmarkStart w:name="z3799" w:id="3700"/>
    <w:p>
      <w:pPr>
        <w:spacing w:after="0"/>
        <w:ind w:left="0"/>
        <w:jc w:val="both"/>
      </w:pPr>
      <w:r>
        <w:rPr>
          <w:rFonts w:ascii="Times New Roman"/>
          <w:b w:val="false"/>
          <w:i w:val="false"/>
          <w:color w:val="000000"/>
          <w:sz w:val="28"/>
        </w:rPr>
        <w:t>
      &lt;№. Жаңа тармақ&gt;*</w:t>
      </w:r>
    </w:p>
    <w:bookmarkEnd w:id="3700"/>
    <w:bookmarkStart w:name="z3800" w:id="3701"/>
    <w:p>
      <w:pPr>
        <w:spacing w:after="0"/>
        <w:ind w:left="0"/>
        <w:jc w:val="both"/>
      </w:pPr>
      <w:r>
        <w:rPr>
          <w:rFonts w:ascii="Times New Roman"/>
          <w:b w:val="false"/>
          <w:i w:val="false"/>
          <w:color w:val="000000"/>
          <w:sz w:val="28"/>
        </w:rPr>
        <w:t>
      3. Тараптардың міндеттемелері</w:t>
      </w:r>
    </w:p>
    <w:bookmarkEnd w:id="3701"/>
    <w:bookmarkStart w:name="z3801" w:id="3702"/>
    <w:p>
      <w:pPr>
        <w:spacing w:after="0"/>
        <w:ind w:left="0"/>
        <w:jc w:val="both"/>
      </w:pPr>
      <w:r>
        <w:rPr>
          <w:rFonts w:ascii="Times New Roman"/>
          <w:b w:val="false"/>
          <w:i w:val="false"/>
          <w:color w:val="000000"/>
          <w:sz w:val="28"/>
        </w:rPr>
        <w:t>
      3.1. Өнім беруші мыналарға:</w:t>
      </w:r>
    </w:p>
    <w:bookmarkEnd w:id="3702"/>
    <w:bookmarkStart w:name="z3802" w:id="3703"/>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3703"/>
    <w:bookmarkStart w:name="z3803" w:id="3704"/>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құрайтын Шарттың жалпы сомасының теңгеге тең 3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мәні бойынша көзделген аванс мөлшерін, теңгеге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соманы&gt;</w:t>
      </w:r>
      <w:r>
        <w:rPr>
          <w:rFonts w:ascii="Times New Roman"/>
          <w:b w:val="false"/>
          <w:i w:val="false"/>
          <w:color w:val="000000"/>
          <w:vertAlign w:val="superscript"/>
        </w:rPr>
        <w:t>5</w:t>
      </w:r>
      <w:r>
        <w:rPr>
          <w:rFonts w:ascii="Times New Roman"/>
          <w:b w:val="false"/>
          <w:i w:val="false"/>
          <w:color w:val="000000"/>
          <w:sz w:val="28"/>
        </w:rPr>
        <w:t xml:space="preserve"> мынадай түрде енгізуге міндеттенеді:</w:t>
      </w:r>
    </w:p>
    <w:bookmarkEnd w:id="3704"/>
    <w:bookmarkStart w:name="z3804" w:id="3705"/>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3705"/>
    <w:bookmarkStart w:name="z3805" w:id="3706"/>
    <w:p>
      <w:pPr>
        <w:spacing w:after="0"/>
        <w:ind w:left="0"/>
        <w:jc w:val="both"/>
      </w:pPr>
      <w:r>
        <w:rPr>
          <w:rFonts w:ascii="Times New Roman"/>
          <w:b w:val="false"/>
          <w:i w:val="false"/>
          <w:color w:val="000000"/>
          <w:sz w:val="28"/>
        </w:rPr>
        <w:t>
      не:</w:t>
      </w:r>
    </w:p>
    <w:bookmarkEnd w:id="3706"/>
    <w:bookmarkStart w:name="z3806" w:id="3707"/>
    <w:p>
      <w:pPr>
        <w:spacing w:after="0"/>
        <w:ind w:left="0"/>
        <w:jc w:val="both"/>
      </w:pPr>
      <w:r>
        <w:rPr>
          <w:rFonts w:ascii="Times New Roman"/>
          <w:b w:val="false"/>
          <w:i w:val="false"/>
          <w:color w:val="000000"/>
          <w:sz w:val="28"/>
        </w:rPr>
        <w:t>
      мемлекеттiк сатып алуды жүзеге асыру қағидаларына 38-қосымшаға сәйкес электрондық құжат нысанында берілетін банктік кепілдік;</w:t>
      </w:r>
    </w:p>
    <w:bookmarkEnd w:id="3707"/>
    <w:bookmarkStart w:name="z3807" w:id="3708"/>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bookmarkEnd w:id="3708"/>
    <w:bookmarkStart w:name="z3808" w:id="3709"/>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bookmarkEnd w:id="3709"/>
    <w:bookmarkStart w:name="z3809" w:id="3710"/>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3710"/>
    <w:bookmarkStart w:name="z3810" w:id="3711"/>
    <w:p>
      <w:pPr>
        <w:spacing w:after="0"/>
        <w:ind w:left="0"/>
        <w:jc w:val="both"/>
      </w:pPr>
      <w:r>
        <w:rPr>
          <w:rFonts w:ascii="Times New Roman"/>
          <w:b w:val="false"/>
          <w:i w:val="false"/>
          <w:color w:val="000000"/>
          <w:sz w:val="28"/>
        </w:rPr>
        <w:t>
      5)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bookmarkEnd w:id="3711"/>
    <w:bookmarkStart w:name="z3811" w:id="3712"/>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bookmarkEnd w:id="3712"/>
    <w:bookmarkStart w:name="z3812" w:id="3713"/>
    <w:p>
      <w:pPr>
        <w:spacing w:after="0"/>
        <w:ind w:left="0"/>
        <w:jc w:val="both"/>
      </w:pPr>
      <w:r>
        <w:rPr>
          <w:rFonts w:ascii="Times New Roman"/>
          <w:b w:val="false"/>
          <w:i w:val="false"/>
          <w:color w:val="000000"/>
          <w:sz w:val="28"/>
        </w:rPr>
        <w:t>
      7)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bookmarkEnd w:id="3713"/>
    <w:bookmarkStart w:name="z3813" w:id="3714"/>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көрсетілген қызметтер актісін, сондай-ақ мемлекеттiк сатып алуды жүзеге асыру қағидаларына 45-қосымшаға сәйкес нысан бойынша қызметтердегі жергілікті қамту туралы есепті ресімдеуге және жіберуге;</w:t>
      </w:r>
    </w:p>
    <w:bookmarkEnd w:id="3714"/>
    <w:bookmarkStart w:name="z3814" w:id="3715"/>
    <w:p>
      <w:pPr>
        <w:spacing w:after="0"/>
        <w:ind w:left="0"/>
        <w:jc w:val="both"/>
      </w:pPr>
      <w:r>
        <w:rPr>
          <w:rFonts w:ascii="Times New Roman"/>
          <w:b w:val="false"/>
          <w:i w:val="false"/>
          <w:color w:val="000000"/>
          <w:sz w:val="28"/>
        </w:rPr>
        <w:t>
      9) Тапсырыс беруші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bookmarkEnd w:id="3715"/>
    <w:bookmarkStart w:name="z3815" w:id="3716"/>
    <w:p>
      <w:pPr>
        <w:spacing w:after="0"/>
        <w:ind w:left="0"/>
        <w:jc w:val="both"/>
      </w:pPr>
      <w:r>
        <w:rPr>
          <w:rFonts w:ascii="Times New Roman"/>
          <w:b w:val="false"/>
          <w:i w:val="false"/>
          <w:color w:val="000000"/>
          <w:sz w:val="28"/>
        </w:rPr>
        <w:t>
      &lt;№) жаңа тармақша&gt;</w:t>
      </w:r>
    </w:p>
    <w:bookmarkEnd w:id="3716"/>
    <w:bookmarkStart w:name="z3816" w:id="3717"/>
    <w:p>
      <w:pPr>
        <w:spacing w:after="0"/>
        <w:ind w:left="0"/>
        <w:jc w:val="both"/>
      </w:pPr>
      <w:r>
        <w:rPr>
          <w:rFonts w:ascii="Times New Roman"/>
          <w:b w:val="false"/>
          <w:i w:val="false"/>
          <w:color w:val="000000"/>
          <w:sz w:val="28"/>
        </w:rPr>
        <w:t>
      3.2. Өнім беруші:</w:t>
      </w:r>
    </w:p>
    <w:bookmarkEnd w:id="3717"/>
    <w:bookmarkStart w:name="z3817" w:id="3718"/>
    <w:p>
      <w:pPr>
        <w:spacing w:after="0"/>
        <w:ind w:left="0"/>
        <w:jc w:val="both"/>
      </w:pPr>
      <w:r>
        <w:rPr>
          <w:rFonts w:ascii="Times New Roman"/>
          <w:b w:val="false"/>
          <w:i w:val="false"/>
          <w:color w:val="000000"/>
          <w:sz w:val="28"/>
        </w:rPr>
        <w:t>
      1) Тапсырыс берушіден Шарт бойынша көрсетілген Қызметтерге төлем талап етуге;</w:t>
      </w:r>
    </w:p>
    <w:bookmarkEnd w:id="3718"/>
    <w:bookmarkStart w:name="z3818" w:id="3719"/>
    <w:p>
      <w:pPr>
        <w:spacing w:after="0"/>
        <w:ind w:left="0"/>
        <w:jc w:val="both"/>
      </w:pPr>
      <w:r>
        <w:rPr>
          <w:rFonts w:ascii="Times New Roman"/>
          <w:b w:val="false"/>
          <w:i w:val="false"/>
          <w:color w:val="000000"/>
          <w:sz w:val="28"/>
        </w:rPr>
        <w:t>
      2) Тапсырыс берушімен алдын ала орындау мерзімін келісе отырып, Шартқа 1-қосымшада көрсетілген Қызметті мерзімінен бұрын көрсетуге құқылы.</w:t>
      </w:r>
    </w:p>
    <w:bookmarkEnd w:id="3719"/>
    <w:bookmarkStart w:name="z3819" w:id="3720"/>
    <w:p>
      <w:pPr>
        <w:spacing w:after="0"/>
        <w:ind w:left="0"/>
        <w:jc w:val="both"/>
      </w:pPr>
      <w:r>
        <w:rPr>
          <w:rFonts w:ascii="Times New Roman"/>
          <w:b w:val="false"/>
          <w:i w:val="false"/>
          <w:color w:val="000000"/>
          <w:sz w:val="28"/>
        </w:rPr>
        <w:t>
      3.3. Тапсырыс беруші:</w:t>
      </w:r>
    </w:p>
    <w:bookmarkEnd w:id="3720"/>
    <w:bookmarkStart w:name="z3820" w:id="3721"/>
    <w:p>
      <w:pPr>
        <w:spacing w:after="0"/>
        <w:ind w:left="0"/>
        <w:jc w:val="both"/>
      </w:pPr>
      <w:r>
        <w:rPr>
          <w:rFonts w:ascii="Times New Roman"/>
          <w:b w:val="false"/>
          <w:i w:val="false"/>
          <w:color w:val="000000"/>
          <w:sz w:val="28"/>
        </w:rPr>
        <w:t>
      1) Қызметтерді көрсету үшін Өнім берушінің мамандарының қол жеткізуін қамтамасыз етуге;</w:t>
      </w:r>
    </w:p>
    <w:bookmarkEnd w:id="3721"/>
    <w:bookmarkStart w:name="z3821" w:id="3722"/>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bookmarkEnd w:id="3722"/>
    <w:bookmarkStart w:name="z3822" w:id="3723"/>
    <w:p>
      <w:pPr>
        <w:spacing w:after="0"/>
        <w:ind w:left="0"/>
        <w:jc w:val="both"/>
      </w:pPr>
      <w:r>
        <w:rPr>
          <w:rFonts w:ascii="Times New Roman"/>
          <w:b w:val="false"/>
          <w:i w:val="false"/>
          <w:color w:val="000000"/>
          <w:sz w:val="28"/>
        </w:rPr>
        <w:t>
      3) Қызметті қабылдау кезінде веб-портал арқылы көрсетілген қызметтер актісін бекітуге не мемлекеттік сатып алуды жүзеге асыру қағидаларының 547-тармағында белгіленген мерзімде оның қабылданбауына дәлелді негіздемелерді көрсете отырып жұмысты қабылдаудан бас тартуға;</w:t>
      </w:r>
    </w:p>
    <w:bookmarkEnd w:id="3723"/>
    <w:bookmarkStart w:name="z3823" w:id="3724"/>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bookmarkEnd w:id="3724"/>
    <w:bookmarkStart w:name="z3824" w:id="3725"/>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3725"/>
    <w:bookmarkStart w:name="z3825" w:id="3726"/>
    <w:p>
      <w:pPr>
        <w:spacing w:after="0"/>
        <w:ind w:left="0"/>
        <w:jc w:val="both"/>
      </w:pPr>
      <w:r>
        <w:rPr>
          <w:rFonts w:ascii="Times New Roman"/>
          <w:b w:val="false"/>
          <w:i w:val="false"/>
          <w:color w:val="000000"/>
          <w:sz w:val="28"/>
        </w:rPr>
        <w:t>
      &lt;№) жаңа тармақша&gt;</w:t>
      </w:r>
    </w:p>
    <w:bookmarkEnd w:id="3726"/>
    <w:bookmarkStart w:name="z3826" w:id="3727"/>
    <w:p>
      <w:pPr>
        <w:spacing w:after="0"/>
        <w:ind w:left="0"/>
        <w:jc w:val="both"/>
      </w:pPr>
      <w:r>
        <w:rPr>
          <w:rFonts w:ascii="Times New Roman"/>
          <w:b w:val="false"/>
          <w:i w:val="false"/>
          <w:color w:val="000000"/>
          <w:sz w:val="28"/>
        </w:rPr>
        <w:t>
      3.4. Тапсырыс беруші:</w:t>
      </w:r>
    </w:p>
    <w:bookmarkEnd w:id="3727"/>
    <w:bookmarkStart w:name="z3827" w:id="3728"/>
    <w:p>
      <w:pPr>
        <w:spacing w:after="0"/>
        <w:ind w:left="0"/>
        <w:jc w:val="both"/>
      </w:pPr>
      <w:r>
        <w:rPr>
          <w:rFonts w:ascii="Times New Roman"/>
          <w:b w:val="false"/>
          <w:i w:val="false"/>
          <w:color w:val="000000"/>
          <w:sz w:val="28"/>
        </w:rPr>
        <w:t>
      1) көрсетілген Қызметтердің сапасын тексеруге;</w:t>
      </w:r>
    </w:p>
    <w:bookmarkEnd w:id="3728"/>
    <w:bookmarkStart w:name="z3828" w:id="3729"/>
    <w:p>
      <w:pPr>
        <w:spacing w:after="0"/>
        <w:ind w:left="0"/>
        <w:jc w:val="both"/>
      </w:pPr>
      <w:r>
        <w:rPr>
          <w:rFonts w:ascii="Times New Roman"/>
          <w:b w:val="false"/>
          <w:i w:val="false"/>
          <w:color w:val="000000"/>
          <w:sz w:val="28"/>
        </w:rPr>
        <w:t>
      2) Қызмет мерзімінен бұрын көрсетілген жағдайда, Тапсырыс беруші көрсетілген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bookmarkEnd w:id="3729"/>
    <w:bookmarkStart w:name="z3829" w:id="3730"/>
    <w:p>
      <w:pPr>
        <w:spacing w:after="0"/>
        <w:ind w:left="0"/>
        <w:jc w:val="both"/>
      </w:pPr>
      <w:r>
        <w:rPr>
          <w:rFonts w:ascii="Times New Roman"/>
          <w:b w:val="false"/>
          <w:i w:val="false"/>
          <w:color w:val="000000"/>
          <w:sz w:val="28"/>
        </w:rPr>
        <w:t>
      4. Көрсетілетін қызметтердің техникалық ерекшелікке сәйкестігін тексеру</w:t>
      </w:r>
    </w:p>
    <w:bookmarkEnd w:id="3730"/>
    <w:bookmarkStart w:name="z3830" w:id="3731"/>
    <w:p>
      <w:pPr>
        <w:spacing w:after="0"/>
        <w:ind w:left="0"/>
        <w:jc w:val="both"/>
      </w:pPr>
      <w:r>
        <w:rPr>
          <w:rFonts w:ascii="Times New Roman"/>
          <w:b w:val="false"/>
          <w:i w:val="false"/>
          <w:color w:val="000000"/>
          <w:sz w:val="28"/>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3731"/>
    <w:bookmarkStart w:name="z3831" w:id="3732"/>
    <w:p>
      <w:pPr>
        <w:spacing w:after="0"/>
        <w:ind w:left="0"/>
        <w:jc w:val="both"/>
      </w:pPr>
      <w:r>
        <w:rPr>
          <w:rFonts w:ascii="Times New Roman"/>
          <w:b w:val="false"/>
          <w:i w:val="false"/>
          <w:color w:val="000000"/>
          <w:sz w:val="28"/>
        </w:rPr>
        <w:t>
      4.2. Осы Шарт шеңберінде көрсетілген Қызметтер техникалық ерекшелікте көрсетілген стандарттарға сәйкес немесе олардан жоғары болуы тиіс.</w:t>
      </w:r>
    </w:p>
    <w:bookmarkEnd w:id="3732"/>
    <w:bookmarkStart w:name="z3832" w:id="3733"/>
    <w:p>
      <w:pPr>
        <w:spacing w:after="0"/>
        <w:ind w:left="0"/>
        <w:jc w:val="both"/>
      </w:pPr>
      <w:r>
        <w:rPr>
          <w:rFonts w:ascii="Times New Roman"/>
          <w:b w:val="false"/>
          <w:i w:val="false"/>
          <w:color w:val="000000"/>
          <w:sz w:val="28"/>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3733"/>
    <w:bookmarkStart w:name="z3833" w:id="3734"/>
    <w:p>
      <w:pPr>
        <w:spacing w:after="0"/>
        <w:ind w:left="0"/>
        <w:jc w:val="both"/>
      </w:pPr>
      <w:r>
        <w:rPr>
          <w:rFonts w:ascii="Times New Roman"/>
          <w:b w:val="false"/>
          <w:i w:val="false"/>
          <w:color w:val="000000"/>
          <w:sz w:val="28"/>
        </w:rPr>
        <w:t>
      4.4. Жоғарыда көрсетілген ешбір тармақ Өнім берушіні Шарт бойынша басқа міндеттемелерден босатпайды.</w:t>
      </w:r>
    </w:p>
    <w:bookmarkEnd w:id="3734"/>
    <w:bookmarkStart w:name="z3834" w:id="3735"/>
    <w:p>
      <w:pPr>
        <w:spacing w:after="0"/>
        <w:ind w:left="0"/>
        <w:jc w:val="both"/>
      </w:pPr>
      <w:r>
        <w:rPr>
          <w:rFonts w:ascii="Times New Roman"/>
          <w:b w:val="false"/>
          <w:i w:val="false"/>
          <w:color w:val="000000"/>
          <w:sz w:val="28"/>
        </w:rPr>
        <w:t>
      &lt;№. Жаңа тармақ&gt;*</w:t>
      </w:r>
    </w:p>
    <w:bookmarkEnd w:id="3735"/>
    <w:bookmarkStart w:name="z3835" w:id="3736"/>
    <w:p>
      <w:pPr>
        <w:spacing w:after="0"/>
        <w:ind w:left="0"/>
        <w:jc w:val="both"/>
      </w:pPr>
      <w:r>
        <w:rPr>
          <w:rFonts w:ascii="Times New Roman"/>
          <w:b w:val="false"/>
          <w:i w:val="false"/>
          <w:color w:val="000000"/>
          <w:sz w:val="28"/>
        </w:rPr>
        <w:t>
      5. Қызметтер көрсету</w:t>
      </w:r>
    </w:p>
    <w:bookmarkEnd w:id="3736"/>
    <w:bookmarkStart w:name="z3836" w:id="3737"/>
    <w:p>
      <w:pPr>
        <w:spacing w:after="0"/>
        <w:ind w:left="0"/>
        <w:jc w:val="both"/>
      </w:pPr>
      <w:r>
        <w:rPr>
          <w:rFonts w:ascii="Times New Roman"/>
          <w:b w:val="false"/>
          <w:i w:val="false"/>
          <w:color w:val="000000"/>
          <w:sz w:val="28"/>
        </w:rPr>
        <w:t>
      5.1. Өнім берушінің қызметтерді көрсетуі Шарттың ажырамас бөлігі болып табылатын Шартқа 1-қосымшада көрсетілген мерзімдерде жүзеге асырылады.</w:t>
      </w:r>
    </w:p>
    <w:bookmarkEnd w:id="3737"/>
    <w:bookmarkStart w:name="z3837" w:id="3738"/>
    <w:p>
      <w:pPr>
        <w:spacing w:after="0"/>
        <w:ind w:left="0"/>
        <w:jc w:val="both"/>
      </w:pPr>
      <w:r>
        <w:rPr>
          <w:rFonts w:ascii="Times New Roman"/>
          <w:b w:val="false"/>
          <w:i w:val="false"/>
          <w:color w:val="000000"/>
          <w:sz w:val="28"/>
        </w:rPr>
        <w:t>
      5.2. Өнім беруші Тапсырыс берушіге осы Шартқа қосымшаларда көрсетілген талаптарға дәл сәйкестікте көрсетілетін қызметті толық тапсыруы шартында Қызмет көрсетілді деп есептеледі.</w:t>
      </w:r>
    </w:p>
    <w:bookmarkEnd w:id="3738"/>
    <w:bookmarkStart w:name="z3838" w:id="3739"/>
    <w:p>
      <w:pPr>
        <w:spacing w:after="0"/>
        <w:ind w:left="0"/>
        <w:jc w:val="both"/>
      </w:pPr>
      <w:r>
        <w:rPr>
          <w:rFonts w:ascii="Times New Roman"/>
          <w:b w:val="false"/>
          <w:i w:val="false"/>
          <w:color w:val="000000"/>
          <w:sz w:val="28"/>
        </w:rPr>
        <w:t>
      &lt;№. Жаңа тармақ&gt;*</w:t>
      </w:r>
    </w:p>
    <w:bookmarkEnd w:id="3739"/>
    <w:bookmarkStart w:name="z3839" w:id="3740"/>
    <w:p>
      <w:pPr>
        <w:spacing w:after="0"/>
        <w:ind w:left="0"/>
        <w:jc w:val="both"/>
      </w:pPr>
      <w:r>
        <w:rPr>
          <w:rFonts w:ascii="Times New Roman"/>
          <w:b w:val="false"/>
          <w:i w:val="false"/>
          <w:color w:val="000000"/>
          <w:sz w:val="28"/>
        </w:rPr>
        <w:t>
      6. Кепілдік</w:t>
      </w:r>
    </w:p>
    <w:bookmarkEnd w:id="3740"/>
    <w:bookmarkStart w:name="z3840" w:id="3741"/>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bookmarkEnd w:id="3741"/>
    <w:bookmarkStart w:name="z3841" w:id="3742"/>
    <w:p>
      <w:pPr>
        <w:spacing w:after="0"/>
        <w:ind w:left="0"/>
        <w:jc w:val="both"/>
      </w:pPr>
      <w:r>
        <w:rPr>
          <w:rFonts w:ascii="Times New Roman"/>
          <w:b w:val="false"/>
          <w:i w:val="false"/>
          <w:color w:val="000000"/>
          <w:sz w:val="28"/>
        </w:rPr>
        <w:t>
      6.2. Өнім беруші техникалық ерекшеліктің (Шартқа 2-қосымша) көрсетілетін Қызметтерінің қателерін, жете өңдеумелері мен басқа да сәйкессіздіктерін ақысыз түзетуге кепілдік береді.</w:t>
      </w:r>
    </w:p>
    <w:bookmarkEnd w:id="3742"/>
    <w:bookmarkStart w:name="z3842" w:id="3743"/>
    <w:p>
      <w:pPr>
        <w:spacing w:after="0"/>
        <w:ind w:left="0"/>
        <w:jc w:val="both"/>
      </w:pPr>
      <w:r>
        <w:rPr>
          <w:rFonts w:ascii="Times New Roman"/>
          <w:b w:val="false"/>
          <w:i w:val="false"/>
          <w:color w:val="000000"/>
          <w:sz w:val="28"/>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айқындалған мерзімде қолдануға тиіс.</w:t>
      </w:r>
    </w:p>
    <w:bookmarkEnd w:id="3743"/>
    <w:bookmarkStart w:name="z3843" w:id="3744"/>
    <w:p>
      <w:pPr>
        <w:spacing w:after="0"/>
        <w:ind w:left="0"/>
        <w:jc w:val="both"/>
      </w:pPr>
      <w:r>
        <w:rPr>
          <w:rFonts w:ascii="Times New Roman"/>
          <w:b w:val="false"/>
          <w:i w:val="false"/>
          <w:color w:val="000000"/>
          <w:sz w:val="28"/>
        </w:rPr>
        <w:t>
      6.4. Егер Өнім беруші хабарламаны алып,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bookmarkEnd w:id="3744"/>
    <w:bookmarkStart w:name="z3844" w:id="3745"/>
    <w:p>
      <w:pPr>
        <w:spacing w:after="0"/>
        <w:ind w:left="0"/>
        <w:jc w:val="both"/>
      </w:pPr>
      <w:r>
        <w:rPr>
          <w:rFonts w:ascii="Times New Roman"/>
          <w:b w:val="false"/>
          <w:i w:val="false"/>
          <w:color w:val="000000"/>
          <w:sz w:val="28"/>
        </w:rPr>
        <w:t>
      &lt;№. Жаңа тармақ&gt;*</w:t>
      </w:r>
    </w:p>
    <w:bookmarkEnd w:id="3745"/>
    <w:bookmarkStart w:name="z3845" w:id="3746"/>
    <w:p>
      <w:pPr>
        <w:spacing w:after="0"/>
        <w:ind w:left="0"/>
        <w:jc w:val="both"/>
      </w:pPr>
      <w:r>
        <w:rPr>
          <w:rFonts w:ascii="Times New Roman"/>
          <w:b w:val="false"/>
          <w:i w:val="false"/>
          <w:color w:val="000000"/>
          <w:sz w:val="28"/>
        </w:rPr>
        <w:t>
      7. Тараптардың жауапкершілігі</w:t>
      </w:r>
    </w:p>
    <w:bookmarkEnd w:id="3746"/>
    <w:bookmarkStart w:name="z3846" w:id="3747"/>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3747"/>
    <w:bookmarkStart w:name="z3847" w:id="3748"/>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bookmarkEnd w:id="3748"/>
    <w:bookmarkStart w:name="z3848" w:id="3749"/>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bookmarkEnd w:id="3749"/>
    <w:bookmarkStart w:name="z3849" w:id="3750"/>
    <w:p>
      <w:pPr>
        <w:spacing w:after="0"/>
        <w:ind w:left="0"/>
        <w:jc w:val="both"/>
      </w:pPr>
      <w:r>
        <w:rPr>
          <w:rFonts w:ascii="Times New Roman"/>
          <w:b w:val="false"/>
          <w:i w:val="false"/>
          <w:color w:val="000000"/>
          <w:sz w:val="28"/>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3750"/>
    <w:bookmarkStart w:name="z3850" w:id="3751"/>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3751"/>
    <w:bookmarkStart w:name="z3851" w:id="3752"/>
    <w:p>
      <w:pPr>
        <w:spacing w:after="0"/>
        <w:ind w:left="0"/>
        <w:jc w:val="both"/>
      </w:pPr>
      <w:r>
        <w:rPr>
          <w:rFonts w:ascii="Times New Roman"/>
          <w:b w:val="false"/>
          <w:i w:val="false"/>
          <w:color w:val="000000"/>
          <w:sz w:val="28"/>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bookmarkEnd w:id="3752"/>
    <w:bookmarkStart w:name="z3852" w:id="3753"/>
    <w:p>
      <w:pPr>
        <w:spacing w:after="0"/>
        <w:ind w:left="0"/>
        <w:jc w:val="both"/>
      </w:pPr>
      <w:r>
        <w:rPr>
          <w:rFonts w:ascii="Times New Roman"/>
          <w:b w:val="false"/>
          <w:i w:val="false"/>
          <w:color w:val="000000"/>
          <w:sz w:val="28"/>
        </w:rPr>
        <w:t>
      7.7. Өнім берушінің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3753"/>
    <w:bookmarkStart w:name="z3853" w:id="3754"/>
    <w:p>
      <w:pPr>
        <w:spacing w:after="0"/>
        <w:ind w:left="0"/>
        <w:jc w:val="both"/>
      </w:pPr>
      <w:r>
        <w:rPr>
          <w:rFonts w:ascii="Times New Roman"/>
          <w:b w:val="false"/>
          <w:i w:val="false"/>
          <w:color w:val="000000"/>
          <w:sz w:val="28"/>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bookmarkEnd w:id="3754"/>
    <w:bookmarkStart w:name="z3854" w:id="3755"/>
    <w:p>
      <w:pPr>
        <w:spacing w:after="0"/>
        <w:ind w:left="0"/>
        <w:jc w:val="both"/>
      </w:pPr>
      <w:r>
        <w:rPr>
          <w:rFonts w:ascii="Times New Roman"/>
          <w:b w:val="false"/>
          <w:i w:val="false"/>
          <w:color w:val="000000"/>
          <w:sz w:val="28"/>
        </w:rPr>
        <w:t>
      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bookmarkEnd w:id="3755"/>
    <w:bookmarkStart w:name="z3855" w:id="3756"/>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 мәні болып табылатын қызмет көрсету көлемдерін өзге қосалқы мердігерлерге (бірлесіп орындаушыларға) беруге тыйым салынады.</w:t>
      </w:r>
    </w:p>
    <w:bookmarkEnd w:id="3756"/>
    <w:bookmarkStart w:name="z3856" w:id="3757"/>
    <w:p>
      <w:pPr>
        <w:spacing w:after="0"/>
        <w:ind w:left="0"/>
        <w:jc w:val="both"/>
      </w:pPr>
      <w:r>
        <w:rPr>
          <w:rFonts w:ascii="Times New Roman"/>
          <w:b w:val="false"/>
          <w:i w:val="false"/>
          <w:color w:val="000000"/>
          <w:sz w:val="28"/>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қосалқы мердігерлер тартуға жол берілмейді</w:t>
      </w:r>
      <w:r>
        <w:rPr>
          <w:rFonts w:ascii="Times New Roman"/>
          <w:b w:val="false"/>
          <w:i w:val="false"/>
          <w:color w:val="000000"/>
          <w:vertAlign w:val="superscript"/>
        </w:rPr>
        <w:t>7,8</w:t>
      </w:r>
      <w:r>
        <w:rPr>
          <w:rFonts w:ascii="Times New Roman"/>
          <w:b w:val="false"/>
          <w:i w:val="false"/>
          <w:color w:val="000000"/>
          <w:sz w:val="28"/>
        </w:rPr>
        <w:t>.</w:t>
      </w:r>
    </w:p>
    <w:bookmarkEnd w:id="3757"/>
    <w:bookmarkStart w:name="z3857" w:id="3758"/>
    <w:p>
      <w:pPr>
        <w:spacing w:after="0"/>
        <w:ind w:left="0"/>
        <w:jc w:val="both"/>
      </w:pPr>
      <w:r>
        <w:rPr>
          <w:rFonts w:ascii="Times New Roman"/>
          <w:b w:val="false"/>
          <w:i w:val="false"/>
          <w:color w:val="000000"/>
          <w:sz w:val="28"/>
        </w:rPr>
        <w:t xml:space="preserve">
      7.9. Тапсырыс беруші осы Шарт бойынша Өнім беруші өз міндеттемелерін орындамауына байланысты Шартты бұзған жағдайда оның орындалуын қамтамасыз ету соманы,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соманы (бар болса қайтармайды.</w:t>
      </w:r>
    </w:p>
    <w:bookmarkEnd w:id="3758"/>
    <w:bookmarkStart w:name="z3858" w:id="3759"/>
    <w:p>
      <w:pPr>
        <w:spacing w:after="0"/>
        <w:ind w:left="0"/>
        <w:jc w:val="both"/>
      </w:pPr>
      <w:r>
        <w:rPr>
          <w:rFonts w:ascii="Times New Roman"/>
          <w:b w:val="false"/>
          <w:i w:val="false"/>
          <w:color w:val="000000"/>
          <w:sz w:val="28"/>
        </w:rPr>
        <w:t>
      7.10. Тапсырыс беруші енгізілген Шарттың орындалуын қамтамасыз етуді, сондай-ақ демпингке қарсы шаралар қабылданған жағдайда (бар болса) қамтамасыз ету сомасын өнім беруші Шарт бойынша өз міндеттемелерін толық және тиісінше орындаған күннен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Өнім берушіге қайтарады.</w:t>
      </w:r>
    </w:p>
    <w:bookmarkEnd w:id="3759"/>
    <w:bookmarkStart w:name="z3859" w:id="3760"/>
    <w:p>
      <w:pPr>
        <w:spacing w:after="0"/>
        <w:ind w:left="0"/>
        <w:jc w:val="both"/>
      </w:pPr>
      <w:r>
        <w:rPr>
          <w:rFonts w:ascii="Times New Roman"/>
          <w:b w:val="false"/>
          <w:i w:val="false"/>
          <w:color w:val="000000"/>
          <w:sz w:val="28"/>
        </w:rPr>
        <w:t>
      &lt;№. Жаңа тармақ&gt;*</w:t>
      </w:r>
    </w:p>
    <w:bookmarkEnd w:id="3760"/>
    <w:bookmarkStart w:name="z3860" w:id="3761"/>
    <w:p>
      <w:pPr>
        <w:spacing w:after="0"/>
        <w:ind w:left="0"/>
        <w:jc w:val="both"/>
      </w:pPr>
      <w:r>
        <w:rPr>
          <w:rFonts w:ascii="Times New Roman"/>
          <w:b w:val="false"/>
          <w:i w:val="false"/>
          <w:color w:val="000000"/>
          <w:sz w:val="28"/>
        </w:rPr>
        <w:t>
      8. Шарттың қолданылу мерзімі және бұзылу талаптары</w:t>
      </w:r>
    </w:p>
    <w:bookmarkEnd w:id="3761"/>
    <w:bookmarkStart w:name="z3861" w:id="3762"/>
    <w:p>
      <w:pPr>
        <w:spacing w:after="0"/>
        <w:ind w:left="0"/>
        <w:jc w:val="both"/>
      </w:pPr>
      <w:r>
        <w:rPr>
          <w:rFonts w:ascii="Times New Roman"/>
          <w:b w:val="false"/>
          <w:i w:val="false"/>
          <w:color w:val="000000"/>
          <w:sz w:val="28"/>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bookmarkEnd w:id="3762"/>
    <w:bookmarkStart w:name="z3862" w:id="3763"/>
    <w:p>
      <w:pPr>
        <w:spacing w:after="0"/>
        <w:ind w:left="0"/>
        <w:jc w:val="both"/>
      </w:pPr>
      <w:r>
        <w:rPr>
          <w:rFonts w:ascii="Times New Roman"/>
          <w:b w:val="false"/>
          <w:i w:val="false"/>
          <w:color w:val="000000"/>
          <w:sz w:val="28"/>
        </w:rPr>
        <w:t>
      8.2. Мынадай оқиғалар олардың көбеюi бөлiгінде қызмет көрсету ұзақтығы мерзiмдерiнің өзгеруiне әкеп соқтырады:</w:t>
      </w:r>
    </w:p>
    <w:bookmarkEnd w:id="3763"/>
    <w:bookmarkStart w:name="z3863" w:id="3764"/>
    <w:p>
      <w:pPr>
        <w:spacing w:after="0"/>
        <w:ind w:left="0"/>
        <w:jc w:val="both"/>
      </w:pPr>
      <w:r>
        <w:rPr>
          <w:rFonts w:ascii="Times New Roman"/>
          <w:b w:val="false"/>
          <w:i w:val="false"/>
          <w:color w:val="000000"/>
          <w:sz w:val="28"/>
        </w:rPr>
        <w:t>
      1) Тапсырыс беруші Объектiнiң барлық учаскелерiн пайдалануға тыйым салады, ол өз кезегінде қызмет көрсетудің кешіктірілуіне әкеп соқтырады;</w:t>
      </w:r>
    </w:p>
    <w:bookmarkEnd w:id="3764"/>
    <w:bookmarkStart w:name="z3864" w:id="3765"/>
    <w:p>
      <w:pPr>
        <w:spacing w:after="0"/>
        <w:ind w:left="0"/>
        <w:jc w:val="both"/>
      </w:pPr>
      <w:r>
        <w:rPr>
          <w:rFonts w:ascii="Times New Roman"/>
          <w:b w:val="false"/>
          <w:i w:val="false"/>
          <w:color w:val="000000"/>
          <w:sz w:val="28"/>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bookmarkEnd w:id="3765"/>
    <w:bookmarkStart w:name="z3865" w:id="3766"/>
    <w:p>
      <w:pPr>
        <w:spacing w:after="0"/>
        <w:ind w:left="0"/>
        <w:jc w:val="both"/>
      </w:pPr>
      <w:r>
        <w:rPr>
          <w:rFonts w:ascii="Times New Roman"/>
          <w:b w:val="false"/>
          <w:i w:val="false"/>
          <w:color w:val="000000"/>
          <w:sz w:val="28"/>
        </w:rPr>
        <w:t>
      &lt;Жаңа абзац&gt;</w:t>
      </w:r>
    </w:p>
    <w:bookmarkEnd w:id="3766"/>
    <w:bookmarkStart w:name="z3866" w:id="3767"/>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3767"/>
    <w:bookmarkStart w:name="z3867" w:id="3768"/>
    <w:p>
      <w:pPr>
        <w:spacing w:after="0"/>
        <w:ind w:left="0"/>
        <w:jc w:val="both"/>
      </w:pPr>
      <w:r>
        <w:rPr>
          <w:rFonts w:ascii="Times New Roman"/>
          <w:b w:val="false"/>
          <w:i w:val="false"/>
          <w:color w:val="000000"/>
          <w:sz w:val="28"/>
        </w:rPr>
        <w:t>
      8.5. Шарт одан әрі оны орындау орынсыз болған жағдайда, тараптардың келісімі бойынша бұзылуы мүмкін.</w:t>
      </w:r>
    </w:p>
    <w:bookmarkEnd w:id="3768"/>
    <w:bookmarkStart w:name="z3868" w:id="3769"/>
    <w:p>
      <w:pPr>
        <w:spacing w:after="0"/>
        <w:ind w:left="0"/>
        <w:jc w:val="both"/>
      </w:pPr>
      <w:r>
        <w:rPr>
          <w:rFonts w:ascii="Times New Roman"/>
          <w:b w:val="false"/>
          <w:i w:val="false"/>
          <w:color w:val="000000"/>
          <w:sz w:val="28"/>
        </w:rPr>
        <w:t>
      8.6.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жібере отырып:</w:t>
      </w:r>
    </w:p>
    <w:bookmarkEnd w:id="3769"/>
    <w:bookmarkStart w:name="z3869" w:id="3770"/>
    <w:p>
      <w:pPr>
        <w:spacing w:after="0"/>
        <w:ind w:left="0"/>
        <w:jc w:val="both"/>
      </w:pPr>
      <w:r>
        <w:rPr>
          <w:rFonts w:ascii="Times New Roman"/>
          <w:b w:val="false"/>
          <w:i w:val="false"/>
          <w:color w:val="000000"/>
          <w:sz w:val="28"/>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bookmarkEnd w:id="3770"/>
    <w:bookmarkStart w:name="z3870" w:id="3771"/>
    <w:p>
      <w:pPr>
        <w:spacing w:after="0"/>
        <w:ind w:left="0"/>
        <w:jc w:val="both"/>
      </w:pPr>
      <w:r>
        <w:rPr>
          <w:rFonts w:ascii="Times New Roman"/>
          <w:b w:val="false"/>
          <w:i w:val="false"/>
          <w:color w:val="000000"/>
          <w:sz w:val="28"/>
        </w:rPr>
        <w:t>
      2) егер Өнім беруші Шарт бойынша өз міндеттемелерін орындай алмаса, осы Шартты толық немесе ішінара бұза алады.</w:t>
      </w:r>
    </w:p>
    <w:bookmarkEnd w:id="3771"/>
    <w:bookmarkStart w:name="z3871" w:id="3772"/>
    <w:p>
      <w:pPr>
        <w:spacing w:after="0"/>
        <w:ind w:left="0"/>
        <w:jc w:val="both"/>
      </w:pPr>
      <w:r>
        <w:rPr>
          <w:rFonts w:ascii="Times New Roman"/>
          <w:b w:val="false"/>
          <w:i w:val="false"/>
          <w:color w:val="000000"/>
          <w:sz w:val="28"/>
        </w:rPr>
        <w:t>
      8.7. Шарт:</w:t>
      </w:r>
    </w:p>
    <w:bookmarkEnd w:id="3772"/>
    <w:bookmarkStart w:name="z3872" w:id="3773"/>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бұзылғаны анықталған;</w:t>
      </w:r>
    </w:p>
    <w:bookmarkEnd w:id="3773"/>
    <w:bookmarkStart w:name="z3873" w:id="3774"/>
    <w:p>
      <w:pPr>
        <w:spacing w:after="0"/>
        <w:ind w:left="0"/>
        <w:jc w:val="both"/>
      </w:pPr>
      <w:r>
        <w:rPr>
          <w:rFonts w:ascii="Times New Roman"/>
          <w:b w:val="false"/>
          <w:i w:val="false"/>
          <w:color w:val="000000"/>
          <w:sz w:val="28"/>
        </w:rPr>
        <w:t>
      2) мемлекеттік сатып алуды ұйымдастырушы Өнім берушіге Заңда көзделмеген қолдауды көрсеткен;</w:t>
      </w:r>
    </w:p>
    <w:bookmarkEnd w:id="3774"/>
    <w:bookmarkStart w:name="z3874" w:id="3775"/>
    <w:p>
      <w:pPr>
        <w:spacing w:after="0"/>
        <w:ind w:left="0"/>
        <w:jc w:val="both"/>
      </w:pPr>
      <w:r>
        <w:rPr>
          <w:rFonts w:ascii="Times New Roman"/>
          <w:b w:val="false"/>
          <w:i w:val="false"/>
          <w:color w:val="000000"/>
          <w:sz w:val="28"/>
        </w:rPr>
        <w:t xml:space="preserve">
      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сомаларды енгізбеу арқылы Шарт жасасудан жалтару жағдайында кез келген кезеңде бұзылуы мүмкін.</w:t>
      </w:r>
    </w:p>
    <w:bookmarkEnd w:id="3775"/>
    <w:bookmarkStart w:name="z3875" w:id="3776"/>
    <w:p>
      <w:pPr>
        <w:spacing w:after="0"/>
        <w:ind w:left="0"/>
        <w:jc w:val="both"/>
      </w:pPr>
      <w:r>
        <w:rPr>
          <w:rFonts w:ascii="Times New Roman"/>
          <w:b w:val="false"/>
          <w:i w:val="false"/>
          <w:color w:val="000000"/>
          <w:sz w:val="28"/>
        </w:rPr>
        <w:t>
      9. Хабарлама</w:t>
      </w:r>
    </w:p>
    <w:bookmarkEnd w:id="3776"/>
    <w:bookmarkStart w:name="z3876" w:id="3777"/>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не веб-портал арқылы жіберіледі.</w:t>
      </w:r>
    </w:p>
    <w:bookmarkEnd w:id="3777"/>
    <w:bookmarkStart w:name="z3877" w:id="3778"/>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3778"/>
    <w:bookmarkStart w:name="z3878" w:id="3779"/>
    <w:p>
      <w:pPr>
        <w:spacing w:after="0"/>
        <w:ind w:left="0"/>
        <w:jc w:val="both"/>
      </w:pPr>
      <w:r>
        <w:rPr>
          <w:rFonts w:ascii="Times New Roman"/>
          <w:b w:val="false"/>
          <w:i w:val="false"/>
          <w:color w:val="000000"/>
          <w:sz w:val="28"/>
        </w:rPr>
        <w:t>
      10. Форс-мажор</w:t>
      </w:r>
    </w:p>
    <w:bookmarkEnd w:id="3779"/>
    <w:bookmarkStart w:name="z3879" w:id="3780"/>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bookmarkEnd w:id="3780"/>
    <w:bookmarkStart w:name="z3880" w:id="3781"/>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bookmarkEnd w:id="3781"/>
    <w:bookmarkStart w:name="z3881" w:id="3782"/>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3782"/>
    <w:bookmarkStart w:name="z3882" w:id="3783"/>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3783"/>
    <w:bookmarkStart w:name="z3883" w:id="3784"/>
    <w:p>
      <w:pPr>
        <w:spacing w:after="0"/>
        <w:ind w:left="0"/>
        <w:jc w:val="both"/>
      </w:pPr>
      <w:r>
        <w:rPr>
          <w:rFonts w:ascii="Times New Roman"/>
          <w:b w:val="false"/>
          <w:i w:val="false"/>
          <w:color w:val="000000"/>
          <w:sz w:val="28"/>
        </w:rPr>
        <w:t>
      11. Даулы мәселелерді шешу</w:t>
      </w:r>
    </w:p>
    <w:bookmarkEnd w:id="3784"/>
    <w:bookmarkStart w:name="z3884" w:id="3785"/>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End w:id="3785"/>
    <w:bookmarkStart w:name="z3885" w:id="3786"/>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3786"/>
    <w:bookmarkStart w:name="z3886" w:id="3787"/>
    <w:p>
      <w:pPr>
        <w:spacing w:after="0"/>
        <w:ind w:left="0"/>
        <w:jc w:val="both"/>
      </w:pPr>
      <w:r>
        <w:rPr>
          <w:rFonts w:ascii="Times New Roman"/>
          <w:b w:val="false"/>
          <w:i w:val="false"/>
          <w:color w:val="000000"/>
          <w:sz w:val="28"/>
        </w:rPr>
        <w:t>
      12. Өзге де шарттар</w:t>
      </w:r>
    </w:p>
    <w:bookmarkEnd w:id="3787"/>
    <w:bookmarkStart w:name="z3887" w:id="3788"/>
    <w:p>
      <w:pPr>
        <w:spacing w:after="0"/>
        <w:ind w:left="0"/>
        <w:jc w:val="both"/>
      </w:pPr>
      <w:r>
        <w:rPr>
          <w:rFonts w:ascii="Times New Roman"/>
          <w:b w:val="false"/>
          <w:i w:val="false"/>
          <w:color w:val="000000"/>
          <w:sz w:val="28"/>
        </w:rPr>
        <w:t>
      12.1. Салықтар мен бюджетке түсетін басқа да міндетті төлемдер Қазақстан Республикасының салық және кеден заңнамасына сәйкес төленуге жатады.</w:t>
      </w:r>
    </w:p>
    <w:bookmarkEnd w:id="3788"/>
    <w:bookmarkStart w:name="z3888" w:id="3789"/>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3789"/>
    <w:bookmarkStart w:name="z3889" w:id="3790"/>
    <w:p>
      <w:pPr>
        <w:spacing w:after="0"/>
        <w:ind w:left="0"/>
        <w:jc w:val="both"/>
      </w:pPr>
      <w:r>
        <w:rPr>
          <w:rFonts w:ascii="Times New Roman"/>
          <w:b w:val="false"/>
          <w:i w:val="false"/>
          <w:color w:val="000000"/>
          <w:sz w:val="28"/>
        </w:rPr>
        <w:t xml:space="preserve">
      12.3. Өнім берушінің таңдауы үшін негіз болған сапаның өзгермеуі шарты мен басқа да шарттарда жасалған Шартқа өзгерістер енгізуге Заңның </w:t>
      </w:r>
      <w:r>
        <w:rPr>
          <w:rFonts w:ascii="Times New Roman"/>
          <w:b w:val="false"/>
          <w:i w:val="false"/>
          <w:color w:val="000000"/>
          <w:sz w:val="28"/>
        </w:rPr>
        <w:t>45-бабының</w:t>
      </w:r>
      <w:r>
        <w:rPr>
          <w:rFonts w:ascii="Times New Roman"/>
          <w:b w:val="false"/>
          <w:i w:val="false"/>
          <w:color w:val="000000"/>
          <w:sz w:val="28"/>
        </w:rPr>
        <w:t xml:space="preserve"> 2-тармағында көзделген жағдайларда жол беріледі.</w:t>
      </w:r>
    </w:p>
    <w:bookmarkEnd w:id="3790"/>
    <w:bookmarkStart w:name="z3890" w:id="3791"/>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bookmarkEnd w:id="3791"/>
    <w:bookmarkStart w:name="z3891" w:id="3792"/>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bookmarkEnd w:id="3792"/>
    <w:bookmarkStart w:name="z3892" w:id="3793"/>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bookmarkEnd w:id="3793"/>
    <w:bookmarkStart w:name="z3893" w:id="3794"/>
    <w:p>
      <w:pPr>
        <w:spacing w:after="0"/>
        <w:ind w:left="0"/>
        <w:jc w:val="both"/>
      </w:pPr>
      <w:r>
        <w:rPr>
          <w:rFonts w:ascii="Times New Roman"/>
          <w:b w:val="false"/>
          <w:i w:val="false"/>
          <w:color w:val="000000"/>
          <w:sz w:val="28"/>
        </w:rPr>
        <w:t>
      &lt;№. Жаңа тармақ&gt;*</w:t>
      </w:r>
    </w:p>
    <w:bookmarkEnd w:id="3794"/>
    <w:bookmarkStart w:name="z3894" w:id="3795"/>
    <w:p>
      <w:pPr>
        <w:spacing w:after="0"/>
        <w:ind w:left="0"/>
        <w:jc w:val="both"/>
      </w:pPr>
      <w:r>
        <w:rPr>
          <w:rFonts w:ascii="Times New Roman"/>
          <w:b w:val="false"/>
          <w:i w:val="false"/>
          <w:color w:val="000000"/>
          <w:sz w:val="28"/>
        </w:rPr>
        <w:t>
      Ескертпе:</w:t>
      </w:r>
    </w:p>
    <w:bookmarkEnd w:id="3795"/>
    <w:bookmarkStart w:name="z3895" w:id="3796"/>
    <w:p>
      <w:pPr>
        <w:spacing w:after="0"/>
        <w:ind w:left="0"/>
        <w:jc w:val="both"/>
      </w:pPr>
      <w:r>
        <w:rPr>
          <w:rFonts w:ascii="Times New Roman"/>
          <w:b w:val="false"/>
          <w:i w:val="false"/>
          <w:color w:val="000000"/>
          <w:sz w:val="28"/>
        </w:rPr>
        <w:t>
      * Тапсырыс берушінің Қазақстан Республикасының заңнамасында көзделмеген міндеттемелерді орындау бойынша өнім берушіге қойылатын талаптарды және (немесе) шарттарды белгілеуіне жол берілмейді.</w:t>
      </w:r>
    </w:p>
    <w:bookmarkEnd w:id="3796"/>
    <w:bookmarkStart w:name="z3896" w:id="3797"/>
    <w:p>
      <w:pPr>
        <w:spacing w:after="0"/>
        <w:ind w:left="0"/>
        <w:jc w:val="both"/>
      </w:pPr>
      <w:r>
        <w:rPr>
          <w:rFonts w:ascii="Times New Roman"/>
          <w:b w:val="false"/>
          <w:i w:val="false"/>
          <w:color w:val="000000"/>
          <w:sz w:val="28"/>
        </w:rPr>
        <w:t>
      13. Тараптардың деректемелері</w:t>
      </w:r>
    </w:p>
    <w:bookmarkEnd w:id="3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3798"/>
          <w:p>
            <w:pPr>
              <w:spacing w:after="20"/>
              <w:ind w:left="20"/>
              <w:jc w:val="both"/>
            </w:pPr>
            <w:r>
              <w:rPr>
                <w:rFonts w:ascii="Times New Roman"/>
                <w:b w:val="false"/>
                <w:i w:val="false"/>
                <w:color w:val="000000"/>
                <w:sz w:val="20"/>
              </w:rPr>
              <w:t>
Тапсырыс беруші:</w:t>
            </w:r>
          </w:p>
          <w:bookmarkEnd w:id="3798"/>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мекенжайы&gt;БСН &lt;Тапсырыс берушінің БСН&gt;БСК&lt; Тапсырыс берушінің БСК&gt; ЖСК&lt;Тапсырыс берушінің ЖСК&gt;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3799"/>
          <w:p>
            <w:pPr>
              <w:spacing w:after="20"/>
              <w:ind w:left="20"/>
              <w:jc w:val="both"/>
            </w:pPr>
            <w:r>
              <w:rPr>
                <w:rFonts w:ascii="Times New Roman"/>
                <w:b w:val="false"/>
                <w:i w:val="false"/>
                <w:color w:val="000000"/>
                <w:sz w:val="20"/>
              </w:rPr>
              <w:t>
Өнім беруші (Өнім беруші ақша талабын (факторингті) басқаға беру арқылы қаржыландыру шартын жасасқан кезде қаражат алушы):</w:t>
            </w:r>
          </w:p>
          <w:bookmarkEnd w:id="3799"/>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 БСН/ССН/ТЕН &lt;Өнім берушінің БСН/ССН/ТЕН&gt; БСК&lt;Өнім берушінің БСК&gt;ЖСК&lt;Өнім берушінің ЖСК&gt;&lt;Банктің атауы&gt; Тел.: &lt;Өнім берушінің телефоны&gt; &lt;Өнім берушінің лауазымы&gt;&lt;Өнім берушінің ТАӘ&gt;</w:t>
            </w:r>
          </w:p>
        </w:tc>
      </w:tr>
    </w:tbl>
    <w:bookmarkStart w:name="z3899" w:id="3800"/>
    <w:p>
      <w:pPr>
        <w:spacing w:after="0"/>
        <w:ind w:left="0"/>
        <w:jc w:val="both"/>
      </w:pPr>
      <w:r>
        <w:rPr>
          <w:rFonts w:ascii="Times New Roman"/>
          <w:b w:val="false"/>
          <w:i w:val="false"/>
          <w:color w:val="000000"/>
          <w:sz w:val="28"/>
        </w:rPr>
        <w:t>
      Аббревиатураларды таратып жазу:</w:t>
      </w:r>
    </w:p>
    <w:bookmarkEnd w:id="3800"/>
    <w:bookmarkStart w:name="z3900" w:id="3801"/>
    <w:p>
      <w:pPr>
        <w:spacing w:after="0"/>
        <w:ind w:left="0"/>
        <w:jc w:val="both"/>
      </w:pPr>
      <w:r>
        <w:rPr>
          <w:rFonts w:ascii="Times New Roman"/>
          <w:b w:val="false"/>
          <w:i w:val="false"/>
          <w:color w:val="000000"/>
          <w:sz w:val="28"/>
        </w:rPr>
        <w:t>
      БСН – бизнес-сәйкестендіру нөмірі;</w:t>
      </w:r>
    </w:p>
    <w:bookmarkEnd w:id="3801"/>
    <w:bookmarkStart w:name="z3901" w:id="3802"/>
    <w:p>
      <w:pPr>
        <w:spacing w:after="0"/>
        <w:ind w:left="0"/>
        <w:jc w:val="both"/>
      </w:pPr>
      <w:r>
        <w:rPr>
          <w:rFonts w:ascii="Times New Roman"/>
          <w:b w:val="false"/>
          <w:i w:val="false"/>
          <w:color w:val="000000"/>
          <w:sz w:val="28"/>
        </w:rPr>
        <w:t>
      БСК – банктік сәйкестендіру коды;</w:t>
      </w:r>
    </w:p>
    <w:bookmarkEnd w:id="3802"/>
    <w:bookmarkStart w:name="z3902" w:id="3803"/>
    <w:p>
      <w:pPr>
        <w:spacing w:after="0"/>
        <w:ind w:left="0"/>
        <w:jc w:val="both"/>
      </w:pPr>
      <w:r>
        <w:rPr>
          <w:rFonts w:ascii="Times New Roman"/>
          <w:b w:val="false"/>
          <w:i w:val="false"/>
          <w:color w:val="000000"/>
          <w:sz w:val="28"/>
        </w:rPr>
        <w:t>
      ЖСК – жеке сәйкестендіру коды;</w:t>
      </w:r>
    </w:p>
    <w:bookmarkEnd w:id="3803"/>
    <w:bookmarkStart w:name="z3903" w:id="3804"/>
    <w:p>
      <w:pPr>
        <w:spacing w:after="0"/>
        <w:ind w:left="0"/>
        <w:jc w:val="both"/>
      </w:pPr>
      <w:r>
        <w:rPr>
          <w:rFonts w:ascii="Times New Roman"/>
          <w:b w:val="false"/>
          <w:i w:val="false"/>
          <w:color w:val="000000"/>
          <w:sz w:val="28"/>
        </w:rPr>
        <w:t>
      ЖСН – жеке сәйкестендіру нөмірі;</w:t>
      </w:r>
    </w:p>
    <w:bookmarkEnd w:id="3804"/>
    <w:bookmarkStart w:name="z3904" w:id="3805"/>
    <w:p>
      <w:pPr>
        <w:spacing w:after="0"/>
        <w:ind w:left="0"/>
        <w:jc w:val="both"/>
      </w:pPr>
      <w:r>
        <w:rPr>
          <w:rFonts w:ascii="Times New Roman"/>
          <w:b w:val="false"/>
          <w:i w:val="false"/>
          <w:color w:val="000000"/>
          <w:sz w:val="28"/>
        </w:rPr>
        <w:t>
      ССН – салық төлеушінің сәйкестендіру нөмірі;</w:t>
      </w:r>
    </w:p>
    <w:bookmarkEnd w:id="3805"/>
    <w:bookmarkStart w:name="z3905" w:id="3806"/>
    <w:p>
      <w:pPr>
        <w:spacing w:after="0"/>
        <w:ind w:left="0"/>
        <w:jc w:val="both"/>
      </w:pPr>
      <w:r>
        <w:rPr>
          <w:rFonts w:ascii="Times New Roman"/>
          <w:b w:val="false"/>
          <w:i w:val="false"/>
          <w:color w:val="000000"/>
          <w:sz w:val="28"/>
        </w:rPr>
        <w:t>
      ТЕН – төлеушіні есепке алу нөмірі;</w:t>
      </w:r>
    </w:p>
    <w:bookmarkEnd w:id="3806"/>
    <w:bookmarkStart w:name="z3906" w:id="3807"/>
    <w:p>
      <w:pPr>
        <w:spacing w:after="0"/>
        <w:ind w:left="0"/>
        <w:jc w:val="both"/>
      </w:pPr>
      <w:r>
        <w:rPr>
          <w:rFonts w:ascii="Times New Roman"/>
          <w:b w:val="false"/>
          <w:i w:val="false"/>
          <w:color w:val="000000"/>
          <w:sz w:val="28"/>
        </w:rPr>
        <w:t>
      ҚҚС – қосылған құн салығы;</w:t>
      </w:r>
    </w:p>
    <w:bookmarkEnd w:id="3807"/>
    <w:bookmarkStart w:name="z3907" w:id="3808"/>
    <w:p>
      <w:pPr>
        <w:spacing w:after="0"/>
        <w:ind w:left="0"/>
        <w:jc w:val="both"/>
      </w:pPr>
      <w:r>
        <w:rPr>
          <w:rFonts w:ascii="Times New Roman"/>
          <w:b w:val="false"/>
          <w:i w:val="false"/>
          <w:color w:val="000000"/>
          <w:sz w:val="28"/>
        </w:rPr>
        <w:t>
      Т.А.Ә. – тегі аты әкесінің аты.</w:t>
      </w:r>
    </w:p>
    <w:bookmarkEnd w:id="3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38-қосымша</w:t>
            </w:r>
          </w:p>
        </w:tc>
      </w:tr>
    </w:tbl>
    <w:bookmarkStart w:name="z3909" w:id="3809"/>
    <w:p>
      <w:pPr>
        <w:spacing w:after="0"/>
        <w:ind w:left="0"/>
        <w:jc w:val="left"/>
      </w:pPr>
      <w:r>
        <w:rPr>
          <w:rFonts w:ascii="Times New Roman"/>
          <w:b/>
          <w:i w:val="false"/>
          <w:color w:val="000000"/>
        </w:rPr>
        <w:t xml:space="preserve"> Банктік кепілдік (мемлекеттік сатып алу туралы шарттың орындалуын қамтамасыз ету нысаны)</w:t>
      </w:r>
    </w:p>
    <w:bookmarkEnd w:id="3809"/>
    <w:bookmarkStart w:name="z3910" w:id="3810"/>
    <w:p>
      <w:pPr>
        <w:spacing w:after="0"/>
        <w:ind w:left="0"/>
        <w:jc w:val="both"/>
      </w:pPr>
      <w:r>
        <w:rPr>
          <w:rFonts w:ascii="Times New Roman"/>
          <w:b w:val="false"/>
          <w:i w:val="false"/>
          <w:color w:val="000000"/>
          <w:sz w:val="28"/>
        </w:rPr>
        <w:t>
      Банктің атауы: _________________________________________</w:t>
      </w:r>
    </w:p>
    <w:bookmarkEnd w:id="3810"/>
    <w:bookmarkStart w:name="z3911" w:id="3811"/>
    <w:p>
      <w:pPr>
        <w:spacing w:after="0"/>
        <w:ind w:left="0"/>
        <w:jc w:val="both"/>
      </w:pPr>
      <w:r>
        <w:rPr>
          <w:rFonts w:ascii="Times New Roman"/>
          <w:b w:val="false"/>
          <w:i w:val="false"/>
          <w:color w:val="000000"/>
          <w:sz w:val="28"/>
        </w:rPr>
        <w:t>
      (банктің атауы мен деректемелері)</w:t>
      </w:r>
    </w:p>
    <w:bookmarkEnd w:id="3811"/>
    <w:bookmarkStart w:name="z3912" w:id="3812"/>
    <w:p>
      <w:pPr>
        <w:spacing w:after="0"/>
        <w:ind w:left="0"/>
        <w:jc w:val="both"/>
      </w:pPr>
      <w:r>
        <w:rPr>
          <w:rFonts w:ascii="Times New Roman"/>
          <w:b w:val="false"/>
          <w:i w:val="false"/>
          <w:color w:val="000000"/>
          <w:sz w:val="28"/>
        </w:rPr>
        <w:t>
      Кімге: _______________________________________________________</w:t>
      </w:r>
    </w:p>
    <w:bookmarkEnd w:id="3812"/>
    <w:bookmarkStart w:name="z3913" w:id="3813"/>
    <w:p>
      <w:pPr>
        <w:spacing w:after="0"/>
        <w:ind w:left="0"/>
        <w:jc w:val="both"/>
      </w:pPr>
      <w:r>
        <w:rPr>
          <w:rFonts w:ascii="Times New Roman"/>
          <w:b w:val="false"/>
          <w:i w:val="false"/>
          <w:color w:val="000000"/>
          <w:sz w:val="28"/>
        </w:rPr>
        <w:t>
      (тапсырыс берушінің атауы мен деректемелері)</w:t>
      </w:r>
    </w:p>
    <w:bookmarkEnd w:id="3813"/>
    <w:bookmarkStart w:name="z3914" w:id="3814"/>
    <w:p>
      <w:pPr>
        <w:spacing w:after="0"/>
        <w:ind w:left="0"/>
        <w:jc w:val="both"/>
      </w:pPr>
      <w:r>
        <w:rPr>
          <w:rFonts w:ascii="Times New Roman"/>
          <w:b w:val="false"/>
          <w:i w:val="false"/>
          <w:color w:val="000000"/>
          <w:sz w:val="28"/>
        </w:rPr>
        <w:t>
      Кепілді міндеттеме № ______ ________________ "___" _______ ___ ж.</w:t>
      </w:r>
    </w:p>
    <w:bookmarkEnd w:id="3814"/>
    <w:bookmarkStart w:name="z3915" w:id="3815"/>
    <w:p>
      <w:pPr>
        <w:spacing w:after="0"/>
        <w:ind w:left="0"/>
        <w:jc w:val="both"/>
      </w:pPr>
      <w:r>
        <w:rPr>
          <w:rFonts w:ascii="Times New Roman"/>
          <w:b w:val="false"/>
          <w:i w:val="false"/>
          <w:color w:val="000000"/>
          <w:sz w:val="28"/>
        </w:rPr>
        <w:t>
      (орналасқан жері)</w:t>
      </w:r>
    </w:p>
    <w:bookmarkEnd w:id="3815"/>
    <w:bookmarkStart w:name="z3916" w:id="3816"/>
    <w:p>
      <w:pPr>
        <w:spacing w:after="0"/>
        <w:ind w:left="0"/>
        <w:jc w:val="both"/>
      </w:pPr>
      <w:r>
        <w:rPr>
          <w:rFonts w:ascii="Times New Roman"/>
          <w:b w:val="false"/>
          <w:i w:val="false"/>
          <w:color w:val="000000"/>
          <w:sz w:val="28"/>
        </w:rPr>
        <w:t>
      "Өнім беруші" ___________________________ (өнім берушінің атауы)</w:t>
      </w:r>
    </w:p>
    <w:bookmarkEnd w:id="3816"/>
    <w:bookmarkStart w:name="z3917" w:id="3817"/>
    <w:p>
      <w:pPr>
        <w:spacing w:after="0"/>
        <w:ind w:left="0"/>
        <w:jc w:val="both"/>
      </w:pPr>
      <w:r>
        <w:rPr>
          <w:rFonts w:ascii="Times New Roman"/>
          <w:b w:val="false"/>
          <w:i w:val="false"/>
          <w:color w:val="000000"/>
          <w:sz w:val="28"/>
        </w:rPr>
        <w:t>
      __________________________________________________________________________</w:t>
      </w:r>
    </w:p>
    <w:bookmarkEnd w:id="3817"/>
    <w:bookmarkStart w:name="z3918" w:id="3818"/>
    <w:p>
      <w:pPr>
        <w:spacing w:after="0"/>
        <w:ind w:left="0"/>
        <w:jc w:val="both"/>
      </w:pPr>
      <w:r>
        <w:rPr>
          <w:rFonts w:ascii="Times New Roman"/>
          <w:b w:val="false"/>
          <w:i w:val="false"/>
          <w:color w:val="000000"/>
          <w:sz w:val="28"/>
        </w:rPr>
        <w:t>
       (тауарлардың, жұмыстардың немесе көрсетілетін қызметтердің сипаттамасы)</w:t>
      </w:r>
    </w:p>
    <w:bookmarkEnd w:id="3818"/>
    <w:bookmarkStart w:name="z3919" w:id="3819"/>
    <w:p>
      <w:pPr>
        <w:spacing w:after="0"/>
        <w:ind w:left="0"/>
        <w:jc w:val="both"/>
      </w:pPr>
      <w:r>
        <w:rPr>
          <w:rFonts w:ascii="Times New Roman"/>
          <w:b w:val="false"/>
          <w:i w:val="false"/>
          <w:color w:val="000000"/>
          <w:sz w:val="28"/>
        </w:rPr>
        <w:t>
      жеткізуге (орындауға, көрсетуге) _____ __________ ___ ж. № ___ мемлекеттік сатып алу туралы шарт (бұдан әрі – Шарт) жасасқанын (жасасатынын)* және Сіз Шартта Өнім беруші жалпы сомасы ________________________________ теңгеге банктік кепілдік түрінде оның орындалуын қамтамасыз етеді деп көздегеніңізді назарға ала отырып, осымен _______________________________________________________________________ (банктің атауы) жоғарыда көрсетілген Шарт бойынша кепілгер болып табылатынымызды және Сіздің төлеуге жазбаша талабыңызды, сондай-ақ Өнім беруші Шарт бойынша өз міндеттемелерін орындамағанын немесе тиісінше орындамағанын жазбаша растауды алғаннан кейін Сізге _______________________________ (сомасы санмен және жазумен) тең соманы төлеуге өзімізге қайтарусыз міндеттеме аламыз. Осы кепілді міндеттеме қол қойылған сәтінен бастап күшіне енеді және Өнім беруші Шарт бойынша өз міндеттемелерін толық орындаған сәтке дейін әрекет етеді. Осы кепілді міндеттемеге байланысты туындайтын барлық құқықтар мен міндеттер Қазақстан Республикасының заңнамасымен реттеледі.</w:t>
      </w:r>
    </w:p>
    <w:bookmarkEnd w:id="3819"/>
    <w:bookmarkStart w:name="z3920" w:id="3820"/>
    <w:p>
      <w:pPr>
        <w:spacing w:after="0"/>
        <w:ind w:left="0"/>
        <w:jc w:val="both"/>
      </w:pPr>
      <w:r>
        <w:rPr>
          <w:rFonts w:ascii="Times New Roman"/>
          <w:b w:val="false"/>
          <w:i w:val="false"/>
          <w:color w:val="000000"/>
          <w:sz w:val="28"/>
        </w:rPr>
        <w:t>
      Кепілгерлердің қолы/электронды-цифрлық Күні және мекенжайы</w:t>
      </w:r>
    </w:p>
    <w:bookmarkEnd w:id="3820"/>
    <w:bookmarkStart w:name="z3921" w:id="3821"/>
    <w:p>
      <w:pPr>
        <w:spacing w:after="0"/>
        <w:ind w:left="0"/>
        <w:jc w:val="both"/>
      </w:pPr>
      <w:r>
        <w:rPr>
          <w:rFonts w:ascii="Times New Roman"/>
          <w:b w:val="false"/>
          <w:i w:val="false"/>
          <w:color w:val="000000"/>
          <w:sz w:val="28"/>
        </w:rPr>
        <w:t>
      қолтаңбасы, мөрі (қағаз тасығышта)</w:t>
      </w:r>
    </w:p>
    <w:bookmarkEnd w:id="3821"/>
    <w:bookmarkStart w:name="z3922" w:id="3822"/>
    <w:p>
      <w:pPr>
        <w:spacing w:after="0"/>
        <w:ind w:left="0"/>
        <w:jc w:val="both"/>
      </w:pPr>
      <w:r>
        <w:rPr>
          <w:rFonts w:ascii="Times New Roman"/>
          <w:b w:val="false"/>
          <w:i w:val="false"/>
          <w:color w:val="000000"/>
          <w:sz w:val="28"/>
        </w:rPr>
        <w:t>
      (Банктің (банк филиалының) атынан оның бірінші басшысы немесе оның орынбасары және банктің бас бухгалтері).</w:t>
      </w:r>
    </w:p>
    <w:bookmarkEnd w:id="38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39-қосымша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3823"/>
          <w:p>
            <w:pPr>
              <w:spacing w:after="20"/>
              <w:ind w:left="20"/>
              <w:jc w:val="both"/>
            </w:pPr>
            <w:r>
              <w:rPr>
                <w:rFonts w:ascii="Times New Roman"/>
                <w:b w:val="false"/>
                <w:i w:val="false"/>
                <w:color w:val="000000"/>
                <w:sz w:val="20"/>
              </w:rPr>
              <w:t>
ЖСН/</w:t>
            </w:r>
          </w:p>
          <w:bookmarkEnd w:id="3823"/>
          <w:p>
            <w:pPr>
              <w:spacing w:after="20"/>
              <w:ind w:left="20"/>
              <w:jc w:val="both"/>
            </w:pPr>
            <w:r>
              <w:rPr>
                <w:rFonts w:ascii="Times New Roman"/>
                <w:b w:val="false"/>
                <w:i w:val="false"/>
                <w:color w:val="000000"/>
                <w:sz w:val="20"/>
              </w:rPr>
              <w:t>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20900" cy="533400"/>
                          </a:xfrm>
                          <a:prstGeom prst="rect">
                            <a:avLst/>
                          </a:prstGeom>
                        </pic:spPr>
                      </pic:pic>
                    </a:graphicData>
                  </a:graphic>
                </wp:inline>
              </w:drawing>
            </w:r>
          </w:p>
          <w:p>
            <w:pPr>
              <w:spacing w:after="20"/>
              <w:ind w:left="20"/>
              <w:jc w:val="both"/>
            </w:pPr>
          </w:p>
          <w:p>
            <w:pPr>
              <w:spacing w:after="20"/>
              <w:ind w:left="20"/>
              <w:jc w:val="both"/>
            </w:pPr>
          </w:p>
        </w:tc>
      </w:tr>
    </w:tbl>
    <w:bookmarkStart w:name="z3925" w:id="3824"/>
    <w:p>
      <w:pPr>
        <w:spacing w:after="0"/>
        <w:ind w:left="0"/>
        <w:jc w:val="both"/>
      </w:pPr>
      <w:r>
        <w:rPr>
          <w:rFonts w:ascii="Times New Roman"/>
          <w:b w:val="false"/>
          <w:i w:val="false"/>
          <w:color w:val="000000"/>
          <w:sz w:val="28"/>
        </w:rPr>
        <w:t>
      Сенімхат 20___ жылғы "___" ____________ дейін жарамды***</w:t>
      </w:r>
    </w:p>
    <w:bookmarkEnd w:id="3824"/>
    <w:bookmarkStart w:name="z3926" w:id="3825"/>
    <w:p>
      <w:pPr>
        <w:spacing w:after="0"/>
        <w:ind w:left="0"/>
        <w:jc w:val="both"/>
      </w:pPr>
      <w:r>
        <w:rPr>
          <w:rFonts w:ascii="Times New Roman"/>
          <w:b w:val="false"/>
          <w:i w:val="false"/>
          <w:color w:val="000000"/>
          <w:sz w:val="28"/>
        </w:rPr>
        <w:t>
      ________________________________________</w:t>
      </w:r>
    </w:p>
    <w:bookmarkEnd w:id="3825"/>
    <w:bookmarkStart w:name="z3927" w:id="3826"/>
    <w:p>
      <w:pPr>
        <w:spacing w:after="0"/>
        <w:ind w:left="0"/>
        <w:jc w:val="both"/>
      </w:pPr>
      <w:r>
        <w:rPr>
          <w:rFonts w:ascii="Times New Roman"/>
          <w:b w:val="false"/>
          <w:i w:val="false"/>
          <w:color w:val="000000"/>
          <w:sz w:val="28"/>
        </w:rPr>
        <w:t>
      алушының атауы, ЖСН/БСН және оның мекенжайы*</w:t>
      </w:r>
    </w:p>
    <w:bookmarkEnd w:id="3826"/>
    <w:bookmarkStart w:name="z3928" w:id="3827"/>
    <w:p>
      <w:pPr>
        <w:spacing w:after="0"/>
        <w:ind w:left="0"/>
        <w:jc w:val="both"/>
      </w:pPr>
      <w:r>
        <w:rPr>
          <w:rFonts w:ascii="Times New Roman"/>
          <w:b w:val="false"/>
          <w:i w:val="false"/>
          <w:color w:val="000000"/>
          <w:sz w:val="28"/>
        </w:rPr>
        <w:t>
      _______________________________________</w:t>
      </w:r>
    </w:p>
    <w:bookmarkEnd w:id="3827"/>
    <w:bookmarkStart w:name="z3929" w:id="3828"/>
    <w:p>
      <w:pPr>
        <w:spacing w:after="0"/>
        <w:ind w:left="0"/>
        <w:jc w:val="both"/>
      </w:pPr>
      <w:r>
        <w:rPr>
          <w:rFonts w:ascii="Times New Roman"/>
          <w:b w:val="false"/>
          <w:i w:val="false"/>
          <w:color w:val="000000"/>
          <w:sz w:val="28"/>
        </w:rPr>
        <w:t>
      төлеушінің атауы, ЖСН/БСН және оның мекенжайы *</w:t>
      </w:r>
    </w:p>
    <w:bookmarkEnd w:id="3828"/>
    <w:bookmarkStart w:name="z3930" w:id="3829"/>
    <w:p>
      <w:pPr>
        <w:spacing w:after="0"/>
        <w:ind w:left="0"/>
        <w:jc w:val="both"/>
      </w:pPr>
      <w:r>
        <w:rPr>
          <w:rFonts w:ascii="Times New Roman"/>
          <w:b w:val="false"/>
          <w:i w:val="false"/>
          <w:color w:val="000000"/>
          <w:sz w:val="28"/>
        </w:rPr>
        <w:t>
      ________________________________№ ____________________ ЖСК</w:t>
      </w:r>
    </w:p>
    <w:bookmarkEnd w:id="3829"/>
    <w:bookmarkStart w:name="z3931" w:id="3830"/>
    <w:p>
      <w:pPr>
        <w:spacing w:after="0"/>
        <w:ind w:left="0"/>
        <w:jc w:val="both"/>
      </w:pPr>
      <w:r>
        <w:rPr>
          <w:rFonts w:ascii="Times New Roman"/>
          <w:b w:val="false"/>
          <w:i w:val="false"/>
          <w:color w:val="000000"/>
          <w:sz w:val="28"/>
        </w:rPr>
        <w:t>
      қазынашылық органының/банктің атауы*</w:t>
      </w:r>
    </w:p>
    <w:bookmarkEnd w:id="3830"/>
    <w:bookmarkStart w:name="z3932" w:id="3831"/>
    <w:p>
      <w:pPr>
        <w:spacing w:after="0"/>
        <w:ind w:left="0"/>
        <w:jc w:val="left"/>
      </w:pPr>
      <w:r>
        <w:rPr>
          <w:rFonts w:ascii="Times New Roman"/>
          <w:b/>
          <w:i w:val="false"/>
          <w:color w:val="000000"/>
        </w:rPr>
        <w:t xml:space="preserve"> №__ сенімхат*** (электрондық нысан)</w:t>
      </w:r>
    </w:p>
    <w:bookmarkEnd w:id="3831"/>
    <w:bookmarkStart w:name="z3933" w:id="3832"/>
    <w:p>
      <w:pPr>
        <w:spacing w:after="0"/>
        <w:ind w:left="0"/>
        <w:jc w:val="both"/>
      </w:pPr>
      <w:r>
        <w:rPr>
          <w:rFonts w:ascii="Times New Roman"/>
          <w:b w:val="false"/>
          <w:i w:val="false"/>
          <w:color w:val="000000"/>
          <w:sz w:val="28"/>
        </w:rPr>
        <w:t>
      Берілген күні 20___ жылғы "____" __________ *</w:t>
      </w:r>
    </w:p>
    <w:bookmarkEnd w:id="3832"/>
    <w:bookmarkStart w:name="z3934" w:id="3833"/>
    <w:p>
      <w:pPr>
        <w:spacing w:after="0"/>
        <w:ind w:left="0"/>
        <w:jc w:val="both"/>
      </w:pPr>
      <w:r>
        <w:rPr>
          <w:rFonts w:ascii="Times New Roman"/>
          <w:b w:val="false"/>
          <w:i w:val="false"/>
          <w:color w:val="000000"/>
          <w:sz w:val="28"/>
        </w:rPr>
        <w:t>
      ____________________________________________________берілді***</w:t>
      </w:r>
    </w:p>
    <w:bookmarkEnd w:id="3833"/>
    <w:bookmarkStart w:name="z3935" w:id="3834"/>
    <w:p>
      <w:pPr>
        <w:spacing w:after="0"/>
        <w:ind w:left="0"/>
        <w:jc w:val="both"/>
      </w:pPr>
      <w:r>
        <w:rPr>
          <w:rFonts w:ascii="Times New Roman"/>
          <w:b w:val="false"/>
          <w:i w:val="false"/>
          <w:color w:val="000000"/>
          <w:sz w:val="28"/>
        </w:rPr>
        <w:t>
      лауазымы, тегі, аты, әкесінің аты</w:t>
      </w:r>
    </w:p>
    <w:bookmarkEnd w:id="3834"/>
    <w:bookmarkStart w:name="z3936" w:id="3835"/>
    <w:p>
      <w:pPr>
        <w:spacing w:after="0"/>
        <w:ind w:left="0"/>
        <w:jc w:val="both"/>
      </w:pPr>
      <w:r>
        <w:rPr>
          <w:rFonts w:ascii="Times New Roman"/>
          <w:b w:val="false"/>
          <w:i w:val="false"/>
          <w:color w:val="000000"/>
          <w:sz w:val="28"/>
        </w:rPr>
        <w:t>
      20_жылғы "_" Сериясы__№_____ жеке куәлік (төлқұжат)***</w:t>
      </w:r>
    </w:p>
    <w:bookmarkEnd w:id="3835"/>
    <w:bookmarkStart w:name="z3937" w:id="3836"/>
    <w:p>
      <w:pPr>
        <w:spacing w:after="0"/>
        <w:ind w:left="0"/>
        <w:jc w:val="both"/>
      </w:pPr>
      <w:r>
        <w:rPr>
          <w:rFonts w:ascii="Times New Roman"/>
          <w:b w:val="false"/>
          <w:i w:val="false"/>
          <w:color w:val="000000"/>
          <w:sz w:val="28"/>
        </w:rPr>
        <w:t>
      ______________________________________________________________________</w:t>
      </w:r>
    </w:p>
    <w:bookmarkEnd w:id="3836"/>
    <w:bookmarkStart w:name="z3938" w:id="3837"/>
    <w:p>
      <w:pPr>
        <w:spacing w:after="0"/>
        <w:ind w:left="0"/>
        <w:jc w:val="both"/>
      </w:pPr>
      <w:r>
        <w:rPr>
          <w:rFonts w:ascii="Times New Roman"/>
          <w:b w:val="false"/>
          <w:i w:val="false"/>
          <w:color w:val="000000"/>
          <w:sz w:val="28"/>
        </w:rPr>
        <w:t>
      жеке куәлікті (төлқұжатты) кім берді және қашан</w:t>
      </w:r>
    </w:p>
    <w:bookmarkEnd w:id="3837"/>
    <w:bookmarkStart w:name="z3939" w:id="3838"/>
    <w:p>
      <w:pPr>
        <w:spacing w:after="0"/>
        <w:ind w:left="0"/>
        <w:jc w:val="both"/>
      </w:pPr>
      <w:r>
        <w:rPr>
          <w:rFonts w:ascii="Times New Roman"/>
          <w:b w:val="false"/>
          <w:i w:val="false"/>
          <w:color w:val="000000"/>
          <w:sz w:val="28"/>
        </w:rPr>
        <w:t>
      №____________________________________ шарт бойынша активтерді***</w:t>
      </w:r>
    </w:p>
    <w:bookmarkEnd w:id="3838"/>
    <w:bookmarkStart w:name="z3940" w:id="3839"/>
    <w:p>
      <w:pPr>
        <w:spacing w:after="0"/>
        <w:ind w:left="0"/>
        <w:jc w:val="both"/>
      </w:pPr>
      <w:r>
        <w:rPr>
          <w:rFonts w:ascii="Times New Roman"/>
          <w:b w:val="false"/>
          <w:i w:val="false"/>
          <w:color w:val="000000"/>
          <w:sz w:val="28"/>
        </w:rPr>
        <w:t>
      құжаттың атауы, нөмірі және күні***</w:t>
      </w:r>
    </w:p>
    <w:bookmarkEnd w:id="3839"/>
    <w:bookmarkStart w:name="z3941" w:id="3840"/>
    <w:p>
      <w:pPr>
        <w:spacing w:after="0"/>
        <w:ind w:left="0"/>
        <w:jc w:val="both"/>
      </w:pPr>
      <w:r>
        <w:rPr>
          <w:rFonts w:ascii="Times New Roman"/>
          <w:b w:val="false"/>
          <w:i w:val="false"/>
          <w:color w:val="000000"/>
          <w:sz w:val="28"/>
        </w:rPr>
        <w:t>
      ____________________________________________________________алуға</w:t>
      </w:r>
    </w:p>
    <w:bookmarkEnd w:id="3840"/>
    <w:bookmarkStart w:name="z3942" w:id="3841"/>
    <w:p>
      <w:pPr>
        <w:spacing w:after="0"/>
        <w:ind w:left="0"/>
        <w:jc w:val="both"/>
      </w:pPr>
      <w:r>
        <w:rPr>
          <w:rFonts w:ascii="Times New Roman"/>
          <w:b w:val="false"/>
          <w:i w:val="false"/>
          <w:color w:val="000000"/>
          <w:sz w:val="28"/>
        </w:rPr>
        <w:t>
       жеткізушінің атауы*</w:t>
      </w:r>
    </w:p>
    <w:bookmarkEnd w:id="3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Ретімен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(жазумен)***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3" w:id="3842"/>
    <w:p>
      <w:pPr>
        <w:spacing w:after="0"/>
        <w:ind w:left="0"/>
        <w:jc w:val="both"/>
      </w:pPr>
      <w:r>
        <w:rPr>
          <w:rFonts w:ascii="Times New Roman"/>
          <w:b w:val="false"/>
          <w:i w:val="false"/>
          <w:color w:val="000000"/>
          <w:sz w:val="28"/>
        </w:rPr>
        <w:t>
      Сенімхатты алған адамның қолын (ТАӘ)* _______________(ЭЦҚ)</w:t>
      </w:r>
    </w:p>
    <w:bookmarkEnd w:id="3842"/>
    <w:bookmarkStart w:name="z3944" w:id="3843"/>
    <w:p>
      <w:pPr>
        <w:spacing w:after="0"/>
        <w:ind w:left="0"/>
        <w:jc w:val="both"/>
      </w:pPr>
      <w:r>
        <w:rPr>
          <w:rFonts w:ascii="Times New Roman"/>
          <w:b w:val="false"/>
          <w:i w:val="false"/>
          <w:color w:val="000000"/>
          <w:sz w:val="28"/>
        </w:rPr>
        <w:t>
      растаймыз:</w:t>
      </w:r>
    </w:p>
    <w:bookmarkEnd w:id="3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5" w:id="3844"/>
          <w:p>
            <w:pPr>
              <w:spacing w:after="20"/>
              <w:ind w:left="20"/>
              <w:jc w:val="both"/>
            </w:pPr>
            <w:r>
              <w:rPr>
                <w:rFonts w:ascii="Times New Roman"/>
                <w:b w:val="false"/>
                <w:i w:val="false"/>
                <w:color w:val="000000"/>
                <w:sz w:val="20"/>
              </w:rPr>
              <w:t>
қолы (ЭЦҚ)</w:t>
            </w:r>
          </w:p>
          <w:bookmarkEnd w:id="3844"/>
          <w:p>
            <w:pPr>
              <w:spacing w:after="20"/>
              <w:ind w:left="20"/>
              <w:jc w:val="both"/>
            </w:pPr>
            <w:r>
              <w:rPr>
                <w:rFonts w:ascii="Times New Roman"/>
                <w:b w:val="false"/>
                <w:i w:val="false"/>
                <w:color w:val="000000"/>
                <w:sz w:val="20"/>
              </w:rPr>
              <w:t>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6" w:id="3845"/>
          <w:p>
            <w:pPr>
              <w:spacing w:after="20"/>
              <w:ind w:left="20"/>
              <w:jc w:val="both"/>
            </w:pPr>
            <w:r>
              <w:rPr>
                <w:rFonts w:ascii="Times New Roman"/>
                <w:b w:val="false"/>
                <w:i w:val="false"/>
                <w:color w:val="000000"/>
                <w:sz w:val="20"/>
              </w:rPr>
              <w:t>
қолы (ЭЦҚ)</w:t>
            </w:r>
          </w:p>
          <w:bookmarkEnd w:id="3845"/>
          <w:p>
            <w:pPr>
              <w:spacing w:after="20"/>
              <w:ind w:left="20"/>
              <w:jc w:val="both"/>
            </w:pPr>
            <w:r>
              <w:rPr>
                <w:rFonts w:ascii="Times New Roman"/>
                <w:b w:val="false"/>
                <w:i w:val="false"/>
                <w:color w:val="000000"/>
                <w:sz w:val="20"/>
              </w:rPr>
              <w:t>
қолды таратып жазу*</w:t>
            </w:r>
          </w:p>
        </w:tc>
      </w:tr>
    </w:tbl>
    <w:bookmarkStart w:name="z3947" w:id="3846"/>
    <w:p>
      <w:pPr>
        <w:spacing w:after="0"/>
        <w:ind w:left="0"/>
        <w:jc w:val="both"/>
      </w:pPr>
      <w:r>
        <w:rPr>
          <w:rFonts w:ascii="Times New Roman"/>
          <w:b w:val="false"/>
          <w:i w:val="false"/>
          <w:color w:val="000000"/>
          <w:sz w:val="28"/>
        </w:rPr>
        <w:t>
      Ескертпе:</w:t>
      </w:r>
    </w:p>
    <w:bookmarkEnd w:id="3846"/>
    <w:bookmarkStart w:name="z3948" w:id="3847"/>
    <w:p>
      <w:pPr>
        <w:spacing w:after="0"/>
        <w:ind w:left="0"/>
        <w:jc w:val="both"/>
      </w:pPr>
      <w:r>
        <w:rPr>
          <w:rFonts w:ascii="Times New Roman"/>
          <w:b w:val="false"/>
          <w:i w:val="false"/>
          <w:color w:val="000000"/>
          <w:sz w:val="28"/>
        </w:rPr>
        <w:t>
      Сенімхаттың қолданылу мерзімін тиісті активтерді алу және әкету мерзіміне байланысты мемлекеттік сатып алу бойынша тапсырыс беруші болып табылатын мемлекеттік мекеме белгілейді, бірақ ол күнтізбелік он күннен аспайды.</w:t>
      </w:r>
    </w:p>
    <w:bookmarkEnd w:id="3847"/>
    <w:bookmarkStart w:name="z3949" w:id="3848"/>
    <w:p>
      <w:pPr>
        <w:spacing w:after="0"/>
        <w:ind w:left="0"/>
        <w:jc w:val="both"/>
      </w:pPr>
      <w:r>
        <w:rPr>
          <w:rFonts w:ascii="Times New Roman"/>
          <w:b w:val="false"/>
          <w:i w:val="false"/>
          <w:color w:val="000000"/>
          <w:sz w:val="28"/>
        </w:rPr>
        <w:t>
      * мемлекеттік сатып алу веб-порталы автоматты түрде толтырады;</w:t>
      </w:r>
    </w:p>
    <w:bookmarkEnd w:id="3848"/>
    <w:bookmarkStart w:name="z3950" w:id="3849"/>
    <w:p>
      <w:pPr>
        <w:spacing w:after="0"/>
        <w:ind w:left="0"/>
        <w:jc w:val="both"/>
      </w:pPr>
      <w:r>
        <w:rPr>
          <w:rFonts w:ascii="Times New Roman"/>
          <w:b w:val="false"/>
          <w:i w:val="false"/>
          <w:color w:val="000000"/>
          <w:sz w:val="28"/>
        </w:rPr>
        <w:t>
      *** тапсырыс беруші толтырады.</w:t>
      </w:r>
    </w:p>
    <w:bookmarkEnd w:id="3849"/>
    <w:bookmarkStart w:name="z3951" w:id="3850"/>
    <w:p>
      <w:pPr>
        <w:spacing w:after="0"/>
        <w:ind w:left="0"/>
        <w:jc w:val="both"/>
      </w:pPr>
      <w:r>
        <w:rPr>
          <w:rFonts w:ascii="Times New Roman"/>
          <w:b w:val="false"/>
          <w:i w:val="false"/>
          <w:color w:val="000000"/>
          <w:sz w:val="28"/>
        </w:rPr>
        <w:t>
      Аббревиатураларды таратып жазу:</w:t>
      </w:r>
    </w:p>
    <w:bookmarkEnd w:id="3850"/>
    <w:bookmarkStart w:name="z3952" w:id="3851"/>
    <w:p>
      <w:pPr>
        <w:spacing w:after="0"/>
        <w:ind w:left="0"/>
        <w:jc w:val="both"/>
      </w:pPr>
      <w:r>
        <w:rPr>
          <w:rFonts w:ascii="Times New Roman"/>
          <w:b w:val="false"/>
          <w:i w:val="false"/>
          <w:color w:val="000000"/>
          <w:sz w:val="28"/>
        </w:rPr>
        <w:t>
      БСН – бизнес-сәйкестендіру нөмірі;</w:t>
      </w:r>
    </w:p>
    <w:bookmarkEnd w:id="3851"/>
    <w:bookmarkStart w:name="z3953" w:id="3852"/>
    <w:p>
      <w:pPr>
        <w:spacing w:after="0"/>
        <w:ind w:left="0"/>
        <w:jc w:val="both"/>
      </w:pPr>
      <w:r>
        <w:rPr>
          <w:rFonts w:ascii="Times New Roman"/>
          <w:b w:val="false"/>
          <w:i w:val="false"/>
          <w:color w:val="000000"/>
          <w:sz w:val="28"/>
        </w:rPr>
        <w:t>
      ЖСН – жеке сәйкестендіру нөмірі;</w:t>
      </w:r>
    </w:p>
    <w:bookmarkEnd w:id="3852"/>
    <w:bookmarkStart w:name="z3954" w:id="3853"/>
    <w:p>
      <w:pPr>
        <w:spacing w:after="0"/>
        <w:ind w:left="0"/>
        <w:jc w:val="both"/>
      </w:pPr>
      <w:r>
        <w:rPr>
          <w:rFonts w:ascii="Times New Roman"/>
          <w:b w:val="false"/>
          <w:i w:val="false"/>
          <w:color w:val="000000"/>
          <w:sz w:val="28"/>
        </w:rPr>
        <w:t>
      ЖСК – жеке сәйкестендіру коды;</w:t>
      </w:r>
    </w:p>
    <w:bookmarkEnd w:id="3853"/>
    <w:bookmarkStart w:name="z3955" w:id="3854"/>
    <w:p>
      <w:pPr>
        <w:spacing w:after="0"/>
        <w:ind w:left="0"/>
        <w:jc w:val="both"/>
      </w:pPr>
      <w:r>
        <w:rPr>
          <w:rFonts w:ascii="Times New Roman"/>
          <w:b w:val="false"/>
          <w:i w:val="false"/>
          <w:color w:val="000000"/>
          <w:sz w:val="28"/>
        </w:rPr>
        <w:t>
      Т.А.Ә. – тегі, аты, әкесінің аты (ол болған кезде);</w:t>
      </w:r>
    </w:p>
    <w:bookmarkEnd w:id="3854"/>
    <w:bookmarkStart w:name="z3956" w:id="3855"/>
    <w:p>
      <w:pPr>
        <w:spacing w:after="0"/>
        <w:ind w:left="0"/>
        <w:jc w:val="both"/>
      </w:pPr>
      <w:r>
        <w:rPr>
          <w:rFonts w:ascii="Times New Roman"/>
          <w:b w:val="false"/>
          <w:i w:val="false"/>
          <w:color w:val="000000"/>
          <w:sz w:val="28"/>
        </w:rPr>
        <w:t>
      ЭЦҚ – электрондық-цифрлық қолтаңба.</w:t>
      </w:r>
    </w:p>
    <w:bookmarkEnd w:id="38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40-қосымша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3856"/>
          <w:p>
            <w:pPr>
              <w:spacing w:after="20"/>
              <w:ind w:left="20"/>
              <w:jc w:val="both"/>
            </w:pPr>
            <w:r>
              <w:rPr>
                <w:rFonts w:ascii="Times New Roman"/>
                <w:b w:val="false"/>
                <w:i w:val="false"/>
                <w:color w:val="000000"/>
                <w:sz w:val="20"/>
              </w:rPr>
              <w:t>
ЖСН/</w:t>
            </w:r>
          </w:p>
          <w:bookmarkEnd w:id="3856"/>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209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күні*</w:t>
                  </w:r>
                </w:p>
              </w:tc>
            </w:tr>
          </w:tbl>
          <w:p/>
          <w:p>
            <w:pPr>
              <w:spacing w:after="20"/>
              <w:ind w:left="20"/>
              <w:jc w:val="both"/>
            </w:pPr>
          </w:p>
          <w:p>
            <w:pPr>
              <w:spacing w:after="20"/>
              <w:ind w:left="20"/>
              <w:jc w:val="both"/>
            </w:pPr>
          </w:p>
        </w:tc>
      </w:tr>
    </w:tbl>
    <w:bookmarkStart w:name="z3959" w:id="3857"/>
    <w:p>
      <w:pPr>
        <w:spacing w:after="0"/>
        <w:ind w:left="0"/>
        <w:jc w:val="both"/>
      </w:pPr>
      <w:r>
        <w:rPr>
          <w:rFonts w:ascii="Times New Roman"/>
          <w:b w:val="false"/>
          <w:i w:val="false"/>
          <w:color w:val="000000"/>
          <w:sz w:val="28"/>
        </w:rPr>
        <w:t>
      Қорларды шетке беруге арналған жүкқұжат (электрондық нысан)</w:t>
      </w:r>
    </w:p>
    <w:bookmarkEnd w:id="3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ұйым (жеке кәсіпкер)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(жеке кәсіпкер)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жауапты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ұйым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 (нөмірі,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Ретімен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сипаттамасы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сомасы,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жатады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60" w:id="3858"/>
    <w:p>
      <w:pPr>
        <w:spacing w:after="0"/>
        <w:ind w:left="0"/>
        <w:jc w:val="both"/>
      </w:pPr>
      <w:r>
        <w:rPr>
          <w:rFonts w:ascii="Times New Roman"/>
          <w:b w:val="false"/>
          <w:i w:val="false"/>
          <w:color w:val="000000"/>
          <w:sz w:val="28"/>
        </w:rPr>
        <w:t>
      Барлық берілген қорлардың саны (жазумен)_____________________________ сомаға</w:t>
      </w:r>
    </w:p>
    <w:bookmarkEnd w:id="3858"/>
    <w:bookmarkStart w:name="z3961" w:id="3859"/>
    <w:p>
      <w:pPr>
        <w:spacing w:after="0"/>
        <w:ind w:left="0"/>
        <w:jc w:val="both"/>
      </w:pPr>
      <w:r>
        <w:rPr>
          <w:rFonts w:ascii="Times New Roman"/>
          <w:b w:val="false"/>
          <w:i w:val="false"/>
          <w:color w:val="000000"/>
          <w:sz w:val="28"/>
        </w:rPr>
        <w:t>
      (жазумен), теңгемен</w:t>
      </w:r>
    </w:p>
    <w:bookmarkEnd w:id="3859"/>
    <w:bookmarkStart w:name="z3962" w:id="3860"/>
    <w:p>
      <w:pPr>
        <w:spacing w:after="0"/>
        <w:ind w:left="0"/>
        <w:jc w:val="both"/>
      </w:pPr>
      <w:r>
        <w:rPr>
          <w:rFonts w:ascii="Times New Roman"/>
          <w:b w:val="false"/>
          <w:i w:val="false"/>
          <w:color w:val="000000"/>
          <w:sz w:val="28"/>
        </w:rPr>
        <w:t>
      _______________________________________________________________________ *</w:t>
      </w:r>
    </w:p>
    <w:bookmarkEnd w:id="3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3" w:id="3861"/>
          <w:p>
            <w:pPr>
              <w:spacing w:after="20"/>
              <w:ind w:left="20"/>
              <w:jc w:val="both"/>
            </w:pPr>
            <w:r>
              <w:rPr>
                <w:rFonts w:ascii="Times New Roman"/>
                <w:b w:val="false"/>
                <w:i w:val="false"/>
                <w:color w:val="000000"/>
                <w:sz w:val="20"/>
              </w:rPr>
              <w:t>
Беруге рұқсат еткен Т.А.Ә.** _______/_________/__________</w:t>
            </w:r>
          </w:p>
          <w:bookmarkEnd w:id="3861"/>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қолы (ЭЦҚ)</w:t>
            </w:r>
          </w:p>
          <w:p>
            <w:pPr>
              <w:spacing w:after="20"/>
              <w:ind w:left="20"/>
              <w:jc w:val="both"/>
            </w:pPr>
            <w:r>
              <w:rPr>
                <w:rFonts w:ascii="Times New Roman"/>
                <w:b w:val="false"/>
                <w:i w:val="false"/>
                <w:color w:val="000000"/>
                <w:sz w:val="20"/>
              </w:rPr>
              <w:t>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3862"/>
          <w:p>
            <w:pPr>
              <w:spacing w:after="20"/>
              <w:ind w:left="20"/>
              <w:jc w:val="both"/>
            </w:pPr>
            <w:r>
              <w:rPr>
                <w:rFonts w:ascii="Times New Roman"/>
                <w:b w:val="false"/>
                <w:i w:val="false"/>
                <w:color w:val="000000"/>
                <w:sz w:val="20"/>
              </w:rPr>
              <w:t>
_____________ берген *</w:t>
            </w:r>
          </w:p>
          <w:bookmarkEnd w:id="3862"/>
          <w:p>
            <w:pPr>
              <w:spacing w:after="20"/>
              <w:ind w:left="20"/>
              <w:jc w:val="both"/>
            </w:pPr>
            <w:r>
              <w:rPr>
                <w:rFonts w:ascii="Times New Roman"/>
                <w:b w:val="false"/>
                <w:i w:val="false"/>
                <w:color w:val="000000"/>
                <w:sz w:val="20"/>
              </w:rPr>
              <w:t>
</w:t>
            </w:r>
            <w:r>
              <w:rPr>
                <w:rFonts w:ascii="Times New Roman"/>
                <w:b w:val="false"/>
                <w:i w:val="false"/>
                <w:color w:val="000000"/>
                <w:sz w:val="20"/>
              </w:rPr>
              <w:t>20 _____ ж.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___ сенімхат бойынша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Қорларды ______/_______ алды</w:t>
            </w:r>
          </w:p>
          <w:p>
            <w:pPr>
              <w:spacing w:after="20"/>
              <w:ind w:left="20"/>
              <w:jc w:val="both"/>
            </w:pPr>
            <w:r>
              <w:rPr>
                <w:rFonts w:ascii="Times New Roman"/>
                <w:b w:val="false"/>
                <w:i w:val="false"/>
                <w:color w:val="000000"/>
                <w:sz w:val="20"/>
              </w:rPr>
              <w:t>
қолы (ЭЦҚ) қолды таратып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3863"/>
          <w:p>
            <w:pPr>
              <w:spacing w:after="20"/>
              <w:ind w:left="20"/>
              <w:jc w:val="both"/>
            </w:pPr>
            <w:r>
              <w:rPr>
                <w:rFonts w:ascii="Times New Roman"/>
                <w:b w:val="false"/>
                <w:i w:val="false"/>
                <w:color w:val="000000"/>
                <w:sz w:val="20"/>
              </w:rPr>
              <w:t>
Бас бухгалтер Т.А.Ә.**______/____</w:t>
            </w:r>
          </w:p>
          <w:bookmarkEnd w:id="3863"/>
          <w:p>
            <w:pPr>
              <w:spacing w:after="20"/>
              <w:ind w:left="20"/>
              <w:jc w:val="both"/>
            </w:pPr>
            <w:r>
              <w:rPr>
                <w:rFonts w:ascii="Times New Roman"/>
                <w:b w:val="false"/>
                <w:i w:val="false"/>
                <w:color w:val="000000"/>
                <w:sz w:val="20"/>
              </w:rPr>
              <w:t>
М.О. қолы (ЭЦҚ)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3864"/>
          <w:p>
            <w:pPr>
              <w:spacing w:after="20"/>
              <w:ind w:left="20"/>
              <w:jc w:val="both"/>
            </w:pPr>
            <w:r>
              <w:rPr>
                <w:rFonts w:ascii="Times New Roman"/>
                <w:b w:val="false"/>
                <w:i w:val="false"/>
                <w:color w:val="000000"/>
                <w:sz w:val="20"/>
              </w:rPr>
              <w:t>
Берген **__________/________</w:t>
            </w:r>
          </w:p>
          <w:bookmarkEnd w:id="3864"/>
          <w:p>
            <w:pPr>
              <w:spacing w:after="20"/>
              <w:ind w:left="20"/>
              <w:jc w:val="both"/>
            </w:pPr>
            <w:r>
              <w:rPr>
                <w:rFonts w:ascii="Times New Roman"/>
                <w:b w:val="false"/>
                <w:i w:val="false"/>
                <w:color w:val="000000"/>
                <w:sz w:val="20"/>
              </w:rPr>
              <w:t>
қолы (ЭЦҚ) қолды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72" w:id="3865"/>
    <w:p>
      <w:pPr>
        <w:spacing w:after="0"/>
        <w:ind w:left="0"/>
        <w:jc w:val="both"/>
      </w:pPr>
      <w:r>
        <w:rPr>
          <w:rFonts w:ascii="Times New Roman"/>
          <w:b w:val="false"/>
          <w:i w:val="false"/>
          <w:color w:val="000000"/>
          <w:sz w:val="28"/>
        </w:rPr>
        <w:t>
      Ескертпе:</w:t>
      </w:r>
    </w:p>
    <w:bookmarkEnd w:id="3865"/>
    <w:bookmarkStart w:name="z3973" w:id="3866"/>
    <w:p>
      <w:pPr>
        <w:spacing w:after="0"/>
        <w:ind w:left="0"/>
        <w:jc w:val="both"/>
      </w:pPr>
      <w:r>
        <w:rPr>
          <w:rFonts w:ascii="Times New Roman"/>
          <w:b w:val="false"/>
          <w:i w:val="false"/>
          <w:color w:val="000000"/>
          <w:sz w:val="28"/>
        </w:rPr>
        <w:t>
      *мемлекеттік сатып алу веб-порталы автоматты түрде толтырады;</w:t>
      </w:r>
    </w:p>
    <w:bookmarkEnd w:id="3866"/>
    <w:bookmarkStart w:name="z3974" w:id="3867"/>
    <w:p>
      <w:pPr>
        <w:spacing w:after="0"/>
        <w:ind w:left="0"/>
        <w:jc w:val="both"/>
      </w:pPr>
      <w:r>
        <w:rPr>
          <w:rFonts w:ascii="Times New Roman"/>
          <w:b w:val="false"/>
          <w:i w:val="false"/>
          <w:color w:val="000000"/>
          <w:sz w:val="28"/>
        </w:rPr>
        <w:t>
      *** өнім беруші толтырады;</w:t>
      </w:r>
    </w:p>
    <w:bookmarkEnd w:id="3867"/>
    <w:bookmarkStart w:name="z3975" w:id="3868"/>
    <w:p>
      <w:pPr>
        <w:spacing w:after="0"/>
        <w:ind w:left="0"/>
        <w:jc w:val="both"/>
      </w:pPr>
      <w:r>
        <w:rPr>
          <w:rFonts w:ascii="Times New Roman"/>
          <w:b w:val="false"/>
          <w:i w:val="false"/>
          <w:color w:val="000000"/>
          <w:sz w:val="28"/>
        </w:rPr>
        <w:t>
      Аббревиатураларды таратып жазу:</w:t>
      </w:r>
    </w:p>
    <w:bookmarkEnd w:id="3868"/>
    <w:bookmarkStart w:name="z3976" w:id="3869"/>
    <w:p>
      <w:pPr>
        <w:spacing w:after="0"/>
        <w:ind w:left="0"/>
        <w:jc w:val="both"/>
      </w:pPr>
      <w:r>
        <w:rPr>
          <w:rFonts w:ascii="Times New Roman"/>
          <w:b w:val="false"/>
          <w:i w:val="false"/>
          <w:color w:val="000000"/>
          <w:sz w:val="28"/>
        </w:rPr>
        <w:t>
      БСН – бизнес-сәйкестендіру нөмірі;</w:t>
      </w:r>
    </w:p>
    <w:bookmarkEnd w:id="3869"/>
    <w:bookmarkStart w:name="z3977" w:id="3870"/>
    <w:p>
      <w:pPr>
        <w:spacing w:after="0"/>
        <w:ind w:left="0"/>
        <w:jc w:val="both"/>
      </w:pPr>
      <w:r>
        <w:rPr>
          <w:rFonts w:ascii="Times New Roman"/>
          <w:b w:val="false"/>
          <w:i w:val="false"/>
          <w:color w:val="000000"/>
          <w:sz w:val="28"/>
        </w:rPr>
        <w:t>
      ЖСН – жеке сәйкестендіру нөмірі;</w:t>
      </w:r>
    </w:p>
    <w:bookmarkEnd w:id="3870"/>
    <w:bookmarkStart w:name="z3978" w:id="3871"/>
    <w:p>
      <w:pPr>
        <w:spacing w:after="0"/>
        <w:ind w:left="0"/>
        <w:jc w:val="both"/>
      </w:pPr>
      <w:r>
        <w:rPr>
          <w:rFonts w:ascii="Times New Roman"/>
          <w:b w:val="false"/>
          <w:i w:val="false"/>
          <w:color w:val="000000"/>
          <w:sz w:val="28"/>
        </w:rPr>
        <w:t>
      ҚҚС – қосылған құн салығы;</w:t>
      </w:r>
    </w:p>
    <w:bookmarkEnd w:id="3871"/>
    <w:bookmarkStart w:name="z3979" w:id="3872"/>
    <w:p>
      <w:pPr>
        <w:spacing w:after="0"/>
        <w:ind w:left="0"/>
        <w:jc w:val="both"/>
      </w:pPr>
      <w:r>
        <w:rPr>
          <w:rFonts w:ascii="Times New Roman"/>
          <w:b w:val="false"/>
          <w:i w:val="false"/>
          <w:color w:val="000000"/>
          <w:sz w:val="28"/>
        </w:rPr>
        <w:t>
      Т.А.Ә. – тегі, аты, әкесінің аты;</w:t>
      </w:r>
    </w:p>
    <w:bookmarkEnd w:id="3872"/>
    <w:bookmarkStart w:name="z3980" w:id="3873"/>
    <w:p>
      <w:pPr>
        <w:spacing w:after="0"/>
        <w:ind w:left="0"/>
        <w:jc w:val="both"/>
      </w:pPr>
      <w:r>
        <w:rPr>
          <w:rFonts w:ascii="Times New Roman"/>
          <w:b w:val="false"/>
          <w:i w:val="false"/>
          <w:color w:val="000000"/>
          <w:sz w:val="28"/>
        </w:rPr>
        <w:t>
      ЭЦҚ – электрондық-цифрлық қолтаңба.</w:t>
      </w:r>
    </w:p>
    <w:bookmarkEnd w:id="38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41-қосымша</w:t>
            </w:r>
          </w:p>
        </w:tc>
      </w:tr>
    </w:tbl>
    <w:bookmarkStart w:name="z3982" w:id="3874"/>
    <w:p>
      <w:pPr>
        <w:spacing w:after="0"/>
        <w:ind w:left="0"/>
        <w:jc w:val="left"/>
      </w:pPr>
      <w:r>
        <w:rPr>
          <w:rFonts w:ascii="Times New Roman"/>
          <w:b/>
          <w:i w:val="false"/>
          <w:color w:val="000000"/>
        </w:rPr>
        <w:t xml:space="preserve"> Тауар(лар)ды қабылдап алу-беру актісі</w:t>
      </w:r>
    </w:p>
    <w:bookmarkEnd w:id="3874"/>
    <w:bookmarkStart w:name="z3983" w:id="3875"/>
    <w:p>
      <w:pPr>
        <w:spacing w:after="0"/>
        <w:ind w:left="0"/>
        <w:jc w:val="both"/>
      </w:pPr>
      <w:r>
        <w:rPr>
          <w:rFonts w:ascii="Times New Roman"/>
          <w:b w:val="false"/>
          <w:i w:val="false"/>
          <w:color w:val="000000"/>
          <w:sz w:val="28"/>
        </w:rPr>
        <w:t>
      20_____жылғы "___" ____ №__ Құжаттың нөмірі* қол қою күні *</w:t>
      </w:r>
    </w:p>
    <w:bookmarkEnd w:id="3875"/>
    <w:bookmarkStart w:name="z3984" w:id="3876"/>
    <w:p>
      <w:pPr>
        <w:spacing w:after="0"/>
        <w:ind w:left="0"/>
        <w:jc w:val="both"/>
      </w:pPr>
      <w:r>
        <w:rPr>
          <w:rFonts w:ascii="Times New Roman"/>
          <w:b w:val="false"/>
          <w:i w:val="false"/>
          <w:color w:val="000000"/>
          <w:sz w:val="28"/>
        </w:rPr>
        <w:t>
      (тапсырыс беруші актіге қол қойған күні және уақыты тіркеледі)</w:t>
      </w:r>
    </w:p>
    <w:bookmarkEnd w:id="3876"/>
    <w:bookmarkStart w:name="z3985" w:id="3877"/>
    <w:p>
      <w:pPr>
        <w:spacing w:after="0"/>
        <w:ind w:left="0"/>
        <w:jc w:val="both"/>
      </w:pPr>
      <w:r>
        <w:rPr>
          <w:rFonts w:ascii="Times New Roman"/>
          <w:b w:val="false"/>
          <w:i w:val="false"/>
          <w:color w:val="000000"/>
          <w:sz w:val="28"/>
        </w:rPr>
        <w:t>
      Осы акті 20 __ жылғы "__"________ № __ _________ шартқа (және қосымша келісімге)</w:t>
      </w:r>
    </w:p>
    <w:bookmarkEnd w:id="3877"/>
    <w:bookmarkStart w:name="z3986" w:id="3878"/>
    <w:p>
      <w:pPr>
        <w:spacing w:after="0"/>
        <w:ind w:left="0"/>
        <w:jc w:val="both"/>
      </w:pPr>
      <w:r>
        <w:rPr>
          <w:rFonts w:ascii="Times New Roman"/>
          <w:b w:val="false"/>
          <w:i w:val="false"/>
          <w:color w:val="000000"/>
          <w:sz w:val="28"/>
        </w:rPr>
        <w:t>
      (шарттың (және қосымша келісімнің) атауы, күні және нөмірі*) сәйкес төменде қол</w:t>
      </w:r>
    </w:p>
    <w:bookmarkEnd w:id="3878"/>
    <w:bookmarkStart w:name="z3987" w:id="3879"/>
    <w:p>
      <w:pPr>
        <w:spacing w:after="0"/>
        <w:ind w:left="0"/>
        <w:jc w:val="both"/>
      </w:pPr>
      <w:r>
        <w:rPr>
          <w:rFonts w:ascii="Times New Roman"/>
          <w:b w:val="false"/>
          <w:i w:val="false"/>
          <w:color w:val="000000"/>
          <w:sz w:val="28"/>
        </w:rPr>
        <w:t>
      қойған Өнім беруші (Өнім берушінің атауы*) өкілдерінің</w:t>
      </w:r>
    </w:p>
    <w:bookmarkEnd w:id="3879"/>
    <w:bookmarkStart w:name="z3988" w:id="3880"/>
    <w:p>
      <w:pPr>
        <w:spacing w:after="0"/>
        <w:ind w:left="0"/>
        <w:jc w:val="both"/>
      </w:pPr>
      <w:r>
        <w:rPr>
          <w:rFonts w:ascii="Times New Roman"/>
          <w:b w:val="false"/>
          <w:i w:val="false"/>
          <w:color w:val="000000"/>
          <w:sz w:val="28"/>
        </w:rPr>
        <w:t>
      атынан _____________________, берілгені, ал төменде қол қойған Тапсырыс беруші</w:t>
      </w:r>
    </w:p>
    <w:bookmarkEnd w:id="3880"/>
    <w:bookmarkStart w:name="z3989" w:id="3881"/>
    <w:p>
      <w:pPr>
        <w:spacing w:after="0"/>
        <w:ind w:left="0"/>
        <w:jc w:val="both"/>
      </w:pPr>
      <w:r>
        <w:rPr>
          <w:rFonts w:ascii="Times New Roman"/>
          <w:b w:val="false"/>
          <w:i w:val="false"/>
          <w:color w:val="000000"/>
          <w:sz w:val="28"/>
        </w:rPr>
        <w:t>
      (Тапсырыс берушінің атауы*) өкілдерінің атынан __________________________</w:t>
      </w:r>
    </w:p>
    <w:bookmarkEnd w:id="3881"/>
    <w:bookmarkStart w:name="z3990" w:id="3882"/>
    <w:p>
      <w:pPr>
        <w:spacing w:after="0"/>
        <w:ind w:left="0"/>
        <w:jc w:val="both"/>
      </w:pPr>
      <w:r>
        <w:rPr>
          <w:rFonts w:ascii="Times New Roman"/>
          <w:b w:val="false"/>
          <w:i w:val="false"/>
          <w:color w:val="000000"/>
          <w:sz w:val="28"/>
        </w:rPr>
        <w:t>
      (Тапсырыс беруші) қабылдағаны жөнінде жасалды:</w:t>
      </w:r>
    </w:p>
    <w:bookmarkEnd w:id="3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нөмірі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оның ішінде ҚҚС/ҚҚС есепке алмағанда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1" w:id="3883"/>
    <w:p>
      <w:pPr>
        <w:spacing w:after="0"/>
        <w:ind w:left="0"/>
        <w:jc w:val="both"/>
      </w:pPr>
      <w:r>
        <w:rPr>
          <w:rFonts w:ascii="Times New Roman"/>
          <w:b w:val="false"/>
          <w:i w:val="false"/>
          <w:color w:val="000000"/>
          <w:sz w:val="28"/>
        </w:rPr>
        <w:t>
      Шартқа сәйкес осы акт бойынша тауар(лар)дың құны ____________________ теңгені</w:t>
      </w:r>
    </w:p>
    <w:bookmarkEnd w:id="3883"/>
    <w:bookmarkStart w:name="z3992" w:id="3884"/>
    <w:p>
      <w:pPr>
        <w:spacing w:after="0"/>
        <w:ind w:left="0"/>
        <w:jc w:val="both"/>
      </w:pPr>
      <w:r>
        <w:rPr>
          <w:rFonts w:ascii="Times New Roman"/>
          <w:b w:val="false"/>
          <w:i w:val="false"/>
          <w:color w:val="000000"/>
          <w:sz w:val="28"/>
        </w:rPr>
        <w:t>
      құрайды, оның ішінде ҚҚС/ҚҚС есепке (цифрмен, жазумен) алмағанда**,</w:t>
      </w:r>
    </w:p>
    <w:bookmarkEnd w:id="3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мерзімін өткізіп немесе міндеттемелерді тиісінше орындамағаны (ішінара орындамағаны)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өнім беруші жүргізген нақты шығыстар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3" w:id="3885"/>
    <w:p>
      <w:pPr>
        <w:spacing w:after="0"/>
        <w:ind w:left="0"/>
        <w:jc w:val="both"/>
      </w:pPr>
      <w:r>
        <w:rPr>
          <w:rFonts w:ascii="Times New Roman"/>
          <w:b w:val="false"/>
          <w:i w:val="false"/>
          <w:color w:val="000000"/>
          <w:sz w:val="28"/>
        </w:rPr>
        <w:t>
      Қосымша: құжаттардың электрондық көшірмелерінің тізбесі (болған жағдайда өнім беруші/тапсырыс беруші тіркеп отырады)</w:t>
      </w:r>
    </w:p>
    <w:bookmarkEnd w:id="3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4" w:id="3886"/>
    <w:p>
      <w:pPr>
        <w:spacing w:after="0"/>
        <w:ind w:left="0"/>
        <w:jc w:val="both"/>
      </w:pPr>
      <w:r>
        <w:rPr>
          <w:rFonts w:ascii="Times New Roman"/>
          <w:b w:val="false"/>
          <w:i w:val="false"/>
          <w:color w:val="000000"/>
          <w:sz w:val="28"/>
        </w:rPr>
        <w:t>
      Ескертпе:</w:t>
      </w:r>
    </w:p>
    <w:bookmarkEnd w:id="3886"/>
    <w:bookmarkStart w:name="z3995" w:id="3887"/>
    <w:p>
      <w:pPr>
        <w:spacing w:after="0"/>
        <w:ind w:left="0"/>
        <w:jc w:val="both"/>
      </w:pPr>
      <w:r>
        <w:rPr>
          <w:rFonts w:ascii="Times New Roman"/>
          <w:b w:val="false"/>
          <w:i w:val="false"/>
          <w:color w:val="000000"/>
          <w:sz w:val="28"/>
        </w:rPr>
        <w:t>
      * мемлекеттік сатып алу веб-порталы автоматты түрде толтырады;</w:t>
      </w:r>
    </w:p>
    <w:bookmarkEnd w:id="3887"/>
    <w:bookmarkStart w:name="z3996" w:id="3888"/>
    <w:p>
      <w:pPr>
        <w:spacing w:after="0"/>
        <w:ind w:left="0"/>
        <w:jc w:val="both"/>
      </w:pPr>
      <w:r>
        <w:rPr>
          <w:rFonts w:ascii="Times New Roman"/>
          <w:b w:val="false"/>
          <w:i w:val="false"/>
          <w:color w:val="000000"/>
          <w:sz w:val="28"/>
        </w:rPr>
        <w:t>
      ** өнім беруші толтырады;</w:t>
      </w:r>
    </w:p>
    <w:bookmarkEnd w:id="3888"/>
    <w:bookmarkStart w:name="z3997" w:id="3889"/>
    <w:p>
      <w:pPr>
        <w:spacing w:after="0"/>
        <w:ind w:left="0"/>
        <w:jc w:val="both"/>
      </w:pPr>
      <w:r>
        <w:rPr>
          <w:rFonts w:ascii="Times New Roman"/>
          <w:b w:val="false"/>
          <w:i w:val="false"/>
          <w:color w:val="000000"/>
          <w:sz w:val="28"/>
        </w:rPr>
        <w:t>
      ***тапсырыс беруші толтырады.</w:t>
      </w:r>
    </w:p>
    <w:bookmarkEnd w:id="3889"/>
    <w:bookmarkStart w:name="z3998" w:id="3890"/>
    <w:p>
      <w:pPr>
        <w:spacing w:after="0"/>
        <w:ind w:left="0"/>
        <w:jc w:val="both"/>
      </w:pPr>
      <w:r>
        <w:rPr>
          <w:rFonts w:ascii="Times New Roman"/>
          <w:b w:val="false"/>
          <w:i w:val="false"/>
          <w:color w:val="000000"/>
          <w:sz w:val="28"/>
        </w:rPr>
        <w:t>
      Аббревиатураларды таратып жазу:</w:t>
      </w:r>
    </w:p>
    <w:bookmarkEnd w:id="3890"/>
    <w:bookmarkStart w:name="z3999" w:id="3891"/>
    <w:p>
      <w:pPr>
        <w:spacing w:after="0"/>
        <w:ind w:left="0"/>
        <w:jc w:val="both"/>
      </w:pPr>
      <w:r>
        <w:rPr>
          <w:rFonts w:ascii="Times New Roman"/>
          <w:b w:val="false"/>
          <w:i w:val="false"/>
          <w:color w:val="000000"/>
          <w:sz w:val="28"/>
        </w:rPr>
        <w:t>
      БСН – бизнес-сәйкестендіру нөмірі;</w:t>
      </w:r>
    </w:p>
    <w:bookmarkEnd w:id="3891"/>
    <w:bookmarkStart w:name="z4000" w:id="3892"/>
    <w:p>
      <w:pPr>
        <w:spacing w:after="0"/>
        <w:ind w:left="0"/>
        <w:jc w:val="both"/>
      </w:pPr>
      <w:r>
        <w:rPr>
          <w:rFonts w:ascii="Times New Roman"/>
          <w:b w:val="false"/>
          <w:i w:val="false"/>
          <w:color w:val="000000"/>
          <w:sz w:val="28"/>
        </w:rPr>
        <w:t>
      БСК – банктік сәйкестендіру коды;</w:t>
      </w:r>
    </w:p>
    <w:bookmarkEnd w:id="3892"/>
    <w:bookmarkStart w:name="z4001" w:id="3893"/>
    <w:p>
      <w:pPr>
        <w:spacing w:after="0"/>
        <w:ind w:left="0"/>
        <w:jc w:val="both"/>
      </w:pPr>
      <w:r>
        <w:rPr>
          <w:rFonts w:ascii="Times New Roman"/>
          <w:b w:val="false"/>
          <w:i w:val="false"/>
          <w:color w:val="000000"/>
          <w:sz w:val="28"/>
        </w:rPr>
        <w:t>
      ЖСК – жеке сәйкестендіру коды;</w:t>
      </w:r>
    </w:p>
    <w:bookmarkEnd w:id="3893"/>
    <w:bookmarkStart w:name="z4002" w:id="3894"/>
    <w:p>
      <w:pPr>
        <w:spacing w:after="0"/>
        <w:ind w:left="0"/>
        <w:jc w:val="both"/>
      </w:pPr>
      <w:r>
        <w:rPr>
          <w:rFonts w:ascii="Times New Roman"/>
          <w:b w:val="false"/>
          <w:i w:val="false"/>
          <w:color w:val="000000"/>
          <w:sz w:val="28"/>
        </w:rPr>
        <w:t>
      ЖСН – жеке сәйкестендіру нөмірі;</w:t>
      </w:r>
    </w:p>
    <w:bookmarkEnd w:id="3894"/>
    <w:bookmarkStart w:name="z4003" w:id="3895"/>
    <w:p>
      <w:pPr>
        <w:spacing w:after="0"/>
        <w:ind w:left="0"/>
        <w:jc w:val="both"/>
      </w:pPr>
      <w:r>
        <w:rPr>
          <w:rFonts w:ascii="Times New Roman"/>
          <w:b w:val="false"/>
          <w:i w:val="false"/>
          <w:color w:val="000000"/>
          <w:sz w:val="28"/>
        </w:rPr>
        <w:t>
      ҚҚС – қосылған құн салығы;</w:t>
      </w:r>
    </w:p>
    <w:bookmarkEnd w:id="3895"/>
    <w:bookmarkStart w:name="z4004" w:id="3896"/>
    <w:p>
      <w:pPr>
        <w:spacing w:after="0"/>
        <w:ind w:left="0"/>
        <w:jc w:val="both"/>
      </w:pPr>
      <w:r>
        <w:rPr>
          <w:rFonts w:ascii="Times New Roman"/>
          <w:b w:val="false"/>
          <w:i w:val="false"/>
          <w:color w:val="000000"/>
          <w:sz w:val="28"/>
        </w:rPr>
        <w:t>
      Т.А.Ә. – тегі, аты, әкесінің аты.</w:t>
      </w:r>
    </w:p>
    <w:bookmarkEnd w:id="38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42-қосымша</w:t>
            </w:r>
          </w:p>
        </w:tc>
      </w:tr>
    </w:tbl>
    <w:bookmarkStart w:name="z4006" w:id="3897"/>
    <w:p>
      <w:pPr>
        <w:spacing w:after="0"/>
        <w:ind w:left="0"/>
        <w:jc w:val="left"/>
      </w:pPr>
      <w:r>
        <w:rPr>
          <w:rFonts w:ascii="Times New Roman"/>
          <w:b/>
          <w:i w:val="false"/>
          <w:color w:val="000000"/>
        </w:rPr>
        <w:t xml:space="preserve"> Орындалған жұмыстардың актісі ****</w:t>
      </w:r>
    </w:p>
    <w:bookmarkEnd w:id="3897"/>
    <w:bookmarkStart w:name="z4007" w:id="3898"/>
    <w:p>
      <w:pPr>
        <w:spacing w:after="0"/>
        <w:ind w:left="0"/>
        <w:jc w:val="both"/>
      </w:pPr>
      <w:r>
        <w:rPr>
          <w:rFonts w:ascii="Times New Roman"/>
          <w:b w:val="false"/>
          <w:i w:val="false"/>
          <w:color w:val="000000"/>
          <w:sz w:val="28"/>
        </w:rPr>
        <w:t>
      20_____жылғы "___" _____ №__ Құжаттың нөмірі* қол қою күні *</w:t>
      </w:r>
    </w:p>
    <w:bookmarkEnd w:id="3898"/>
    <w:bookmarkStart w:name="z4008" w:id="3899"/>
    <w:p>
      <w:pPr>
        <w:spacing w:after="0"/>
        <w:ind w:left="0"/>
        <w:jc w:val="both"/>
      </w:pPr>
      <w:r>
        <w:rPr>
          <w:rFonts w:ascii="Times New Roman"/>
          <w:b w:val="false"/>
          <w:i w:val="false"/>
          <w:color w:val="000000"/>
          <w:sz w:val="28"/>
        </w:rPr>
        <w:t>
      (тапсырыс беруші актіге қол қойған күні және уақыты тіркеледі)</w:t>
      </w:r>
    </w:p>
    <w:bookmarkEnd w:id="3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3900"/>
          <w:p>
            <w:pPr>
              <w:spacing w:after="20"/>
              <w:ind w:left="20"/>
              <w:jc w:val="both"/>
            </w:pPr>
            <w:r>
              <w:rPr>
                <w:rFonts w:ascii="Times New Roman"/>
                <w:b w:val="false"/>
                <w:i w:val="false"/>
                <w:color w:val="000000"/>
                <w:sz w:val="20"/>
              </w:rPr>
              <w:t>
Осы акті 20 __ жылғы "__" _____ № __ __________ шартқа (және қосымша келісімге) (шарттың (қосымша келісімнің) атауы, күні және нөмірі*) сәйкес төменде қол қойған Орындаушы өкілдерінің (Орындаушының атауы*) атынан</w:t>
            </w:r>
          </w:p>
          <w:bookmarkEnd w:id="39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_____________________(Орындаушы), орындағаны, ал төменде қол қойған Тапсырыс беруші (Тапсырыс берушінің атауы*) өкілдерінің атынан __________________________ (Тапсырыс беруші) қабылдағаны жөнінде жасалды:</w:t>
            </w:r>
          </w:p>
          <w:p>
            <w:pPr>
              <w:spacing w:after="20"/>
              <w:ind w:left="20"/>
              <w:jc w:val="both"/>
            </w:pPr>
            <w:r>
              <w:rPr>
                <w:rFonts w:ascii="Times New Roman"/>
                <w:b w:val="false"/>
                <w:i w:val="false"/>
                <w:color w:val="000000"/>
                <w:sz w:val="20"/>
              </w:rPr>
              <w:t>
Орындалған жұмыс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орындаған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 оның ішінде ҚҚС/ҚҚС есепке алмағанда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11" w:id="3901"/>
    <w:p>
      <w:pPr>
        <w:spacing w:after="0"/>
        <w:ind w:left="0"/>
        <w:jc w:val="both"/>
      </w:pPr>
      <w:r>
        <w:rPr>
          <w:rFonts w:ascii="Times New Roman"/>
          <w:b w:val="false"/>
          <w:i w:val="false"/>
          <w:color w:val="000000"/>
          <w:sz w:val="28"/>
        </w:rPr>
        <w:t>
      Шартқа сәйкес осы акт бойынша орындалған жұмыстың құны ______________ теңгені құрайды, оның ішінде ҚҚС/ҚҚС есепке алмағанда** (цифрмен, жазумен)</w:t>
      </w:r>
    </w:p>
    <w:bookmarkEnd w:id="3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өкілдері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орындалған жұмыстар (техникалық ерекшелікке, тапсырмаға, жұмыстар болған кезде оларды орындау кестесіне сәйкес олардың кіші түрлері бөлінісінде жұмыстардың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12" w:id="3902"/>
    <w:p>
      <w:pPr>
        <w:spacing w:after="0"/>
        <w:ind w:left="0"/>
        <w:jc w:val="both"/>
      </w:pPr>
      <w:r>
        <w:rPr>
          <w:rFonts w:ascii="Times New Roman"/>
          <w:b w:val="false"/>
          <w:i w:val="false"/>
          <w:color w:val="000000"/>
          <w:sz w:val="28"/>
        </w:rPr>
        <w:t>
      Қосымша: құжаттардың электрондық көшірмелерінің тізбесі (болған жағдайда өнім беруші/тапсырыс беруші тіркеп отырады)</w:t>
      </w:r>
    </w:p>
    <w:bookmarkEnd w:id="3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2-В нысаны</w:t>
            </w:r>
          </w:p>
        </w:tc>
      </w:tr>
    </w:tbl>
    <w:bookmarkStart w:name="z4014" w:id="3903"/>
    <w:p>
      <w:pPr>
        <w:spacing w:after="0"/>
        <w:ind w:left="0"/>
        <w:jc w:val="left"/>
      </w:pPr>
      <w:r>
        <w:rPr>
          <w:rFonts w:ascii="Times New Roman"/>
          <w:b/>
          <w:i w:val="false"/>
          <w:color w:val="000000"/>
        </w:rPr>
        <w:t xml:space="preserve"> 20__ жылғы "___" ______ №__ Орындалған жұмыстардың актісі</w:t>
      </w:r>
    </w:p>
    <w:bookmarkEnd w:id="3903"/>
    <w:bookmarkStart w:name="z4015" w:id="3904"/>
    <w:p>
      <w:pPr>
        <w:spacing w:after="0"/>
        <w:ind w:left="0"/>
        <w:jc w:val="both"/>
      </w:pPr>
      <w:r>
        <w:rPr>
          <w:rFonts w:ascii="Times New Roman"/>
          <w:b w:val="false"/>
          <w:i w:val="false"/>
          <w:color w:val="000000"/>
          <w:sz w:val="28"/>
        </w:rPr>
        <w:t>
      Тапсырыс беруші:____________________________________________</w:t>
      </w:r>
    </w:p>
    <w:bookmarkEnd w:id="3904"/>
    <w:bookmarkStart w:name="z4016" w:id="3905"/>
    <w:p>
      <w:pPr>
        <w:spacing w:after="0"/>
        <w:ind w:left="0"/>
        <w:jc w:val="both"/>
      </w:pPr>
      <w:r>
        <w:rPr>
          <w:rFonts w:ascii="Times New Roman"/>
          <w:b w:val="false"/>
          <w:i w:val="false"/>
          <w:color w:val="000000"/>
          <w:sz w:val="28"/>
        </w:rPr>
        <w:t>
       (толық атауы, мекенжайы, байланыс құрал туралы деректер)</w:t>
      </w:r>
    </w:p>
    <w:bookmarkEnd w:id="3905"/>
    <w:bookmarkStart w:name="z4017" w:id="3906"/>
    <w:p>
      <w:pPr>
        <w:spacing w:after="0"/>
        <w:ind w:left="0"/>
        <w:jc w:val="both"/>
      </w:pPr>
      <w:r>
        <w:rPr>
          <w:rFonts w:ascii="Times New Roman"/>
          <w:b w:val="false"/>
          <w:i w:val="false"/>
          <w:color w:val="000000"/>
          <w:sz w:val="28"/>
        </w:rPr>
        <w:t>
      Мердігер:___________________________________________________</w:t>
      </w:r>
    </w:p>
    <w:bookmarkEnd w:id="3906"/>
    <w:bookmarkStart w:name="z4018" w:id="3907"/>
    <w:p>
      <w:pPr>
        <w:spacing w:after="0"/>
        <w:ind w:left="0"/>
        <w:jc w:val="both"/>
      </w:pPr>
      <w:r>
        <w:rPr>
          <w:rFonts w:ascii="Times New Roman"/>
          <w:b w:val="false"/>
          <w:i w:val="false"/>
          <w:color w:val="000000"/>
          <w:sz w:val="28"/>
        </w:rPr>
        <w:t>
       (толық атауы, мекенжайы, байланыс құрал туралы деректер)</w:t>
      </w:r>
    </w:p>
    <w:bookmarkEnd w:id="3907"/>
    <w:bookmarkStart w:name="z4019" w:id="3908"/>
    <w:p>
      <w:pPr>
        <w:spacing w:after="0"/>
        <w:ind w:left="0"/>
        <w:jc w:val="both"/>
      </w:pPr>
      <w:r>
        <w:rPr>
          <w:rFonts w:ascii="Times New Roman"/>
          <w:b w:val="false"/>
          <w:i w:val="false"/>
          <w:color w:val="000000"/>
          <w:sz w:val="28"/>
        </w:rPr>
        <w:t>
      Құрылыс:___________________________________________________</w:t>
      </w:r>
    </w:p>
    <w:bookmarkEnd w:id="3908"/>
    <w:bookmarkStart w:name="z4020" w:id="3909"/>
    <w:p>
      <w:pPr>
        <w:spacing w:after="0"/>
        <w:ind w:left="0"/>
        <w:jc w:val="both"/>
      </w:pPr>
      <w:r>
        <w:rPr>
          <w:rFonts w:ascii="Times New Roman"/>
          <w:b w:val="false"/>
          <w:i w:val="false"/>
          <w:color w:val="000000"/>
          <w:sz w:val="28"/>
        </w:rPr>
        <w:t>
       (атауы, мекенжайы)</w:t>
      </w:r>
    </w:p>
    <w:bookmarkEnd w:id="3909"/>
    <w:bookmarkStart w:name="z4021" w:id="3910"/>
    <w:p>
      <w:pPr>
        <w:spacing w:after="0"/>
        <w:ind w:left="0"/>
        <w:jc w:val="both"/>
      </w:pPr>
      <w:r>
        <w:rPr>
          <w:rFonts w:ascii="Times New Roman"/>
          <w:b w:val="false"/>
          <w:i w:val="false"/>
          <w:color w:val="000000"/>
          <w:sz w:val="28"/>
        </w:rPr>
        <w:t>
      Объект:_____________________________________________________</w:t>
      </w:r>
    </w:p>
    <w:bookmarkEnd w:id="3910"/>
    <w:bookmarkStart w:name="z4022" w:id="3911"/>
    <w:p>
      <w:pPr>
        <w:spacing w:after="0"/>
        <w:ind w:left="0"/>
        <w:jc w:val="both"/>
      </w:pPr>
      <w:r>
        <w:rPr>
          <w:rFonts w:ascii="Times New Roman"/>
          <w:b w:val="false"/>
          <w:i w:val="false"/>
          <w:color w:val="000000"/>
          <w:sz w:val="28"/>
        </w:rPr>
        <w:t>
       (атауы)</w:t>
      </w:r>
    </w:p>
    <w:bookmarkEnd w:id="3911"/>
    <w:bookmarkStart w:name="z4023" w:id="3912"/>
    <w:p>
      <w:pPr>
        <w:spacing w:after="0"/>
        <w:ind w:left="0"/>
        <w:jc w:val="both"/>
      </w:pPr>
      <w:r>
        <w:rPr>
          <w:rFonts w:ascii="Times New Roman"/>
          <w:b w:val="false"/>
          <w:i w:val="false"/>
          <w:color w:val="000000"/>
          <w:sz w:val="28"/>
        </w:rPr>
        <w:t>
      Мердігерлік шарт (келісімшарт) 20__ жылғы "___" _______ №__</w:t>
      </w:r>
    </w:p>
    <w:bookmarkEnd w:id="3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коды және норма шифры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және шығындар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позиция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4" w:id="3913"/>
          <w:p>
            <w:pPr>
              <w:spacing w:after="20"/>
              <w:ind w:left="20"/>
              <w:jc w:val="both"/>
            </w:pPr>
            <w:r>
              <w:rPr>
                <w:rFonts w:ascii="Times New Roman"/>
                <w:b w:val="false"/>
                <w:i w:val="false"/>
                <w:color w:val="000000"/>
                <w:sz w:val="20"/>
              </w:rPr>
              <w:t>
Өткізді (Мердігер) _____________________</w:t>
            </w:r>
          </w:p>
          <w:bookmarkEnd w:id="3913"/>
          <w:p>
            <w:pPr>
              <w:spacing w:after="20"/>
              <w:ind w:left="20"/>
              <w:jc w:val="both"/>
            </w:pPr>
            <w:r>
              <w:rPr>
                <w:rFonts w:ascii="Times New Roman"/>
                <w:b w:val="false"/>
                <w:i w:val="false"/>
                <w:color w:val="000000"/>
                <w:sz w:val="20"/>
              </w:rPr>
              <w:t>
</w:t>
            </w:r>
            <w:r>
              <w:rPr>
                <w:rFonts w:ascii="Times New Roman"/>
                <w:b w:val="false"/>
                <w:i w:val="false"/>
                <w:color w:val="000000"/>
                <w:sz w:val="20"/>
              </w:rPr>
              <w:t>(ұйымның атауы) __________________</w:t>
            </w:r>
          </w:p>
          <w:p>
            <w:pPr>
              <w:spacing w:after="20"/>
              <w:ind w:left="20"/>
              <w:jc w:val="both"/>
            </w:pPr>
            <w:r>
              <w:rPr>
                <w:rFonts w:ascii="Times New Roman"/>
                <w:b w:val="false"/>
                <w:i w:val="false"/>
                <w:color w:val="000000"/>
                <w:sz w:val="20"/>
              </w:rPr>
              <w:t>
М.О. (лауазым, қолы, қолды таратып жазу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6" w:id="3914"/>
          <w:p>
            <w:pPr>
              <w:spacing w:after="20"/>
              <w:ind w:left="20"/>
              <w:jc w:val="both"/>
            </w:pPr>
            <w:r>
              <w:rPr>
                <w:rFonts w:ascii="Times New Roman"/>
                <w:b w:val="false"/>
                <w:i w:val="false"/>
                <w:color w:val="000000"/>
                <w:sz w:val="20"/>
              </w:rPr>
              <w:t>
Қабылдады (Тапсырыс беруші)</w:t>
            </w:r>
          </w:p>
          <w:bookmarkEnd w:id="39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М.О. (лауазым, қолы, қолды таратып жазу)</w:t>
            </w:r>
          </w:p>
        </w:tc>
      </w:tr>
    </w:tbl>
    <w:bookmarkStart w:name="z4030" w:id="3915"/>
    <w:p>
      <w:pPr>
        <w:spacing w:after="0"/>
        <w:ind w:left="0"/>
        <w:jc w:val="both"/>
      </w:pPr>
      <w:r>
        <w:rPr>
          <w:rFonts w:ascii="Times New Roman"/>
          <w:b w:val="false"/>
          <w:i w:val="false"/>
          <w:color w:val="000000"/>
          <w:sz w:val="28"/>
        </w:rPr>
        <w:t>
      Техникалық қадағалау сарапшысы (лары) _______________________________</w:t>
      </w:r>
    </w:p>
    <w:bookmarkEnd w:id="3915"/>
    <w:bookmarkStart w:name="z4031" w:id="3916"/>
    <w:p>
      <w:pPr>
        <w:spacing w:after="0"/>
        <w:ind w:left="0"/>
        <w:jc w:val="both"/>
      </w:pPr>
      <w:r>
        <w:rPr>
          <w:rFonts w:ascii="Times New Roman"/>
          <w:b w:val="false"/>
          <w:i w:val="false"/>
          <w:color w:val="000000"/>
          <w:sz w:val="28"/>
        </w:rPr>
        <w:t>
       (лауазымы, тегі, аты, әкесінің аты) (қолы)</w:t>
      </w:r>
    </w:p>
    <w:bookmarkEnd w:id="3916"/>
    <w:bookmarkStart w:name="z4032" w:id="3917"/>
    <w:p>
      <w:pPr>
        <w:spacing w:after="0"/>
        <w:ind w:left="0"/>
        <w:jc w:val="both"/>
      </w:pPr>
      <w:r>
        <w:rPr>
          <w:rFonts w:ascii="Times New Roman"/>
          <w:b w:val="false"/>
          <w:i w:val="false"/>
          <w:color w:val="000000"/>
          <w:sz w:val="28"/>
        </w:rPr>
        <w:t>
      Ескертпе:</w:t>
      </w:r>
    </w:p>
    <w:bookmarkEnd w:id="3917"/>
    <w:bookmarkStart w:name="z4033" w:id="3918"/>
    <w:p>
      <w:pPr>
        <w:spacing w:after="0"/>
        <w:ind w:left="0"/>
        <w:jc w:val="both"/>
      </w:pPr>
      <w:r>
        <w:rPr>
          <w:rFonts w:ascii="Times New Roman"/>
          <w:b w:val="false"/>
          <w:i w:val="false"/>
          <w:color w:val="000000"/>
          <w:sz w:val="28"/>
        </w:rPr>
        <w:t>
      * мемлекеттік сатып алу веб-порталы автоматты түрде толтырады;</w:t>
      </w:r>
    </w:p>
    <w:bookmarkEnd w:id="3918"/>
    <w:bookmarkStart w:name="z4034" w:id="3919"/>
    <w:p>
      <w:pPr>
        <w:spacing w:after="0"/>
        <w:ind w:left="0"/>
        <w:jc w:val="both"/>
      </w:pPr>
      <w:r>
        <w:rPr>
          <w:rFonts w:ascii="Times New Roman"/>
          <w:b w:val="false"/>
          <w:i w:val="false"/>
          <w:color w:val="000000"/>
          <w:sz w:val="28"/>
        </w:rPr>
        <w:t>
      ** өнім беруші толтырады;</w:t>
      </w:r>
    </w:p>
    <w:bookmarkEnd w:id="3919"/>
    <w:bookmarkStart w:name="z4035" w:id="3920"/>
    <w:p>
      <w:pPr>
        <w:spacing w:after="0"/>
        <w:ind w:left="0"/>
        <w:jc w:val="both"/>
      </w:pPr>
      <w:r>
        <w:rPr>
          <w:rFonts w:ascii="Times New Roman"/>
          <w:b w:val="false"/>
          <w:i w:val="false"/>
          <w:color w:val="000000"/>
          <w:sz w:val="28"/>
        </w:rPr>
        <w:t>
      *** тапсырыс беруші толтырады;</w:t>
      </w:r>
    </w:p>
    <w:bookmarkEnd w:id="3920"/>
    <w:bookmarkStart w:name="z4036" w:id="3921"/>
    <w:p>
      <w:pPr>
        <w:spacing w:after="0"/>
        <w:ind w:left="0"/>
        <w:jc w:val="both"/>
      </w:pPr>
      <w:r>
        <w:rPr>
          <w:rFonts w:ascii="Times New Roman"/>
          <w:b w:val="false"/>
          <w:i w:val="false"/>
          <w:color w:val="000000"/>
          <w:sz w:val="28"/>
        </w:rPr>
        <w:t>
      **** Қазақстан Республикасының сәулет, қала құрылысы және құрылыс қызметі туралы заңнамасына сәйкес веб-порталда ресімделетін, құрылыс-монтаждау жұмыстарын қоспағанда, орындалған жұмыстарды қабылдап алу үшін қолданылады;</w:t>
      </w:r>
    </w:p>
    <w:bookmarkEnd w:id="3921"/>
    <w:bookmarkStart w:name="z4037" w:id="3922"/>
    <w:p>
      <w:pPr>
        <w:spacing w:after="0"/>
        <w:ind w:left="0"/>
        <w:jc w:val="both"/>
      </w:pPr>
      <w:r>
        <w:rPr>
          <w:rFonts w:ascii="Times New Roman"/>
          <w:b w:val="false"/>
          <w:i w:val="false"/>
          <w:color w:val="000000"/>
          <w:sz w:val="28"/>
        </w:rPr>
        <w:t>
      Аббревиатураларды таратып жазу:</w:t>
      </w:r>
    </w:p>
    <w:bookmarkEnd w:id="3922"/>
    <w:bookmarkStart w:name="z4038" w:id="3923"/>
    <w:p>
      <w:pPr>
        <w:spacing w:after="0"/>
        <w:ind w:left="0"/>
        <w:jc w:val="both"/>
      </w:pPr>
      <w:r>
        <w:rPr>
          <w:rFonts w:ascii="Times New Roman"/>
          <w:b w:val="false"/>
          <w:i w:val="false"/>
          <w:color w:val="000000"/>
          <w:sz w:val="28"/>
        </w:rPr>
        <w:t>
      БСН – бизнес-сәйкестендіру нөмірі;</w:t>
      </w:r>
    </w:p>
    <w:bookmarkEnd w:id="3923"/>
    <w:bookmarkStart w:name="z4039" w:id="3924"/>
    <w:p>
      <w:pPr>
        <w:spacing w:after="0"/>
        <w:ind w:left="0"/>
        <w:jc w:val="both"/>
      </w:pPr>
      <w:r>
        <w:rPr>
          <w:rFonts w:ascii="Times New Roman"/>
          <w:b w:val="false"/>
          <w:i w:val="false"/>
          <w:color w:val="000000"/>
          <w:sz w:val="28"/>
        </w:rPr>
        <w:t>
      БСК – банктік сәйкестендіру коды;</w:t>
      </w:r>
    </w:p>
    <w:bookmarkEnd w:id="3924"/>
    <w:bookmarkStart w:name="z4040" w:id="3925"/>
    <w:p>
      <w:pPr>
        <w:spacing w:after="0"/>
        <w:ind w:left="0"/>
        <w:jc w:val="both"/>
      </w:pPr>
      <w:r>
        <w:rPr>
          <w:rFonts w:ascii="Times New Roman"/>
          <w:b w:val="false"/>
          <w:i w:val="false"/>
          <w:color w:val="000000"/>
          <w:sz w:val="28"/>
        </w:rPr>
        <w:t>
      ЖСК – жеке сәйкестендіру коды;</w:t>
      </w:r>
    </w:p>
    <w:bookmarkEnd w:id="3925"/>
    <w:bookmarkStart w:name="z4041" w:id="3926"/>
    <w:p>
      <w:pPr>
        <w:spacing w:after="0"/>
        <w:ind w:left="0"/>
        <w:jc w:val="both"/>
      </w:pPr>
      <w:r>
        <w:rPr>
          <w:rFonts w:ascii="Times New Roman"/>
          <w:b w:val="false"/>
          <w:i w:val="false"/>
          <w:color w:val="000000"/>
          <w:sz w:val="28"/>
        </w:rPr>
        <w:t>
      ЖСН – жеке сәйкестендіру нөмірі;</w:t>
      </w:r>
    </w:p>
    <w:bookmarkEnd w:id="3926"/>
    <w:bookmarkStart w:name="z4042" w:id="3927"/>
    <w:p>
      <w:pPr>
        <w:spacing w:after="0"/>
        <w:ind w:left="0"/>
        <w:jc w:val="both"/>
      </w:pPr>
      <w:r>
        <w:rPr>
          <w:rFonts w:ascii="Times New Roman"/>
          <w:b w:val="false"/>
          <w:i w:val="false"/>
          <w:color w:val="000000"/>
          <w:sz w:val="28"/>
        </w:rPr>
        <w:t>
      ҚҚС – қосылған құн салығы;</w:t>
      </w:r>
    </w:p>
    <w:bookmarkEnd w:id="3927"/>
    <w:bookmarkStart w:name="z4043" w:id="3928"/>
    <w:p>
      <w:pPr>
        <w:spacing w:after="0"/>
        <w:ind w:left="0"/>
        <w:jc w:val="both"/>
      </w:pPr>
      <w:r>
        <w:rPr>
          <w:rFonts w:ascii="Times New Roman"/>
          <w:b w:val="false"/>
          <w:i w:val="false"/>
          <w:color w:val="000000"/>
          <w:sz w:val="28"/>
        </w:rPr>
        <w:t>
      Т.А.Ә. – тегі, аты, әкесінің аты.</w:t>
      </w:r>
    </w:p>
    <w:bookmarkEnd w:id="39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43-қосымша</w:t>
            </w:r>
          </w:p>
        </w:tc>
      </w:tr>
    </w:tbl>
    <w:bookmarkStart w:name="z4045" w:id="3929"/>
    <w:p>
      <w:pPr>
        <w:spacing w:after="0"/>
        <w:ind w:left="0"/>
        <w:jc w:val="left"/>
      </w:pPr>
      <w:r>
        <w:rPr>
          <w:rFonts w:ascii="Times New Roman"/>
          <w:b/>
          <w:i w:val="false"/>
          <w:color w:val="000000"/>
        </w:rPr>
        <w:t xml:space="preserve"> Көрсетілген қызмет актісі</w:t>
      </w:r>
    </w:p>
    <w:bookmarkEnd w:id="3929"/>
    <w:bookmarkStart w:name="z4046" w:id="3930"/>
    <w:p>
      <w:pPr>
        <w:spacing w:after="0"/>
        <w:ind w:left="0"/>
        <w:jc w:val="both"/>
      </w:pPr>
      <w:r>
        <w:rPr>
          <w:rFonts w:ascii="Times New Roman"/>
          <w:b w:val="false"/>
          <w:i w:val="false"/>
          <w:color w:val="000000"/>
          <w:sz w:val="28"/>
        </w:rPr>
        <w:t>
      20_____жылғы "___" ___________№__ Құжаттың нөмірі* қол қою күні* (тапсырыс</w:t>
      </w:r>
    </w:p>
    <w:bookmarkEnd w:id="3930"/>
    <w:bookmarkStart w:name="z4047" w:id="3931"/>
    <w:p>
      <w:pPr>
        <w:spacing w:after="0"/>
        <w:ind w:left="0"/>
        <w:jc w:val="both"/>
      </w:pPr>
      <w:r>
        <w:rPr>
          <w:rFonts w:ascii="Times New Roman"/>
          <w:b w:val="false"/>
          <w:i w:val="false"/>
          <w:color w:val="000000"/>
          <w:sz w:val="28"/>
        </w:rPr>
        <w:t>
      беруші актіге қол қойған күні және уақыты тіркеледі)</w:t>
      </w:r>
    </w:p>
    <w:bookmarkEnd w:id="3931"/>
    <w:bookmarkStart w:name="z4048" w:id="3932"/>
    <w:p>
      <w:pPr>
        <w:spacing w:after="0"/>
        <w:ind w:left="0"/>
        <w:jc w:val="both"/>
      </w:pPr>
      <w:r>
        <w:rPr>
          <w:rFonts w:ascii="Times New Roman"/>
          <w:b w:val="false"/>
          <w:i w:val="false"/>
          <w:color w:val="000000"/>
          <w:sz w:val="28"/>
        </w:rPr>
        <w:t>
      Осы акті 20 ___ жылғы "__" ______ № __ _________ шартқа (және қосымша келісімге)</w:t>
      </w:r>
    </w:p>
    <w:bookmarkEnd w:id="3932"/>
    <w:bookmarkStart w:name="z4049" w:id="3933"/>
    <w:p>
      <w:pPr>
        <w:spacing w:after="0"/>
        <w:ind w:left="0"/>
        <w:jc w:val="both"/>
      </w:pPr>
      <w:r>
        <w:rPr>
          <w:rFonts w:ascii="Times New Roman"/>
          <w:b w:val="false"/>
          <w:i w:val="false"/>
          <w:color w:val="000000"/>
          <w:sz w:val="28"/>
        </w:rPr>
        <w:t>
      (шарттың (және қосымша келісімнің) атауы, күні және нөмірі*) сәйкес төменде қол</w:t>
      </w:r>
    </w:p>
    <w:bookmarkEnd w:id="3933"/>
    <w:bookmarkStart w:name="z4050" w:id="3934"/>
    <w:p>
      <w:pPr>
        <w:spacing w:after="0"/>
        <w:ind w:left="0"/>
        <w:jc w:val="both"/>
      </w:pPr>
      <w:r>
        <w:rPr>
          <w:rFonts w:ascii="Times New Roman"/>
          <w:b w:val="false"/>
          <w:i w:val="false"/>
          <w:color w:val="000000"/>
          <w:sz w:val="28"/>
        </w:rPr>
        <w:t>
      қойған Өнім беруші (Өнім берушінің атауы*) өкілдернің атынан</w:t>
      </w:r>
    </w:p>
    <w:bookmarkEnd w:id="3934"/>
    <w:bookmarkStart w:name="z4051" w:id="3935"/>
    <w:p>
      <w:pPr>
        <w:spacing w:after="0"/>
        <w:ind w:left="0"/>
        <w:jc w:val="both"/>
      </w:pPr>
      <w:r>
        <w:rPr>
          <w:rFonts w:ascii="Times New Roman"/>
          <w:b w:val="false"/>
          <w:i w:val="false"/>
          <w:color w:val="000000"/>
          <w:sz w:val="28"/>
        </w:rPr>
        <w:t>
      _____________________, (Өнім беруші) орындағаны, ал төменде қол қойған Тапсырыс</w:t>
      </w:r>
    </w:p>
    <w:bookmarkEnd w:id="3935"/>
    <w:bookmarkStart w:name="z4052" w:id="3936"/>
    <w:p>
      <w:pPr>
        <w:spacing w:after="0"/>
        <w:ind w:left="0"/>
        <w:jc w:val="both"/>
      </w:pPr>
      <w:r>
        <w:rPr>
          <w:rFonts w:ascii="Times New Roman"/>
          <w:b w:val="false"/>
          <w:i w:val="false"/>
          <w:color w:val="000000"/>
          <w:sz w:val="28"/>
        </w:rPr>
        <w:t>
      берушінің (Тапсырыс берушінің атауы*) өкілі атынан _______________ (Тапсырыс</w:t>
      </w:r>
    </w:p>
    <w:bookmarkEnd w:id="3936"/>
    <w:bookmarkStart w:name="z4053" w:id="3937"/>
    <w:p>
      <w:pPr>
        <w:spacing w:after="0"/>
        <w:ind w:left="0"/>
        <w:jc w:val="both"/>
      </w:pPr>
      <w:r>
        <w:rPr>
          <w:rFonts w:ascii="Times New Roman"/>
          <w:b w:val="false"/>
          <w:i w:val="false"/>
          <w:color w:val="000000"/>
          <w:sz w:val="28"/>
        </w:rPr>
        <w:t>
      беруші) қабылдағаны жөнінде жасалды:</w:t>
      </w:r>
    </w:p>
    <w:bookmarkEnd w:id="3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 оның ішінде ҚҚС/ҚҚС есепке алмағанда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4" w:id="3938"/>
    <w:p>
      <w:pPr>
        <w:spacing w:after="0"/>
        <w:ind w:left="0"/>
        <w:jc w:val="both"/>
      </w:pPr>
      <w:r>
        <w:rPr>
          <w:rFonts w:ascii="Times New Roman"/>
          <w:b w:val="false"/>
          <w:i w:val="false"/>
          <w:color w:val="000000"/>
          <w:sz w:val="28"/>
        </w:rPr>
        <w:t>
      Шартқа сәйкес осы акт бойынша көрсетілген қызметтердің құны _________ теңгені құрайды, оның ішінде ҚҚС/ҚҚС есепке алмағанда** (цифрмен, жазумен)</w:t>
      </w:r>
    </w:p>
    <w:bookmarkEnd w:id="3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 (болған кезде техникалық ерекшелігіне, тапсырмасына, қызметтерді орындау кестесіне сәйкес олардың кіші түрлері бөлінісінде қызметтердің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маркетингтік, консультациялық және өзге де қызметтер туралы есеп жөнінде мәліметтер (күні, нөмірі, парақтар саны) (болған жағдайда)****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аударуға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5" w:id="3939"/>
    <w:p>
      <w:pPr>
        <w:spacing w:after="0"/>
        <w:ind w:left="0"/>
        <w:jc w:val="both"/>
      </w:pPr>
      <w:r>
        <w:rPr>
          <w:rFonts w:ascii="Times New Roman"/>
          <w:b w:val="false"/>
          <w:i w:val="false"/>
          <w:color w:val="000000"/>
          <w:sz w:val="28"/>
        </w:rPr>
        <w:t xml:space="preserve">
      Қосымша: құжаттардың электрондық көшірмелерінің тізбесі (болған жағдайда өнім беруші/тапсырыс беруші тіркеп отырады) </w:t>
      </w:r>
    </w:p>
    <w:bookmarkEnd w:id="3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(ерекшеліктер, деректемелер)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6" w:id="3940"/>
    <w:p>
      <w:pPr>
        <w:spacing w:after="0"/>
        <w:ind w:left="0"/>
        <w:jc w:val="both"/>
      </w:pPr>
      <w:r>
        <w:rPr>
          <w:rFonts w:ascii="Times New Roman"/>
          <w:b w:val="false"/>
          <w:i w:val="false"/>
          <w:color w:val="000000"/>
          <w:sz w:val="28"/>
        </w:rPr>
        <w:t>
      Ескертпе:</w:t>
      </w:r>
    </w:p>
    <w:bookmarkEnd w:id="3940"/>
    <w:bookmarkStart w:name="z4057" w:id="3941"/>
    <w:p>
      <w:pPr>
        <w:spacing w:after="0"/>
        <w:ind w:left="0"/>
        <w:jc w:val="both"/>
      </w:pPr>
      <w:r>
        <w:rPr>
          <w:rFonts w:ascii="Times New Roman"/>
          <w:b w:val="false"/>
          <w:i w:val="false"/>
          <w:color w:val="000000"/>
          <w:sz w:val="28"/>
        </w:rPr>
        <w:t>
      * мемлекеттік сатып алу веб-порталы автоматты түрде толтырады;</w:t>
      </w:r>
    </w:p>
    <w:bookmarkEnd w:id="3941"/>
    <w:bookmarkStart w:name="z4058" w:id="3942"/>
    <w:p>
      <w:pPr>
        <w:spacing w:after="0"/>
        <w:ind w:left="0"/>
        <w:jc w:val="both"/>
      </w:pPr>
      <w:r>
        <w:rPr>
          <w:rFonts w:ascii="Times New Roman"/>
          <w:b w:val="false"/>
          <w:i w:val="false"/>
          <w:color w:val="000000"/>
          <w:sz w:val="28"/>
        </w:rPr>
        <w:t>
      ** өнім беруші толтырады;</w:t>
      </w:r>
    </w:p>
    <w:bookmarkEnd w:id="3942"/>
    <w:bookmarkStart w:name="z4059" w:id="3943"/>
    <w:p>
      <w:pPr>
        <w:spacing w:after="0"/>
        <w:ind w:left="0"/>
        <w:jc w:val="both"/>
      </w:pPr>
      <w:r>
        <w:rPr>
          <w:rFonts w:ascii="Times New Roman"/>
          <w:b w:val="false"/>
          <w:i w:val="false"/>
          <w:color w:val="000000"/>
          <w:sz w:val="28"/>
        </w:rPr>
        <w:t>
      *** тапсырыс беруші толтырады;</w:t>
      </w:r>
    </w:p>
    <w:bookmarkEnd w:id="3943"/>
    <w:bookmarkStart w:name="z4060" w:id="3944"/>
    <w:p>
      <w:pPr>
        <w:spacing w:after="0"/>
        <w:ind w:left="0"/>
        <w:jc w:val="both"/>
      </w:pPr>
      <w:r>
        <w:rPr>
          <w:rFonts w:ascii="Times New Roman"/>
          <w:b w:val="false"/>
          <w:i w:val="false"/>
          <w:color w:val="000000"/>
          <w:sz w:val="28"/>
        </w:rPr>
        <w:t>
      ****ғылыми зерттеулер, маркетингтік, консультациялық және өзге де қызметтер туралы есеп болған жағдайда тапсырыс беруші толтырады;</w:t>
      </w:r>
    </w:p>
    <w:bookmarkEnd w:id="3944"/>
    <w:bookmarkStart w:name="z4061" w:id="3945"/>
    <w:p>
      <w:pPr>
        <w:spacing w:after="0"/>
        <w:ind w:left="0"/>
        <w:jc w:val="both"/>
      </w:pPr>
      <w:r>
        <w:rPr>
          <w:rFonts w:ascii="Times New Roman"/>
          <w:b w:val="false"/>
          <w:i w:val="false"/>
          <w:color w:val="000000"/>
          <w:sz w:val="28"/>
        </w:rPr>
        <w:t>
      Аббревиатураларды таратып жазу:</w:t>
      </w:r>
    </w:p>
    <w:bookmarkEnd w:id="3945"/>
    <w:bookmarkStart w:name="z4062" w:id="3946"/>
    <w:p>
      <w:pPr>
        <w:spacing w:after="0"/>
        <w:ind w:left="0"/>
        <w:jc w:val="both"/>
      </w:pPr>
      <w:r>
        <w:rPr>
          <w:rFonts w:ascii="Times New Roman"/>
          <w:b w:val="false"/>
          <w:i w:val="false"/>
          <w:color w:val="000000"/>
          <w:sz w:val="28"/>
        </w:rPr>
        <w:t>
      БСН – бизнес-сәйкестендіру нөмірі;</w:t>
      </w:r>
    </w:p>
    <w:bookmarkEnd w:id="3946"/>
    <w:bookmarkStart w:name="z4063" w:id="3947"/>
    <w:p>
      <w:pPr>
        <w:spacing w:after="0"/>
        <w:ind w:left="0"/>
        <w:jc w:val="both"/>
      </w:pPr>
      <w:r>
        <w:rPr>
          <w:rFonts w:ascii="Times New Roman"/>
          <w:b w:val="false"/>
          <w:i w:val="false"/>
          <w:color w:val="000000"/>
          <w:sz w:val="28"/>
        </w:rPr>
        <w:t>
      БСК – банктік сәйкестендіру коды;</w:t>
      </w:r>
    </w:p>
    <w:bookmarkEnd w:id="3947"/>
    <w:bookmarkStart w:name="z4064" w:id="3948"/>
    <w:p>
      <w:pPr>
        <w:spacing w:after="0"/>
        <w:ind w:left="0"/>
        <w:jc w:val="both"/>
      </w:pPr>
      <w:r>
        <w:rPr>
          <w:rFonts w:ascii="Times New Roman"/>
          <w:b w:val="false"/>
          <w:i w:val="false"/>
          <w:color w:val="000000"/>
          <w:sz w:val="28"/>
        </w:rPr>
        <w:t>
      ЖСК – жеке сәйкестендіру коды;</w:t>
      </w:r>
    </w:p>
    <w:bookmarkEnd w:id="3948"/>
    <w:bookmarkStart w:name="z4065" w:id="3949"/>
    <w:p>
      <w:pPr>
        <w:spacing w:after="0"/>
        <w:ind w:left="0"/>
        <w:jc w:val="both"/>
      </w:pPr>
      <w:r>
        <w:rPr>
          <w:rFonts w:ascii="Times New Roman"/>
          <w:b w:val="false"/>
          <w:i w:val="false"/>
          <w:color w:val="000000"/>
          <w:sz w:val="28"/>
        </w:rPr>
        <w:t>
      ЖСН – жеке сәйкестендіру нөмірі;</w:t>
      </w:r>
    </w:p>
    <w:bookmarkEnd w:id="3949"/>
    <w:bookmarkStart w:name="z4066" w:id="3950"/>
    <w:p>
      <w:pPr>
        <w:spacing w:after="0"/>
        <w:ind w:left="0"/>
        <w:jc w:val="both"/>
      </w:pPr>
      <w:r>
        <w:rPr>
          <w:rFonts w:ascii="Times New Roman"/>
          <w:b w:val="false"/>
          <w:i w:val="false"/>
          <w:color w:val="000000"/>
          <w:sz w:val="28"/>
        </w:rPr>
        <w:t>
      ҚҚС – қосылған құн салығы;</w:t>
      </w:r>
    </w:p>
    <w:bookmarkEnd w:id="3950"/>
    <w:bookmarkStart w:name="z4067" w:id="3951"/>
    <w:p>
      <w:pPr>
        <w:spacing w:after="0"/>
        <w:ind w:left="0"/>
        <w:jc w:val="both"/>
      </w:pPr>
      <w:r>
        <w:rPr>
          <w:rFonts w:ascii="Times New Roman"/>
          <w:b w:val="false"/>
          <w:i w:val="false"/>
          <w:color w:val="000000"/>
          <w:sz w:val="28"/>
        </w:rPr>
        <w:t>
      Т.А.Ә. – тегі, аты, әкесінің аты.</w:t>
      </w:r>
    </w:p>
    <w:bookmarkEnd w:id="39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44-қосымша</w:t>
            </w:r>
          </w:p>
        </w:tc>
      </w:tr>
    </w:tbl>
    <w:bookmarkStart w:name="z4069" w:id="3952"/>
    <w:p>
      <w:pPr>
        <w:spacing w:after="0"/>
        <w:ind w:left="0"/>
        <w:jc w:val="left"/>
      </w:pPr>
      <w:r>
        <w:rPr>
          <w:rFonts w:ascii="Times New Roman"/>
          <w:b/>
          <w:i w:val="false"/>
          <w:color w:val="000000"/>
        </w:rPr>
        <w:t xml:space="preserve"> Сатып алынатын Тауарлардағы жергілікті қамту туралы есеп</w:t>
      </w:r>
    </w:p>
    <w:bookmarkEnd w:id="3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Товардың№ (n)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мақсатында өнім беруші сатып алған тауарлар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бағасы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(CTi)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ЖҚ үлесі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70" w:id="3953"/>
    <w:p>
      <w:pPr>
        <w:spacing w:after="0"/>
        <w:ind w:left="0"/>
        <w:jc w:val="both"/>
      </w:pPr>
      <w:r>
        <w:rPr>
          <w:rFonts w:ascii="Times New Roman"/>
          <w:b w:val="false"/>
          <w:i w:val="false"/>
          <w:color w:val="000000"/>
          <w:sz w:val="28"/>
        </w:rPr>
        <w:t>
      Қазақстан Республикасы Инвестициялар және даму министрінің 2015 жылғы 30 қаңтардағы № 87 бұйрығымен бекітілген, Нормативтік құқықтық актілерді мемлекеттік тіркеу тізілімінде № 10711 болып тіркелген Ұйымдардың тауарларды, жұмыстар мен көрсетілетін қызметтерді сатып алу кезінде жергілікті қамтуды есептеуінің бірыңғай әдістемесінің (бұдан әрі - Ұйымдардың тауарларды, жұмыстар мен көрсетілетін қызметтерді сатып алу кезінде жергілікті қамтуды есептеуінің бірыңғай әдістемесі) 4-тармағына сәйкес тауарларды жеткізуге арналған шартта жергілікті қамтуды (ЖҚ) есептеу мынадай формула бойынша жүргізіледі:</w:t>
      </w:r>
    </w:p>
    <w:bookmarkEnd w:id="3953"/>
    <w:bookmarkStart w:name="z4071" w:id="3954"/>
    <w:p>
      <w:pPr>
        <w:spacing w:after="0"/>
        <w:ind w:left="0"/>
        <w:jc w:val="both"/>
      </w:pPr>
      <w:r>
        <w:rPr>
          <w:rFonts w:ascii="Times New Roman"/>
          <w:b w:val="false"/>
          <w:i w:val="false"/>
          <w:color w:val="000000"/>
          <w:sz w:val="28"/>
        </w:rPr>
        <w:t xml:space="preserve">
      </w:t>
      </w:r>
    </w:p>
    <w:bookmarkEnd w:id="3954"/>
    <w:p>
      <w:pPr>
        <w:spacing w:after="0"/>
        <w:ind w:left="0"/>
        <w:jc w:val="both"/>
      </w:pPr>
      <w:r>
        <w:drawing>
          <wp:inline distT="0" distB="0" distL="0" distR="0">
            <wp:extent cx="542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229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72" w:id="3955"/>
    <w:p>
      <w:pPr>
        <w:spacing w:after="0"/>
        <w:ind w:left="0"/>
        <w:jc w:val="both"/>
      </w:pPr>
      <w:r>
        <w:rPr>
          <w:rFonts w:ascii="Times New Roman"/>
          <w:b w:val="false"/>
          <w:i w:val="false"/>
          <w:color w:val="000000"/>
          <w:sz w:val="28"/>
        </w:rPr>
        <w:t>
      мұнда:</w:t>
      </w:r>
    </w:p>
    <w:bookmarkEnd w:id="3955"/>
    <w:bookmarkStart w:name="z4073" w:id="3956"/>
    <w:p>
      <w:pPr>
        <w:spacing w:after="0"/>
        <w:ind w:left="0"/>
        <w:jc w:val="both"/>
      </w:pPr>
      <w:r>
        <w:rPr>
          <w:rFonts w:ascii="Times New Roman"/>
          <w:b w:val="false"/>
          <w:i w:val="false"/>
          <w:color w:val="000000"/>
          <w:sz w:val="28"/>
        </w:rPr>
        <w:t>
      n – тауарларды жеткізуге арналған шартты орындау мақсатында өнім беруші жеткізетін тауарлар атауының жалпы саны;</w:t>
      </w:r>
    </w:p>
    <w:bookmarkEnd w:id="3956"/>
    <w:bookmarkStart w:name="z4074" w:id="3957"/>
    <w:p>
      <w:pPr>
        <w:spacing w:after="0"/>
        <w:ind w:left="0"/>
        <w:jc w:val="both"/>
      </w:pPr>
      <w:r>
        <w:rPr>
          <w:rFonts w:ascii="Times New Roman"/>
          <w:b w:val="false"/>
          <w:i w:val="false"/>
          <w:color w:val="000000"/>
          <w:sz w:val="28"/>
        </w:rPr>
        <w:t>
      i - тауарларды жеткізуге арналған шартты орындау мақсатында өнім беруші жеткізетін тауардың реттік нөмірі;</w:t>
      </w:r>
    </w:p>
    <w:bookmarkEnd w:id="3957"/>
    <w:bookmarkStart w:name="z4075" w:id="3958"/>
    <w:p>
      <w:pPr>
        <w:spacing w:after="0"/>
        <w:ind w:left="0"/>
        <w:jc w:val="both"/>
      </w:pPr>
      <w:r>
        <w:rPr>
          <w:rFonts w:ascii="Times New Roman"/>
          <w:b w:val="false"/>
          <w:i w:val="false"/>
          <w:color w:val="000000"/>
          <w:sz w:val="28"/>
        </w:rPr>
        <w:t>
      СТi - i-ші тауардың құны;</w:t>
      </w:r>
    </w:p>
    <w:bookmarkEnd w:id="3958"/>
    <w:bookmarkStart w:name="z4076" w:id="3959"/>
    <w:p>
      <w:pPr>
        <w:spacing w:after="0"/>
        <w:ind w:left="0"/>
        <w:jc w:val="both"/>
      </w:pPr>
      <w:r>
        <w:rPr>
          <w:rFonts w:ascii="Times New Roman"/>
          <w:b w:val="false"/>
          <w:i w:val="false"/>
          <w:color w:val="000000"/>
          <w:sz w:val="28"/>
        </w:rPr>
        <w:t>
      Мi – Қазақстан Республикасы Инвестициялар және даму министрінің м.а. 2015 жылғы 9 қаңтардағы № 6 бұйрығымен бекітілген "СТ-КZ" нысанындағы Тауардың шығарылған елі туралы сертификатта (бұдан әрі – "СТ-КZ" нысанындағы Тауардың шығарылған елі туралы сертификат) көрсетілген тауардағы жергілікті қамту үлесі;</w:t>
      </w:r>
    </w:p>
    <w:bookmarkEnd w:id="3959"/>
    <w:bookmarkStart w:name="z4077" w:id="3960"/>
    <w:p>
      <w:pPr>
        <w:spacing w:after="0"/>
        <w:ind w:left="0"/>
        <w:jc w:val="both"/>
      </w:pPr>
      <w:r>
        <w:rPr>
          <w:rFonts w:ascii="Times New Roman"/>
          <w:b w:val="false"/>
          <w:i w:val="false"/>
          <w:color w:val="000000"/>
          <w:sz w:val="28"/>
        </w:rPr>
        <w:t>
      Мi = 0, егер Ұйымдардың тауарларды, жұмыстар мен көрсетілетін қызметтерді сатып алу кезінде жергілікті қамтуды есептеуінің бірыңғай әдістемесінің 7-тармағында өзгеше белгіленбесе, "СТ-КZ" нысанындағы Тауардың шығарылған елі туралы сертификат болмаған жағдайда;</w:t>
      </w:r>
    </w:p>
    <w:bookmarkEnd w:id="3960"/>
    <w:bookmarkStart w:name="z4078" w:id="3961"/>
    <w:p>
      <w:pPr>
        <w:spacing w:after="0"/>
        <w:ind w:left="0"/>
        <w:jc w:val="both"/>
      </w:pPr>
      <w:r>
        <w:rPr>
          <w:rFonts w:ascii="Times New Roman"/>
          <w:b w:val="false"/>
          <w:i w:val="false"/>
          <w:color w:val="000000"/>
          <w:sz w:val="28"/>
        </w:rPr>
        <w:t>
      S – шарттың жалпы құны.</w:t>
      </w:r>
    </w:p>
    <w:bookmarkEnd w:id="3961"/>
    <w:bookmarkStart w:name="z4079" w:id="3962"/>
    <w:p>
      <w:pPr>
        <w:spacing w:after="0"/>
        <w:ind w:left="0"/>
        <w:jc w:val="both"/>
      </w:pPr>
      <w:r>
        <w:rPr>
          <w:rFonts w:ascii="Times New Roman"/>
          <w:b w:val="false"/>
          <w:i w:val="false"/>
          <w:color w:val="000000"/>
          <w:sz w:val="28"/>
        </w:rPr>
        <w:t>
      Жергілікті қамту үлесі (%):</w:t>
      </w:r>
    </w:p>
    <w:bookmarkEnd w:id="3962"/>
    <w:bookmarkStart w:name="z4080" w:id="3963"/>
    <w:p>
      <w:pPr>
        <w:spacing w:after="0"/>
        <w:ind w:left="0"/>
        <w:jc w:val="both"/>
      </w:pPr>
      <w:r>
        <w:rPr>
          <w:rFonts w:ascii="Times New Roman"/>
          <w:b w:val="false"/>
          <w:i w:val="false"/>
          <w:color w:val="000000"/>
          <w:sz w:val="28"/>
        </w:rPr>
        <w:t>
      *ЖҚт = ___________</w:t>
      </w:r>
    </w:p>
    <w:bookmarkEnd w:id="3963"/>
    <w:bookmarkStart w:name="z4081" w:id="3964"/>
    <w:p>
      <w:pPr>
        <w:spacing w:after="0"/>
        <w:ind w:left="0"/>
        <w:jc w:val="both"/>
      </w:pPr>
      <w:r>
        <w:rPr>
          <w:rFonts w:ascii="Times New Roman"/>
          <w:b w:val="false"/>
          <w:i w:val="false"/>
          <w:color w:val="000000"/>
          <w:sz w:val="28"/>
        </w:rPr>
        <w:t>
      * шартта цифрлық форматта жүздік үлеске дейін (0,00) жергілікті қамтудың қорытынды үлесі көрсетіледі</w:t>
      </w:r>
    </w:p>
    <w:bookmarkEnd w:id="3964"/>
    <w:bookmarkStart w:name="z4082" w:id="3965"/>
    <w:p>
      <w:pPr>
        <w:spacing w:after="0"/>
        <w:ind w:left="0"/>
        <w:jc w:val="both"/>
      </w:pPr>
      <w:r>
        <w:rPr>
          <w:rFonts w:ascii="Times New Roman"/>
          <w:b w:val="false"/>
          <w:i w:val="false"/>
          <w:color w:val="000000"/>
          <w:sz w:val="28"/>
        </w:rPr>
        <w:t>
      ___________________________________ М.О. _________________________________</w:t>
      </w:r>
    </w:p>
    <w:bookmarkEnd w:id="3965"/>
    <w:bookmarkStart w:name="z4083" w:id="3966"/>
    <w:p>
      <w:pPr>
        <w:spacing w:after="0"/>
        <w:ind w:left="0"/>
        <w:jc w:val="both"/>
      </w:pPr>
      <w:r>
        <w:rPr>
          <w:rFonts w:ascii="Times New Roman"/>
          <w:b w:val="false"/>
          <w:i w:val="false"/>
          <w:color w:val="000000"/>
          <w:sz w:val="28"/>
        </w:rPr>
        <w:t>
      Басшының тегі, аты, әкесінің аты, қолы Орындаушының тегі, аты, әкесінің аты,</w:t>
      </w:r>
    </w:p>
    <w:bookmarkEnd w:id="3966"/>
    <w:bookmarkStart w:name="z4084" w:id="3967"/>
    <w:p>
      <w:pPr>
        <w:spacing w:after="0"/>
        <w:ind w:left="0"/>
        <w:jc w:val="both"/>
      </w:pPr>
      <w:r>
        <w:rPr>
          <w:rFonts w:ascii="Times New Roman"/>
          <w:b w:val="false"/>
          <w:i w:val="false"/>
          <w:color w:val="000000"/>
          <w:sz w:val="28"/>
        </w:rPr>
        <w:t>
       байланыс телефоны</w:t>
      </w:r>
    </w:p>
    <w:bookmarkEnd w:id="39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45-қосымша</w:t>
            </w:r>
          </w:p>
        </w:tc>
      </w:tr>
    </w:tbl>
    <w:bookmarkStart w:name="z4086" w:id="3968"/>
    <w:p>
      <w:pPr>
        <w:spacing w:after="0"/>
        <w:ind w:left="0"/>
        <w:jc w:val="left"/>
      </w:pPr>
      <w:r>
        <w:rPr>
          <w:rFonts w:ascii="Times New Roman"/>
          <w:b/>
          <w:i w:val="false"/>
          <w:color w:val="000000"/>
        </w:rPr>
        <w:t xml:space="preserve"> Жұмыстар мен көрсетілетін қызметтердегі жергілікті қамту туралы есеп</w:t>
      </w:r>
    </w:p>
    <w:bookmarkEnd w:id="3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тауарлардың жиынтық құны (СТj)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қосалқы мердігерлік шарттардың жиынтық сомасы (ССДj)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j-шартты (Rj) орындайтын қазақстандық еңбек ақы төлеу қорының үлесі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р/с № (n)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шартты орындау мақсатында сатып алған тауарлардың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бағасы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(CTi)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ЖҚ үлесі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87" w:id="3969"/>
    <w:p>
      <w:pPr>
        <w:spacing w:after="0"/>
        <w:ind w:left="0"/>
        <w:jc w:val="both"/>
      </w:pPr>
      <w:r>
        <w:rPr>
          <w:rFonts w:ascii="Times New Roman"/>
          <w:b w:val="false"/>
          <w:i w:val="false"/>
          <w:color w:val="000000"/>
          <w:sz w:val="28"/>
        </w:rPr>
        <w:t>
      Жер қойнауын пайдалануға арналған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қамтуды (бұдан әрі – ЖҚж/қ) есептеу Ұйымдардың тауарларды, жұмыстар мен көрсетілетін қызметтерді сатып алу кезінде жергілікті қамтуды есептеуінің бірыңғай әдістемесіне сәйкес мынадай формула бойынша жүргізіледі:</w:t>
      </w:r>
    </w:p>
    <w:bookmarkEnd w:id="3969"/>
    <w:bookmarkStart w:name="z4088" w:id="3970"/>
    <w:p>
      <w:pPr>
        <w:spacing w:after="0"/>
        <w:ind w:left="0"/>
        <w:jc w:val="both"/>
      </w:pPr>
      <w:r>
        <w:rPr>
          <w:rFonts w:ascii="Times New Roman"/>
          <w:b w:val="false"/>
          <w:i w:val="false"/>
          <w:color w:val="000000"/>
          <w:sz w:val="28"/>
        </w:rPr>
        <w:t xml:space="preserve">
      </w:t>
      </w:r>
    </w:p>
    <w:bookmarkEnd w:id="3970"/>
    <w:p>
      <w:pPr>
        <w:spacing w:after="0"/>
        <w:ind w:left="0"/>
        <w:jc w:val="both"/>
      </w:pPr>
      <w:r>
        <w:drawing>
          <wp:inline distT="0" distB="0" distL="0" distR="0">
            <wp:extent cx="7061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061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89" w:id="3971"/>
    <w:p>
      <w:pPr>
        <w:spacing w:after="0"/>
        <w:ind w:left="0"/>
        <w:jc w:val="both"/>
      </w:pPr>
      <w:r>
        <w:rPr>
          <w:rFonts w:ascii="Times New Roman"/>
          <w:b w:val="false"/>
          <w:i w:val="false"/>
          <w:color w:val="000000"/>
          <w:sz w:val="28"/>
        </w:rPr>
        <w:t>
      мұнда:</w:t>
      </w:r>
    </w:p>
    <w:bookmarkEnd w:id="3971"/>
    <w:bookmarkStart w:name="z4090" w:id="3972"/>
    <w:p>
      <w:pPr>
        <w:spacing w:after="0"/>
        <w:ind w:left="0"/>
        <w:jc w:val="both"/>
      </w:pPr>
      <w:r>
        <w:rPr>
          <w:rFonts w:ascii="Times New Roman"/>
          <w:b w:val="false"/>
          <w:i w:val="false"/>
          <w:color w:val="000000"/>
          <w:sz w:val="28"/>
        </w:rPr>
        <w:t>
      m – тапсырыс беруші мен мердігер арасындағы шарт, мердігер мен қосалқы мердігер арасындағы шарттарды қоса алғанда, жұмыстарды орындау (қызметтер көрсету) мақсатында жасалған j-шарттарының жалпы саны;</w:t>
      </w:r>
    </w:p>
    <w:bookmarkEnd w:id="3972"/>
    <w:bookmarkStart w:name="z4091" w:id="3973"/>
    <w:p>
      <w:pPr>
        <w:spacing w:after="0"/>
        <w:ind w:left="0"/>
        <w:jc w:val="both"/>
      </w:pPr>
      <w:r>
        <w:rPr>
          <w:rFonts w:ascii="Times New Roman"/>
          <w:b w:val="false"/>
          <w:i w:val="false"/>
          <w:color w:val="000000"/>
          <w:sz w:val="28"/>
        </w:rPr>
        <w:t>
      j - жұмыстарды орындау (қызметтер көрсету) мақсатында жасалған шарттардың реттік нөмірі;</w:t>
      </w:r>
    </w:p>
    <w:bookmarkEnd w:id="3973"/>
    <w:bookmarkStart w:name="z4092" w:id="3974"/>
    <w:p>
      <w:pPr>
        <w:spacing w:after="0"/>
        <w:ind w:left="0"/>
        <w:jc w:val="both"/>
      </w:pPr>
      <w:r>
        <w:rPr>
          <w:rFonts w:ascii="Times New Roman"/>
          <w:b w:val="false"/>
          <w:i w:val="false"/>
          <w:color w:val="000000"/>
          <w:sz w:val="28"/>
        </w:rPr>
        <w:t>
      СДj – j-шартының құны;</w:t>
      </w:r>
    </w:p>
    <w:bookmarkEnd w:id="3974"/>
    <w:bookmarkStart w:name="z4093" w:id="3975"/>
    <w:p>
      <w:pPr>
        <w:spacing w:after="0"/>
        <w:ind w:left="0"/>
        <w:jc w:val="both"/>
      </w:pPr>
      <w:r>
        <w:rPr>
          <w:rFonts w:ascii="Times New Roman"/>
          <w:b w:val="false"/>
          <w:i w:val="false"/>
          <w:color w:val="000000"/>
          <w:sz w:val="28"/>
        </w:rPr>
        <w:t>
      СТj – j-шартын орындау мақсатында өнім беруші немесе қосалқы мердігер сатып алған тауарлардың жиынтық құны;</w:t>
      </w:r>
    </w:p>
    <w:bookmarkEnd w:id="3975"/>
    <w:bookmarkStart w:name="z4094" w:id="3976"/>
    <w:p>
      <w:pPr>
        <w:spacing w:after="0"/>
        <w:ind w:left="0"/>
        <w:jc w:val="both"/>
      </w:pPr>
      <w:r>
        <w:rPr>
          <w:rFonts w:ascii="Times New Roman"/>
          <w:b w:val="false"/>
          <w:i w:val="false"/>
          <w:color w:val="000000"/>
          <w:sz w:val="28"/>
        </w:rPr>
        <w:t>
      ССДj – j-шартын орындау мақсатында жасалған қосалқы мердігерлер шарттарының жиынтық құны;</w:t>
      </w:r>
    </w:p>
    <w:bookmarkEnd w:id="3976"/>
    <w:bookmarkStart w:name="z4095" w:id="3977"/>
    <w:p>
      <w:pPr>
        <w:spacing w:after="0"/>
        <w:ind w:left="0"/>
        <w:jc w:val="both"/>
      </w:pPr>
      <w:r>
        <w:rPr>
          <w:rFonts w:ascii="Times New Roman"/>
          <w:b w:val="false"/>
          <w:i w:val="false"/>
          <w:color w:val="000000"/>
          <w:sz w:val="28"/>
        </w:rPr>
        <w:t>
      Rj – j-шартын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w:t>
      </w:r>
    </w:p>
    <w:bookmarkEnd w:id="3977"/>
    <w:bookmarkStart w:name="z4096" w:id="3978"/>
    <w:p>
      <w:pPr>
        <w:spacing w:after="0"/>
        <w:ind w:left="0"/>
        <w:jc w:val="both"/>
      </w:pPr>
      <w:r>
        <w:rPr>
          <w:rFonts w:ascii="Times New Roman"/>
          <w:b w:val="false"/>
          <w:i w:val="false"/>
          <w:color w:val="000000"/>
          <w:sz w:val="28"/>
        </w:rPr>
        <w:t>
      n – j -шартын орындау мақсатында өнім беруші немесе қосалқы мердігер сатып алған тауарлар атауының жалпы саны;</w:t>
      </w:r>
    </w:p>
    <w:bookmarkEnd w:id="3978"/>
    <w:bookmarkStart w:name="z4097" w:id="3979"/>
    <w:p>
      <w:pPr>
        <w:spacing w:after="0"/>
        <w:ind w:left="0"/>
        <w:jc w:val="both"/>
      </w:pPr>
      <w:r>
        <w:rPr>
          <w:rFonts w:ascii="Times New Roman"/>
          <w:b w:val="false"/>
          <w:i w:val="false"/>
          <w:color w:val="000000"/>
          <w:sz w:val="28"/>
        </w:rPr>
        <w:t>
      і - j -шартын орындау мақсатында өнім беруші немесе қосалқы мердігер сатып алған тауардың реттік нөмірі;</w:t>
      </w:r>
    </w:p>
    <w:bookmarkEnd w:id="3979"/>
    <w:bookmarkStart w:name="z4098" w:id="3980"/>
    <w:p>
      <w:pPr>
        <w:spacing w:after="0"/>
        <w:ind w:left="0"/>
        <w:jc w:val="both"/>
      </w:pPr>
      <w:r>
        <w:rPr>
          <w:rFonts w:ascii="Times New Roman"/>
          <w:b w:val="false"/>
          <w:i w:val="false"/>
          <w:color w:val="000000"/>
          <w:sz w:val="28"/>
        </w:rPr>
        <w:t>
      ТҚі - і-тауардың құны;</w:t>
      </w:r>
    </w:p>
    <w:bookmarkEnd w:id="3980"/>
    <w:bookmarkStart w:name="z4099" w:id="3981"/>
    <w:p>
      <w:pPr>
        <w:spacing w:after="0"/>
        <w:ind w:left="0"/>
        <w:jc w:val="both"/>
      </w:pPr>
      <w:r>
        <w:rPr>
          <w:rFonts w:ascii="Times New Roman"/>
          <w:b w:val="false"/>
          <w:i w:val="false"/>
          <w:color w:val="000000"/>
          <w:sz w:val="28"/>
        </w:rPr>
        <w:t>
      Жі – "СТ-КZ" нысанының Тауардың шығарылған елі туралы сертификатта көрсетілген тауардағы жергілікті қамтудың үлесі;</w:t>
      </w:r>
    </w:p>
    <w:bookmarkEnd w:id="3981"/>
    <w:bookmarkStart w:name="z4100" w:id="3982"/>
    <w:p>
      <w:pPr>
        <w:spacing w:after="0"/>
        <w:ind w:left="0"/>
        <w:jc w:val="both"/>
      </w:pPr>
      <w:r>
        <w:rPr>
          <w:rFonts w:ascii="Times New Roman"/>
          <w:b w:val="false"/>
          <w:i w:val="false"/>
          <w:color w:val="000000"/>
          <w:sz w:val="28"/>
        </w:rPr>
        <w:t>
      Жi = 0, егер Ұйымдардың тауарларды, жұмыстар мен көрсетілетін қызметтерді сатып алу кезінде жергілікті қамтуды есептеуінің бірыңғай әдістемесінің 7-тармағында өзгеше белгіленбесе, "СТ-КZ" нысанының Тауардың шығарылған елі туралы сертификат болмаған жағдайда;</w:t>
      </w:r>
    </w:p>
    <w:bookmarkEnd w:id="3982"/>
    <w:bookmarkStart w:name="z4101" w:id="3983"/>
    <w:p>
      <w:pPr>
        <w:spacing w:after="0"/>
        <w:ind w:left="0"/>
        <w:jc w:val="both"/>
      </w:pPr>
      <w:r>
        <w:rPr>
          <w:rFonts w:ascii="Times New Roman"/>
          <w:b w:val="false"/>
          <w:i w:val="false"/>
          <w:color w:val="000000"/>
          <w:sz w:val="28"/>
        </w:rPr>
        <w:t>
      S - шарттың жалпы құны.</w:t>
      </w:r>
    </w:p>
    <w:bookmarkEnd w:id="3983"/>
    <w:bookmarkStart w:name="z4102" w:id="3984"/>
    <w:p>
      <w:pPr>
        <w:spacing w:after="0"/>
        <w:ind w:left="0"/>
        <w:jc w:val="both"/>
      </w:pPr>
      <w:r>
        <w:rPr>
          <w:rFonts w:ascii="Times New Roman"/>
          <w:b w:val="false"/>
          <w:i w:val="false"/>
          <w:color w:val="000000"/>
          <w:sz w:val="28"/>
        </w:rPr>
        <w:t>
      Rj - j-шартын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 мынадай формула бойынша есептеледі:</w:t>
      </w:r>
    </w:p>
    <w:bookmarkEnd w:id="3984"/>
    <w:bookmarkStart w:name="z4103" w:id="3985"/>
    <w:p>
      <w:pPr>
        <w:spacing w:after="0"/>
        <w:ind w:left="0"/>
        <w:jc w:val="both"/>
      </w:pPr>
      <w:r>
        <w:rPr>
          <w:rFonts w:ascii="Times New Roman"/>
          <w:b w:val="false"/>
          <w:i w:val="false"/>
          <w:color w:val="000000"/>
          <w:sz w:val="28"/>
        </w:rPr>
        <w:t>
      Rj = ҚРЕТҚ/ЕЖҚ</w:t>
      </w:r>
    </w:p>
    <w:bookmarkEnd w:id="3985"/>
    <w:bookmarkStart w:name="z4104" w:id="3986"/>
    <w:p>
      <w:pPr>
        <w:spacing w:after="0"/>
        <w:ind w:left="0"/>
        <w:jc w:val="both"/>
      </w:pPr>
      <w:r>
        <w:rPr>
          <w:rFonts w:ascii="Times New Roman"/>
          <w:b w:val="false"/>
          <w:i w:val="false"/>
          <w:color w:val="000000"/>
          <w:sz w:val="28"/>
        </w:rPr>
        <w:t>
      мұнда:</w:t>
      </w:r>
    </w:p>
    <w:bookmarkEnd w:id="3986"/>
    <w:bookmarkStart w:name="z4105" w:id="3987"/>
    <w:p>
      <w:pPr>
        <w:spacing w:after="0"/>
        <w:ind w:left="0"/>
        <w:jc w:val="both"/>
      </w:pPr>
      <w:r>
        <w:rPr>
          <w:rFonts w:ascii="Times New Roman"/>
          <w:b w:val="false"/>
          <w:i w:val="false"/>
          <w:color w:val="000000"/>
          <w:sz w:val="28"/>
        </w:rPr>
        <w:t>
      ҚРЕТҚ – j-шартының қолдану мерзімінде j-шартын орындайтын өнім берушінің немесе қосалқы мердігердің қазақстандық кадрларының еңбекақысын төлеу қоры;</w:t>
      </w:r>
    </w:p>
    <w:bookmarkEnd w:id="3987"/>
    <w:bookmarkStart w:name="z4106" w:id="3988"/>
    <w:p>
      <w:pPr>
        <w:spacing w:after="0"/>
        <w:ind w:left="0"/>
        <w:jc w:val="both"/>
      </w:pPr>
      <w:r>
        <w:rPr>
          <w:rFonts w:ascii="Times New Roman"/>
          <w:b w:val="false"/>
          <w:i w:val="false"/>
          <w:color w:val="000000"/>
          <w:sz w:val="28"/>
        </w:rPr>
        <w:t>
      ЕЖҚ – j-шартының қолдану мерзімінде j-шартын орындайтын өнім берушінің немесе қосалқы мердігердің жұмыскерлерінің еңбекақысын төлеудің жалпы қоры.</w:t>
      </w:r>
    </w:p>
    <w:bookmarkEnd w:id="3988"/>
    <w:bookmarkStart w:name="z4107" w:id="3989"/>
    <w:p>
      <w:pPr>
        <w:spacing w:after="0"/>
        <w:ind w:left="0"/>
        <w:jc w:val="both"/>
      </w:pPr>
      <w:r>
        <w:rPr>
          <w:rFonts w:ascii="Times New Roman"/>
          <w:b w:val="false"/>
          <w:i w:val="false"/>
          <w:color w:val="000000"/>
          <w:sz w:val="28"/>
        </w:rPr>
        <w:t>
      Шарттағы жергілікті қамту үлесі (%):</w:t>
      </w:r>
    </w:p>
    <w:bookmarkEnd w:id="3989"/>
    <w:bookmarkStart w:name="z4108" w:id="3990"/>
    <w:p>
      <w:pPr>
        <w:spacing w:after="0"/>
        <w:ind w:left="0"/>
        <w:jc w:val="both"/>
      </w:pPr>
      <w:r>
        <w:rPr>
          <w:rFonts w:ascii="Times New Roman"/>
          <w:b w:val="false"/>
          <w:i w:val="false"/>
          <w:color w:val="000000"/>
          <w:sz w:val="28"/>
        </w:rPr>
        <w:t>
       ____________________________ М.О.</w:t>
      </w:r>
    </w:p>
    <w:bookmarkEnd w:id="3990"/>
    <w:bookmarkStart w:name="z4109" w:id="3991"/>
    <w:p>
      <w:pPr>
        <w:spacing w:after="0"/>
        <w:ind w:left="0"/>
        <w:jc w:val="both"/>
      </w:pPr>
      <w:r>
        <w:rPr>
          <w:rFonts w:ascii="Times New Roman"/>
          <w:b w:val="false"/>
          <w:i w:val="false"/>
          <w:color w:val="000000"/>
          <w:sz w:val="28"/>
        </w:rPr>
        <w:t>
      Басшының тегі, аты, әкесінің аты, қолы</w:t>
      </w:r>
    </w:p>
    <w:bookmarkEnd w:id="3991"/>
    <w:bookmarkStart w:name="z4110" w:id="3992"/>
    <w:p>
      <w:pPr>
        <w:spacing w:after="0"/>
        <w:ind w:left="0"/>
        <w:jc w:val="both"/>
      </w:pPr>
      <w:r>
        <w:rPr>
          <w:rFonts w:ascii="Times New Roman"/>
          <w:b w:val="false"/>
          <w:i w:val="false"/>
          <w:color w:val="000000"/>
          <w:sz w:val="28"/>
        </w:rPr>
        <w:t xml:space="preserve">
      **ЖҚж/қ = __________ </w:t>
      </w:r>
    </w:p>
    <w:bookmarkEnd w:id="3992"/>
    <w:bookmarkStart w:name="z4111" w:id="3993"/>
    <w:p>
      <w:pPr>
        <w:spacing w:after="0"/>
        <w:ind w:left="0"/>
        <w:jc w:val="both"/>
      </w:pPr>
      <w:r>
        <w:rPr>
          <w:rFonts w:ascii="Times New Roman"/>
          <w:b w:val="false"/>
          <w:i w:val="false"/>
          <w:color w:val="000000"/>
          <w:sz w:val="28"/>
        </w:rPr>
        <w:t>
      ** шартта цифрлық форматта жүздік үлеске дейін (0,00) жергілікті қамтудың қорытынды үлесі көрсетіледі</w:t>
      </w:r>
    </w:p>
    <w:bookmarkEnd w:id="3993"/>
    <w:bookmarkStart w:name="z4112" w:id="3994"/>
    <w:p>
      <w:pPr>
        <w:spacing w:after="0"/>
        <w:ind w:left="0"/>
        <w:jc w:val="both"/>
      </w:pPr>
      <w:r>
        <w:rPr>
          <w:rFonts w:ascii="Times New Roman"/>
          <w:b w:val="false"/>
          <w:i w:val="false"/>
          <w:color w:val="000000"/>
          <w:sz w:val="28"/>
        </w:rPr>
        <w:t>
      _______________________________________________________</w:t>
      </w:r>
    </w:p>
    <w:bookmarkEnd w:id="3994"/>
    <w:bookmarkStart w:name="z4113" w:id="3995"/>
    <w:p>
      <w:pPr>
        <w:spacing w:after="0"/>
        <w:ind w:left="0"/>
        <w:jc w:val="both"/>
      </w:pPr>
      <w:r>
        <w:rPr>
          <w:rFonts w:ascii="Times New Roman"/>
          <w:b w:val="false"/>
          <w:i w:val="false"/>
          <w:color w:val="000000"/>
          <w:sz w:val="28"/>
        </w:rPr>
        <w:t>
      Орындаушының тегі, аты, әкесінің аты, байланыс телефоны</w:t>
      </w:r>
    </w:p>
    <w:bookmarkEnd w:id="3995"/>
    <w:bookmarkStart w:name="z4114" w:id="3996"/>
    <w:p>
      <w:pPr>
        <w:spacing w:after="0"/>
        <w:ind w:left="0"/>
        <w:jc w:val="both"/>
      </w:pPr>
      <w:r>
        <w:rPr>
          <w:rFonts w:ascii="Times New Roman"/>
          <w:b w:val="false"/>
          <w:i w:val="false"/>
          <w:color w:val="000000"/>
          <w:sz w:val="28"/>
        </w:rPr>
        <w:t>
      ___________________________________</w:t>
      </w:r>
    </w:p>
    <w:bookmarkEnd w:id="3996"/>
    <w:bookmarkStart w:name="z4115" w:id="3997"/>
    <w:p>
      <w:pPr>
        <w:spacing w:after="0"/>
        <w:ind w:left="0"/>
        <w:jc w:val="both"/>
      </w:pPr>
      <w:r>
        <w:rPr>
          <w:rFonts w:ascii="Times New Roman"/>
          <w:b w:val="false"/>
          <w:i w:val="false"/>
          <w:color w:val="000000"/>
          <w:sz w:val="28"/>
        </w:rPr>
        <w:t>
      1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жеке көрсетіледі.</w:t>
      </w:r>
    </w:p>
    <w:bookmarkEnd w:id="3997"/>
    <w:bookmarkStart w:name="z4116" w:id="3998"/>
    <w:p>
      <w:pPr>
        <w:spacing w:after="0"/>
        <w:ind w:left="0"/>
        <w:jc w:val="both"/>
      </w:pPr>
      <w:r>
        <w:rPr>
          <w:rFonts w:ascii="Times New Roman"/>
          <w:b w:val="false"/>
          <w:i w:val="false"/>
          <w:color w:val="000000"/>
          <w:sz w:val="28"/>
        </w:rPr>
        <w:t xml:space="preserve">
      2 Бұл абзац егер шарт бойынша аванс көзделсе көрсетіледі </w:t>
      </w:r>
    </w:p>
    <w:bookmarkEnd w:id="3998"/>
    <w:bookmarkStart w:name="z4117" w:id="3999"/>
    <w:p>
      <w:pPr>
        <w:spacing w:after="0"/>
        <w:ind w:left="0"/>
        <w:jc w:val="both"/>
      </w:pPr>
      <w:r>
        <w:rPr>
          <w:rFonts w:ascii="Times New Roman"/>
          <w:b w:val="false"/>
          <w:i w:val="false"/>
          <w:color w:val="000000"/>
          <w:sz w:val="28"/>
        </w:rPr>
        <w:t xml:space="preserve">
      3 Бұл абзац егер шарт бойынша аванс көзделмесе көрсетіледі </w:t>
      </w:r>
    </w:p>
    <w:bookmarkEnd w:id="3999"/>
    <w:bookmarkStart w:name="z4118" w:id="4000"/>
    <w:p>
      <w:pPr>
        <w:spacing w:after="0"/>
        <w:ind w:left="0"/>
        <w:jc w:val="both"/>
      </w:pPr>
      <w:r>
        <w:rPr>
          <w:rFonts w:ascii="Times New Roman"/>
          <w:b w:val="false"/>
          <w:i w:val="false"/>
          <w:color w:val="000000"/>
          <w:sz w:val="28"/>
        </w:rPr>
        <w:t xml:space="preserve">
      4 Бұл мәтін мыналарды: </w:t>
      </w:r>
    </w:p>
    <w:bookmarkEnd w:id="4000"/>
    <w:bookmarkStart w:name="z4119" w:id="4001"/>
    <w:p>
      <w:pPr>
        <w:spacing w:after="0"/>
        <w:ind w:left="0"/>
        <w:jc w:val="both"/>
      </w:pPr>
      <w:r>
        <w:rPr>
          <w:rFonts w:ascii="Times New Roman"/>
          <w:b w:val="false"/>
          <w:i w:val="false"/>
          <w:color w:val="000000"/>
          <w:sz w:val="28"/>
        </w:rPr>
        <w:t>
      1) тауар биржалары арқылы тәсілді;</w:t>
      </w:r>
    </w:p>
    <w:bookmarkEnd w:id="4001"/>
    <w:bookmarkStart w:name="z4120" w:id="4002"/>
    <w:p>
      <w:pPr>
        <w:spacing w:after="0"/>
        <w:ind w:left="0"/>
        <w:jc w:val="both"/>
      </w:pPr>
      <w:r>
        <w:rPr>
          <w:rFonts w:ascii="Times New Roman"/>
          <w:b w:val="false"/>
          <w:i w:val="false"/>
          <w:color w:val="000000"/>
          <w:sz w:val="28"/>
        </w:rPr>
        <w:t>
      2) құны тиісті қаржы жылына республикалық бюджет туралы заңда белгіленген айлық есептік көрсеткіштің бес жүз еселенген мөлшерінен аспайтын электрондық дүкен арқылы мемлекеттік сатып алуды;</w:t>
      </w:r>
    </w:p>
    <w:bookmarkEnd w:id="4002"/>
    <w:bookmarkStart w:name="z4121" w:id="4003"/>
    <w:p>
      <w:pPr>
        <w:spacing w:after="0"/>
        <w:ind w:left="0"/>
        <w:jc w:val="both"/>
      </w:pPr>
      <w:r>
        <w:rPr>
          <w:rFonts w:ascii="Times New Roman"/>
          <w:b w:val="false"/>
          <w:i w:val="false"/>
          <w:color w:val="000000"/>
          <w:sz w:val="28"/>
        </w:rPr>
        <w:t>
      3) Заңның 51-бабының 6-тармағында көзделген жағдайда кәсіпкерлік қызмет субъектілері болып табылмайтын өнім берушілерді;</w:t>
      </w:r>
    </w:p>
    <w:bookmarkEnd w:id="4003"/>
    <w:bookmarkStart w:name="z4122" w:id="4004"/>
    <w:p>
      <w:pPr>
        <w:spacing w:after="0"/>
        <w:ind w:left="0"/>
        <w:jc w:val="both"/>
      </w:pPr>
      <w:r>
        <w:rPr>
          <w:rFonts w:ascii="Times New Roman"/>
          <w:b w:val="false"/>
          <w:i w:val="false"/>
          <w:color w:val="000000"/>
          <w:sz w:val="28"/>
        </w:rPr>
        <w:t>
      4) қазынашылық сүйемелдеу шеңберіндегі шарттарды қоспағанда, сатып алудың барлық тәсілдері үшін шарттарды орындау кезінде көрсетіледі.</w:t>
      </w:r>
    </w:p>
    <w:bookmarkEnd w:id="4004"/>
    <w:bookmarkStart w:name="z4123" w:id="4005"/>
    <w:p>
      <w:pPr>
        <w:spacing w:after="0"/>
        <w:ind w:left="0"/>
        <w:jc w:val="both"/>
      </w:pPr>
      <w:r>
        <w:rPr>
          <w:rFonts w:ascii="Times New Roman"/>
          <w:b w:val="false"/>
          <w:i w:val="false"/>
          <w:color w:val="000000"/>
          <w:sz w:val="28"/>
        </w:rPr>
        <w:t>
      5 Осы мәтін Заңның 26-бабында көрсетілген жағдай болған кезде көрсетіледі.</w:t>
      </w:r>
    </w:p>
    <w:bookmarkEnd w:id="4005"/>
    <w:bookmarkStart w:name="z4124" w:id="4006"/>
    <w:p>
      <w:pPr>
        <w:spacing w:after="0"/>
        <w:ind w:left="0"/>
        <w:jc w:val="both"/>
      </w:pPr>
      <w:r>
        <w:rPr>
          <w:rFonts w:ascii="Times New Roman"/>
          <w:b w:val="false"/>
          <w:i w:val="false"/>
          <w:color w:val="000000"/>
          <w:sz w:val="28"/>
        </w:rPr>
        <w:t>
      6 Құрылыс, құрылыс-монтаждау жұмыстарын орындау бойынша "Мердігер" ретінде өнім берушіні таңдау кезінде орындалған жұмыстардың актісі 2-В нысаны бойынша көрсетіледі.</w:t>
      </w:r>
    </w:p>
    <w:bookmarkEnd w:id="4006"/>
    <w:bookmarkStart w:name="z4125" w:id="4007"/>
    <w:p>
      <w:pPr>
        <w:spacing w:after="0"/>
        <w:ind w:left="0"/>
        <w:jc w:val="both"/>
      </w:pPr>
      <w:r>
        <w:rPr>
          <w:rFonts w:ascii="Times New Roman"/>
          <w:b w:val="false"/>
          <w:i w:val="false"/>
          <w:color w:val="000000"/>
          <w:sz w:val="28"/>
        </w:rPr>
        <w:t>
      7 Осы тармақ баға ұсыныстарын сұрату тәсілінен басқа, сатып алудың барлық тәсілдері үшін көрсетіледі.</w:t>
      </w:r>
    </w:p>
    <w:bookmarkEnd w:id="4007"/>
    <w:bookmarkStart w:name="z4126" w:id="4008"/>
    <w:p>
      <w:pPr>
        <w:spacing w:after="0"/>
        <w:ind w:left="0"/>
        <w:jc w:val="both"/>
      </w:pPr>
      <w:r>
        <w:rPr>
          <w:rFonts w:ascii="Times New Roman"/>
          <w:b w:val="false"/>
          <w:i w:val="false"/>
          <w:color w:val="000000"/>
          <w:sz w:val="28"/>
        </w:rPr>
        <w:t>
      8 Осы абзац Заңның 39-бабы 3-тармағының 36-тармақшасы бойынша сатып алу жүргізілген жағдайда көрсетіледі</w:t>
      </w:r>
    </w:p>
    <w:bookmarkEnd w:id="4008"/>
    <w:bookmarkStart w:name="z4127" w:id="4009"/>
    <w:p>
      <w:pPr>
        <w:spacing w:after="0"/>
        <w:ind w:left="0"/>
        <w:jc w:val="both"/>
      </w:pPr>
      <w:r>
        <w:rPr>
          <w:rFonts w:ascii="Times New Roman"/>
          <w:b w:val="false"/>
          <w:i w:val="false"/>
          <w:color w:val="000000"/>
          <w:sz w:val="28"/>
        </w:rPr>
        <w:t>
      Данный абзац отображается в случае проведения закупок по подпункту 36 пункта 3 статьи 39 Закона.</w:t>
      </w:r>
    </w:p>
    <w:bookmarkEnd w:id="40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