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4e06" w14:textId="bc74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2022 жылғы 10 қаңтардағы № 4-НҚ бұйрығы. Қазақстан Республикасының Әділет министрлігінде 2022 жылғы 18 қаңтарда № 26511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тізбе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кейбір бұйрықтардың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сауда және интеграция министрінің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және интеграция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"Нұсқамалардың нысандары мен оларды беру қағидасын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28 қыркүйектегі № 351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8052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"Тауар шығарылған елді, Кеден одағы тауарының немесе шетел тауарының мәртебесін айқындау жөніндегі сарапшы-аудиторлар қызметтерін жүзеге асыру қағидаларын бекіту туралы" Қазақстан Республикасы Индустрия және жаңа технологиялар министрінің міндетін атқарушының 2012 жылғы 28 желтоқсандағы № 497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8311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"Нұсқамалардың нысандары мен оларды беру қағидаларын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28 қыркүйектегі № 351 бұйрығына өзгерістер мен толықтырулар енгізу туралы" Қазақстан Республикасы Инвестициялар және даму министрінің 2015 жылғы 27 ақпандағы № 205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11042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