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fa3f2" w14:textId="62fa3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ережесін бекіту туралы" Қазақстан Республикасы Қоршаған ортаны қорғау министрінің 2013 жылғы 16 қазандағы № 313-Ө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13 қаңтардағы № 7 бұйрығы. Қазақстан Республикасының Әділет министрлігінде 2022 жылғы 19 қаңтарда № 26546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ережесін бекіту туралы" Қазақстан Республикасы Қоршаған ортаны қорғау министрінің 2013 жылғы 16 қазандағы № 313-Ө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8918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Уылдырық шашу кезеңінде кемелерді пайдалануға мынадай шектеулер қойылады:</w:t>
      </w:r>
    </w:p>
    <w:bookmarkStart w:name="z3" w:id="1"/>
    <w:p>
      <w:pPr>
        <w:spacing w:after="0"/>
        <w:ind w:left="0"/>
        <w:jc w:val="both"/>
      </w:pPr>
      <w:r>
        <w:rPr>
          <w:rFonts w:ascii="Times New Roman"/>
          <w:b w:val="false"/>
          <w:i w:val="false"/>
          <w:color w:val="000000"/>
          <w:sz w:val="28"/>
        </w:rPr>
        <w:t>
      1) кемелердің ескіш бұрандасының айналу жылдамдығы 1000 айналым/минуттан көп емес;</w:t>
      </w:r>
    </w:p>
    <w:bookmarkEnd w:id="1"/>
    <w:bookmarkStart w:name="z4" w:id="2"/>
    <w:p>
      <w:pPr>
        <w:spacing w:after="0"/>
        <w:ind w:left="0"/>
        <w:jc w:val="both"/>
      </w:pPr>
      <w:r>
        <w:rPr>
          <w:rFonts w:ascii="Times New Roman"/>
          <w:b w:val="false"/>
          <w:i w:val="false"/>
          <w:color w:val="000000"/>
          <w:sz w:val="28"/>
        </w:rPr>
        <w:t>
      2) жеке және заңды тұлғалар үшін жеке меншік құқығындағы кемелердің аспалы және статционарлық моторларының қуаты 20 ат күшінен (бұдан әрі – а.к.) көп емес;</w:t>
      </w:r>
    </w:p>
    <w:bookmarkEnd w:id="2"/>
    <w:p>
      <w:pPr>
        <w:spacing w:after="0"/>
        <w:ind w:left="0"/>
        <w:jc w:val="both"/>
      </w:pPr>
      <w:r>
        <w:rPr>
          <w:rFonts w:ascii="Times New Roman"/>
          <w:b w:val="false"/>
          <w:i w:val="false"/>
          <w:color w:val="000000"/>
          <w:sz w:val="28"/>
        </w:rPr>
        <w:t>
      Жайық-Каспий бассейндерінде кәсіпшілік балық аулауды жүзеге асыратын балық шаруашылығы субъектілері үшін – 40 а.к. көп емес;</w:t>
      </w:r>
    </w:p>
    <w:p>
      <w:pPr>
        <w:spacing w:after="0"/>
        <w:ind w:left="0"/>
        <w:jc w:val="both"/>
      </w:pPr>
      <w:r>
        <w:rPr>
          <w:rFonts w:ascii="Times New Roman"/>
          <w:b w:val="false"/>
          <w:i w:val="false"/>
          <w:color w:val="000000"/>
          <w:sz w:val="28"/>
        </w:rPr>
        <w:t>
      бекітілген балық шаруашылығы су айдындарын және (немесе) учаскелерін қорғауды жүзеге асыратын балық шаруашылығы субъектілерінің қорықшылық қызметі үшін - 100 а.к. көп емес;</w:t>
      </w:r>
    </w:p>
    <w:p>
      <w:pPr>
        <w:spacing w:after="0"/>
        <w:ind w:left="0"/>
        <w:jc w:val="both"/>
      </w:pPr>
      <w:r>
        <w:rPr>
          <w:rFonts w:ascii="Times New Roman"/>
          <w:b w:val="false"/>
          <w:i w:val="false"/>
          <w:color w:val="000000"/>
          <w:sz w:val="28"/>
        </w:rPr>
        <w:t>
      ғылыми-зерттеу жұмыстарын жүзеге асыру үшін - аспалы моторлар 55 а.к. көп емес, стационарлық моторлар 150 а.к. көп емес;</w:t>
      </w:r>
    </w:p>
    <w:p>
      <w:pPr>
        <w:spacing w:after="0"/>
        <w:ind w:left="0"/>
        <w:jc w:val="both"/>
      </w:pPr>
      <w:r>
        <w:rPr>
          <w:rFonts w:ascii="Times New Roman"/>
          <w:b w:val="false"/>
          <w:i w:val="false"/>
          <w:color w:val="000000"/>
          <w:sz w:val="28"/>
        </w:rPr>
        <w:t>
      кеме қатынайтын су жолдарындағы навигациялық белгілерді орнату және қызмет көрсету, жеке және заңды тұлғалардың Ертіс бассейнінде стационарлы қозғалтқыштары бар кемелермен тұрақты жүк-жолаушылар тасымалын (паром) жүзеге асыруы, заңды тұлғалардың Өскемен ГЭС-нен ағыс бойынша төмен қарай 23 км учаскесінде шағын көлемді кемелерді қоспағанда, "Р" сыныпты жазық тонналы кемелермен, стационарлық су лақтыратын қозғағыштары бар, жануарлар дүниесін қорғау, өсімін молайту және пайдалану саласындағы уәкілетті мемлекеттік, табиғи және техногендік сипаттағы төтенше жағдайларды, көліктік бақылауды, полиция департаменттерінің табиғат қорғау полициясы бөлімшелерін шектеу қойылмайды.";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Көрсетілетін қызметті берушінің кеңсесі құжаттар келіп түскен күні оларды қабылдауды, тіркеуді жүзеге асырады және көрсетілетін қызметті берушінің қарауына жібереді.</w:t>
      </w:r>
    </w:p>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құжаттарды қабылдау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қызметкері құжаттарды тіркеген сәттен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беруші 1 (бір) жұмыс күні ішінде өтінімді осы Қағидалардың талаптарына сәйкестігін қарайды және балық аулауға тыйым салынған уылдырық шашу кезеңінде, сондай-ақ балық аулауға тыйым салынған су айдындарында және (немесе) учаскелерінде кеме қатынасының режиміне келісім береді немесе мемлекеттік қызмет көрсетуден дәлелді бас тартады.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тұлғасының ЭЦҚ-сы қойылған электрондық құжат нысанында көрсетілетін қызметті алушының "Жеке кабинетіне" жолданады және сонда сақталады.";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жүргізеді.</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xml:space="preserve">
      Бұл ретте әкімшілік актісіне, әкімшілік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жібермеуге құқылы. </w:t>
      </w:r>
    </w:p>
    <w:p>
      <w:pPr>
        <w:spacing w:after="0"/>
        <w:ind w:left="0"/>
        <w:jc w:val="both"/>
      </w:pPr>
      <w:r>
        <w:rPr>
          <w:rFonts w:ascii="Times New Roman"/>
          <w:b w:val="false"/>
          <w:i w:val="false"/>
          <w:color w:val="000000"/>
          <w:sz w:val="28"/>
        </w:rPr>
        <w:t xml:space="preserve">
      "Мемлекеттік көрсетілетін қызметтер туралы" Заңының (бұдан әрі – Заң)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(бес) жұмыс күні ішінде қаралады.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8" w:id="3"/>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Балық шаруашылығы комитеті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Start w:name="z9"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4"/>
    <w:bookmarkStart w:name="z10"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Экология, геология және табиғи</w:t>
            </w:r>
          </w:p>
          <w:p>
            <w:pPr>
              <w:spacing w:after="20"/>
              <w:ind w:left="20"/>
              <w:jc w:val="both"/>
            </w:pPr>
            <w:r>
              <w:rPr>
                <w:rFonts w:ascii="Times New Roman"/>
                <w:b w:val="false"/>
                <w:i/>
                <w:color w:val="000000"/>
                <w:sz w:val="20"/>
              </w:rPr>
              <w:t xml:space="preserve">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Цифрлық даму, инновациялар және</w:t>
      </w:r>
    </w:p>
    <w:p>
      <w:pPr>
        <w:spacing w:after="0"/>
        <w:ind w:left="0"/>
        <w:jc w:val="both"/>
      </w:pPr>
      <w:r>
        <w:rPr>
          <w:rFonts w:ascii="Times New Roman"/>
          <w:b w:val="false"/>
          <w:i w:val="false"/>
          <w:color w:val="000000"/>
          <w:sz w:val="28"/>
        </w:rPr>
        <w:t>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13 қаңтардағы</w:t>
            </w:r>
            <w:r>
              <w:br/>
            </w:r>
            <w:r>
              <w:rPr>
                <w:rFonts w:ascii="Times New Roman"/>
                <w:b w:val="false"/>
                <w:i w:val="false"/>
                <w:color w:val="000000"/>
                <w:sz w:val="20"/>
              </w:rPr>
              <w:t>№ 7 Бұйрығына</w:t>
            </w:r>
            <w:r>
              <w:br/>
            </w:r>
            <w:r>
              <w:rPr>
                <w:rFonts w:ascii="Times New Roman"/>
                <w:b w:val="false"/>
                <w:i w:val="false"/>
                <w:color w:val="000000"/>
                <w:sz w:val="20"/>
              </w:rPr>
              <w:t>қосымша</w:t>
            </w:r>
            <w:r>
              <w:br/>
            </w:r>
            <w:r>
              <w:rPr>
                <w:rFonts w:ascii="Times New Roman"/>
                <w:b w:val="false"/>
                <w:i w:val="false"/>
                <w:color w:val="000000"/>
                <w:sz w:val="20"/>
              </w:rPr>
              <w:t>Уылдырық шашу кезеңінде</w:t>
            </w:r>
            <w:r>
              <w:br/>
            </w:r>
            <w:r>
              <w:rPr>
                <w:rFonts w:ascii="Times New Roman"/>
                <w:b w:val="false"/>
                <w:i w:val="false"/>
                <w:color w:val="000000"/>
                <w:sz w:val="20"/>
              </w:rPr>
              <w:t>балық аулауға тыйым салынған,</w:t>
            </w:r>
            <w:r>
              <w:br/>
            </w:r>
            <w:r>
              <w:rPr>
                <w:rFonts w:ascii="Times New Roman"/>
                <w:b w:val="false"/>
                <w:i w:val="false"/>
                <w:color w:val="000000"/>
                <w:sz w:val="20"/>
              </w:rPr>
              <w:t>сондай-ақ балық аулауға</w:t>
            </w:r>
            <w:r>
              <w:br/>
            </w:r>
            <w:r>
              <w:rPr>
                <w:rFonts w:ascii="Times New Roman"/>
                <w:b w:val="false"/>
                <w:i w:val="false"/>
                <w:color w:val="000000"/>
                <w:sz w:val="20"/>
              </w:rPr>
              <w:t>тыйым салынған су</w:t>
            </w:r>
            <w:r>
              <w:br/>
            </w:r>
            <w:r>
              <w:rPr>
                <w:rFonts w:ascii="Times New Roman"/>
                <w:b w:val="false"/>
                <w:i w:val="false"/>
                <w:color w:val="000000"/>
                <w:sz w:val="20"/>
              </w:rPr>
              <w:t>айдындарында және (немесе)</w:t>
            </w:r>
            <w:r>
              <w:br/>
            </w:r>
            <w:r>
              <w:rPr>
                <w:rFonts w:ascii="Times New Roman"/>
                <w:b w:val="false"/>
                <w:i w:val="false"/>
                <w:color w:val="000000"/>
                <w:sz w:val="20"/>
              </w:rPr>
              <w:t>учаскелерінде су көлігі</w:t>
            </w:r>
            <w:r>
              <w:br/>
            </w:r>
            <w:r>
              <w:rPr>
                <w:rFonts w:ascii="Times New Roman"/>
                <w:b w:val="false"/>
                <w:i w:val="false"/>
                <w:color w:val="000000"/>
                <w:sz w:val="20"/>
              </w:rPr>
              <w:t>қозғалысының ережесіне</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режиміне келісім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Балық шаруашылығы комитетінің бассейндік балық шаруашылығы инспекциялары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үкіметтің" веб-порталы арқылы жүзеге асырылады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тыйым салынған уылдырық шашу кезеңінде, сондай-ақ балық аулауға тыйым салынған су айдындарында және (немесе) учаскелерінде кеме жүргізу режимін келісу немесе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(немесе) заңды тұлғаларға ақысыз түрде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 Заңының (бұдан әрі – Заң) </w:t>
            </w:r>
            <w:r>
              <w:rPr>
                <w:rFonts w:ascii="Times New Roman"/>
                <w:b w:val="false"/>
                <w:i w:val="false"/>
                <w:color w:val="000000"/>
                <w:sz w:val="20"/>
              </w:rPr>
              <w:t>5-бабына</w:t>
            </w:r>
            <w:r>
              <w:rPr>
                <w:rFonts w:ascii="Times New Roman"/>
                <w:b w:val="false"/>
                <w:i w:val="false"/>
                <w:color w:val="000000"/>
                <w:sz w:val="20"/>
              </w:rPr>
              <w:t xml:space="preserve"> сәйкес дүйсенбі – жұма аралығында сағат 9.00-ден 18.30-ға дейін, түскі үзіліс сағат 13.00-ден 14.30-ға дейін, демалыс және мереке күндерінен басқа.</w:t>
            </w:r>
          </w:p>
          <w:p>
            <w:pPr>
              <w:spacing w:after="20"/>
              <w:ind w:left="20"/>
              <w:jc w:val="both"/>
            </w:pPr>
            <w:r>
              <w:rPr>
                <w:rFonts w:ascii="Times New Roman"/>
                <w:b w:val="false"/>
                <w:i w:val="false"/>
                <w:color w:val="000000"/>
                <w:sz w:val="20"/>
              </w:rPr>
              <w:t>
2)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Кодекске және Заңның 5-бабына сәйкес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алушы үшін ұсынылады: Мемлекеттік көрсетілетін қызметті алу үшін жеке және (немесе) заңды тұлғалар (бұдан әрі-көрсетілетін қызметті алушы) көрсетілетін қызметті берушіге www.egov.kz "электрондық үкіметтің" веб-порталы арқылы (бұдан әрі – денпортал) осы Ереженің </w:t>
            </w:r>
            <w:r>
              <w:rPr>
                <w:rFonts w:ascii="Times New Roman"/>
                <w:b w:val="false"/>
                <w:i w:val="false"/>
                <w:color w:val="000000"/>
                <w:sz w:val="20"/>
              </w:rPr>
              <w:t>2-қосымшасына</w:t>
            </w:r>
            <w:r>
              <w:rPr>
                <w:rFonts w:ascii="Times New Roman"/>
                <w:b w:val="false"/>
                <w:i w:val="false"/>
                <w:color w:val="000000"/>
                <w:sz w:val="20"/>
              </w:rPr>
              <w:t xml:space="preserve"> сәйкес нысан бойынша өтініш береді.</w:t>
            </w:r>
          </w:p>
          <w:p>
            <w:pPr>
              <w:spacing w:after="20"/>
              <w:ind w:left="20"/>
              <w:jc w:val="both"/>
            </w:pPr>
            <w:r>
              <w:rPr>
                <w:rFonts w:ascii="Times New Roman"/>
                <w:b w:val="false"/>
                <w:i w:val="false"/>
                <w:color w:val="000000"/>
                <w:sz w:val="20"/>
              </w:rPr>
              <w:t>
осы мемлекеттік көрсетілетін қызмет стандартына қосымшаға сәйкес нысан бойынша көрсетілетін қызметті алушының ЭЦҚ-сымен куәландырылған электрондық құжат нысанындағы 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 келісу туралы өтініш.</w:t>
            </w:r>
          </w:p>
          <w:p>
            <w:pPr>
              <w:spacing w:after="20"/>
              <w:ind w:left="20"/>
              <w:jc w:val="both"/>
            </w:pPr>
            <w:r>
              <w:rPr>
                <w:rFonts w:ascii="Times New Roman"/>
                <w:b w:val="false"/>
                <w:i w:val="false"/>
                <w:color w:val="000000"/>
                <w:sz w:val="20"/>
              </w:rPr>
              <w:t>
Жеке басын куәландыратын құжаттар туралы, заңды тұлғаны мемлекеттік тіркеу (қайта тіркеу) туралы, дара кәсіпкерді мемлекеттік тіркеу туралы не дара кәсіпкер ретінде қызметінің басталғаны туралы, кеме билеті немесе кеме куәлігі туралы мәліметтерді көрсетілген қызметті беруші "электрондық үкімет" шлюзі арқылы тиісті мемлекеттік жүйелерден алады.</w:t>
            </w:r>
          </w:p>
          <w:p>
            <w:pPr>
              <w:spacing w:after="20"/>
              <w:ind w:left="20"/>
              <w:jc w:val="both"/>
            </w:pPr>
            <w:r>
              <w:rPr>
                <w:rFonts w:ascii="Times New Roman"/>
                <w:b w:val="false"/>
                <w:i w:val="false"/>
                <w:color w:val="000000"/>
                <w:sz w:val="20"/>
              </w:rPr>
              <w:t>
Порталда көрсетілетін қызметті алушының "жеке кабинетіне" мемлекеттік қызметті көрсету үшін сұрау салудың қабылданғаны туралы мәртебе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 </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Ережеде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ЭЦҚ-сы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порталдағы "жеке кабинет" құралы бойынша қашықтықтан қол жеткізу режимінде,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берушінің анықтамалық қызметтері, интернет-ресурстарынан, сондай-ақ "1414", 8-800-080-7777 Бірыңғай байланыс орталығы арқылы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