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95d0a" w14:textId="a095d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"Патент қабілеттілігі мен шаруашылықта пайдалылығы мемлекеттік сынақтың немесе өтініш берушінің деректері бойынша бағаланатын өсімдіктердің тектері мен түрлерінің тізбелерін бекіту туралы" Қазақстан Республикасы Ауыл шаруашылығы министрінің міндетін атқарушының 2015 жылғы 29 мамырдағы № 4-2/490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2022 жылғы 6 қаңтардағы № 2 бұйрығы. Қазақстан Республикасының Әділет министрлігінде 2022 жылғы 19 қаңтарда № 26548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"Патент қабілеттілігі мен шаруашылықта пайдалылығы мемлекеттік сынақтың немесе өтініш берушінің деректері бойынша бағаланатын өсімдіктердің тектері мен түрлерінің тізбелерін бекіту туралы" Қазақстан Республикасы Ауыл шаруашылығы министрінің міндетін атқарушының 2015 жылғы 29 мамырдағы № 4-2/490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11479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"Тұқым шаруашылығы туралы" Қазақстан Республикасы Заңының 6-бабы 1-тармағының 7-1) тармақшасына сәйкес БҰЙЫРАМЫН:";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патент қабілеттілігі мемлекеттік сынақтың деректері бойынша бағаланатын өсімдіктердің тектері мен түрлерінің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xml:space="preserve">
      көрсетілген бұйрықпен бекітілген патент қабілеттілігі өтініш берушінің деректері бойынша бағаланатын өсімдіктердің тектері мен түрлерінің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4"/>
    <w:bookmarkStart w:name="z7" w:id="5"/>
    <w:p>
      <w:pPr>
        <w:spacing w:after="0"/>
        <w:ind w:left="0"/>
        <w:jc w:val="both"/>
      </w:pPr>
      <w:r>
        <w:rPr>
          <w:rFonts w:ascii="Times New Roman"/>
          <w:b w:val="false"/>
          <w:i w:val="false"/>
          <w:color w:val="000000"/>
          <w:sz w:val="28"/>
        </w:rPr>
        <w:t xml:space="preserve">
      көрсетілген бұйрықпен бекітілген шаруашылықта пайдалылығы мемлекеттік сынақтың деректері бойынша бағаланатын өсімдіктердің тектері мен түрлерінің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5"/>
    <w:bookmarkStart w:name="z8" w:id="6"/>
    <w:p>
      <w:pPr>
        <w:spacing w:after="0"/>
        <w:ind w:left="0"/>
        <w:jc w:val="both"/>
      </w:pPr>
      <w:r>
        <w:rPr>
          <w:rFonts w:ascii="Times New Roman"/>
          <w:b w:val="false"/>
          <w:i w:val="false"/>
          <w:color w:val="000000"/>
          <w:sz w:val="28"/>
        </w:rPr>
        <w:t xml:space="preserve">
      көрсетілген бұйрықпен бекітілген шаруашылықта пайдалылығы өтініш берушінің деректері бойынша бағаланатын өсімдіктердің тектері мен түрлерінің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6"/>
    <w:bookmarkStart w:name="z9" w:id="7"/>
    <w:p>
      <w:pPr>
        <w:spacing w:after="0"/>
        <w:ind w:left="0"/>
        <w:jc w:val="both"/>
      </w:pPr>
      <w:r>
        <w:rPr>
          <w:rFonts w:ascii="Times New Roman"/>
          <w:b w:val="false"/>
          <w:i w:val="false"/>
          <w:color w:val="000000"/>
          <w:sz w:val="28"/>
        </w:rPr>
        <w:t>
      2. Қазақстан Республикасы Ауыл шаруашылығы министрлігінің Егіншілік департаменті заңнамада белгіленген тәртіппен:</w:t>
      </w:r>
    </w:p>
    <w:bookmarkEnd w:id="7"/>
    <w:bookmarkStart w:name="z10" w:id="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
    <w:bookmarkStart w:name="z11" w:id="9"/>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9"/>
    <w:bookmarkStart w:name="z12"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0"/>
    <w:bookmarkStart w:name="z13"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Ауыл шаруашылығы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2022 жылғы 6 қаңтардағы</w:t>
            </w:r>
            <w:r>
              <w:br/>
            </w:r>
            <w:r>
              <w:rPr>
                <w:rFonts w:ascii="Times New Roman"/>
                <w:b w:val="false"/>
                <w:i w:val="false"/>
                <w:color w:val="000000"/>
                <w:sz w:val="20"/>
              </w:rPr>
              <w:t>№ 2 бұйрығына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2015 жылғы 29</w:t>
            </w:r>
            <w:r>
              <w:br/>
            </w:r>
            <w:r>
              <w:rPr>
                <w:rFonts w:ascii="Times New Roman"/>
                <w:b w:val="false"/>
                <w:i w:val="false"/>
                <w:color w:val="000000"/>
                <w:sz w:val="20"/>
              </w:rPr>
              <w:t>мамырдағы № 4-2/490</w:t>
            </w:r>
            <w:r>
              <w:br/>
            </w:r>
            <w:r>
              <w:rPr>
                <w:rFonts w:ascii="Times New Roman"/>
                <w:b w:val="false"/>
                <w:i w:val="false"/>
                <w:color w:val="000000"/>
                <w:sz w:val="20"/>
              </w:rPr>
              <w:t>бұйрығына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Патент қабілеттілігі мемлекеттік сынақтың деректері бойынша бағаланатын өсімдіктердің тектері мен түрлерінің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Латынша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Дәнді дақылдар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Avena sativa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Panicum miliaceum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Triticum aestivum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Triticum durum Desf.</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Тургидум бидайы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Triticum turgidum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Oryza sativa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Тритикале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Triticosecale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Hordeum vulgare L.</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Дәнді-бұршақты дақылдар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Magnbean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Ноқат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Cicer arietinum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Үрмебұршақ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Phaseolus vulgaris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Жасымық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Lens culinaris Medik</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Майлы дақылдар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қыша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Sinapis alba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Helianthus annuus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Carthamus tinctories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Glycine max (L.) Merr.</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 Көкөніс және бақша дақылдары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Қарбыз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Citrullus lanatus (Thund.) Matsum. et Nakai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насыбайгүлі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Ocimum basilicum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Cucumis melo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Solanum tuberosum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Батун пиязы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Allium fistulosum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Порей пиязы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Allium porrum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Allium сера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Шалот пиязы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Allium ascalonicum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 (ашық алаң)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Cucumis sativus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қытайбұршағы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Vegetable soybeam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 (ашық алаң)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Lycopersicon lycopersicum (L.) Karst ex Farwell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Асқабақ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Cucurbita maxima Duch.</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 Техникалық дақылдар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Beta vulgaris L.​ssp.​vulgaris var.​alt​issi​ma Doell</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2022 жылғы 6 қаңтардағы</w:t>
            </w:r>
            <w:r>
              <w:br/>
            </w:r>
            <w:r>
              <w:rPr>
                <w:rFonts w:ascii="Times New Roman"/>
                <w:b w:val="false"/>
                <w:i w:val="false"/>
                <w:color w:val="000000"/>
                <w:sz w:val="20"/>
              </w:rPr>
              <w:t>№ 2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міндетін атқарушының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29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4-2/490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8" w:id="12"/>
    <w:p>
      <w:pPr>
        <w:spacing w:after="0"/>
        <w:ind w:left="0"/>
        <w:jc w:val="left"/>
      </w:pPr>
      <w:r>
        <w:rPr>
          <w:rFonts w:ascii="Times New Roman"/>
          <w:b/>
          <w:i w:val="false"/>
          <w:color w:val="000000"/>
        </w:rPr>
        <w:t xml:space="preserve"> Патент қабілеттілігі өтініш берушінің деректері бойынша бағаланатын өсімдіктердің тектері мен түрлерінің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Латынша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І-тарау. Дәнді дақылдар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Zea mays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Secale cerale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Fagopyrum esculentum Moench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құмай жүгері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Sorghum bicolor (L.) Moench</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Дәнді-бұршақты дақылдар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Pisum sativum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Lathyrus sativus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Phaseolus rabiatus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Үрмебұршақ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Phaseolus vulgaris L.</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Майлы дақылдар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арыш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Camelina sativa (L.) Crantz.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Кенедән (үпілмәлік)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Ricinus communis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Көгілжім қыша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Brassica juncea (L.) Czern.et Coss.in Czern.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Күнжіт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Sesamum indicum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зығыр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Linum usitatissimum L. var. intermedia Vav. Et. Ell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Brassica napus L. ssp. Oleifera (Metzg.) Sinsk.</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 Көкөніс дақылдары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Brassica oleracea convar. Capitata (L.) Alef. Var. capitata f. alba DC.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Ақжелкен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Petroselinum crispum (Mill.) Nym. Ex A.​W.​Hill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Аскөк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Anethum graveolens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қызылша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Beta Vulgaris L. ssp. Vulgaris var.​con​diti​va Alef.</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сәбіз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Daucus carota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Capsicum annuum L. var. longum (DC) Sendt.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Балдыркөк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Apium graveolens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Solanum melongena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Ботташық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Pastinaca sativa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Cucurbita pepo L. var. giraumonas Duch.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Қызылбас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Brassica oleracea convar. Capitata (L.) Alef. Var. capitata L. f. rubra (L.) Thell.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Қымыздық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Rumex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Пекин қырыққабаты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Brassica pekinensis (Lour).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Рауғаш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Rheum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Ассүттіген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Lactuca sativa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Ассүттіген қышасы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Brassicajuncea (L.) Czern. Et Coss. In Czern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Самсар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Cucurbita pepo L. var. melopepa 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Allium sativum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Brassica napus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Capsicum annuum L. var. grossum (L.) Sendt.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Brassica oleracea convar. Botrytis (L.) Alef. Var. Botritis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Raphanus sativus L. var. sativus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Raphanus sativus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Brassica rapa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Шпинат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Spinacia oleracea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Кориандр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Coriandrum sativum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Савой қырыққабаты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Brassica oleracea L. convar. capitata (L.) Alef. var. sabauda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w:t>
            </w:r>
          </w:p>
          <w:p>
            <w:pPr>
              <w:spacing w:after="20"/>
              <w:ind w:left="20"/>
              <w:jc w:val="both"/>
            </w:pPr>
            <w:r>
              <w:rPr>
                <w:rFonts w:ascii="Times New Roman"/>
                <w:b w:val="false"/>
                <w:i w:val="false"/>
                <w:color w:val="000000"/>
                <w:sz w:val="20"/>
              </w:rPr>
              <w:t>
(жабық алаң)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Cucumis sativus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w:t>
            </w:r>
          </w:p>
          <w:p>
            <w:pPr>
              <w:spacing w:after="20"/>
              <w:ind w:left="20"/>
              <w:jc w:val="both"/>
            </w:pPr>
            <w:r>
              <w:rPr>
                <w:rFonts w:ascii="Times New Roman"/>
                <w:b w:val="false"/>
                <w:i w:val="false"/>
                <w:color w:val="000000"/>
                <w:sz w:val="20"/>
              </w:rPr>
              <w:t>
(жабық алаң)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Solanum lycopersicum</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 Техникалық дақылдар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Gossypium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Nikotiana tabacum L.</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6-тарау. Азықтық дақылдар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пышан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Lotus corniculatus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сексеуіл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Haloxylon H. persicum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Байкалдық самалдық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Poligonum divaricatum 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 жусан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Artemisia terrae-albae Krasch.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Буассье шытыршығы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Sameraria Boissieriana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жылдық райграс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Lolium multiflorum var. Westerwoldicum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Даур бидайығы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Clinelymus dahuricus Nevski.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Еркекшөп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Agropyron et Schult.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Елекшөп тәріздес қияқ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Elymus yunceus Fisch.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райграсы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Lolium perenne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Жапырақсыз жүзген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C.​aphyllum (Pall) Gurke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Жатаған изен (изен, шыбықот)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Kochia prostrata (L.) Schrad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Жемдік қызылша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Beta vulgaris L. ssp. Vulgaris var. alba DC.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Жемдік шалқан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Brassica rapa L. var. rapa (L.) Thell.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Жералмұрт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Hellianthus tuberosus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Жеркүнбағыс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Hellianthus tuberosus x H. Annus.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Жима тарғақ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Dactylis glomerata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Жоңышқа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Medicago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шұнақ бетеге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Festuca sulcata Hach.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субидайық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Digraphis arandinacca (L.) Trin.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сексеуіл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Haloxylon aphyllum (Minkw.)</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Құмай-судандық будан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Sorghum vulgare x S. Sudanense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Күйреуік (қисық, қатты сораң)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Salsola regida Pall.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Қылтанақсыз арпабас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Bromus inermis Leyss.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Қышабас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Brassica rapa L. var. silvestris (Lam.) Briggs.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шалқан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Raphanus sativus L. var. oleifornis Pars.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Медузаның басы тәріздес жүзген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G.​caput Medusae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Могар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Setaria italica L., ssp. Mocharium Alf.</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Сиыржоңышқа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Vicia villosa Roth.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Судан шөбі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Sorghum sudanense (Piper.) Stapf.</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Көкшіл бидайық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Agropyrum glacum R. et Sch.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бидайығы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Clinelymus sibiricus Nevski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Тамырсыз бидайық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Roegneria trachycaulon Nevski.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Түлкіқұйрық таспа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Astragalus аlopecias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Eurotia ceratoides (L.) C.A. Mey.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Morus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 ағашының жібек құрты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Boxbyx mori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Түбірлі селдірек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Deschampsia caespitosa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Түйежоңышқа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Melilotus officinalis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арпабас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Bromus arvensis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Шалғындық атқонақ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Phleum pratense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Setaria italica (L.) ssp. Maxima Alf.</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Шалғындық беде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Trifolium pratense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Шалғындық бетеге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Festuca pratensis Huds.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Шашақты гүлтәж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Amaranthus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Salsola subaphylla C.A. Mey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көктікені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Galega orientalis Lam.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Эспарцет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Onobrychis viciifolia Scop.</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Тікен қанатты жүзген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Calligonum acanthopterum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Қарабарқын (шеркез)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Salsola riheri Karel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жүзгені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Calligonum Kzyl-kymi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 жүзген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Calligonum Leucocladum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жүзген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Calligonum commune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сабақ жүзген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Calligonum eriopodum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Түлкімасақ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Astragalus valpinus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 таспа шөбі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Astragalus amygdalinus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жусаны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Artemisa turanica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 жусан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Artemisa halophile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 жусан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Artemisa terrae albae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Көпжемісті көкпек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Atriplex policara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Көксағыз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Taraxacum kok-saghyz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Күңгірт қызылкүрең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Echinacea purpurea L. Moench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Африкалық 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Pennisetum glaucum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Сүрлемге арналған құмай жүгері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Sorghum v. (L.) Pers.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7-тарау. Жеміс-жидек дақылдары және жүзім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Malus domestica Borkh.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Pyrus communis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Prunus cerasifera Ehrh.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қарақат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Ribes niveum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Беже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Cydonia Mill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Бүлдірген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Fragaria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өрік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Prunus armeniaca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шие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Prunus cerasus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Қарлыған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Ribes uva-crispa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Таңқурай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Rubus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 шие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Cerasus avium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Lonicera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қараөрігі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Prinus domestica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Шабдалы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Prunus persica (L.) Batsch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Philadelphus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Шырғанақ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Hippophae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Көкжидек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Vaccínium uliginósum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Қаражидек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Vaccínium myrtíllus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Prunus cerasus 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Vitis L.</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8-тарау. Гүлді-сәндік дақылдар және көгал алаңының шөптері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Түймежапырақ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Phacelia tanacetifolia</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9-тарау. Орман ағаштары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қарағай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Pinus L. Silvestris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Салпыншақ қайың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Betula pendula Roth.</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10-тарау. Жемісті дақылдарға арналған телітушілер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 ағашының тамырлы телітушілері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Malus Mill.</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11-тарау. Жаңғақ жемісті дақылдар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 жаңғағы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Juglans regia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Фундук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Corylus avellana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Prunus amugdalus Batsch</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2022 жылғы 6 қаңтардағы</w:t>
            </w:r>
            <w:r>
              <w:br/>
            </w:r>
            <w:r>
              <w:rPr>
                <w:rFonts w:ascii="Times New Roman"/>
                <w:b w:val="false"/>
                <w:i w:val="false"/>
                <w:color w:val="000000"/>
                <w:sz w:val="20"/>
              </w:rPr>
              <w:t>№ 2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міндетін атқарушының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29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4-2/490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21" w:id="13"/>
    <w:p>
      <w:pPr>
        <w:spacing w:after="0"/>
        <w:ind w:left="0"/>
        <w:jc w:val="left"/>
      </w:pPr>
      <w:r>
        <w:rPr>
          <w:rFonts w:ascii="Times New Roman"/>
          <w:b/>
          <w:i w:val="false"/>
          <w:color w:val="000000"/>
        </w:rPr>
        <w:t xml:space="preserve"> Шаруашылықта пайдалылығы мемлекеттік сынақтың деректері бойынша бағаланатын өсімдіктердің тектері мен түрлерінің тізбесі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Латынша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Дәнді дақылдар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құмай жүгері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Sorghum bicolor (L.) Moench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Hordeum vulgare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Triticum aestivum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Triticum durum Desf</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Тургидум бидайы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Triticum turgidum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Zea mays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Secale cereale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Тритикале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Triticosecale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Avena sativa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Fagopyrum esculentum Moench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Oryza sativa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Panicum miliaceum L.</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Дәнді-бұршақты дақылдар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Lathyrus sativus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үрмебұршақ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Phaseolus vulgaris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Phaseolus rabiatus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Жасымық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Lens culinaris Medik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Екпе асбұршақ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Pisum sativum L. sensu lato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Ноқат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Cicer arietinum L.</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Майлы дақылдар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Сарепт қышасы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Brassica juncea (L.) Czern.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қыша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Sinapis alba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арыш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Camelina sativa (L.) Crantz.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Brassica napus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Helianthus annuus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зығыр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Linum usitatissimum L. var. intermedia Vav. et. Ell.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Carthamus tinctorius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Glycine max (L.) Merr</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 Көкөніс және бақша дақылдары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Брокколи қырыққабаты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Brasica oleracea var. Cymosa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асбұршағы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Pisum sativum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Аршылатын асбұршақ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Pisum sativum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соясы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Vegetable soybeam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насыбайгүлі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Ocimum basilicum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қауданды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Brassica oleracea convar. Capitata L. Alef. Var.​capitata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Ақжелкен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Petroselinum crispum (Mill.) Nym. Ex. A.​W.​Hill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Асқабақ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Cucurbita maxima Duch.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Аскөк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Anethum graveolens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қызылша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Beta vulgaris L. ssp. Vulgaris var. conditiva Alef.</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сәбіз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Daucus carota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тарна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Brassica napus L. var napobrassica (L) Rchb</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Capsicum annum L. var. longum (DC) Sendt.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Балдыркөк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Apium graveolens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Allium сера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Батун пиязы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Allium fistulosum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Solanum melongena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Ботташық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Pastinaca sativa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жүгерісі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Zea mays L. convar. Saccharata Korn.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Қарбыз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Citrullus lanatus (Thund.) Matsum. et.​Nakai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Solanum tuberosum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Cucumis melo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Cucurbita pepo L. var. giraumonas Duch.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Cucumis sativus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асбұршағы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Pisum sativum (L.) partim.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үрмебұршағы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Phaseolus vulgaris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Lycopersicon lycopersicum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қауданды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Brassica oleracea convar. Capitata (L.) Alef. Var. capitata L. f. rubra L.) Thell.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Қымыздық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Rumex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Пекин қырыққабаты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Brassica pekinensis (Lour.) Rupr.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Рауғаш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Rheum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Lactuca sativa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Салатқа арналған қыша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Brassica juncea (L.) Czern. Et Coss. In Czern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Allium sativum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Самсар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Cucurbita pepo L. var. melopepa 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Capsicum annum L. var. grossum (L.) Sendt.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Brassica oleracea convar botrytis (L.) Alef.var. botritis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Raphanus sativus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Brassica rapa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Шалот пиязы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Allium ascalonicum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Raphanus sativus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Саумалдық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Spinacia oleracea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Савой қырыққабаты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Brassica oleracea L. convar. capitata (L.) Alef. var. sabauda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Порей пиязы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Allium porrum L.</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 Көкөніс дақылдарына арналған телітушілер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Solanum lycopersicum L. x S. habrochaites S. Knapp &amp;D.M. Spooner</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6-тарау. Техникалық дақылдар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Beta vulgaris L. ssp. Vulgaris var.​alt​issi​ma Doell</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7-тарау. Иіру дақылдары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Gossypium L.</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8-тарау. Азықтық дақылдар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Шалғындық қоңырбас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Poa pratensis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пышан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Lotus corniculatus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 түйежоңышқа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Melilotus alba Medik.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жылдық үйбидайық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Lolium multiflorum var. Westerwoldicum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Елекшөпті қияқ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Elymus yunceus Fisch.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жапырақты еркекшөп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Agropyron pectiniforme Roem. et. Schuld.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 жапырақты еркекшөп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Agropyron desertorum (Fisch. ex Link) Schult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Сиыржоңышқа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Vicia villosa Roth.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Жайылымды үйбидайық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Lolium perenne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үйбидайық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Lolium perenne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Жима тарғақ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Dactylis glomerata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Жоңышқа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Medicago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Көген тамырсыз бидайық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Roegneria trachycaulon Nevski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Құмай жүгері мен судан шөбінен шығарылған будан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Sorghum vulgare x S.​cud​anen​se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Қылтанақсыз арпабас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Bromus inermis Leyss.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арпабас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Bromus arvensis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Могар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Setaria italica L. ssp. Mocharium Alf.</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Сарыбас түйежоңышқа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Melilotus officinalis (L.) Desr.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түйежоңышқа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Melilotus dentatus Pers.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Еділ түйежоңышқасы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Melilotus wolgicus Poir.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Судан шөбі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Sorghum sudanense (Piper.) Stapf.</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Көкшіл бидайық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Agropyron glacum R. et Sch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Сүрлемге арналған құмай жүгері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Sorghum v. (L.) Pers.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Сыпыртқы жасайтын құмай жүгері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Sorghum technicum Roshev.</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қантты құмай жүгері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Sorghum bicolor L. Moench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бидайығы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Clinelymis sibiricus Nevski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Шалғындық атқонақ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Phleum pratense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Шалғындық беде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Trifolium pratense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Жатаған беде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Trifolium repens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Шалғындық бетеге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Festuca pratensis Huds.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шұнақ бетеге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Festuca sulcata Hach.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бетеге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Festuca arundinacea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Шығыстың көктікені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Galega orientalis Lam.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Эспарцет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Onobrychis viciifolia Scop</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2022 жылғы 6 қаңтардағы</w:t>
            </w:r>
            <w:r>
              <w:br/>
            </w:r>
            <w:r>
              <w:rPr>
                <w:rFonts w:ascii="Times New Roman"/>
                <w:b w:val="false"/>
                <w:i w:val="false"/>
                <w:color w:val="000000"/>
                <w:sz w:val="20"/>
              </w:rPr>
              <w:t>№ 2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міндетін атқарушының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29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4-2/490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24" w:id="14"/>
    <w:p>
      <w:pPr>
        <w:spacing w:after="0"/>
        <w:ind w:left="0"/>
        <w:jc w:val="left"/>
      </w:pPr>
      <w:r>
        <w:rPr>
          <w:rFonts w:ascii="Times New Roman"/>
          <w:b/>
          <w:i w:val="false"/>
          <w:color w:val="000000"/>
        </w:rPr>
        <w:t xml:space="preserve"> Шаруашылықта пайдалылығы өтініш берушінің деректері бойынша бағаланатын өсімдіктердің тектері мен түрлерінің тізбесі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Латынша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Майлы дақылдар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Күнжіт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Sesamum indicum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Үпілмәлік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Ricinus communis L.</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Көкөніс дақылдары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Кориандр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Coriandrum sativum L.</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Техникалық дақылдар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Nicotiana tabacum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Көксағыз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Taraxacum kok-saghyz</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 Азықтық дақылдар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 жусан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Artemisia terrae-albae Krasch.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Байкал самалдығы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Poligonum divarikatum 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Лессинг қараматауы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Camphorosma lessingii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Буассье шытыршығы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Sameraria Boissieriana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Даур бидайығы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Clinelymis dahuricus Nevski.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Жапырақсыз жүзген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C.​aphyllum (Pall) Gurke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Жатаған изен (изен, шыбықот)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Kochia prostrata (L.) Schrad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асбұршақ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Pisum sativum L. sensu lato.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асқабақ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Cucurbita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қарбыз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Citrullus lanatus (Thunb.) Matsum. etNakal.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қызылша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Beta vulgaris L.​ssp.​vulgaris var.​alba DC.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қымыздық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Rumex patientia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сәбіз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Daucus carota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тарна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Brassica napus L. var. napobrassica (L.) Rchb.</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шалқан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Brassica rapa L. var rapa (L.) Thell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Жералмұрты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Hellianthus tuberosus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Жеркүнбағысы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Hellianthus tuberosus x H.​Annus.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Жатық жусан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Artemisia L. glabella Kar.​et.​Kir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сексеуіл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Haloxylon aphyllum (Minkw.)</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Шарағал түлкімасағы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AstragalusglobicepsBunge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сексеуіл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Haloxylon Н. (рersicum)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Эверсман теріскені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Ceratoides eversmanniana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Ұсақмықымды жүзген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Calligonum microcarpum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Кейреуік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Salsola orientalis S.​G.​Gmel (S. Rigida)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Қышабас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Brassica rapa L. var. silvestris (Lam.) Briggs.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шомыр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Raphanus sativus L. var. oleifornis Pars.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Медуза басы тәріздес жүзген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Calligonum caput-medusae.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Сүрлемдік күнбағыс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Hellianthus annuus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Түлкіше таспа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Astragalus, A. Alopecias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Eurotia ceratoides (L.) C.A. Mey.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Morus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 ағашының жібек құрты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Boxbyx mori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Түбірлі селдірек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Deschampsia caespitosa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Чумиза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Setaria italica (L.)ssp. Maxima Alt.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Шашақты гүлтәж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Amaranthus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Salsola subaphylla C.A. Mey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Тікен қанатты жүзген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Calligonum acanthopterum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Рихтер (шеркез) сораңы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Salsola riheri Karel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жүзгені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Calligonum Kzyl-kymi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 жүзген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Calligonum Leucocladum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жүзген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Calligonum commune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сабақ жүзген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Calligonum eriopodum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Түлкімасақ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Astragalus valpinus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 таспа шөбі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Astragalus amygdalinus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жусаны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Artemis aturanica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 жусан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Artemisa halophile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 жусан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Artemisa terrae albae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Көпжемісті көкпек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Atriplex policara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Африкалық 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Pennisetum glaucum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Күңгірт қызылкүрең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Echinacea purpurea L. Moench</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 Жеміс-жидек дақылдары және жүзім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қарақат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Ribes niveum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Malus domestica Borkh.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Pyrus communis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Prunus cerasifera Ehrh.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Punica granatum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Vitis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Беже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Cydonia Mill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Бүлдірген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Fragaria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Інжір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Ficus carica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қарақат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Ribes nigrum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Қарлыған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Ribes uva-crispa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өрік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Prunus armeniaca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шие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Prunus cerasus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Қожақат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Rubus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қарақат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Ribes sylvestre (Lam.) Mert. Et W. Koch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 шие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Prunus avium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Таңқурай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Rubus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қараөрігі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Prunus domestica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Lonicera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Шабдалы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Prunus persica (L) Batsch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Philadelphus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Шырғанақ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Hippophae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жидек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Vaccínium myrtíllus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6-тарау. Гүлді-сәндік дақылдар және көгал алаңының шөптері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Баршынгүл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Gladiolus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Бақытгүл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Chrysanthemum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Тагетес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Tagetes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түймедақ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Matricaria chamomilla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Canna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Клематис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Clematis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Құртқашаш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Iris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Қызғалдақ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Tulipa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Лалагүл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Lilium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Hemerocallis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Нәркес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Narcissus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Мамыргүл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Syringa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Раушангүл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Rosa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ІІІұғынық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Paeonia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Сүмбілшаш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Hyacinthus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Түймежапырақ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Phacelia tanacetifolia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Үлпет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Zinnia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Freesia Eckl.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Zizipfus sativa Gaerth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жапырақты бетеге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Festuca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қоңырбас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Poa trivialis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бетеге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Festuca rubra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бетеге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Festuca ovina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Буданды үйбидайық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Lolium hybridum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Өркенді суоты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Agrostis stolonifera L.</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7-тарау. Жаңғақ жемісті дақылдар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 жаңғағы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Juglans regia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Фундук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Corylus avellana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Prunus amugdalus Batsch</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8-тарау. Жеміс-жидек дақылдарына арналған телітушілер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 ағаштың тамырлы телітушілері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Malus Mill.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 ағаштың өскінді телітушілері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Malus Mill.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 ағаштың өскінді телітушілері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Pyrus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Өрік ағаштың өскінді телітушілері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Prunus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 шие ағаштың өскінді телітушілері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Cerasus avium L./Prunus ceraus L.</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9-тарау. Орман ағаштары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қарағай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Pinus L.</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