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34c9" w14:textId="72a3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1 ақпандағы № 35 бұйрығы. Қазақстан Республикасының Әділет министрлігінде 2022 жылғы 14 ақпанда № 26791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күнтiзбелiк алпыс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2022 жылғы 1 ақпандағы</w:t>
            </w:r>
            <w:r>
              <w:br/>
            </w:r>
            <w:r>
              <w:rPr>
                <w:rFonts w:ascii="Times New Roman"/>
                <w:b w:val="false"/>
                <w:i w:val="false"/>
                <w:color w:val="000000"/>
                <w:sz w:val="20"/>
              </w:rPr>
              <w:t>№ 35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4"/>
    <w:bookmarkStart w:name="z7" w:id="5"/>
    <w:p>
      <w:pPr>
        <w:spacing w:after="0"/>
        <w:ind w:left="0"/>
        <w:jc w:val="both"/>
      </w:pPr>
      <w:r>
        <w:rPr>
          <w:rFonts w:ascii="Times New Roman"/>
          <w:b w:val="false"/>
          <w:i w:val="false"/>
          <w:color w:val="000000"/>
          <w:sz w:val="28"/>
        </w:rPr>
        <w:t xml:space="preserve">
      1. "Атом энергиясын пайдалану саласындағы қызметке қойылатын біліктілік талаптары және оларға сәйкестікті растайтын құжаттардың тізбесін бекіту туралы" Қазақстан Республикасы Энергетика министрінің 2014 жылғы 13 қарашадағы № 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10022 болып тіркелген):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саласындағы қызметке қойылатын біліктілік талаптары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6-жол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мынадай құжаттар:</w:t>
            </w:r>
          </w:p>
          <w:p>
            <w:pPr>
              <w:spacing w:after="20"/>
              <w:ind w:left="20"/>
              <w:jc w:val="both"/>
            </w:pPr>
            <w:r>
              <w:rPr>
                <w:rFonts w:ascii="Times New Roman"/>
                <w:b w:val="false"/>
                <w:i w:val="false"/>
                <w:color w:val="000000"/>
                <w:sz w:val="20"/>
              </w:rPr>
              <w:t xml:space="preserve">
физикалық іске қосуды жүргізу кезінде ядролық қауіпсіздікті қамтамасыз ету жөніндегі нұсқаулық; жаңа және пайдаланылған отынды тасымалдау, артық тиеу және сақтау кезінде ядролық қауіпсіздікті қамтамасыз ету жөніндегі нұсқаулық;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21822 болып тіркелген) санитариялық қағидаларына 6-қосымшада көрсетілген талаптарға сәйкес мәлімделетін жұмыстарды жүргізу кезіндегі радиациялық қауіпсіздік жөніндегі нұсқаулық; персоналдың авария жағдайындағы іс-қимылы жөніндегі нұсқаулық; радиациялық авариядан және оның салдарынан персоналды және халықты қорғау жөніндегі іс-шаралар жоспары; мәлімделетін қызметті жүзеге асыру кезінде қауіпсіздік сапасын қамтамасыз ету бағдарламасы; жұмыстың негізгі тәсілдерін, операцияларды орындаудың ретті тәртібін, жұмыстың шегі мен жағдайын анықтайтын мәлімделген жұмыстарды орындаудың технологиялық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іске қосуды жүргізу кезінде ядролық қауіпсіздікті қамтамасыз ету жөніндегі нұсқаулықты, жаңа және пайдаланылған отынды тасымалдау, артық тиеу және сақтау кезінде ядролық қауіпсіздікті қамтамасыз ету жөніндегі нұсқаулықты ұсыну ядролық қондырғылар мен ядролық отынға жатады және тек ядролық материалдарды қолдану қызметінің кіші түріне ғана талап етіледі.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 әлеуетті радиациялық қауіптің 1 және 2-санатындағы объектілер үшін ғана талап етіледі.</w:t>
            </w:r>
          </w:p>
          <w:p>
            <w:pPr>
              <w:spacing w:after="20"/>
              <w:ind w:left="20"/>
              <w:jc w:val="both"/>
            </w:pPr>
            <w:r>
              <w:rPr>
                <w:rFonts w:ascii="Times New Roman"/>
                <w:b w:val="false"/>
                <w:i w:val="false"/>
                <w:color w:val="000000"/>
                <w:sz w:val="20"/>
              </w:rPr>
              <w:t>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арқылы белгіленеді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7-жол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көздері жұмысының сапасын бақылауға және радиациялық шоғырларды калибрлеуді жүргізуге жауапты медициналық физиктер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физиктердің шоғырды калибрлеуді жүргізу және сапаны бақылау бойынша арнайы даярлығы туралы құжаттар;</w:t>
            </w:r>
          </w:p>
          <w:p>
            <w:pPr>
              <w:spacing w:after="20"/>
              <w:ind w:left="20"/>
              <w:jc w:val="both"/>
            </w:pPr>
            <w:r>
              <w:rPr>
                <w:rFonts w:ascii="Times New Roman"/>
                <w:b w:val="false"/>
                <w:i w:val="false"/>
                <w:color w:val="000000"/>
                <w:sz w:val="20"/>
              </w:rPr>
              <w:t>
радиотерапиялық қондырғының сапасын бақылау бағдарламасы мен шоғырларды калибрлеу және сапасын бақылау жүргізудің соңғы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құрамында радиоактивті заттар бар медициналық аспаптар мен қондырғыларды пайдалану бойынша жұмыстарға ғана қатысты.</w:t>
            </w:r>
          </w:p>
          <w:p>
            <w:pPr>
              <w:spacing w:after="20"/>
              <w:ind w:left="20"/>
              <w:jc w:val="both"/>
            </w:pPr>
            <w:r>
              <w:rPr>
                <w:rFonts w:ascii="Times New Roman"/>
                <w:b w:val="false"/>
                <w:i w:val="false"/>
                <w:color w:val="000000"/>
                <w:sz w:val="20"/>
              </w:rPr>
              <w:t xml:space="preserve">
Көрсетілген құжаттар түпнұсқаларының бар болуы лицензиардың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арқылы белгіленеді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1-жол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арнайы даярлығы бар және мәлімделген қызметтің түрі мен кіші түрлерін жүзеге асыруға жіберілген техниктердің біліктілік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 xml:space="preserve">2-қосымшаға </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 біліктілігін және тиісті лауазымның функционалдық міндеттеріне сәйкес теориялық және тәжірибелік дайындықтан өткенін растайтын құжаттар (сертификаттар, куәліктер,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қызметтің кіші түрі үшін осы тармақты орындау талап етілмейді.</w:t>
            </w:r>
          </w:p>
          <w:p>
            <w:pPr>
              <w:spacing w:after="20"/>
              <w:ind w:left="20"/>
              <w:jc w:val="both"/>
            </w:pPr>
            <w:r>
              <w:rPr>
                <w:rFonts w:ascii="Times New Roman"/>
                <w:b w:val="false"/>
                <w:i w:val="false"/>
                <w:color w:val="000000"/>
                <w:sz w:val="20"/>
              </w:rPr>
              <w:t>
Ядролық қондырғылар мен ядролық  материалдарды физикалық қорғау қызметінің кіші түрі үшін құжаттарды (сертификаттарды, куәліктерді, куәліктерді) ұсыну талап етілмейді.</w:t>
            </w:r>
          </w:p>
          <w:p>
            <w:pPr>
              <w:spacing w:after="20"/>
              <w:ind w:left="20"/>
              <w:jc w:val="both"/>
            </w:pPr>
            <w:r>
              <w:rPr>
                <w:rFonts w:ascii="Times New Roman"/>
                <w:b w:val="false"/>
                <w:i w:val="false"/>
                <w:color w:val="000000"/>
                <w:sz w:val="20"/>
              </w:rPr>
              <w:t>
Қызметтің кіші түрі үшін иондаушы сәуле шығаруды генерациялайтын немесе құрамында радиоизотопты иондаушы сәуле шығару көздері бар немесе медициналық аспаптарды қоса алғанда, аспаптар мен қондырғыларға техникалық қызмет көрсету, монтаждау, бөлшектеу, зарядтау, қайта зарядтау, жөндеу отандық дайындаушы зауыттар немесе олардың уәкілетті ұйымдары берген құжаттарды (сертификаттарды, куәліктерді, куәліктерді) ұсыну талап етілмейді және кемінде екі техник талап етіледі.</w:t>
            </w:r>
          </w:p>
          <w:p>
            <w:pPr>
              <w:spacing w:after="20"/>
              <w:ind w:left="20"/>
              <w:jc w:val="both"/>
            </w:pPr>
            <w:r>
              <w:rPr>
                <w:rFonts w:ascii="Times New Roman"/>
                <w:b w:val="false"/>
                <w:i w:val="false"/>
                <w:color w:val="000000"/>
                <w:sz w:val="20"/>
              </w:rPr>
              <w:t xml:space="preserve">
Техниктер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көрсетуді, оларды монтаждауды, бөлшектеуді, зарядтауды, қайта зарядтауды, жөндеуді, иондандырушы сәулелену көздерінің, 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бақылауды, аумақтарды, үй-жайларды, жұмыс орындарын, тауарларды, материалдарды, металл сынықтарын, көлік құралдарын радиациялық бақылауды жүзеге асыратын бір ғана ұйымның құрамына кіреді. </w:t>
            </w:r>
          </w:p>
          <w:p>
            <w:pPr>
              <w:spacing w:after="20"/>
              <w:ind w:left="20"/>
              <w:jc w:val="both"/>
            </w:pPr>
            <w:r>
              <w:rPr>
                <w:rFonts w:ascii="Times New Roman"/>
                <w:b w:val="false"/>
                <w:i w:val="false"/>
                <w:color w:val="000000"/>
                <w:sz w:val="20"/>
              </w:rPr>
              <w:t xml:space="preserve">
Техниктердің білікті құрамының бар болуы (тиісті білімін, дайындығын, жұмыс тәжірибесін және мәлімделген қызмет түрі мен кіші түрлерін жүзеге асыруға рұқсат етілгенін растайтын құжаттардың түпнұсқаларын)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арқылы белгіленеді</w:t>
            </w:r>
          </w:p>
        </w:tc>
      </w:tr>
    </w:tbl>
    <w:p>
      <w:pPr>
        <w:spacing w:after="0"/>
        <w:ind w:left="0"/>
        <w:jc w:val="both"/>
      </w:pP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реттік нөмірі 8-жол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авариялық жағдайлардағы іс-қимылдары жөніндегі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персоналдың авариялық жағдайлардағы іс-қимылдары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мәлімделген қызмет құрамында ядролық және радиоактивті материалдарды тасымалдау кезінде физикалық қорғау бойынша операциясы болғанда ядролық қондырғылар мен ядролық материалдарды физикалық қорғау жөніндегі қызметтің кіші түріне ғана қатысты. Көрсетілген құжат түпнұсқасының бар болуы лицензиардың Кәсіпкерлік кодексіне сәйкес бақылау субъектісіне (объектісіне) бару арқылы профилактикалық бақылау жүргізу арқылы белгіленеді</w:t>
            </w:r>
          </w:p>
        </w:tc>
      </w:tr>
    </w:tbl>
    <w:p>
      <w:pPr>
        <w:spacing w:after="0"/>
        <w:ind w:left="0"/>
        <w:jc w:val="both"/>
      </w:pP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реттік нөмірі 13-жол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тиісті лицензиясы бар жеке немесе заңды тұлғамен күзет қызметтерін көрсетуге арналған шарт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мәлімделген қызмет құрамында ядролық және радиоактивті материалдарды тасымалдау кезінде физикалық қорғау бойынша операциясы болғанда ядролық қондырғылар мен ядролық материалдарды физикалық қорғау жөніндегі қызметтің кіші түріне ғана қатысты</w:t>
            </w:r>
          </w:p>
        </w:tc>
      </w:tr>
    </w:tbl>
    <w:p>
      <w:pPr>
        <w:spacing w:after="0"/>
        <w:ind w:left="0"/>
        <w:jc w:val="both"/>
      </w:pP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2-қосымшаның орыс тіліндегі мәтіні осы Қазақстан Республикасы Энергетика министрінің өзгерістер енгізілетін кейбір бұйрықтарының тізбесіне 1-қосымшаға сәйкес жаңа редакцияда жазылсын, қазақ тіліндегі мәтін өзгермейді.</w:t>
      </w:r>
    </w:p>
    <w:bookmarkEnd w:id="9"/>
    <w:bookmarkStart w:name="z16" w:id="10"/>
    <w:p>
      <w:pPr>
        <w:spacing w:after="0"/>
        <w:ind w:left="0"/>
        <w:jc w:val="both"/>
      </w:pPr>
      <w:r>
        <w:rPr>
          <w:rFonts w:ascii="Times New Roman"/>
          <w:b w:val="false"/>
          <w:i w:val="false"/>
          <w:color w:val="000000"/>
          <w:sz w:val="28"/>
        </w:rPr>
        <w:t xml:space="preserve">
      2. "Атом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13468 болып тіркелген):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"Атом энергиясын пайдалану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20)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18" w:id="11"/>
    <w:p>
      <w:pPr>
        <w:spacing w:after="0"/>
        <w:ind w:left="0"/>
        <w:jc w:val="both"/>
      </w:pPr>
      <w:r>
        <w:rPr>
          <w:rFonts w:ascii="Times New Roman"/>
          <w:b w:val="false"/>
          <w:i w:val="false"/>
          <w:color w:val="000000"/>
          <w:sz w:val="28"/>
        </w:rPr>
        <w:t xml:space="preserve">
      көрсетілген бұйрықпен бекітілген Атом энергиясы пайдаланылатын объектілерде жұмыс істейтін персоналды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Аттестаттау тестілеу және әңгімелесу арқылы өткізіледі.</w:t>
      </w:r>
    </w:p>
    <w:p>
      <w:pPr>
        <w:spacing w:after="0"/>
        <w:ind w:left="0"/>
        <w:jc w:val="both"/>
      </w:pPr>
      <w:r>
        <w:rPr>
          <w:rFonts w:ascii="Times New Roman"/>
          <w:b w:val="false"/>
          <w:i w:val="false"/>
          <w:color w:val="000000"/>
          <w:sz w:val="28"/>
        </w:rPr>
        <w:t>
      Әңгімелесу ядролық немесе ядролық материалдармен жұмыс істеу жүзеге асырылатын радиациялық қондырғының бірінші басшысы, оның өндіріс (өндірістік және техникалық мәселелер) жөніндегі орынбасары, ядролық немесе радиациялық қондырғының бас инженері, ядролық және (немесе) радиациялық қауіпсіздік қызметінің (департаментінің, бөлімінің, басқармасының) басшысы үшін, радиациялық қауіпсіздік бойынша бақылауға жауапты адам үшін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Аттестаттаудан өту үшін аттестатталатын адам (бұдан әрі – көрсетілетін қызметті алушы) көрсетілетін қызметті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электрондық түрде өтінішті және көрсетілетін қызметті алушыны қызметке тағайындау туралы бұйрығы мен атқаруы лауазымға жүктелетін функциялардың нақты тізбесін қамтитын жұмыс берушінің актісінің электрондық көшірмесін (бұдан әрі – құжаттар) www.egov.kz "электрондық үкімет" веб-порталы (бұдан әрі – портал) арқылы жолдайды.</w:t>
      </w:r>
    </w:p>
    <w:bookmarkStart w:name="z21" w:id="12"/>
    <w:p>
      <w:pPr>
        <w:spacing w:after="0"/>
        <w:ind w:left="0"/>
        <w:jc w:val="both"/>
      </w:pPr>
      <w:r>
        <w:rPr>
          <w:rFonts w:ascii="Times New Roman"/>
          <w:b w:val="false"/>
          <w:i w:val="false"/>
          <w:color w:val="000000"/>
          <w:sz w:val="28"/>
        </w:rPr>
        <w:t xml:space="preserve">
      12. "Атом энергиясын пайдалану объектілерінде жұмыс істейтін персоналды аттестаттау" мемлекеттік қызмет көрсету (бұдан әрі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"Атом энергиясын пайдалану объектілерінде жұмыс істейтін персоналды аттестаттау" мемлекеттік көрсетілетін қызмет стандартында (бұдан әрі – мемлекеттік көрсетілетін қызмет стандарты) келтірілген.";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Көрсетілетін қызметті алушы құжаттардың толық топтамасын ұсынған және қолданылу мерзімі өткен құжаттар болмаған жағдайда, көрсетілетін қызметті берушінің жұмыскері осы Қағидалардың 15-тармағының бірінші бөлігінде көрсетілген мерзім ішінде оларды қарастырады, тестілеуден өту күні, уақыты және орны туралы хабарламаны немесе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Көрсетілетін қызметті берушінің басшысы электрондық цифрлық қолтаңбамен қол қойған мемлекеттік қызметті көрсетуден дәлелді бас тарту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Аттестаттау құжаттарды тіркеген сәттен бастап 6 (алты) жұмыс күні ішінде жүргізіледі.</w:t>
      </w:r>
    </w:p>
    <w:p>
      <w:pPr>
        <w:spacing w:after="0"/>
        <w:ind w:left="0"/>
        <w:jc w:val="both"/>
      </w:pPr>
      <w:r>
        <w:rPr>
          <w:rFonts w:ascii="Times New Roman"/>
          <w:b w:val="false"/>
          <w:i w:val="false"/>
          <w:color w:val="000000"/>
          <w:sz w:val="28"/>
        </w:rPr>
        <w:t>
      Тестілеу және әңгімелесу барысы техникалық жазба құралдарының көмегімен тіркеледі.</w:t>
      </w:r>
    </w:p>
    <w:p>
      <w:pPr>
        <w:spacing w:after="0"/>
        <w:ind w:left="0"/>
        <w:jc w:val="both"/>
      </w:pPr>
      <w:r>
        <w:rPr>
          <w:rFonts w:ascii="Times New Roman"/>
          <w:b w:val="false"/>
          <w:i w:val="false"/>
          <w:color w:val="000000"/>
          <w:sz w:val="28"/>
        </w:rPr>
        <w:t>
      Техникалық жазба құралдарының көмегімен тіркелген материалдар аттестаттау өткізген сәттен бастап 1 (бір) жыл ішінде комиссия хатшысында сақталады.</w:t>
      </w:r>
    </w:p>
    <w:p>
      <w:pPr>
        <w:spacing w:after="0"/>
        <w:ind w:left="0"/>
        <w:jc w:val="both"/>
      </w:pPr>
      <w:r>
        <w:rPr>
          <w:rFonts w:ascii="Times New Roman"/>
          <w:b w:val="false"/>
          <w:i w:val="false"/>
          <w:color w:val="000000"/>
          <w:sz w:val="28"/>
        </w:rPr>
        <w:t>
      Тестілеу көрсетілетін қызметті алушының таңдауы бойынша мемлекеттік немесе орыс тілдерінде автоматтандырылған компьютерлік тәсілмен көрсетілетін қызметті беруші және көрсетілетін қызметті берушінің аумақтық құрылымдық бөлімшелері ұсынған орындарда өтеді.</w:t>
      </w:r>
    </w:p>
    <w:p>
      <w:pPr>
        <w:spacing w:after="0"/>
        <w:ind w:left="0"/>
        <w:jc w:val="both"/>
      </w:pPr>
      <w:r>
        <w:rPr>
          <w:rFonts w:ascii="Times New Roman"/>
          <w:b w:val="false"/>
          <w:i w:val="false"/>
          <w:color w:val="000000"/>
          <w:sz w:val="28"/>
        </w:rPr>
        <w:t>
      Көрсетілетін қызметті алушы жеке басын куәландыратын құжатты немесе цифрлық құжаттар сервисінен электрондық құжатты (сәйкестендіру үшін) көрсеткен кезде аттестаттауға жіберіледі.</w:t>
      </w:r>
    </w:p>
    <w:p>
      <w:pPr>
        <w:spacing w:after="0"/>
        <w:ind w:left="0"/>
        <w:jc w:val="both"/>
      </w:pPr>
      <w:r>
        <w:rPr>
          <w:rFonts w:ascii="Times New Roman"/>
          <w:b w:val="false"/>
          <w:i w:val="false"/>
          <w:color w:val="000000"/>
          <w:sz w:val="28"/>
        </w:rPr>
        <w:t>
      Тестілеу уақытында көрсетілетін қызметті алушылар өзара сөйлеспейді, қандай да бір көмекші ақпараттық материалдарды (анықтамалық, арнайы әдебиет), байланыс құралдарын және электрондық жеткізгіштегі жазбаларды пайдаланбайды.</w:t>
      </w:r>
    </w:p>
    <w:p>
      <w:pPr>
        <w:spacing w:after="0"/>
        <w:ind w:left="0"/>
        <w:jc w:val="both"/>
      </w:pPr>
      <w:r>
        <w:rPr>
          <w:rFonts w:ascii="Times New Roman"/>
          <w:b w:val="false"/>
          <w:i w:val="false"/>
          <w:color w:val="000000"/>
          <w:sz w:val="28"/>
        </w:rPr>
        <w:t xml:space="preserve">
      Комиссияның хатшысы тестілеуден өту тәртібін бұзу фактісін анықтаған жағдайда, көрсетілетін қызметті алушыны тестілеу тоқтатылады. Осы бұзушылық фактісі бойынша комиссия хатшысы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тестілеуден өту тәртібінің бұзылғаны туралы актіні ресімдейді және көрсетілетін қызметті алушыға тестілеудің теріс нәтижесі беріледі.</w:t>
      </w:r>
    </w:p>
    <w:p>
      <w:pPr>
        <w:spacing w:after="0"/>
        <w:ind w:left="0"/>
        <w:jc w:val="both"/>
      </w:pPr>
      <w:r>
        <w:rPr>
          <w:rFonts w:ascii="Times New Roman"/>
          <w:b w:val="false"/>
          <w:i w:val="false"/>
          <w:color w:val="000000"/>
          <w:sz w:val="28"/>
        </w:rPr>
        <w:t>
      Тестілеуге бөлінген уақыт өткен соң бағдарлама автоматты түрде жабылады.</w:t>
      </w:r>
    </w:p>
    <w:p>
      <w:pPr>
        <w:spacing w:after="0"/>
        <w:ind w:left="0"/>
        <w:jc w:val="both"/>
      </w:pPr>
      <w:r>
        <w:rPr>
          <w:rFonts w:ascii="Times New Roman"/>
          <w:b w:val="false"/>
          <w:i w:val="false"/>
          <w:color w:val="000000"/>
          <w:sz w:val="28"/>
        </w:rPr>
        <w:t>
      Тестілеудің дұрыс жауаптарын есептеу енгізілген компьютерлік бағдарламаның көмегімен автоматты түрде жүргізіледі.</w:t>
      </w:r>
    </w:p>
    <w:p>
      <w:pPr>
        <w:spacing w:after="0"/>
        <w:ind w:left="0"/>
        <w:jc w:val="both"/>
      </w:pPr>
      <w:r>
        <w:rPr>
          <w:rFonts w:ascii="Times New Roman"/>
          <w:b w:val="false"/>
          <w:i w:val="false"/>
          <w:color w:val="000000"/>
          <w:sz w:val="28"/>
        </w:rPr>
        <w:t>
      Егер дұрыс жауаптар саны шекті деңгейге тең не одан жоғары болса, онда компьютерлік бағдарлама көрсетілетін қызметті алушыға "тесттен өтті" деген тестілеудің оң нәтижесін мониторға шығарады.</w:t>
      </w:r>
    </w:p>
    <w:p>
      <w:pPr>
        <w:spacing w:after="0"/>
        <w:ind w:left="0"/>
        <w:jc w:val="both"/>
      </w:pPr>
      <w:r>
        <w:rPr>
          <w:rFonts w:ascii="Times New Roman"/>
          <w:b w:val="false"/>
          <w:i w:val="false"/>
          <w:color w:val="000000"/>
          <w:sz w:val="28"/>
        </w:rPr>
        <w:t>
      Егер дұрыс жауаптар саны шекті деңгейден төмен болса, онда компьютерлік бағдарлама "тесттен өтпеді" деген тестілеудің теріс нәтижесін мониторға шығарады және көрсетілетін қызметті алушы әңгімелесуге жіберілмейді.</w:t>
      </w:r>
    </w:p>
    <w:p>
      <w:pPr>
        <w:spacing w:after="0"/>
        <w:ind w:left="0"/>
        <w:jc w:val="both"/>
      </w:pPr>
      <w:r>
        <w:rPr>
          <w:rFonts w:ascii="Times New Roman"/>
          <w:b w:val="false"/>
          <w:i w:val="false"/>
          <w:color w:val="000000"/>
          <w:sz w:val="28"/>
        </w:rPr>
        <w:t>
      Әңгімелесу сұрақ-жауап түрінде өткізіледі. Көрсетілетін қызметті алушыға 10 сұрақ қойылады.</w:t>
      </w:r>
    </w:p>
    <w:p>
      <w:pPr>
        <w:spacing w:after="0"/>
        <w:ind w:left="0"/>
        <w:jc w:val="both"/>
      </w:pPr>
      <w:r>
        <w:rPr>
          <w:rFonts w:ascii="Times New Roman"/>
          <w:b w:val="false"/>
          <w:i w:val="false"/>
          <w:color w:val="000000"/>
          <w:sz w:val="28"/>
        </w:rPr>
        <w:t>
      Егер көрсетілетін қызметті алушы 7 және одан көп сұраққа жауап берсе, әңгімелесуден өткен болып саналады.</w:t>
      </w:r>
    </w:p>
    <w:p>
      <w:pPr>
        <w:spacing w:after="0"/>
        <w:ind w:left="0"/>
        <w:jc w:val="both"/>
      </w:pPr>
      <w:r>
        <w:rPr>
          <w:rFonts w:ascii="Times New Roman"/>
          <w:b w:val="false"/>
          <w:i w:val="false"/>
          <w:color w:val="000000"/>
          <w:sz w:val="28"/>
        </w:rPr>
        <w:t>
      Егер көрсетілетін қызметті алушы 6 және одан аз сұраққа жауап берсе, әңгімелесуден өтпеген болып саналады.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атом энергиясы пайдаланылатын объектілерде жұмыс істейтін персоналды аттестаттау туралы куәлікті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Әңгімелесу және (немесе) тестілеу нәтижелері және тыңдау нәтижелері бойынша Комиссия мынадай шешімдердің бірін қабылдайды;</w:t>
      </w:r>
    </w:p>
    <w:p>
      <w:pPr>
        <w:spacing w:after="0"/>
        <w:ind w:left="0"/>
        <w:jc w:val="both"/>
      </w:pPr>
      <w:r>
        <w:rPr>
          <w:rFonts w:ascii="Times New Roman"/>
          <w:b w:val="false"/>
          <w:i w:val="false"/>
          <w:color w:val="000000"/>
          <w:sz w:val="28"/>
        </w:rPr>
        <w:t>
      1) біліктілігі мен кәсіби даярлық деңгейі атқаратын лауазымына сәйкес келеді;</w:t>
      </w:r>
    </w:p>
    <w:p>
      <w:pPr>
        <w:spacing w:after="0"/>
        <w:ind w:left="0"/>
        <w:jc w:val="both"/>
      </w:pPr>
      <w:r>
        <w:rPr>
          <w:rFonts w:ascii="Times New Roman"/>
          <w:b w:val="false"/>
          <w:i w:val="false"/>
          <w:color w:val="000000"/>
          <w:sz w:val="28"/>
        </w:rPr>
        <w:t>
      2) біліктілігі мен кәсіби даярлық деңгейі атқаратын лауазымына сәйкес келмейді.</w:t>
      </w:r>
    </w:p>
    <w:p>
      <w:pPr>
        <w:spacing w:after="0"/>
        <w:ind w:left="0"/>
        <w:jc w:val="both"/>
      </w:pPr>
      <w:r>
        <w:rPr>
          <w:rFonts w:ascii="Times New Roman"/>
          <w:b w:val="false"/>
          <w:i w:val="false"/>
          <w:color w:val="000000"/>
          <w:sz w:val="28"/>
        </w:rPr>
        <w:t xml:space="preserve">
      Комиссияның шешімін комиссия хатшысы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атом энергиясы пайдаланылатын объектілерде жұмыс істейтін персоналға аттестаттау жүргізу комиссиясы отырысының қорытындысы түрінде ресімдейді.</w:t>
      </w:r>
    </w:p>
    <w:p>
      <w:pPr>
        <w:spacing w:after="0"/>
        <w:ind w:left="0"/>
        <w:jc w:val="both"/>
      </w:pPr>
      <w:r>
        <w:rPr>
          <w:rFonts w:ascii="Times New Roman"/>
          <w:b w:val="false"/>
          <w:i w:val="false"/>
          <w:color w:val="000000"/>
          <w:sz w:val="28"/>
        </w:rPr>
        <w:t xml:space="preserve">
      Комиссия көрсетілетін қызметті алушының біліктілігі мен кәсіби даярлығы деңгейінің атқаратын лауазымына сәйкестігі туралы шешім қабылдаған жағдайда, көрсетілетін қызметті беруші көрсетілетін қызметті алушыға 4 (төрт)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көрсетілетін қызметті берушінің басшысы қол қойған, атом энергиясы пайдаланылатын объектілерде жұмыс істейтін персоналды аттестаттау туралы куәлікті (бұдан әрі – куәлік) жібереді.</w:t>
      </w:r>
    </w:p>
    <w:p>
      <w:pPr>
        <w:spacing w:after="0"/>
        <w:ind w:left="0"/>
        <w:jc w:val="both"/>
      </w:pPr>
      <w:r>
        <w:rPr>
          <w:rFonts w:ascii="Times New Roman"/>
          <w:b w:val="false"/>
          <w:i w:val="false"/>
          <w:color w:val="000000"/>
          <w:sz w:val="28"/>
        </w:rPr>
        <w:t>
      Комиссия көрсетілетін қызметті алушының біліктілігі мен кәсіби даярлығы деңгейінің атқаратын лауазымына сәйкес келмейтіні туралы шешім қабылдаған жағдайда, көрсетілетін қызметті алушыға 4 (төрт) жұмыс күні ішінде көрсетілетін қызметті алушының біліктілігі мен кәсіби даярлығы деңгейінің атқаратын лауазымына сәйкес келмейтіні туралы комиссия қорытындысы жіберіледі.</w:t>
      </w:r>
    </w:p>
    <w:p>
      <w:pPr>
        <w:spacing w:after="0"/>
        <w:ind w:left="0"/>
        <w:jc w:val="both"/>
      </w:pPr>
      <w:r>
        <w:rPr>
          <w:rFonts w:ascii="Times New Roman"/>
          <w:b w:val="false"/>
          <w:i w:val="false"/>
          <w:color w:val="000000"/>
          <w:sz w:val="28"/>
        </w:rPr>
        <w:t>
      Егер көрсетілетін қызметті алушы осы тармақтың бірінші бөлігінде көзделген хабарламада көрсетілген мерзімде аттестаттаудан өтуге дәлелсіз себеппен келмеген болса, онда аталған адам аттестаттаудың теріс нәтижесін алған болып саналады және комиссия көрсетілетін қызметті алушының біліктілігі мен кәсіби даярлығы деңгейінің атқаратын лауазымына сәйкес келмейтіні туралы шешім қабылдайды.</w:t>
      </w:r>
    </w:p>
    <w:p>
      <w:pPr>
        <w:spacing w:after="0"/>
        <w:ind w:left="0"/>
        <w:jc w:val="both"/>
      </w:pPr>
      <w:r>
        <w:rPr>
          <w:rFonts w:ascii="Times New Roman"/>
          <w:b w:val="false"/>
          <w:i w:val="false"/>
          <w:color w:val="000000"/>
          <w:sz w:val="28"/>
        </w:rPr>
        <w:t>
      Егер көрсетілетін қызметті берушінің хабарламасында көрсетілген мерзімде аттестаттауға дәлелді себептер бойынша (науқастануы, іссапар, демалыс, оқу орындарында оқуы) келмеген жағдайда және көрсетілетін қызметті алушының тарапынан туындаған дәлелді себеп және құжаттамалық растау туралы хабарлама жіберілген кезде мерзімді өткізу себебі болған мән-жайлардың қолданылуы тоқтатылғаннан кейін күнтізбелік 10 (он) күннен кешіктірмей көрсетілетін қызметті алушы осы Қағидалардың 4-тармағының 3) тармақшасы негізінде көрсетілетін қызметті берушіге кезектен тыс аттестаттаудан өтуге өтініш жібереді.</w:t>
      </w:r>
    </w:p>
    <w:p>
      <w:pPr>
        <w:spacing w:after="0"/>
        <w:ind w:left="0"/>
        <w:jc w:val="both"/>
      </w:pPr>
      <w:r>
        <w:rPr>
          <w:rFonts w:ascii="Times New Roman"/>
          <w:b w:val="false"/>
          <w:i w:val="false"/>
          <w:color w:val="000000"/>
          <w:sz w:val="28"/>
        </w:rPr>
        <w:t>
      Көрсетілетін қызметті алушы туындаған дәлелді себеп туралы хабарламаны көрсетілетін қызметті берушіге аттестаттауды өткізу мерзімі өтіп кеткен күннен бастап 2 (екі) жұмыс күнінен кешіктірмей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"18-1. Осы Қағидалардың 2-1-тармағының екінші бөлігінде көзделген атом энергиясы пайдаланылатын объектілерде жұмыс істейтін персоналды аттестаттау үш жылда кемінде бір рет жүзеге асырылады.</w:t>
      </w:r>
    </w:p>
    <w:p>
      <w:pPr>
        <w:spacing w:after="0"/>
        <w:ind w:left="0"/>
        <w:jc w:val="both"/>
      </w:pPr>
      <w:r>
        <w:rPr>
          <w:rFonts w:ascii="Times New Roman"/>
          <w:b w:val="false"/>
          <w:i w:val="false"/>
          <w:color w:val="000000"/>
          <w:sz w:val="28"/>
        </w:rPr>
        <w:t>
      Жұмысқа қабылданған адамдар лауазымға тағайындалғаннан кейін бір ай ішінде ядролық және (немесе) радиациялық қауіпсіздік мәселелері бойынша жұмыс беруші ұйымдастыратын аттестаттаудан өтеді. Ядролық және (немесе) радиациялық қауіпсіздік мәселелері бойынша аттестаттаудан өтпеген жұмыскерлер жұмысқа жіберілмейді.</w:t>
      </w:r>
    </w:p>
    <w:p>
      <w:pPr>
        <w:spacing w:after="0"/>
        <w:ind w:left="0"/>
        <w:jc w:val="both"/>
      </w:pPr>
      <w:r>
        <w:rPr>
          <w:rFonts w:ascii="Times New Roman"/>
          <w:b w:val="false"/>
          <w:i w:val="false"/>
          <w:color w:val="000000"/>
          <w:sz w:val="28"/>
        </w:rPr>
        <w:t>
      Осы Қағидалардың 2-1-тармағының екінші бөлігінде көзделген атом энергиясы пайдаланылатын объектілерде жұмыс істейтін персоналды аттестаттауды жұмыс берушінің бұйрығымен құрылатын, саны үш адамнан кем емес емтихан комиссиясы өткізеді және комиссия төрағасы мен мүшелерінен тұрады.</w:t>
      </w:r>
    </w:p>
    <w:p>
      <w:pPr>
        <w:spacing w:after="0"/>
        <w:ind w:left="0"/>
        <w:jc w:val="both"/>
      </w:pPr>
      <w:r>
        <w:rPr>
          <w:rFonts w:ascii="Times New Roman"/>
          <w:b w:val="false"/>
          <w:i w:val="false"/>
          <w:color w:val="000000"/>
          <w:sz w:val="28"/>
        </w:rPr>
        <w:t>
      Емтихан комиссиясының жұмыс істеуі тұрақты негізде жүзеге асырылады.</w:t>
      </w:r>
    </w:p>
    <w:p>
      <w:pPr>
        <w:spacing w:after="0"/>
        <w:ind w:left="0"/>
        <w:jc w:val="both"/>
      </w:pPr>
      <w:r>
        <w:rPr>
          <w:rFonts w:ascii="Times New Roman"/>
          <w:b w:val="false"/>
          <w:i w:val="false"/>
          <w:color w:val="000000"/>
          <w:sz w:val="28"/>
        </w:rPr>
        <w:t>
      Емтихан комиссиясының жұмыс регламенті жұмыс берушінің актісімен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Қазақстан Республикасы Энергетика министрінің өзгерістер енгізілетін кейбір бұйрықтарының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алып тасталсын.</w:t>
      </w:r>
    </w:p>
    <w:bookmarkStart w:name="z28" w:id="13"/>
    <w:p>
      <w:pPr>
        <w:spacing w:after="0"/>
        <w:ind w:left="0"/>
        <w:jc w:val="both"/>
      </w:pPr>
      <w:r>
        <w:rPr>
          <w:rFonts w:ascii="Times New Roman"/>
          <w:b w:val="false"/>
          <w:i w:val="false"/>
          <w:color w:val="000000"/>
          <w:sz w:val="28"/>
        </w:rPr>
        <w:t xml:space="preserve">
      3.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20323 болып тіркелген):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0" w:id="1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14"/>
    <w:bookmarkStart w:name="z31" w:id="15"/>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5-қосымшаға сәйкес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стандартында (бұдан әрі – мемлекеттік көрсетілетін қызмет стандарты)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Ядролық және радиациялық қауіпсіздік басқармасының жұмыскері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ядролық және радиациялық қауіпсіздік басқармасының жұмыскері және көрсетілетін қызметті алушы қол қойған қорытындыны дайындайды және оны лицензиялау басқармасына жібереді.</w:t>
      </w:r>
    </w:p>
    <w:bookmarkStart w:name="z35" w:id="16"/>
    <w:p>
      <w:pPr>
        <w:spacing w:after="0"/>
        <w:ind w:left="0"/>
        <w:jc w:val="both"/>
      </w:pPr>
      <w:r>
        <w:rPr>
          <w:rFonts w:ascii="Times New Roman"/>
          <w:b w:val="false"/>
          <w:i w:val="false"/>
          <w:color w:val="000000"/>
          <w:sz w:val="28"/>
        </w:rPr>
        <w:t xml:space="preserve">
      9. Лицензиялау басқармасының жұмыскері ядролық және радиациялық қауіпсіздік басқармасы жұмыскері қорытындысын алғаннан кейін 1 (бір) жұмыс күні ішінде осы Қағидаларға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16"/>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xml:space="preserve">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37" w:id="17"/>
    <w:p>
      <w:pPr>
        <w:spacing w:after="0"/>
        <w:ind w:left="0"/>
        <w:jc w:val="both"/>
      </w:pPr>
      <w:r>
        <w:rPr>
          <w:rFonts w:ascii="Times New Roman"/>
          <w:b w:val="false"/>
          <w:i w:val="false"/>
          <w:color w:val="000000"/>
          <w:sz w:val="28"/>
        </w:rPr>
        <w:t xml:space="preserve">
      12. Лицензияны және (немесе) лицензияға қосымшаны қайта ресімдеу үшін лицензиялау басқармасының қызметкері осы Қағидалардың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17"/>
    <w:p>
      <w:pPr>
        <w:spacing w:after="0"/>
        <w:ind w:left="0"/>
        <w:jc w:val="both"/>
      </w:pPr>
      <w:r>
        <w:rPr>
          <w:rFonts w:ascii="Times New Roman"/>
          <w:b w:val="false"/>
          <w:i w:val="false"/>
          <w:color w:val="000000"/>
          <w:sz w:val="28"/>
        </w:rPr>
        <w:t xml:space="preserve">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40" w:id="18"/>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Қазақстан Республикасы Энергетика министрінің өзгерістер енгізілетін кейбір бұйрықтарының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42" w:id="19"/>
    <w:p>
      <w:pPr>
        <w:spacing w:after="0"/>
        <w:ind w:left="0"/>
        <w:jc w:val="both"/>
      </w:pPr>
      <w:r>
        <w:rPr>
          <w:rFonts w:ascii="Times New Roman"/>
          <w:b w:val="false"/>
          <w:i w:val="false"/>
          <w:color w:val="000000"/>
          <w:sz w:val="28"/>
        </w:rPr>
        <w:t xml:space="preserve">
      көрсетілген бұйрықпен бекітілген "Ядролық материалдармен жұмыс істеу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"Ядролық материалдармен жұмыс істеу жөніндегі қызметті жүзеге асыруға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"Ядролық материалдармен жұмыс істеу жөніндегі қызметті жүзеге асыруға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5-қосымшаға сәйкес "Ядролық материалдармен жұмыс істеу жөніндегі қызметті жүзеге асыруға лицензия беру" мемлекеттік көрсетілетін қызмет стандартында (бұдан әрі – мемлекеттік көрсетілетін қызмет стандарты)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Материалдарды бақылау және халықаралық кепілдіктер басқармасының, ядролық және радиациялық қауіпсіздік басқармасының және (немесе) ядролық физикалық қауіпсіздік және техникалық кооперация басқармасының жұмыскерлері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материалдарды бақылау және халықаралық кепілдіктер басқармасының, ядролық және радиациялық қауіпсіздік басқармасының және (немесе) ядролық физикалық қауіпсіздік және техникалық кооперация басқармасының жұмыскерлері және көрсетілетін қызметті алушы қол қойған қорытындыны дайындайды, және оны лицензиялау басқармасына жібереді.</w:t>
      </w:r>
    </w:p>
    <w:bookmarkStart w:name="z46" w:id="20"/>
    <w:p>
      <w:pPr>
        <w:spacing w:after="0"/>
        <w:ind w:left="0"/>
        <w:jc w:val="both"/>
      </w:pPr>
      <w:r>
        <w:rPr>
          <w:rFonts w:ascii="Times New Roman"/>
          <w:b w:val="false"/>
          <w:i w:val="false"/>
          <w:color w:val="000000"/>
          <w:sz w:val="28"/>
        </w:rPr>
        <w:t>
      9. Лицензиялау басқармасының жұмыскері материалдарды бақылау және халықаралық кепілдіктер басқармасының, ядролық және радиациялық қауіпсіздік басқармасының және (немесе) ядролық физикалық қауіпсіздік және техникалық кооперация басқармасының жұмыскерлерінің қорытындысын алғаннан кейін 1 (бір) жұмыс күні ішінде осы Қағидаларға 7 және 8-қосымшаларға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20"/>
    <w:p>
      <w:pPr>
        <w:spacing w:after="0"/>
        <w:ind w:left="0"/>
        <w:jc w:val="both"/>
      </w:pPr>
      <w:r>
        <w:rPr>
          <w:rFonts w:ascii="Times New Roman"/>
          <w:b w:val="false"/>
          <w:i w:val="false"/>
          <w:color w:val="000000"/>
          <w:sz w:val="28"/>
        </w:rPr>
        <w:t>
      Қазақстан Республикасы Әкімшілік рәсімдік-процестік кодексінің 73-бабына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xml:space="preserve">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48" w:id="21"/>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21"/>
    <w:p>
      <w:pPr>
        <w:spacing w:after="0"/>
        <w:ind w:left="0"/>
        <w:jc w:val="both"/>
      </w:pPr>
      <w:r>
        <w:rPr>
          <w:rFonts w:ascii="Times New Roman"/>
          <w:b w:val="false"/>
          <w:i w:val="false"/>
          <w:color w:val="000000"/>
          <w:sz w:val="28"/>
        </w:rPr>
        <w:t xml:space="preserve">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51" w:id="22"/>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22"/>
    <w:bookmarkStart w:name="z52" w:id="23"/>
    <w:p>
      <w:pPr>
        <w:spacing w:after="0"/>
        <w:ind w:left="0"/>
        <w:jc w:val="both"/>
      </w:pPr>
      <w:r>
        <w:rPr>
          <w:rFonts w:ascii="Times New Roman"/>
          <w:b w:val="false"/>
          <w:i w:val="false"/>
          <w:color w:val="000000"/>
          <w:sz w:val="28"/>
        </w:rPr>
        <w:t xml:space="preserve">
      көрсетілген Қағидаларға 2-қосымшаның </w:t>
      </w:r>
      <w:r>
        <w:rPr>
          <w:rFonts w:ascii="Times New Roman"/>
          <w:b w:val="false"/>
          <w:i w:val="false"/>
          <w:color w:val="000000"/>
          <w:sz w:val="28"/>
        </w:rPr>
        <w:t>5-тарауының</w:t>
      </w:r>
      <w:r>
        <w:rPr>
          <w:rFonts w:ascii="Times New Roman"/>
          <w:b w:val="false"/>
          <w:i w:val="false"/>
          <w:color w:val="000000"/>
          <w:sz w:val="28"/>
        </w:rPr>
        <w:t xml:space="preserve"> орыс тіліндегі мәтіні жаңа редакцияда жазылсын, қазақ тіліндегі мәтін өзгермейді;</w:t>
      </w:r>
    </w:p>
    <w:bookmarkEnd w:id="23"/>
    <w:bookmarkStart w:name="z53" w:id="2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Қазақстан Республикасы Энергетика министрінің өзгерістер енгізілетін кейбір бұйрықтарының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4"/>
    <w:bookmarkStart w:name="z54" w:id="25"/>
    <w:p>
      <w:pPr>
        <w:spacing w:after="0"/>
        <w:ind w:left="0"/>
        <w:jc w:val="both"/>
      </w:pPr>
      <w:r>
        <w:rPr>
          <w:rFonts w:ascii="Times New Roman"/>
          <w:b w:val="false"/>
          <w:i w:val="false"/>
          <w:color w:val="000000"/>
          <w:sz w:val="28"/>
        </w:rPr>
        <w:t xml:space="preserve">
      көрсетілген бұйрықпен бекітілген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5-қосымшаға сәйкес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стандартында (бұдан әрі – мемлекеттік көрсетілетін қызмет стандарты)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Материалдарды бақылау және халықаралық кепілдіктер басқармасы мен ядролық және радиациялық қауіпсіздік басқармасының жұмыскерлері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материалдарды бақылау және халықаралық кепілдіктер басқармасы мен ядролық және радиациялық қауіпсіздік басқармасының жұмыскерлері және көрсетілетін қызметті алушы қол қойған қорытындыны дайындайды, және оны лицензиялау басқармасына жібереді.</w:t>
      </w:r>
    </w:p>
    <w:bookmarkStart w:name="z58" w:id="26"/>
    <w:p>
      <w:pPr>
        <w:spacing w:after="0"/>
        <w:ind w:left="0"/>
        <w:jc w:val="both"/>
      </w:pPr>
      <w:r>
        <w:rPr>
          <w:rFonts w:ascii="Times New Roman"/>
          <w:b w:val="false"/>
          <w:i w:val="false"/>
          <w:color w:val="000000"/>
          <w:sz w:val="28"/>
        </w:rPr>
        <w:t>
      9. Лицензиялау басқармасының жұмыскері материалдарды бақылау және халықаралық кепілдіктер басқармасы мен ядролық және радиациялық қауіпсіздік басқармасы жұмыскерлерінің қорытындысын алғаннан кейін 1 (бір) жұмыс күні ішінде осы Қағидаларға 7 және 8-қосымшаларға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26"/>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6-қосымшаға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60" w:id="27"/>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27"/>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6-қосымшаға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63" w:id="28"/>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28"/>
    <w:bookmarkStart w:name="z64" w:id="29"/>
    <w:p>
      <w:pPr>
        <w:spacing w:after="0"/>
        <w:ind w:left="0"/>
        <w:jc w:val="both"/>
      </w:pPr>
      <w:r>
        <w:rPr>
          <w:rFonts w:ascii="Times New Roman"/>
          <w:b w:val="false"/>
          <w:i w:val="false"/>
          <w:color w:val="000000"/>
          <w:sz w:val="28"/>
        </w:rPr>
        <w:t xml:space="preserve">
      көрсетілген Қағидаларға 2-қосымшаның </w:t>
      </w:r>
      <w:r>
        <w:rPr>
          <w:rFonts w:ascii="Times New Roman"/>
          <w:b w:val="false"/>
          <w:i w:val="false"/>
          <w:color w:val="000000"/>
          <w:sz w:val="28"/>
        </w:rPr>
        <w:t>2-тарауының</w:t>
      </w:r>
      <w:r>
        <w:rPr>
          <w:rFonts w:ascii="Times New Roman"/>
          <w:b w:val="false"/>
          <w:i w:val="false"/>
          <w:color w:val="000000"/>
          <w:sz w:val="28"/>
        </w:rPr>
        <w:t xml:space="preserve"> орыс тіліндегі мәтіні жаңа редакцияда жазылсын, қазақ тіліндегі мәтін өзгермейді;</w:t>
      </w:r>
    </w:p>
    <w:bookmarkEnd w:id="29"/>
    <w:bookmarkStart w:name="z65" w:id="3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Қазақстан Республикасы Энергетика министрінің өзгерістер енгізілетін кейбір бұйрықтарының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0"/>
    <w:bookmarkStart w:name="z66" w:id="31"/>
    <w:p>
      <w:pPr>
        <w:spacing w:after="0"/>
        <w:ind w:left="0"/>
        <w:jc w:val="both"/>
      </w:pPr>
      <w:r>
        <w:rPr>
          <w:rFonts w:ascii="Times New Roman"/>
          <w:b w:val="false"/>
          <w:i w:val="false"/>
          <w:color w:val="000000"/>
          <w:sz w:val="28"/>
        </w:rPr>
        <w:t xml:space="preserve">
      көрсетілген бұйрықпен бекітілген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7-қосымшаға сәйкес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стандартында (бұдан әрі – мемлекеттік көрсетілетін қызмет стандарты)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Материалдарды бақылау және халықаралық кепілдіктер басқармасының, ядролық және радиациялық қауіпсіздік басқармасының және (немесе) лицензиялау басқармасының жұмыскерлері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материалдарды бақылау және халықаралық кепілдіктер басқармасының, ядролық және радиациялық қауіпсіздік басқармасының және (немесе) лицензиялау басқармасының жұмыскерлері және көрсетілетін қызметті алушы қол қойған қорытындыны дайындайды, және оны лицензиялау басқармасына жібереді.</w:t>
      </w:r>
    </w:p>
    <w:bookmarkStart w:name="z70" w:id="32"/>
    <w:p>
      <w:pPr>
        <w:spacing w:after="0"/>
        <w:ind w:left="0"/>
        <w:jc w:val="both"/>
      </w:pPr>
      <w:r>
        <w:rPr>
          <w:rFonts w:ascii="Times New Roman"/>
          <w:b w:val="false"/>
          <w:i w:val="false"/>
          <w:color w:val="000000"/>
          <w:sz w:val="28"/>
        </w:rPr>
        <w:t>
      9. Лицензиялау басқармасының жұмыскері материалдарды бақылау және халықаралық кепілдіктер басқармасының, ядролық және радиациялық қауіпсіздік басқармасының және (немесе) лицензиялау басқармасының жұмыскерлерінің қорытындысын алғаннан кейін 1 (бір) жұмыс күні ішінде осы Қағидаларға 9 және 10-қосымшаларға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32"/>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72" w:id="33"/>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33"/>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75" w:id="34"/>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34"/>
    <w:bookmarkStart w:name="z76" w:id="35"/>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7-тарауының</w:t>
      </w:r>
      <w:r>
        <w:rPr>
          <w:rFonts w:ascii="Times New Roman"/>
          <w:b w:val="false"/>
          <w:i w:val="false"/>
          <w:color w:val="000000"/>
          <w:sz w:val="28"/>
        </w:rPr>
        <w:t xml:space="preserve"> орыс тіліндегі мәтіні жаңа редакцияда жазылсын, қазақ тіліндегі мәтін өзгермейді;</w:t>
      </w:r>
    </w:p>
    <w:bookmarkEnd w:id="35"/>
    <w:bookmarkStart w:name="z77" w:id="36"/>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 қызметтер көрсету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"Атом энергиясын пайдалану саласында қызметтер көрсету жөніндегі қызметті жүзеге асыруға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"Атом энергиясын пайдалану саласында қызметтер көрсету жөніндегі қызметті жүзеге асыруға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7-қосымшаға сәйкес "Атом энергиясын пайдалану саласында қызметтер көрсету жөніндегі қызметті жүзеге асыруға лицензия беру" (бұдан әрі – мемлекеттік көрсетілетін қызмет стандарты) мемлекеттік көрсетілетін қызмет стандартында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Ядролық және радиациялық қауіпсіздік басқармасының және (немесе) лицензиялау басқармасының және (немесе) ядролық физикалық қауіпсіздік және техникалық кооперация басқармасының жұмыскерлері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ядролық және радиациялық қауіпсіздік басқармасының және (немесе) лицензиялау басқармасының және (немесе) ядролық физикалық қауіпсіздік және техникалық кооперация басқармасының жұмыскерлері және көрсетілетін қызметті алушы қол қойған қорытындыны дайындайды және оны лицензиялау басқармасына жібереді.</w:t>
      </w:r>
    </w:p>
    <w:bookmarkStart w:name="z81" w:id="37"/>
    <w:p>
      <w:pPr>
        <w:spacing w:after="0"/>
        <w:ind w:left="0"/>
        <w:jc w:val="both"/>
      </w:pPr>
      <w:r>
        <w:rPr>
          <w:rFonts w:ascii="Times New Roman"/>
          <w:b w:val="false"/>
          <w:i w:val="false"/>
          <w:color w:val="000000"/>
          <w:sz w:val="28"/>
        </w:rPr>
        <w:t>
      9. Лицензиялау басқармасының жұмыскері ядролық және радиациялық қауіпсіздік басқармасының және (немесе) лицензиялау басқармасының және (немесе) ядролық физикалық қауіпсіздік және техникалық кооперация басқармасы жұмыскерлерінің қорытындысын алғаннан кейін 1 (бір) жұмыс күні ішінде осы Қағидаларға 9 және 10-қосымшаларға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37"/>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83" w:id="38"/>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38"/>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86" w:id="39"/>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39"/>
    <w:bookmarkStart w:name="z87" w:id="40"/>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1-тарауы</w:t>
      </w:r>
      <w:r>
        <w:rPr>
          <w:rFonts w:ascii="Times New Roman"/>
          <w:b w:val="false"/>
          <w:i w:val="false"/>
          <w:color w:val="000000"/>
          <w:sz w:val="28"/>
        </w:rPr>
        <w:t xml:space="preserve"> мынадай редакцияда жазылсын:</w:t>
      </w:r>
    </w:p>
    <w:bookmarkEnd w:id="40"/>
    <w:p>
      <w:pPr>
        <w:spacing w:after="0"/>
        <w:ind w:left="0"/>
        <w:jc w:val="both"/>
      </w:pPr>
      <w:r>
        <w:rPr>
          <w:rFonts w:ascii="Times New Roman"/>
          <w:b w:val="false"/>
          <w:i w:val="false"/>
          <w:color w:val="000000"/>
          <w:sz w:val="28"/>
        </w:rPr>
        <w:t>
      "1-тарау. Мамандардың, техниктердің, жұмысшылардың біліктілік құрамы туралы ақпаратты қамтитын мәліметтер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 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 циялау туралы мәліметтер) (бұл тармақ рентгендік тексеру аппаратта рында жұмыс жасайтын персонал үшін және жұмысшы 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 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дайындығы бар және мәлімделген қызмет түрі мен кіші түрлерін жүзеге асыруға жіберілген мамандар мен техниктердің біліктілік құрамы туралы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ядролық және радиациялық қауіпсіздікті қамтамасыз етуге жауапты персоналды арнайы даярлау жөніндегі қызметтің кіші түрі үшін осы тармақты орындау талап етілмейді. Ядролық қондырғылар мен ядролық материалдарды физикалық қорғау қызметінің кіші түрі үшін құжаттар (сертификаттар, куәліктер, куәліктер) ұсыну талап етілмейді. Құрамында иондаушы сәуле шығаруды генерациялайтын немесе радиоизотопты иондаушы сәуле шығару көздері бар медициналық аспаптарды қоса алғанда, аспаптар мен қондырғыларға техникалық қызмет көрсету, монтаждау, бөлшектеу, зарядтау, қайта зарядтау, жөндеу қызметтің кіші түрі үшін отандық дайындаушы зауыттар немесе олардың уәкілетті ұйымдары берген құжаттарды (сертификаттарды, куәліктерді, куәліктерді) ұсыну талап етілмейді және кемінде екі техник талап етіледі. Техниктер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көрсетуді, оларды монтаждауды, бөлшектеуді, зарядтауды, қайта зарядтауды, жөндеуді, иондандырушы сәулелену көздерінің, 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бақылауды, аумақтарды, үй-жайларды, жұмыс орындарын, тауарларды, материалдарды, металл сынықтарын, көлік құралдарын радиациялық бақылауды жүзеге асыратын бір ғана ұйымның құрамына кіреді.";</w:t>
      </w:r>
    </w:p>
    <w:bookmarkStart w:name="z88" w:id="41"/>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7-тарауы</w:t>
      </w:r>
      <w:r>
        <w:rPr>
          <w:rFonts w:ascii="Times New Roman"/>
          <w:b w:val="false"/>
          <w:i w:val="false"/>
          <w:color w:val="000000"/>
          <w:sz w:val="28"/>
        </w:rPr>
        <w:t xml:space="preserve"> мынадай редакцияда жазылсын:</w:t>
      </w:r>
    </w:p>
    <w:bookmarkEnd w:id="41"/>
    <w:p>
      <w:pPr>
        <w:spacing w:after="0"/>
        <w:ind w:left="0"/>
        <w:jc w:val="both"/>
      </w:pPr>
      <w:r>
        <w:rPr>
          <w:rFonts w:ascii="Times New Roman"/>
          <w:b w:val="false"/>
          <w:i w:val="false"/>
          <w:color w:val="000000"/>
          <w:sz w:val="28"/>
        </w:rPr>
        <w:t>
      "7-тарау. Тиісті лицензиясы бар жеке немесе заңды тұлғамен күзет қызметтерін көрсетуге арналған шарт туралы ақпаратты қамтитын мәліметтер нысаны</w:t>
      </w:r>
    </w:p>
    <w:p>
      <w:pPr>
        <w:spacing w:after="0"/>
        <w:ind w:left="0"/>
        <w:jc w:val="both"/>
      </w:pPr>
      <w:r>
        <w:rPr>
          <w:rFonts w:ascii="Times New Roman"/>
          <w:b w:val="false"/>
          <w:i w:val="false"/>
          <w:color w:val="000000"/>
          <w:sz w:val="28"/>
        </w:rPr>
        <w:t>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 /жеке кәсіпкердің/жеке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Тиісті лицензиясы бар жеке немесе заңды тұлғамен қызметтер көрсетуге арналған шарт туралы ақпаратты қамтитын мәліметтер осы тарауға сәйкес 7-кестеге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тармақ мәлімделген қызмет құрамында ядролық және радиоактивті материалдарды тасымалдау кезінде физикалық қорғау бойынша операциясы болғанда ядролық қондырғылар мен ядролық материалдарды физикалық қорғау жөніндегі қызметтің кіші түріне ғана қатысты.";</w:t>
      </w:r>
    </w:p>
    <w:bookmarkStart w:name="z89" w:id="4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Қазақстан Республикасы Энергетика министрінің өзгерістер енгізілетін кейбір бұйрықтарының тізбесіне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42"/>
    <w:bookmarkStart w:name="z90" w:id="43"/>
    <w:p>
      <w:pPr>
        <w:spacing w:after="0"/>
        <w:ind w:left="0"/>
        <w:jc w:val="both"/>
      </w:pPr>
      <w:r>
        <w:rPr>
          <w:rFonts w:ascii="Times New Roman"/>
          <w:b w:val="false"/>
          <w:i w:val="false"/>
          <w:color w:val="000000"/>
          <w:sz w:val="28"/>
        </w:rPr>
        <w:t xml:space="preserve">
      көрсетілген бұйрықпен бекітілген "Радиоактивті қалдықтармен жұмыс істеу жөніндегі қызметке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"Радиоактивті қалдықтармен жұмыс істеу жөніндегі қызметке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"Радиоактивті қалдықтармен жұмыс істеу жөніндегі қызметке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7-қосымшаға сәйкес "Радиоактивті қалдықтармен жұмыс істеу жөніндегі қызметке лицензия беру" мемлекеттік көрсетілетін қызмет стандартында (бұдан әрі – мемлекеттік көрсетілетін қызмет стандарты)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Ядролық физикалық қауіпсіздік және техникалық кооперация басқармасының және ядролық және радиациялық қауіпсіздік басқармасының жұмыскерлері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ядролық физикалық қауіпсіздік және техникалық кооперация басқармасының және ядролық және радиациялық қауіпсіздік басқармасының жұмыскерлері және көрсетілетін қызметті алушы қол қойған қорытындыны дайындайды, және оны лицензиялау басқармасына жібереді.</w:t>
      </w:r>
    </w:p>
    <w:bookmarkStart w:name="z94" w:id="44"/>
    <w:p>
      <w:pPr>
        <w:spacing w:after="0"/>
        <w:ind w:left="0"/>
        <w:jc w:val="both"/>
      </w:pPr>
      <w:r>
        <w:rPr>
          <w:rFonts w:ascii="Times New Roman"/>
          <w:b w:val="false"/>
          <w:i w:val="false"/>
          <w:color w:val="000000"/>
          <w:sz w:val="28"/>
        </w:rPr>
        <w:t>
      9. Лицензиялау басқармасының жұмыскері ядролық физикалық қауіпсіздік және техникалық кооперация басқармасы және ядролық және радиациялық қауіпсіздік басқармасы жұмыскерлерінің қорытындысын алғаннан кейін 1 (бір) жұмыс күні ішінде осы Қағидаларға 9 және 10-қосымшаларға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44"/>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xml:space="preserve">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96" w:id="45"/>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45"/>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99" w:id="46"/>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46"/>
    <w:bookmarkStart w:name="z100" w:id="47"/>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5-тарауының</w:t>
      </w:r>
      <w:r>
        <w:rPr>
          <w:rFonts w:ascii="Times New Roman"/>
          <w:b w:val="false"/>
          <w:i w:val="false"/>
          <w:color w:val="000000"/>
          <w:sz w:val="28"/>
        </w:rPr>
        <w:t xml:space="preserve"> орыс тіліндегі мәтіні жаңа редакцияда жазылсын, қазақ тіліндегі мәтін өзгермейді;</w:t>
      </w:r>
    </w:p>
    <w:bookmarkEnd w:id="47"/>
    <w:bookmarkStart w:name="z101" w:id="48"/>
    <w:p>
      <w:pPr>
        <w:spacing w:after="0"/>
        <w:ind w:left="0"/>
        <w:jc w:val="both"/>
      </w:pPr>
      <w:r>
        <w:rPr>
          <w:rFonts w:ascii="Times New Roman"/>
          <w:b w:val="false"/>
          <w:i w:val="false"/>
          <w:color w:val="000000"/>
          <w:sz w:val="28"/>
        </w:rPr>
        <w:t xml:space="preserve">
      көрсетілген бұйрықпен бекітілген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7-қосымшаға сәйкес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(бұдан әрі – мемлекеттік көрсетілетін қызмет стандарты) мемлекеттік көрсетілетін қызмет стандартында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Ядролық және радиациялық қауіпсіздік басқармасының жұмыскері құжаттар топтамасы және (немесе) мәліметтер түскен сәттен бастап 13 (он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ядролық және радиациялық қауіпсіздік басқармасының жұмыскерлері және көрсетілетін қызметті алушы қол қойған қорытындыны дайындайды, және оны лицензиялау басқармасына жібереді.</w:t>
      </w:r>
    </w:p>
    <w:bookmarkStart w:name="z105" w:id="49"/>
    <w:p>
      <w:pPr>
        <w:spacing w:after="0"/>
        <w:ind w:left="0"/>
        <w:jc w:val="both"/>
      </w:pPr>
      <w:r>
        <w:rPr>
          <w:rFonts w:ascii="Times New Roman"/>
          <w:b w:val="false"/>
          <w:i w:val="false"/>
          <w:color w:val="000000"/>
          <w:sz w:val="28"/>
        </w:rPr>
        <w:t>
      9. Лицензиялау басқармасының жұмыскері ядролық және радиациялық қауіпсіздік басқармасы жұмыскерінің қорытындысын алғаннан кейін 1 (бір) жұмыс күні ішінде осы Қағидаларға 9 және 10-қосымшаларға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49"/>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xml:space="preserve">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xml:space="preserve">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107" w:id="50"/>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50"/>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110" w:id="51"/>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51"/>
    <w:bookmarkStart w:name="z111" w:id="52"/>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1-тарауының</w:t>
      </w:r>
      <w:r>
        <w:rPr>
          <w:rFonts w:ascii="Times New Roman"/>
          <w:b w:val="false"/>
          <w:i w:val="false"/>
          <w:color w:val="000000"/>
          <w:sz w:val="28"/>
        </w:rPr>
        <w:t xml:space="preserve"> орыс тіліндегі мәтіні жаңа редакцияда жазылсын, қазақ тіліндегі мәтін өзгермейді;</w:t>
      </w:r>
    </w:p>
    <w:bookmarkEnd w:id="52"/>
    <w:bookmarkStart w:name="z112" w:id="53"/>
    <w:p>
      <w:pPr>
        <w:spacing w:after="0"/>
        <w:ind w:left="0"/>
        <w:jc w:val="both"/>
      </w:pPr>
      <w:r>
        <w:rPr>
          <w:rFonts w:ascii="Times New Roman"/>
          <w:b w:val="false"/>
          <w:i w:val="false"/>
          <w:color w:val="000000"/>
          <w:sz w:val="28"/>
        </w:rPr>
        <w:t xml:space="preserve">
      көрсетілген бұйрықпен бекітілген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4) тармақшасына сәйкес әзірленді және "Бұрынғы ядролық сынақ полигондары аумақтарында және жүргізілген ядролық сынақтардың салдарынан ластанған басқа да аумақтарда қызметтерді жүзеге асыруға лицензия беру" мемлекеттік көрсетілетін қызмет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көрсетілетін қызметке қойылатын негізгі талаптар тізбесі осы Қағидаларға 7-қосымшаға сәйкес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стандартында (бұдан әрі – мемлекеттік көрсетілетін қызмет стандарты)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Ядролық және радиациялық қауіпсіздік басқармасының жұмыскері құжаттар топтамасы және (немесе) мәліметтер түскен сәттен бастап 3 (үш) жұмыс күні ішінде лицензия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бекітілген атом энергиясын пайдалану саласындағы қызметке қойылатын біліктілік талаптарына (бұдан әрі – біліктілік талаптары) және оларға сәйкестікті растайтын құжаттар тізбесіне сәйкестігін немесе сәйкес еместігін анықтайды, оның нәтижелері бойынша ядролық және радиациялық қауіпсіздік басқармасының жұмыскері және көрсетілетін қызметті алушы қол қойған қорытындыны дайындайды, және оны лицензиялау басқармасына жібереді.</w:t>
      </w:r>
    </w:p>
    <w:bookmarkStart w:name="z116" w:id="54"/>
    <w:p>
      <w:pPr>
        <w:spacing w:after="0"/>
        <w:ind w:left="0"/>
        <w:jc w:val="both"/>
      </w:pPr>
      <w:r>
        <w:rPr>
          <w:rFonts w:ascii="Times New Roman"/>
          <w:b w:val="false"/>
          <w:i w:val="false"/>
          <w:color w:val="000000"/>
          <w:sz w:val="28"/>
        </w:rPr>
        <w:t>
      9. Лицензиялау басқармасының жұмыскері ядролық және радиациялық қауіпсіздік басқармасы жұмыскерінің қорытындысын алғаннан кейін 1 (бір) жұмыс күні ішінде осы Қағидаларға 9 және 10-қосымшаларға сәйкес нысандар бойынша лицензияны және (немесе) лицензияға қосымшаны (бұдан әрі – лицензия және (немесе) лицензияға қосымша) немесе лицензияны және (немесе) лицензияға қосымшаны беруден бас тарту туралы алдын ала шешім дайындайды.</w:t>
      </w:r>
    </w:p>
    <w:bookmarkEnd w:id="54"/>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лицензияны және (немесе) лицензияға қосымшаны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қорытындыны қарау қорытындылары және тыңдау нәтижелері бойынша көрсетілетін қызметті беруші лицензияны және (немесе) лицензияға қосымшаны беру туралы немесе лицензияны және (немесе) қосымшаны беруден бас тарту туралы шешім қабылдайды.</w:t>
      </w:r>
    </w:p>
    <w:p>
      <w:pPr>
        <w:spacing w:after="0"/>
        <w:ind w:left="0"/>
        <w:jc w:val="both"/>
      </w:pPr>
      <w:r>
        <w:rPr>
          <w:rFonts w:ascii="Times New Roman"/>
          <w:b w:val="false"/>
          <w:i w:val="false"/>
          <w:color w:val="000000"/>
          <w:sz w:val="28"/>
        </w:rPr>
        <w:t xml:space="preserve">
      Лицензиялау басқармасының жұмыскері лицензияны және (немесе) лицензияға қосымшаны беру немесе лицензияны және (немесе) лицензияға қосымшаны беруден бас тарту туралы шешімді алғаннан кейін 1 (бір) жұмыс күні ішінде лицензияны және (немесе) лицензияға қосымшаны немесе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дәлелді бас тарту портал арқылы көрсетілетін қызметті алушының "жеке кабинетіне" көрсетілетін қызметті беруші басшысының ЭЦҚ-сы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Лицензияны және (немесе) лицензияға қосымшаны қайта ресімдеу мынадай:</w:t>
      </w:r>
    </w:p>
    <w:p>
      <w:pPr>
        <w:spacing w:after="0"/>
        <w:ind w:left="0"/>
        <w:jc w:val="both"/>
      </w:pPr>
      <w:r>
        <w:rPr>
          <w:rFonts w:ascii="Times New Roman"/>
          <w:b w:val="false"/>
          <w:i w:val="false"/>
          <w:color w:val="000000"/>
          <w:sz w:val="28"/>
        </w:rPr>
        <w:t>
      1) заңды тұлға-лицензиатты біріктіру, қайта құру, заңды тұлға-лицензиатты басқа заңды тұлғаға қосу, бөліп шығару және бөлу нысандарында қайта ұйымдастырылған;</w:t>
      </w:r>
    </w:p>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4) қызмет түрінің және (немесе) кіші түрінің атауы өзгерген жағдайда жүзеге асырылады.</w:t>
      </w:r>
    </w:p>
    <w:p>
      <w:pPr>
        <w:spacing w:after="0"/>
        <w:ind w:left="0"/>
        <w:jc w:val="both"/>
      </w:pPr>
      <w:r>
        <w:rPr>
          <w:rFonts w:ascii="Times New Roman"/>
          <w:b w:val="false"/>
          <w:i w:val="false"/>
          <w:color w:val="000000"/>
          <w:sz w:val="28"/>
        </w:rPr>
        <w:t xml:space="preserve">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болса, осы Қағидалардың осы тармағының бірінші бөлігінің 2) және 3) тармақшаларында көрсетілген жағдайларда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118" w:id="55"/>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bookmarkEnd w:id="55"/>
    <w:p>
      <w:pPr>
        <w:spacing w:after="0"/>
        <w:ind w:left="0"/>
        <w:jc w:val="both"/>
      </w:pPr>
      <w:r>
        <w:rPr>
          <w:rFonts w:ascii="Times New Roman"/>
          <w:b w:val="false"/>
          <w:i w:val="false"/>
          <w:color w:val="000000"/>
          <w:sz w:val="28"/>
        </w:rPr>
        <w:t xml:space="preserve">
      Көрсетілетін қызметті алушы құжаттар топтамасын, мәліметтерді толық ұсынбаған және (немесе) ұсынылған құжаттар тиісінше ресімделмеген жағдайда, лицензиялау басқармасының қызметкері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лицензиялау басқармасының қызметкері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bookmarkStart w:name="z119" w:id="56"/>
    <w:p>
      <w:pPr>
        <w:spacing w:after="0"/>
        <w:ind w:left="0"/>
        <w:jc w:val="both"/>
      </w:pPr>
      <w:r>
        <w:rPr>
          <w:rFonts w:ascii="Times New Roman"/>
          <w:b w:val="false"/>
          <w:i w:val="false"/>
          <w:color w:val="000000"/>
          <w:sz w:val="28"/>
        </w:rPr>
        <w:t>
      19 және 20-тармақтар мынадай редакцияда жазылсын:</w:t>
      </w:r>
    </w:p>
    <w:bookmarkEnd w:id="56"/>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Start w:name="z120" w:id="57"/>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күнінен бастап 5 (бес) жұмыс күні ішінде қаралуға тиіс.";</w:t>
      </w:r>
    </w:p>
    <w:bookmarkEnd w:id="57"/>
    <w:bookmarkStart w:name="z121" w:id="58"/>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4-тарауының</w:t>
      </w:r>
      <w:r>
        <w:rPr>
          <w:rFonts w:ascii="Times New Roman"/>
          <w:b w:val="false"/>
          <w:i w:val="false"/>
          <w:color w:val="000000"/>
          <w:sz w:val="28"/>
        </w:rPr>
        <w:t xml:space="preserve"> орыс тіліндегі мәтіні жаңа редакцияда жазылсын, қазақ тіліндегі мәтін өзгермейді.</w:t>
      </w:r>
    </w:p>
    <w:bookmarkEnd w:id="5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көрсетілетін қызметтің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p>
            <w:pPr>
              <w:spacing w:after="20"/>
              <w:ind w:left="20"/>
              <w:jc w:val="both"/>
            </w:pPr>
            <w:r>
              <w:rPr>
                <w:rFonts w:ascii="Times New Roman"/>
                <w:b w:val="false"/>
                <w:i w:val="false"/>
                <w:color w:val="000000"/>
                <w:sz w:val="20"/>
              </w:rPr>
              <w:t>
Көрсетілетін қызметті беруші ұсынылған құжаттардың толықтығын және қолданылу мерзімін тексереді. Ұсынылған құжаттардың толық болмау фактісі анықталған және (немесе) олардың қолданылу мерзімі өткен жағдайда, көрсетілетін қызметті беруші 2 (екі) жұмыс күні ішінде өтінішті одан әрі қараудан дәлелді бас тартуды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 көрсетілетін қызметті алушының біліктілігі мен кәсіби даярлығы деңгейінің атқаратын лауазымына сәйкес еместігі туралы комиссияның қорытындысы не осы мемлекеттік көрсетілетін қызмет стандартының 9-тармағына сәйкес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және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(қызмет алушы жұмыс уақыты аяқталған соң,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лауазымға тағайындау туралы бұйрықтың электрондық көшірмесі;</w:t>
            </w:r>
          </w:p>
          <w:p>
            <w:pPr>
              <w:spacing w:after="20"/>
              <w:ind w:left="20"/>
              <w:jc w:val="both"/>
            </w:pPr>
            <w:r>
              <w:rPr>
                <w:rFonts w:ascii="Times New Roman"/>
                <w:b w:val="false"/>
                <w:i w:val="false"/>
                <w:color w:val="000000"/>
                <w:sz w:val="20"/>
              </w:rPr>
              <w:t>
3) атқаруы лауазымға жүктелетін функциялардың нақты тізбесін қамтитын жұмыс берушінің актісінің электрондық көшірмесі.</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құжаттардың, деректердің және мәліметтердің Қазақстан Республикасы Энергетика министрінің 2016 жылғы 20 қаңтардағы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13468 болып тіркелген) Атом энергиясы пайдаланылатын объектілерде жұмыс істейтін персоналды аттестаттау қағидаларының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www.​gov.​kz – мемлекеттік органдардың интернет-ресурстарының бірыңғай платформасының "Энергетика министрлігі" деген бөлімдегі "Көрсетілетін қызметтер" кіші бөлімінде;</w:t>
            </w:r>
          </w:p>
          <w:p>
            <w:pPr>
              <w:spacing w:after="20"/>
              <w:ind w:left="20"/>
              <w:jc w:val="both"/>
            </w:pPr>
            <w:r>
              <w:rPr>
                <w:rFonts w:ascii="Times New Roman"/>
                <w:b w:val="false"/>
                <w:i w:val="false"/>
                <w:color w:val="000000"/>
                <w:sz w:val="20"/>
              </w:rPr>
              <w:t>
порталда орналасқан;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www.​gov.​kz – мемлекеттік органдардың интернет-ресурстарының бірыңғай платформасының "Энергетика министрлігі" деген бөлімнің "Көрсетілетін қызметтер" кіші бөлімінде көрсетілген. Мемлекеттік қызметтер көрсету мәселелері жөніндегі бірыңғай байланыс орталығы: 1414,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 жөніндегі қызметті жүзеге асыру үшін біліктілік талаптары және оларға сәйкестікті растайтын құжаттар тізбесіне мәліметтер нысаны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 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Мәлімделетін жұмыстарды орындау үшін қажетті өндірістік-техникалық база туралы ақпаратты қамтитын мәліметтер осы тарауға сәйкес </w:t>
      </w:r>
      <w:r>
        <w:rPr>
          <w:rFonts w:ascii="Times New Roman"/>
          <w:b w:val="false"/>
          <w:i w:val="false"/>
          <w:color w:val="000000"/>
          <w:sz w:val="28"/>
        </w:rPr>
        <w:t>1-кестеге</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ядролық қондырғыларды, радиоактивті қалдықтардың сақтау қоймаларын пайдалану және пайдаланудан шығару жөніндегі қызметтің кіші түрлеріне ғана қатысты.</w:t>
      </w:r>
    </w:p>
    <w:bookmarkStart w:name="z124" w:id="59"/>
    <w:p>
      <w:pPr>
        <w:spacing w:after="0"/>
        <w:ind w:left="0"/>
        <w:jc w:val="left"/>
      </w:pPr>
      <w:r>
        <w:rPr>
          <w:rFonts w:ascii="Times New Roman"/>
          <w:b/>
          <w:i w:val="false"/>
          <w:color w:val="000000"/>
        </w:rPr>
        <w:t xml:space="preserve"> 2-тарау. Тиісті білімі, даярлығы, жұмыс тәжірибесі бар және мәлімделген қызмет түрі мен кіші түрлерін жүзеге асыруға жіберілген мамандардың, техниктер мен жұмысшылардың біліктілік құрамы туралы ақпаратты қамтитын мәліметтер нысаны</w:t>
      </w:r>
    </w:p>
    <w:bookmarkEnd w:id="59"/>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0"/>
          <w:p>
            <w:pPr>
              <w:spacing w:after="20"/>
              <w:ind w:left="20"/>
              <w:jc w:val="both"/>
            </w:pPr>
            <w:r>
              <w:rPr>
                <w:rFonts w:ascii="Times New Roman"/>
                <w:b w:val="false"/>
                <w:i w:val="false"/>
                <w:color w:val="000000"/>
                <w:sz w:val="20"/>
              </w:rPr>
              <w:t>
</w:t>
            </w:r>
            <w:r>
              <w:rPr>
                <w:rFonts w:ascii="Times New Roman"/>
                <w:b w:val="false"/>
                <w:i w:val="false"/>
                <w:color w:val="000000"/>
                <w:sz w:val="20"/>
              </w:rPr>
              <w:t>Маман ның, техник тің, жұмысшының тегі, аты, әкесінің аты (болған жағдайда)</w:t>
            </w:r>
          </w:p>
          <w:bookmarkEnd w:id="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бағанды рентгендік тексеріп қарау аппаратта 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 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Тиісті білімі, даярлығы, жұмыс тәжірибесі бар және мәлімделген қызмет түрі мен кіші түрлерін жүзеге асыруға жіберілген мамандардың біліктілік құрамы туралы ақпаратты қамтитын мәліметтер осы тарауға сәйкес </w:t>
      </w:r>
      <w:r>
        <w:rPr>
          <w:rFonts w:ascii="Times New Roman"/>
          <w:b w:val="false"/>
          <w:i w:val="false"/>
          <w:color w:val="000000"/>
          <w:sz w:val="28"/>
        </w:rPr>
        <w:t>2-кестеге</w:t>
      </w:r>
      <w:r>
        <w:rPr>
          <w:rFonts w:ascii="Times New Roman"/>
          <w:b w:val="false"/>
          <w:i w:val="false"/>
          <w:color w:val="000000"/>
          <w:sz w:val="28"/>
        </w:rPr>
        <w:t xml:space="preserve"> енгізіледі.</w:t>
      </w:r>
    </w:p>
    <w:bookmarkStart w:name="z127" w:id="61"/>
    <w:p>
      <w:pPr>
        <w:spacing w:after="0"/>
        <w:ind w:left="0"/>
        <w:jc w:val="left"/>
      </w:pPr>
      <w:r>
        <w:rPr>
          <w:rFonts w:ascii="Times New Roman"/>
          <w:b/>
          <w:i w:val="false"/>
          <w:color w:val="000000"/>
        </w:rPr>
        <w:t xml:space="preserve"> 3-тарау. Құрылыс-монтаждау жұмыстарына арналған лицензиялар туралы ақпаратты қамтитын мәліметтер нысаны</w:t>
      </w:r>
    </w:p>
    <w:bookmarkEnd w:id="61"/>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 рұқсат беру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Рұқсат етілген:</w:t>
      </w:r>
    </w:p>
    <w:p>
      <w:pPr>
        <w:spacing w:after="0"/>
        <w:ind w:left="0"/>
        <w:jc w:val="both"/>
      </w:pPr>
      <w:r>
        <w:rPr>
          <w:rFonts w:ascii="Times New Roman"/>
          <w:b w:val="false"/>
          <w:i w:val="false"/>
          <w:color w:val="000000"/>
          <w:sz w:val="28"/>
        </w:rPr>
        <w:t>
      1) жер қабатындағы арнаулы жұмыстар, оның ішінде іргетастарды салу;</w:t>
      </w:r>
    </w:p>
    <w:p>
      <w:pPr>
        <w:spacing w:after="0"/>
        <w:ind w:left="0"/>
        <w:jc w:val="both"/>
      </w:pPr>
      <w:r>
        <w:rPr>
          <w:rFonts w:ascii="Times New Roman"/>
          <w:b w:val="false"/>
          <w:i w:val="false"/>
          <w:color w:val="000000"/>
          <w:sz w:val="28"/>
        </w:rPr>
        <w:t>
      2) объектілерді күрделі жөндеу мен реконструкциялауды қоса алғанда, ғимараттар мен құрылыстардың тіреу және (немесе) қоршау конструкцияларын салу (оның ішінде көпірлер, көлік эстакадалары, тоннельдер және жол өткізгіштері, басқа да құрылыстар), оның ішінде:</w:t>
      </w:r>
    </w:p>
    <w:p>
      <w:pPr>
        <w:spacing w:after="0"/>
        <w:ind w:left="0"/>
        <w:jc w:val="both"/>
      </w:pPr>
      <w:r>
        <w:rPr>
          <w:rFonts w:ascii="Times New Roman"/>
          <w:b w:val="false"/>
          <w:i w:val="false"/>
          <w:color w:val="000000"/>
          <w:sz w:val="28"/>
        </w:rPr>
        <w:t>
      металл конструкцияларды монтаждау;</w:t>
      </w:r>
    </w:p>
    <w:p>
      <w:pPr>
        <w:spacing w:after="0"/>
        <w:ind w:left="0"/>
        <w:jc w:val="both"/>
      </w:pPr>
      <w:r>
        <w:rPr>
          <w:rFonts w:ascii="Times New Roman"/>
          <w:b w:val="false"/>
          <w:i w:val="false"/>
          <w:color w:val="000000"/>
          <w:sz w:val="28"/>
        </w:rPr>
        <w:t>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w:t>
      </w:r>
    </w:p>
    <w:p>
      <w:pPr>
        <w:spacing w:after="0"/>
        <w:ind w:left="0"/>
        <w:jc w:val="both"/>
      </w:pPr>
      <w:r>
        <w:rPr>
          <w:rFonts w:ascii="Times New Roman"/>
          <w:b w:val="false"/>
          <w:i w:val="false"/>
          <w:color w:val="000000"/>
          <w:sz w:val="28"/>
        </w:rPr>
        <w:t>
      шатыр жабу жұмыстары;</w:t>
      </w:r>
    </w:p>
    <w:p>
      <w:pPr>
        <w:spacing w:after="0"/>
        <w:ind w:left="0"/>
        <w:jc w:val="both"/>
      </w:pPr>
      <w:r>
        <w:rPr>
          <w:rFonts w:ascii="Times New Roman"/>
          <w:b w:val="false"/>
          <w:i w:val="false"/>
          <w:color w:val="000000"/>
          <w:sz w:val="28"/>
        </w:rPr>
        <w:t xml:space="preserve">
      3) байланыспен, аварияға қарсы қорғанумен, бақылау және сигнал беру жүйесімен, көліктегі, электр энергетикасы және сумен жабдықтау объектілеріндегі, өзге де тіршілікті қамтамасыз ету объектілеріндегі бұғаттаумен, сондай-ақ өндірістік мақсаттағы есепке алу және бақылау аспаптарымен байланысты технологиялық жабдықтарды монтаждау, іске қосу-баптау жұмыстарымен құрылыс-монтаждау жұмыстарына арналған лицензиялар туралы ақпаратты қамтитын мәліметтер осы тарауға сәйкес </w:t>
      </w:r>
      <w:r>
        <w:rPr>
          <w:rFonts w:ascii="Times New Roman"/>
          <w:b w:val="false"/>
          <w:i w:val="false"/>
          <w:color w:val="000000"/>
          <w:sz w:val="28"/>
        </w:rPr>
        <w:t>3-кестеге</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ядролық қондырғыларды, радиоактивті қалдықтарды сақтау қоймаларын салу жөніндегі қызметтің кіші түрлеріне ғана қатысты.</w:t>
      </w:r>
    </w:p>
    <w:bookmarkStart w:name="z128" w:id="62"/>
    <w:p>
      <w:pPr>
        <w:spacing w:after="0"/>
        <w:ind w:left="0"/>
        <w:jc w:val="left"/>
      </w:pPr>
      <w:r>
        <w:rPr>
          <w:rFonts w:ascii="Times New Roman"/>
          <w:b/>
          <w:i w:val="false"/>
          <w:color w:val="000000"/>
        </w:rPr>
        <w:t xml:space="preserve"> 4-тарау.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62"/>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Иондаушы сәуле шығару көздері мен радиоактивті қалдықтарды сақтауға және көмуге арналған қойма туралы ақпарат қамтылған мәліметтер осы тарауға сәйкес </w:t>
      </w:r>
      <w:r>
        <w:rPr>
          <w:rFonts w:ascii="Times New Roman"/>
          <w:b w:val="false"/>
          <w:i w:val="false"/>
          <w:color w:val="000000"/>
          <w:sz w:val="28"/>
        </w:rPr>
        <w:t>4-кестеге</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Start w:name="z129" w:id="63"/>
    <w:p>
      <w:pPr>
        <w:spacing w:after="0"/>
        <w:ind w:left="0"/>
        <w:jc w:val="left"/>
      </w:pPr>
      <w:r>
        <w:rPr>
          <w:rFonts w:ascii="Times New Roman"/>
          <w:b/>
          <w:i w:val="false"/>
          <w:color w:val="000000"/>
        </w:rPr>
        <w:t xml:space="preserve"> 5-тарау.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63"/>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осы тарауға сәйкес </w:t>
      </w:r>
      <w:r>
        <w:rPr>
          <w:rFonts w:ascii="Times New Roman"/>
          <w:b w:val="false"/>
          <w:i w:val="false"/>
          <w:color w:val="000000"/>
          <w:sz w:val="28"/>
        </w:rPr>
        <w:t>5-кестеге</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Start w:name="z130" w:id="64"/>
    <w:p>
      <w:pPr>
        <w:spacing w:after="0"/>
        <w:ind w:left="0"/>
        <w:jc w:val="left"/>
      </w:pPr>
      <w:r>
        <w:rPr>
          <w:rFonts w:ascii="Times New Roman"/>
          <w:b/>
          <w:i w:val="false"/>
          <w:color w:val="000000"/>
        </w:rPr>
        <w:t xml:space="preserve"> 6-тарау. Персоналды жеке дозиметрлік бақылаумен қамтамасыз ету туралы ақпаратты қамтитын мәліметтер нысаны</w:t>
      </w:r>
    </w:p>
    <w:bookmarkEnd w:id="64"/>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 рұқсат беретін лицензияның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бақылаумен қамтылған қызметкерлер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Персоналды жеке дозиметрлік бақылаумен қамтамасыз ету туралы ақпаратты қамтитын мәліметтер осы тарауға сәйкес </w:t>
      </w:r>
      <w:r>
        <w:rPr>
          <w:rFonts w:ascii="Times New Roman"/>
          <w:b w:val="false"/>
          <w:i w:val="false"/>
          <w:color w:val="000000"/>
          <w:sz w:val="28"/>
        </w:rPr>
        <w:t>6-кестеге</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Персоналға жеке дозиметрлік бақылау жүргізуге арналған шарт атом энергиясын пайдалану саласындағы тиісті лицензиясы бар жеке немесе заңды тұлғамен жасалады.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bl>
    <w:bookmarkStart w:name="z132" w:id="65"/>
    <w:p>
      <w:pPr>
        <w:spacing w:after="0"/>
        <w:ind w:left="0"/>
        <w:jc w:val="left"/>
      </w:pPr>
      <w:r>
        <w:rPr>
          <w:rFonts w:ascii="Times New Roman"/>
          <w:b/>
          <w:i w:val="false"/>
          <w:color w:val="000000"/>
        </w:rPr>
        <w:t xml:space="preserve"> Ядролық материалдармен жұмыс істеу жөніндегі қызметке құжаттар</w:t>
      </w:r>
    </w:p>
    <w:bookmarkEnd w:id="65"/>
    <w:bookmarkStart w:name="z133" w:id="66"/>
    <w:p>
      <w:pPr>
        <w:spacing w:after="0"/>
        <w:ind w:left="0"/>
        <w:jc w:val="both"/>
      </w:pPr>
      <w:r>
        <w:rPr>
          <w:rFonts w:ascii="Times New Roman"/>
          <w:b w:val="false"/>
          <w:i w:val="false"/>
          <w:color w:val="000000"/>
          <w:sz w:val="28"/>
        </w:rPr>
        <w:t>
      1. Радиациялық қауіпсіздік қызметі туралы ереже (немесе радиациялық қауіпсіздікке жауапты адамның лауазымдық нұсқаулығы);</w:t>
      </w:r>
    </w:p>
    <w:bookmarkEnd w:id="66"/>
    <w:p>
      <w:pPr>
        <w:spacing w:after="0"/>
        <w:ind w:left="0"/>
        <w:jc w:val="both"/>
      </w:pPr>
      <w:r>
        <w:rPr>
          <w:rFonts w:ascii="Times New Roman"/>
          <w:b w:val="false"/>
          <w:i w:val="false"/>
          <w:color w:val="000000"/>
          <w:sz w:val="28"/>
        </w:rPr>
        <w:t>
      өлшеу құралдарын және радиациялық бақылау аспаптарын салыстырып тексеру сертификаттары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ядролық және радиациялық қауіпсіздік бойынша арнайы даярлықтан өткен қызметкерлер ішінен тағайындалады.</w:t>
      </w:r>
    </w:p>
    <w:bookmarkStart w:name="z134" w:id="67"/>
    <w:p>
      <w:pPr>
        <w:spacing w:after="0"/>
        <w:ind w:left="0"/>
        <w:jc w:val="both"/>
      </w:pPr>
      <w:r>
        <w:rPr>
          <w:rFonts w:ascii="Times New Roman"/>
          <w:b w:val="false"/>
          <w:i w:val="false"/>
          <w:color w:val="000000"/>
          <w:sz w:val="28"/>
        </w:rPr>
        <w:t xml:space="preserve">
      2. Қазақстан Республикасы Энергетика министрінің 2017 жылғы 20 ақпандағы № 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15005 болып тіркелген) бекітілген "Ядролық және радиациялық қауіпсіздік" техникалық регламенті 192-тармағының 2) тармақшасында көрсетілген талаптарға сәйкес ядролық материалдарды есепке алу және бақылау жөніндегі нұсқаулық.</w:t>
      </w:r>
    </w:p>
    <w:bookmarkEnd w:id="67"/>
    <w:bookmarkStart w:name="z135" w:id="68"/>
    <w:p>
      <w:pPr>
        <w:spacing w:after="0"/>
        <w:ind w:left="0"/>
        <w:jc w:val="both"/>
      </w:pPr>
      <w:r>
        <w:rPr>
          <w:rFonts w:ascii="Times New Roman"/>
          <w:b w:val="false"/>
          <w:i w:val="false"/>
          <w:color w:val="000000"/>
          <w:sz w:val="28"/>
        </w:rPr>
        <w:t>
      3. Ядролық материалдарды физикалық қорғау жоспары – осы тармақ уранның, торийдің, плутонийдің изотоптары бар радиоактивті заттармен жұмыс істеу жөніндегі қызметке қатысты емес.</w:t>
      </w:r>
    </w:p>
    <w:bookmarkEnd w:id="68"/>
    <w:bookmarkStart w:name="z136" w:id="69"/>
    <w:p>
      <w:pPr>
        <w:spacing w:after="0"/>
        <w:ind w:left="0"/>
        <w:jc w:val="both"/>
      </w:pPr>
      <w:r>
        <w:rPr>
          <w:rFonts w:ascii="Times New Roman"/>
          <w:b w:val="false"/>
          <w:i w:val="false"/>
          <w:color w:val="000000"/>
          <w:sz w:val="28"/>
        </w:rPr>
        <w:t>
      4. Өтініш беруші бекіткен фирмаішілік экспорттық бақылау жүйесінің бағдарламасы – осы тармақ мәлімделген қызмет құрамында уран өңдеу өнімдерін Қазақстан Республикасының аумағынан тыс өткізу жөніндегі жұмыстар болған кезде ядролық материалдарды өткізу және табиғи уранды өндіру және қайта өңдеу жөніндегі қызметтің кіші түрлеріне ғана қатысты болады.</w:t>
      </w:r>
    </w:p>
    <w:bookmarkEnd w:id="69"/>
    <w:bookmarkStart w:name="z137" w:id="70"/>
    <w:p>
      <w:pPr>
        <w:spacing w:after="0"/>
        <w:ind w:left="0"/>
        <w:jc w:val="both"/>
      </w:pPr>
      <w:r>
        <w:rPr>
          <w:rFonts w:ascii="Times New Roman"/>
          <w:b w:val="false"/>
          <w:i w:val="false"/>
          <w:color w:val="000000"/>
          <w:sz w:val="28"/>
        </w:rPr>
        <w:t>
      5. Өтініш беруші бекіткен мынадай құжаттар:</w:t>
      </w:r>
    </w:p>
    <w:bookmarkEnd w:id="70"/>
    <w:p>
      <w:pPr>
        <w:spacing w:after="0"/>
        <w:ind w:left="0"/>
        <w:jc w:val="both"/>
      </w:pPr>
      <w:r>
        <w:rPr>
          <w:rFonts w:ascii="Times New Roman"/>
          <w:b w:val="false"/>
          <w:i w:val="false"/>
          <w:color w:val="000000"/>
          <w:sz w:val="28"/>
        </w:rPr>
        <w:t>
      физикалық іске қосуды жүргізу кезінде ядролық қауіпсіздікті қамтамасыз ету жөніндегі нұсқаулық;</w:t>
      </w:r>
    </w:p>
    <w:p>
      <w:pPr>
        <w:spacing w:after="0"/>
        <w:ind w:left="0"/>
        <w:jc w:val="both"/>
      </w:pPr>
      <w:r>
        <w:rPr>
          <w:rFonts w:ascii="Times New Roman"/>
          <w:b w:val="false"/>
          <w:i w:val="false"/>
          <w:color w:val="000000"/>
          <w:sz w:val="28"/>
        </w:rPr>
        <w:t>
      жаңа және пайдаланылған отынды тасымалдау, қайта тиеу және сақтау кезінде ядролық қауіпсіздікті қамтамасыз ету жөніндегі нұсқаулық;</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21822 болып тіркелген) бекітілген "Радиациялық қауіпсіздікті қамтамасыз етуге қойылатын санитариялық-эпидемиологиялық талаптар" санитариялық қағидаларына 6-қосымшада көрсетілген талаптарға сәйкес мәлімделген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персоналдың авариялық жағдайлардағы іс-әрекеті бойынша нұсқаулық;</w:t>
      </w:r>
    </w:p>
    <w:p>
      <w:pPr>
        <w:spacing w:after="0"/>
        <w:ind w:left="0"/>
        <w:jc w:val="both"/>
      </w:pPr>
      <w:r>
        <w:rPr>
          <w:rFonts w:ascii="Times New Roman"/>
          <w:b w:val="false"/>
          <w:i w:val="false"/>
          <w:color w:val="000000"/>
          <w:sz w:val="28"/>
        </w:rPr>
        <w:t>
      радиациялық авариядан және оның салдарынан персоналды және халықты қорғау жөнiндегi iс-шаралар жоспары;</w:t>
      </w:r>
    </w:p>
    <w:p>
      <w:pPr>
        <w:spacing w:after="0"/>
        <w:ind w:left="0"/>
        <w:jc w:val="both"/>
      </w:pPr>
      <w:r>
        <w:rPr>
          <w:rFonts w:ascii="Times New Roman"/>
          <w:b w:val="false"/>
          <w:i w:val="false"/>
          <w:color w:val="000000"/>
          <w:sz w:val="28"/>
        </w:rPr>
        <w:t>
      мәлімделетін қызметті жүзеге асыру кезінде қауіпсіздік сапасын қамтамасыз ету бағдарламасы;</w:t>
      </w:r>
    </w:p>
    <w:p>
      <w:pPr>
        <w:spacing w:after="0"/>
        <w:ind w:left="0"/>
        <w:jc w:val="both"/>
      </w:pPr>
      <w:r>
        <w:rPr>
          <w:rFonts w:ascii="Times New Roman"/>
          <w:b w:val="false"/>
          <w:i w:val="false"/>
          <w:color w:val="000000"/>
          <w:sz w:val="28"/>
        </w:rPr>
        <w:t>
      жұмыстың негізгі тәсілдерін, операцияларды орындаудың ретті тәртібін, жұмыстың шегі мен жағдайын айқындайтын мәлімделетін жұмыстарды орындаудың технологиялық регламенті – физикалық іске қосуды жүргізу кезінде ядролық қауіпсіздікті қамтамасыз ету жөніндегі нұсқаулықты, жаңа және пайдаланылған отынды тасымалдау, артық тиеу және сақтау кезінде ядролық қауіпсіздікті қамтамасыз ету жөніндегі нұсқаулықты ұсыну ядролық қондырғылар мен ядролық отынға жатады және тек ядролық материалдарды қолдану қызметінің кіші түріне ғана талап етіледі. Жұмыстың негізгі тәсілдерін, операцияларды орындаудың ретті тәртібін, жұмыстың шегі мен жағдайын айқындайтын мәлімделетін жұмыстарды орындаудың технологиялық регламенті радиациялық қауіптіліктің 1 және 2-санатындағы объектілер үшін ғана талап 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5-қосымша</w:t>
            </w:r>
            <w:r>
              <w:br/>
            </w: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bl>
    <w:bookmarkStart w:name="z139" w:id="71"/>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қызметке құжаттар</w:t>
      </w:r>
    </w:p>
    <w:bookmarkEnd w:id="71"/>
    <w:bookmarkStart w:name="z140" w:id="72"/>
    <w:p>
      <w:pPr>
        <w:spacing w:after="0"/>
        <w:ind w:left="0"/>
        <w:jc w:val="both"/>
      </w:pPr>
      <w:r>
        <w:rPr>
          <w:rFonts w:ascii="Times New Roman"/>
          <w:b w:val="false"/>
          <w:i w:val="false"/>
          <w:color w:val="000000"/>
          <w:sz w:val="28"/>
        </w:rPr>
        <w:t>
      1.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ядролық және радиациялық қауіпсіздік бойынша арнайы даярлықтан өткен қызметкерлер ішінен тағайындалады.</w:t>
      </w:r>
    </w:p>
    <w:bookmarkEnd w:id="72"/>
    <w:bookmarkStart w:name="z141" w:id="73"/>
    <w:p>
      <w:pPr>
        <w:spacing w:after="0"/>
        <w:ind w:left="0"/>
        <w:jc w:val="both"/>
      </w:pPr>
      <w:r>
        <w:rPr>
          <w:rFonts w:ascii="Times New Roman"/>
          <w:b w:val="false"/>
          <w:i w:val="false"/>
          <w:color w:val="000000"/>
          <w:sz w:val="28"/>
        </w:rPr>
        <w:t>
      2. Атом энергиясын пайдалану саласында тиісті лицензиясы бар жеке немесе заңды тұлға берген радиациялық бақылау жүргізу хаттамасы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 радиациялық бақылау жүргізу жоспары; радиациялық бақылау аспаптарын салыстырып тексеру сертификаттары және радиациялық бақылау жүргізудің соңғы хаттамасы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жүргізудің соңғы хаттамасын ұсыну туралы кепілдік хат – егер өтініш беруші радиоактивті заттардың, құрамында радиоактивті заттар бар аспаптар мен қондырғылардың меншік иесі және/немесе баланс ұстаушысы болып табылмаса және радиоактивті заттарды, құрамында радиоактивті заттар бар аспаптар мен қондырғыларды өткізу жөніндегі қызметтің кіші түрі үшін осы тармақты орындау талап етілмейді. Атом энергиясын пайдалану саласында тиісті лицензиясы бар жеке немесе заңды тұлға берген радиациялық бақылау жүргізу хаттамасын және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хатты беру тек құрамында радиоактивті заттар бар медициналық аспаптар мен қондырғыларға ғана қатысты болады;</w:t>
      </w:r>
    </w:p>
    <w:bookmarkEnd w:id="73"/>
    <w:bookmarkStart w:name="z142" w:id="74"/>
    <w:p>
      <w:pPr>
        <w:spacing w:after="0"/>
        <w:ind w:left="0"/>
        <w:jc w:val="both"/>
      </w:pPr>
      <w:r>
        <w:rPr>
          <w:rFonts w:ascii="Times New Roman"/>
          <w:b w:val="false"/>
          <w:i w:val="false"/>
          <w:color w:val="000000"/>
          <w:sz w:val="28"/>
        </w:rPr>
        <w:t>
      3. Өтініш беруші бекіткен:</w:t>
      </w:r>
    </w:p>
    <w:bookmarkEnd w:id="74"/>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21822 болып тіркелген) бекітілген "Радиациялық қауіпсіздікті қамтамасыз етуге қойылатын санитариялық-эпидемиологиялық талаптар" санитариялық қағидаларына 6-қосымшада көрсетілген талаптарға сәйкес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персоналдың авария жағдайындағы іс-қимылы жөніндегі нұсқаулық;</w:t>
      </w:r>
    </w:p>
    <w:p>
      <w:pPr>
        <w:spacing w:after="0"/>
        <w:ind w:left="0"/>
        <w:jc w:val="both"/>
      </w:pPr>
      <w:r>
        <w:rPr>
          <w:rFonts w:ascii="Times New Roman"/>
          <w:b w:val="false"/>
          <w:i w:val="false"/>
          <w:color w:val="000000"/>
          <w:sz w:val="28"/>
        </w:rPr>
        <w:t>
      радиоактивті заттарды, құрамында радиоактивті заттар бар аспаптарды және қондырғыларды түгендеу актісі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радиоактивті заттарды, құрамында радиоактивті заттар бар аспаптар мен қондырғыларды түгендеу актісін беру туралы кепілді хат;</w:t>
      </w:r>
    </w:p>
    <w:p>
      <w:pPr>
        <w:spacing w:after="0"/>
        <w:ind w:left="0"/>
        <w:jc w:val="both"/>
      </w:pPr>
      <w:r>
        <w:rPr>
          <w:rFonts w:ascii="Times New Roman"/>
          <w:b w:val="false"/>
          <w:i w:val="false"/>
          <w:color w:val="000000"/>
          <w:sz w:val="28"/>
        </w:rPr>
        <w:t>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w:t>
      </w:r>
    </w:p>
    <w:p>
      <w:pPr>
        <w:spacing w:after="0"/>
        <w:ind w:left="0"/>
        <w:jc w:val="both"/>
      </w:pPr>
      <w:r>
        <w:rPr>
          <w:rFonts w:ascii="Times New Roman"/>
          <w:b w:val="false"/>
          <w:i w:val="false"/>
          <w:color w:val="000000"/>
          <w:sz w:val="28"/>
        </w:rPr>
        <w:t>
      радиациялық авариядан және оның салдарынан персоналды және халықты қорғау жөнiндегi iс-шаралар жоспары;</w:t>
      </w:r>
    </w:p>
    <w:p>
      <w:pPr>
        <w:spacing w:after="0"/>
        <w:ind w:left="0"/>
        <w:jc w:val="both"/>
      </w:pPr>
      <w:r>
        <w:rPr>
          <w:rFonts w:ascii="Times New Roman"/>
          <w:b w:val="false"/>
          <w:i w:val="false"/>
          <w:color w:val="000000"/>
          <w:sz w:val="28"/>
        </w:rPr>
        <w:t xml:space="preserve">
      Қазақстан Республикасы Энергетика министрінің 2017 жылғы 20 ақпандағы № 58 (Нормативтік құқықтық актілерді мемлекеттік тіркеу тізілімінде № 15005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"Ядролық және радиациялық қауіпсіздік" техникалық регламентінің 193-тармағының 2) тармақшасында көрсетілген талаптарға сәйкес иондаушы сәуле шығару көздерін есепке алу және бақылау жөніндегі нұсқаулық – радиациялық авариядан және оның салдарынан персоналды және халықты қорғау жөнiндегi iс-шаралар жоспары және мәлімделетін жұмысты орындаудың технологиялық регламенті радиациялық қауіптілігі 1 және 2-санаттағы объектілер үшін ғана талап етіледі; радиоактивті заттарды, құрамында радиоактивті заттар бар аспаптарды және қондырғыларды өткізу жөніндегі қызметтің кіші түрлері үшін радиоактивті заттарды, құрамында радиоактивті заттар бар аспаптарды және қондырғыларды түгендеу актісін ұсыну талап етілмейді.</w:t>
      </w:r>
    </w:p>
    <w:bookmarkStart w:name="z143" w:id="75"/>
    <w:p>
      <w:pPr>
        <w:spacing w:after="0"/>
        <w:ind w:left="0"/>
        <w:jc w:val="both"/>
      </w:pPr>
      <w:r>
        <w:rPr>
          <w:rFonts w:ascii="Times New Roman"/>
          <w:b w:val="false"/>
          <w:i w:val="false"/>
          <w:color w:val="000000"/>
          <w:sz w:val="28"/>
        </w:rPr>
        <w:t>
      4. Шоғырды калибрлеу және сапасын бақылауды жүргізу бойынша медициналық физиктерді арнайы даярлау туралы құжаттар; радиотерапиялық қондырғының сапасын бақылау бағдарламасы және шоғырларды калибрлеуді жүргізудің және сапаны бақылаудың соңғы хаттамасы – бұл тармақ құрамында радиоактивті заттар бар медициналық аспаптар мен қондырғыларды пайдалану жөніндегі жұмыстарға ғана қатысты.</w:t>
      </w:r>
    </w:p>
    <w:bookmarkEnd w:id="7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w:t>
            </w:r>
            <w:r>
              <w:br/>
            </w:r>
            <w:r>
              <w:rPr>
                <w:rFonts w:ascii="Times New Roman"/>
                <w:b w:val="false"/>
                <w:i w:val="false"/>
                <w:color w:val="000000"/>
                <w:sz w:val="20"/>
              </w:rPr>
              <w:t>6-қосымша</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4-қосымша</w:t>
            </w:r>
          </w:p>
        </w:tc>
      </w:tr>
    </w:tbl>
    <w:bookmarkStart w:name="z145" w:id="76"/>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қызметке құжаттар</w:t>
      </w:r>
    </w:p>
    <w:bookmarkEnd w:id="76"/>
    <w:bookmarkStart w:name="z146" w:id="77"/>
    <w:p>
      <w:pPr>
        <w:spacing w:after="0"/>
        <w:ind w:left="0"/>
        <w:jc w:val="both"/>
      </w:pPr>
      <w:r>
        <w:rPr>
          <w:rFonts w:ascii="Times New Roman"/>
          <w:b w:val="false"/>
          <w:i w:val="false"/>
          <w:color w:val="000000"/>
          <w:sz w:val="28"/>
        </w:rPr>
        <w:t>
      1. Біліктілігін және тиісті лауазымның функционалдық міндеттеріне сәйкес теориялық және практикалық даярлықтан өткенін растайтын құжаттар (сертификаттар, куәліктер, куәліктер) – қызметтің кіші түрі үшін иондаушы сәуле шығаруды генерациялайтын немесе құрамында радиоизотопты иондаушы сәуле шығару көздері бар немесе медициналық аспаптарды қоса алғанда, аспаптар мен қондырғыларға техникалық қызмет көрсету, монтаждау, бөлшектеу, зарядтау, қайта зарядтау, жөндеу отандық дайындаушы зауыттар немесе олардың уәкілетті ұйымдары берген құжаттарды (сертификаттарды, куәліктерді, куәліктерді) ұсыну талап етілмейді және кемінде екі техник талап етіледі. Техниктер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көрсетуді, оларды монтаждауды, бөлшектеуді, зарядтауды, қайта зарядтауды, жөндеуді, иондандырушы сәулелену көздерінің, 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бақылауды, аумақтарды, үй-жайларды, жұмыс орындарын, тауарларды, материалдарды, металл сынықтарын, көлік құралдарын радиациялық бақылауды жүзеге асыратын бір ғана ұйымның құрамына кіреді. Ядролық қондырғылар мен ядролық материалдарды физикалық қорғау қызметінің кіші түрі үшін құжаттарды (сертификаттарды, куәліктерді, куәліктерді) ұсыну талап етілмейді.</w:t>
      </w:r>
    </w:p>
    <w:bookmarkEnd w:id="77"/>
    <w:bookmarkStart w:name="z147" w:id="78"/>
    <w:p>
      <w:pPr>
        <w:spacing w:after="0"/>
        <w:ind w:left="0"/>
        <w:jc w:val="both"/>
      </w:pPr>
      <w:r>
        <w:rPr>
          <w:rFonts w:ascii="Times New Roman"/>
          <w:b w:val="false"/>
          <w:i w:val="false"/>
          <w:color w:val="000000"/>
          <w:sz w:val="28"/>
        </w:rPr>
        <w:t>
      2.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 Осы тармақты персоналды жеке дозиметрлік бақылау,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жөніндегі қызметтің кіші түрлері үшін орындау талап етілмейді.</w:t>
      </w:r>
    </w:p>
    <w:bookmarkEnd w:id="78"/>
    <w:bookmarkStart w:name="z148" w:id="79"/>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21822 болып тіркелген) бекітілген "Радиациялық қауіпсіздікті қамтамасыз етуге қойылатын санитариялық-эпидемиологиялық талаптар" санитариялық қағидаларына 6-қосымшада көрсетілген талаптарға сәйкес өтініш беруші бекіткен мәлімделетін жұмыстарды жүргізу кезіндегі радиациялық қауіпсіздік жөніндегі нұсқаулық– осы тармақ:</w:t>
      </w:r>
    </w:p>
    <w:bookmarkEnd w:id="79"/>
    <w:p>
      <w:pPr>
        <w:spacing w:after="0"/>
        <w:ind w:left="0"/>
        <w:jc w:val="both"/>
      </w:pPr>
      <w:r>
        <w:rPr>
          <w:rFonts w:ascii="Times New Roman"/>
          <w:b w:val="false"/>
          <w:i w:val="false"/>
          <w:color w:val="000000"/>
          <w:sz w:val="28"/>
        </w:rPr>
        <w:t>
      құрамында радиоизотоптық иондаушы сәуле шығару көздері бар немесе иондаушы сәуле шығаруды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p>
    <w:p>
      <w:pPr>
        <w:spacing w:after="0"/>
        <w:ind w:left="0"/>
        <w:jc w:val="both"/>
      </w:pPr>
      <w:r>
        <w:rPr>
          <w:rFonts w:ascii="Times New Roman"/>
          <w:b w:val="false"/>
          <w:i w:val="false"/>
          <w:color w:val="000000"/>
          <w:sz w:val="28"/>
        </w:rPr>
        <w:t>
      иондаушы сәуле шығару көздерінің жұмыс сапасын, сондай-ақ құрамында осындай көздер бар иондаушы сәуле шығаруды генерациялайтын аспаптардың, жабдықтардың, қондырғылардың жұмыс сапасын бақылау жөніндегі қызметтердің кіші түрлеріне ғана қатысты.</w:t>
      </w:r>
    </w:p>
    <w:bookmarkStart w:name="z149" w:id="80"/>
    <w:p>
      <w:pPr>
        <w:spacing w:after="0"/>
        <w:ind w:left="0"/>
        <w:jc w:val="both"/>
      </w:pPr>
      <w:r>
        <w:rPr>
          <w:rFonts w:ascii="Times New Roman"/>
          <w:b w:val="false"/>
          <w:i w:val="false"/>
          <w:color w:val="000000"/>
          <w:sz w:val="28"/>
        </w:rPr>
        <w:t xml:space="preserve">
      4. "Радиациялық қауіпті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11204 болып тіркелген) бекітілген (медициналық рентген жабдықтарының пайдалану параметрлеріне бақылау жүргізу талаптарына сәйкес өтініш беруші бекіткен рентген аппаратының әрбір типінің тексерілетін негізгі параметрлерін, түсірілген суреттерді алу жүйесін және оларды бағалау шарттарын, пайдаланылатын қосалқы жабдықтарды сипаттай отырып сынау бағдарламасы – осы тармақ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жөніндегі қызметтің кіші түріне ғана қатысты.</w:t>
      </w:r>
    </w:p>
    <w:bookmarkEnd w:id="80"/>
    <w:bookmarkStart w:name="z150" w:id="81"/>
    <w:p>
      <w:pPr>
        <w:spacing w:after="0"/>
        <w:ind w:left="0"/>
        <w:jc w:val="both"/>
      </w:pPr>
      <w:r>
        <w:rPr>
          <w:rFonts w:ascii="Times New Roman"/>
          <w:b w:val="false"/>
          <w:i w:val="false"/>
          <w:color w:val="000000"/>
          <w:sz w:val="28"/>
        </w:rPr>
        <w:t xml:space="preserve">
      5. Қазақстан Республикасы Энергетика министрінің 2020 жылғы 1 сәуірдегі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20323 болып тіркелген) бекітілген "Атом энергиясын пайдалану саласында қызметтер көрсету жөніндегі қызметті жүзеге асыруға лицензия беру" мемлекеттік қызметтер көрсету қағидаларына 3-қосымшаға сәйкес өлшеу құралдары, бақылау аспаптары, қосалқы материалдар мен жабдықтар туралы ақпаратты қамтитын мәліметтер нысанының 4-кестесінің 1-бағанында көрсетілген құжаттар.</w:t>
      </w:r>
    </w:p>
    <w:bookmarkEnd w:id="81"/>
    <w:p>
      <w:pPr>
        <w:spacing w:after="0"/>
        <w:ind w:left="0"/>
        <w:jc w:val="both"/>
      </w:pPr>
      <w:r>
        <w:rPr>
          <w:rFonts w:ascii="Times New Roman"/>
          <w:b w:val="false"/>
          <w:i w:val="false"/>
          <w:color w:val="000000"/>
          <w:sz w:val="28"/>
        </w:rPr>
        <w:t>
      өлшеу құралдары мен бақылау аспаптарын тексеру сертификаттары – құрамында радиоизотопты иондаушы сәуле шығару көздері бар немесе иондаушы сәуле шығаруды генерациялайтын медициналықты қоса алғанда, ядролық және радиациялық қауіпсіздікті қамтамасыз етуге, ядролық қондырғылар мен ядролық материалдарды физикалық қорғауға және аспаптар мен қондырғыларға техникалық қызмет көрсетуге, монтаждауға, бөлшектеуге, зарядтауға, қайта зарядтауға, жөндеуге жауапты персоналды арнайы даярлау жөніндегі қызметтің кіші түрлері үшін осы тармақты орындау талап етілмейді.</w:t>
      </w:r>
    </w:p>
    <w:bookmarkStart w:name="z151" w:id="82"/>
    <w:p>
      <w:pPr>
        <w:spacing w:after="0"/>
        <w:ind w:left="0"/>
        <w:jc w:val="both"/>
      </w:pPr>
      <w:r>
        <w:rPr>
          <w:rFonts w:ascii="Times New Roman"/>
          <w:b w:val="false"/>
          <w:i w:val="false"/>
          <w:color w:val="000000"/>
          <w:sz w:val="28"/>
        </w:rPr>
        <w:t>
      6. Өтініш беруші бекіткен персоналдың авариялық жағдайлардағы іс-қимылдары жөніндегі нұсқаулық – осы тармақ мәлімделген қызмет құрамында ядролық және радиоактивті материалдарды тасымалдау кезінде физикалық қорғау бойынша операциясы болғанда ядролық қондырғылар мен ядролық материалдарды физикалық қорғау жөніндегі қызметтің кіші түріне ғана қатысты.</w:t>
      </w:r>
    </w:p>
    <w:bookmarkEnd w:id="82"/>
    <w:bookmarkStart w:name="z152" w:id="83"/>
    <w:p>
      <w:pPr>
        <w:spacing w:after="0"/>
        <w:ind w:left="0"/>
        <w:jc w:val="both"/>
      </w:pPr>
      <w:r>
        <w:rPr>
          <w:rFonts w:ascii="Times New Roman"/>
          <w:b w:val="false"/>
          <w:i w:val="false"/>
          <w:color w:val="000000"/>
          <w:sz w:val="28"/>
        </w:rPr>
        <w:t xml:space="preserve">
      7. Қазақстан Республикасы Энергетика министрінің 2020 жылғы 1 сәуірдегі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20323 болып тіркелген) бекітілген "Атом энергиясын пайдалану саласындағы мемлекеттік қызметтер көрсету" қағидаларына 3-қосымшаға сәйкес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 6-кестесінің 2-бағанында көрсетілген құжаттардың көшірмелері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83"/>
    <w:bookmarkStart w:name="z153" w:id="84"/>
    <w:p>
      <w:pPr>
        <w:spacing w:after="0"/>
        <w:ind w:left="0"/>
        <w:jc w:val="both"/>
      </w:pPr>
      <w:r>
        <w:rPr>
          <w:rFonts w:ascii="Times New Roman"/>
          <w:b w:val="false"/>
          <w:i w:val="false"/>
          <w:color w:val="000000"/>
          <w:sz w:val="28"/>
        </w:rPr>
        <w:t>
      8. Ядролық және/немесе радиациялық қауіпсіздікті қамтамасыз ету саласында мамандығы бойынша кемінде үш жыл оқыту тәжірибесі, арнайы даярлығы және практикалық жұмыс тәжірибесі (еңбек кітапшалары және/немесе оны тоқтату күні мен негізі туралы жұмыс берушінің белгісі бар еңбек шарттары) бар оқытушылардың білімі, арнайы даярлығы (даярлау бағдарламаларын қоса бере отырып) туралы құжаттар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84"/>
    <w:bookmarkStart w:name="z154" w:id="85"/>
    <w:p>
      <w:pPr>
        <w:spacing w:after="0"/>
        <w:ind w:left="0"/>
        <w:jc w:val="both"/>
      </w:pPr>
      <w:r>
        <w:rPr>
          <w:rFonts w:ascii="Times New Roman"/>
          <w:b w:val="false"/>
          <w:i w:val="false"/>
          <w:color w:val="000000"/>
          <w:sz w:val="28"/>
        </w:rPr>
        <w:t>
      9. Өтініш беруші бекіткен, нақты сабақтар өткізетін оқытушының тегі көрсетілген, теориялық және практикалық даярлықты бөліп көрсете отырып, сағат бойынша бөле отырып оқыту бағдарламасы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85"/>
    <w:bookmarkStart w:name="z155" w:id="86"/>
    <w:p>
      <w:pPr>
        <w:spacing w:after="0"/>
        <w:ind w:left="0"/>
        <w:jc w:val="both"/>
      </w:pPr>
      <w:r>
        <w:rPr>
          <w:rFonts w:ascii="Times New Roman"/>
          <w:b w:val="false"/>
          <w:i w:val="false"/>
          <w:color w:val="000000"/>
          <w:sz w:val="28"/>
        </w:rPr>
        <w:t>
      10. Тыңдаушылардың білімін тексеруге арналған билеттер (тесттер)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86"/>
    <w:bookmarkStart w:name="z156" w:id="87"/>
    <w:p>
      <w:pPr>
        <w:spacing w:after="0"/>
        <w:ind w:left="0"/>
        <w:jc w:val="both"/>
      </w:pPr>
      <w:r>
        <w:rPr>
          <w:rFonts w:ascii="Times New Roman"/>
          <w:b w:val="false"/>
          <w:i w:val="false"/>
          <w:color w:val="000000"/>
          <w:sz w:val="28"/>
        </w:rPr>
        <w:t>
      11. Өтініш беруші бекіткен мәлімделетін қызмет сапасын қамтамасыз ету саласындағы өтініш берушінің саясатын сипаттай отырып, мәлімделетін жұмыстарды жүзеге асыру кезіндегі сапаны қамтамасыз ету бағдарламасы, оқытушыларды іріктеу, жұмысқа жіберу, олардың біліктілігін қолдау және арттыру рәсімі мен тәртібі,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рәсімдері, мәлімделген қызметте пайдаланылатын әдістемелердің сапасын қамтамасыз ету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