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e4db" w14:textId="5d2e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14 ақпандағы № 36 бұйрығы. Қазақстан Республикасының Әділет министрлігінде 2022 жылғы 17 ақпанда № 26832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"Діни қызмет саласында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20256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кіріспе мынадай редакцияда жазылсын:</w:t>
      </w:r>
    </w:p>
    <w:bookmarkEnd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10-бабының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"Миссионерлік қызметті жүзеге асыратын тұлғаларды тіркеуді және қайта тіркеуді жүргізу"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"Ғибадат үйлерін (ғимараттарын) салу және олардың орналасатын жерін айқындау туралы шешім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"Үйлерді (ғимараттарды) ғибадат үйлері (ғимараттары) етіп қайта бейіндеу (функционалдық мақсатын өзгерту) туралы шешім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9"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0"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және </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1-қосымша</w:t>
            </w:r>
          </w:p>
        </w:tc>
      </w:tr>
    </w:tbl>
    <w:bookmarkStart w:name="z13" w:id="5"/>
    <w:p>
      <w:pPr>
        <w:spacing w:after="0"/>
        <w:ind w:left="0"/>
        <w:jc w:val="left"/>
      </w:pPr>
      <w:r>
        <w:rPr>
          <w:rFonts w:ascii="Times New Roman"/>
          <w:b/>
          <w:i w:val="false"/>
          <w:color w:val="000000"/>
        </w:rPr>
        <w:t xml:space="preserve"> "Миссионерлік қызметті жүзеге асыратын адамдарды тіркеуді және қайта тіркеуді жүргізу" мемлекеттік қызмет көрсету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"Миссионерлік қызметті жүзеге асыратын адамдарды тіркеуді және қайта тіркеуді жүргізу"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"Миссионерлік қызметті жүзеге асыратын адамдарды тіркеуді және қайта тіркеуді жүргізу" мемлекеттік қызмет көрсету (бұдан әрі – мемлекеттік көрсетілетін қызмет) тәртібін айқындайды.</w:t>
      </w:r>
    </w:p>
    <w:bookmarkEnd w:id="7"/>
    <w:bookmarkStart w:name="z16" w:id="8"/>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8"/>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2) діни қызмет – діндарлардың діни қажеттіліктерін қанағаттандыруға бағытталған қызмет;</w:t>
      </w:r>
    </w:p>
    <w:p>
      <w:pPr>
        <w:spacing w:after="0"/>
        <w:ind w:left="0"/>
        <w:jc w:val="both"/>
      </w:pPr>
      <w:r>
        <w:rPr>
          <w:rFonts w:ascii="Times New Roman"/>
          <w:b w:val="false"/>
          <w:i w:val="false"/>
          <w:color w:val="000000"/>
          <w:sz w:val="28"/>
        </w:rPr>
        <w:t>
      3)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p>
      <w:pPr>
        <w:spacing w:after="0"/>
        <w:ind w:left="0"/>
        <w:jc w:val="both"/>
      </w:pPr>
      <w:r>
        <w:rPr>
          <w:rFonts w:ascii="Times New Roman"/>
          <w:b w:val="false"/>
          <w:i w:val="false"/>
          <w:color w:val="000000"/>
          <w:sz w:val="28"/>
        </w:rPr>
        <w:t>
      4) уәкілетті орган – діни қызмет саласындағы мемлекеттік реттеуді жүзеге асыратын мемлекеттік орган.</w:t>
      </w:r>
    </w:p>
    <w:bookmarkStart w:name="z17" w:id="9"/>
    <w:p>
      <w:pPr>
        <w:spacing w:after="0"/>
        <w:ind w:left="0"/>
        <w:jc w:val="left"/>
      </w:pPr>
      <w:r>
        <w:rPr>
          <w:rFonts w:ascii="Times New Roman"/>
          <w:b/>
          <w:i w:val="false"/>
          <w:color w:val="000000"/>
        </w:rPr>
        <w:t xml:space="preserve"> 2-тарау. Мемлекеттiк қызметті көрсету тәртiбi</w:t>
      </w:r>
    </w:p>
    <w:bookmarkEnd w:id="9"/>
    <w:bookmarkStart w:name="z18" w:id="10"/>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миссионерді тіркеуге (қайта тіркеуге) өтінішті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стандартына сай құжаттарды қоса береді.</w:t>
      </w:r>
    </w:p>
    <w:bookmarkEnd w:id="10"/>
    <w:p>
      <w:pPr>
        <w:spacing w:after="0"/>
        <w:ind w:left="0"/>
        <w:jc w:val="both"/>
      </w:pPr>
      <w:r>
        <w:rPr>
          <w:rFonts w:ascii="Times New Roman"/>
          <w:b w:val="false"/>
          <w:i w:val="false"/>
          <w:color w:val="000000"/>
          <w:sz w:val="28"/>
        </w:rPr>
        <w:t>
      Жеке басын куәландыратын және діни бірлестікті мемлекеттік тіркеу (қайта тіркеу) құжаттары туралы мәліметтерді Мемлекеттік корпорацияның жұмыскері "электрондық үкімет" шлюзі арқылы тиісті мемлекеттік ақпараттық жүйелерден алады.</w:t>
      </w:r>
    </w:p>
    <w:bookmarkStart w:name="z19" w:id="11"/>
    <w:p>
      <w:pPr>
        <w:spacing w:after="0"/>
        <w:ind w:left="0"/>
        <w:jc w:val="both"/>
      </w:pPr>
      <w:r>
        <w:rPr>
          <w:rFonts w:ascii="Times New Roman"/>
          <w:b w:val="false"/>
          <w:i w:val="false"/>
          <w:color w:val="000000"/>
          <w:sz w:val="28"/>
        </w:rPr>
        <w:t xml:space="preserve">
      4. Көрсетілетін қызметті алушы құжаттар топтамасын толық ұсынбаған, сондай-ақ қолданылу мерзімі өтіп кеткен құжаттарды ұсынған жағдайда Мемлекеттік корпорация жұмыскері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1"/>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алу туралы қолхат беріледі.</w:t>
      </w:r>
    </w:p>
    <w:p>
      <w:pPr>
        <w:spacing w:after="0"/>
        <w:ind w:left="0"/>
        <w:jc w:val="both"/>
      </w:pPr>
      <w:r>
        <w:rPr>
          <w:rFonts w:ascii="Times New Roman"/>
          <w:b w:val="false"/>
          <w:i w:val="false"/>
          <w:color w:val="000000"/>
          <w:sz w:val="28"/>
        </w:rPr>
        <w:t>
      Қалыптастырылған өтініш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және тіркеуді жүзеге асырады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кеңсесі құжаттарды қабылдап алғанын растау көрсетілетін қызметті берушінің мөртаңбасы бар, қабылдау күні, уақыты мен кіріс, шығыс құжаттарының нөмірі бар, құжаттарды қабылдап алған адамның тегі, аты, әкесінің аты (бар болған жағдайда) көрсетілген көрсетілетін қызметті алушы өтінішінің көшірмесі болып табылады.</w:t>
      </w:r>
    </w:p>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қызметті көрсетуге арналған сұрауды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Портал арқылы жүгінген жағдайда көрсетілетін қызметті беруші ұсынылған құжаттар тіркелген сәттен бастап 2 (екі) жұмыс күні ішінде олардың толықтығын тексереді және өтініш беруші құжаттар топтамасын толық ұсынбаған жағдайда өтінішті одан әрі қараудан уәжді бас тарту хатын әзірлейді.</w:t>
      </w:r>
    </w:p>
    <w:bookmarkStart w:name="z20" w:id="12"/>
    <w:p>
      <w:pPr>
        <w:spacing w:after="0"/>
        <w:ind w:left="0"/>
        <w:jc w:val="both"/>
      </w:pPr>
      <w:r>
        <w:rPr>
          <w:rFonts w:ascii="Times New Roman"/>
          <w:b w:val="false"/>
          <w:i w:val="false"/>
          <w:color w:val="000000"/>
          <w:sz w:val="28"/>
        </w:rPr>
        <w:t>
      5. Құжаттардың толық топтамасы ұсынылған жағдайда, көрсетілетін қызметті берушінің басшысы 1 (бір) жұмыс күні ішінде көрсетілетін қызметті берушінің жауапты орындаушысын (бұдан әрі – жауапты орындаушы) белгілейді.</w:t>
      </w:r>
    </w:p>
    <w:bookmarkEnd w:id="12"/>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Дінтану сараптамасын жүргізу қажет болған жағдайда жауапты орындаушы көрсетілетін қызметті алушының құжаттарын алған сәттен бастап 1 (бір) жұмыс күні ішінде сараптама объектілерін уәкілетті органға пошта байланысы арқылы жібереді.</w:t>
      </w:r>
    </w:p>
    <w:p>
      <w:pPr>
        <w:spacing w:after="0"/>
        <w:ind w:left="0"/>
        <w:jc w:val="both"/>
      </w:pPr>
      <w:r>
        <w:rPr>
          <w:rFonts w:ascii="Times New Roman"/>
          <w:b w:val="false"/>
          <w:i w:val="false"/>
          <w:color w:val="000000"/>
          <w:sz w:val="28"/>
        </w:rPr>
        <w:t>
      Миссионер ұсынған материалдар бойынша қорытынды алу үшін дінтану сараптамасын жүргізу кезінде тіркеудің мерзімі тоқтатылады.</w:t>
      </w:r>
    </w:p>
    <w:p>
      <w:pPr>
        <w:spacing w:after="0"/>
        <w:ind w:left="0"/>
        <w:jc w:val="both"/>
      </w:pPr>
      <w:r>
        <w:rPr>
          <w:rFonts w:ascii="Times New Roman"/>
          <w:b w:val="false"/>
          <w:i w:val="false"/>
          <w:color w:val="000000"/>
          <w:sz w:val="28"/>
        </w:rPr>
        <w:t>
      Уәкілетті орган дінтану сараптамасын жүргізгеннен кейін көрсетілетін қызметті берушіге сараптамалық қорытынды жібереді.</w:t>
      </w:r>
    </w:p>
    <w:p>
      <w:pPr>
        <w:spacing w:after="0"/>
        <w:ind w:left="0"/>
        <w:jc w:val="both"/>
      </w:pPr>
      <w:r>
        <w:rPr>
          <w:rFonts w:ascii="Times New Roman"/>
          <w:b w:val="false"/>
          <w:i w:val="false"/>
          <w:color w:val="000000"/>
          <w:sz w:val="28"/>
        </w:rPr>
        <w:t>
      Жауапты орындаушы уәкілетті органнан дінтану сараптамасының қорытындысын алғаннан кейін 4 (төрт) жұмыс күні ішінде қағаз тасығышта осы Қағидағаларға 4-қосымшаға сәйкес нысан бойынша миссионерді тіркеу (қайта тіркеу) туралы куәлікті қалыптастырады.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көзделген талаптарға сәйкес келмеген жағдайда,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туралы алдын ала шешімге қарсылығын хабарлама алған күннен бастап 2 (екі) жұмыс күнінен кешіктірілмейтін мерзімде ұсынады.</w:t>
      </w:r>
    </w:p>
    <w:p>
      <w:pPr>
        <w:spacing w:after="0"/>
        <w:ind w:left="0"/>
        <w:jc w:val="both"/>
      </w:pPr>
      <w:r>
        <w:rPr>
          <w:rFonts w:ascii="Times New Roman"/>
          <w:b w:val="false"/>
          <w:i w:val="false"/>
          <w:color w:val="000000"/>
          <w:sz w:val="28"/>
        </w:rPr>
        <w:t xml:space="preserve">
      Көрсетілетін қызметті алушыдан қарсылық келіп түскен жағдайда оны қарау нәтижелері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миссионерді тіркеу (қайта тіркеу) туралы куәлікті береді немесе мемлекеттік қызметті көрсетуден уәжді бас тартуды береді, оны көрсетілетін қызметті алушыға немесе Мемлекеттік корпорацияға жіберіледі.</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bookmarkStart w:name="z21" w:id="1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(әрекетсiздiктерiне) шағымдану тәртiбi</w:t>
      </w:r>
    </w:p>
    <w:bookmarkEnd w:id="13"/>
    <w:bookmarkStart w:name="z22" w:id="14"/>
    <w:p>
      <w:pPr>
        <w:spacing w:after="0"/>
        <w:ind w:left="0"/>
        <w:jc w:val="both"/>
      </w:pPr>
      <w:r>
        <w:rPr>
          <w:rFonts w:ascii="Times New Roman"/>
          <w:b w:val="false"/>
          <w:i w:val="false"/>
          <w:color w:val="000000"/>
          <w:sz w:val="28"/>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1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адамдарды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уәкіл еткен лауазымды адамның</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көрсетілетін қызметті алушыдан</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мекенжайы, телефоны және</w:t>
            </w:r>
            <w:r>
              <w:br/>
            </w:r>
            <w:r>
              <w:rPr>
                <w:rFonts w:ascii="Times New Roman"/>
                <w:b w:val="false"/>
                <w:i w:val="false"/>
                <w:color w:val="000000"/>
                <w:sz w:val="20"/>
              </w:rPr>
              <w:t>ЖСН)</w:t>
            </w:r>
          </w:p>
        </w:tc>
      </w:tr>
    </w:tbl>
    <w:p>
      <w:pPr>
        <w:spacing w:after="0"/>
        <w:ind w:left="0"/>
        <w:jc w:val="left"/>
      </w:pPr>
      <w:r>
        <w:rPr>
          <w:rFonts w:ascii="Times New Roman"/>
          <w:b/>
          <w:i w:val="false"/>
          <w:color w:val="000000"/>
        </w:rPr>
        <w:t xml:space="preserve">                            Миссионерді тіркеуге (қайта тіркеуге) өтініш</w:t>
      </w:r>
    </w:p>
    <w:p>
      <w:pPr>
        <w:spacing w:after="0"/>
        <w:ind w:left="0"/>
        <w:jc w:val="both"/>
      </w:pPr>
      <w:r>
        <w:rPr>
          <w:rFonts w:ascii="Times New Roman"/>
          <w:b w:val="false"/>
          <w:i w:val="false"/>
          <w:color w:val="000000"/>
          <w:sz w:val="28"/>
        </w:rPr>
        <w:t xml:space="preserve">
      Сізден мені миссионер ретінде тіркеуді (қайта тіркеуді) сұраймын.  </w:t>
      </w:r>
    </w:p>
    <w:p>
      <w:pPr>
        <w:spacing w:after="0"/>
        <w:ind w:left="0"/>
        <w:jc w:val="both"/>
      </w:pPr>
      <w:r>
        <w:rPr>
          <w:rFonts w:ascii="Times New Roman"/>
          <w:b w:val="false"/>
          <w:i w:val="false"/>
          <w:color w:val="000000"/>
          <w:sz w:val="28"/>
        </w:rPr>
        <w:t xml:space="preserve">
      Орналасқан (тұратын) мекенжайы:______________________________   </w:t>
      </w:r>
    </w:p>
    <w:p>
      <w:pPr>
        <w:spacing w:after="0"/>
        <w:ind w:left="0"/>
        <w:jc w:val="both"/>
      </w:pPr>
      <w:r>
        <w:rPr>
          <w:rFonts w:ascii="Times New Roman"/>
          <w:b w:val="false"/>
          <w:i w:val="false"/>
          <w:color w:val="000000"/>
          <w:sz w:val="28"/>
        </w:rPr>
        <w:t xml:space="preserve">
      Паспорт немесе жеке басын куәландыратын өзге құжат (күні, </w:t>
      </w:r>
    </w:p>
    <w:p>
      <w:pPr>
        <w:spacing w:after="0"/>
        <w:ind w:left="0"/>
        <w:jc w:val="both"/>
      </w:pPr>
      <w:r>
        <w:rPr>
          <w:rFonts w:ascii="Times New Roman"/>
          <w:b w:val="false"/>
          <w:i w:val="false"/>
          <w:color w:val="000000"/>
          <w:sz w:val="28"/>
        </w:rPr>
        <w:t xml:space="preserve">
      нөмірі,  құжатты берген орган):  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  </w:t>
      </w:r>
    </w:p>
    <w:p>
      <w:pPr>
        <w:spacing w:after="0"/>
        <w:ind w:left="0"/>
        <w:jc w:val="both"/>
      </w:pPr>
      <w:r>
        <w:rPr>
          <w:rFonts w:ascii="Times New Roman"/>
          <w:b w:val="false"/>
          <w:i w:val="false"/>
          <w:color w:val="000000"/>
          <w:sz w:val="28"/>
        </w:rPr>
        <w:t xml:space="preserve">
      Дiни ұстанымы: _____________________________________________  </w:t>
      </w:r>
    </w:p>
    <w:p>
      <w:pPr>
        <w:spacing w:after="0"/>
        <w:ind w:left="0"/>
        <w:jc w:val="both"/>
      </w:pPr>
      <w:r>
        <w:rPr>
          <w:rFonts w:ascii="Times New Roman"/>
          <w:b w:val="false"/>
          <w:i w:val="false"/>
          <w:color w:val="000000"/>
          <w:sz w:val="28"/>
        </w:rPr>
        <w:t xml:space="preserve">
      Соның атынан миссионерлік қызметті жүзеге асыратын діни  </w:t>
      </w:r>
    </w:p>
    <w:p>
      <w:pPr>
        <w:spacing w:after="0"/>
        <w:ind w:left="0"/>
        <w:jc w:val="both"/>
      </w:pPr>
      <w:r>
        <w:rPr>
          <w:rFonts w:ascii="Times New Roman"/>
          <w:b w:val="false"/>
          <w:i w:val="false"/>
          <w:color w:val="000000"/>
          <w:sz w:val="28"/>
        </w:rPr>
        <w:t xml:space="preserve">
      бірлестіктердің атауы: _____________________________________________  </w:t>
      </w:r>
    </w:p>
    <w:p>
      <w:pPr>
        <w:spacing w:after="0"/>
        <w:ind w:left="0"/>
        <w:jc w:val="both"/>
      </w:pPr>
      <w:r>
        <w:rPr>
          <w:rFonts w:ascii="Times New Roman"/>
          <w:b w:val="false"/>
          <w:i w:val="false"/>
          <w:color w:val="000000"/>
          <w:sz w:val="28"/>
        </w:rPr>
        <w:t xml:space="preserve">
      Миссионерлік қызмет мерзімі: _________________________________ </w:t>
      </w:r>
    </w:p>
    <w:p>
      <w:pPr>
        <w:spacing w:after="0"/>
        <w:ind w:left="0"/>
        <w:jc w:val="both"/>
      </w:pPr>
      <w:r>
        <w:rPr>
          <w:rFonts w:ascii="Times New Roman"/>
          <w:b w:val="false"/>
          <w:i w:val="false"/>
          <w:color w:val="000000"/>
          <w:sz w:val="28"/>
        </w:rPr>
        <w:t xml:space="preserve">
      Визаның қолданылу мерзімі:___________________________________  </w:t>
      </w:r>
    </w:p>
    <w:p>
      <w:pPr>
        <w:spacing w:after="0"/>
        <w:ind w:left="0"/>
        <w:jc w:val="both"/>
      </w:pPr>
      <w:r>
        <w:rPr>
          <w:rFonts w:ascii="Times New Roman"/>
          <w:b w:val="false"/>
          <w:i w:val="false"/>
          <w:color w:val="000000"/>
          <w:sz w:val="28"/>
        </w:rPr>
        <w:t xml:space="preserve">
      Қызметті жүзеге асыру аумағы:_________________________________ </w:t>
      </w:r>
    </w:p>
    <w:p>
      <w:pPr>
        <w:spacing w:after="0"/>
        <w:ind w:left="0"/>
        <w:jc w:val="both"/>
      </w:pPr>
      <w:r>
        <w:rPr>
          <w:rFonts w:ascii="Times New Roman"/>
          <w:b w:val="false"/>
          <w:i w:val="false"/>
          <w:color w:val="000000"/>
          <w:sz w:val="28"/>
        </w:rPr>
        <w:t>
                             (облыс, республикалық маңызы бар қала немесе астана)</w:t>
      </w:r>
    </w:p>
    <w:p>
      <w:pPr>
        <w:spacing w:after="0"/>
        <w:ind w:left="0"/>
        <w:jc w:val="both"/>
      </w:pPr>
      <w:r>
        <w:rPr>
          <w:rFonts w:ascii="Times New Roman"/>
          <w:b w:val="false"/>
          <w:i w:val="false"/>
          <w:color w:val="000000"/>
          <w:sz w:val="28"/>
        </w:rPr>
        <w:t xml:space="preserve">
      Миссионерлер қызметін реттеуге қатысты бөлігінде Қазақстан  </w:t>
      </w:r>
    </w:p>
    <w:p>
      <w:pPr>
        <w:spacing w:after="0"/>
        <w:ind w:left="0"/>
        <w:jc w:val="both"/>
      </w:pPr>
      <w:r>
        <w:rPr>
          <w:rFonts w:ascii="Times New Roman"/>
          <w:b w:val="false"/>
          <w:i w:val="false"/>
          <w:color w:val="000000"/>
          <w:sz w:val="28"/>
        </w:rPr>
        <w:t xml:space="preserve">
      Республикасының заңнамасымен танысқанымды растаймын. ____________  </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 отырып, ақпараттық жүйелерде </w:t>
      </w:r>
    </w:p>
    <w:p>
      <w:pPr>
        <w:spacing w:after="0"/>
        <w:ind w:left="0"/>
        <w:jc w:val="both"/>
      </w:pPr>
      <w:r>
        <w:rPr>
          <w:rFonts w:ascii="Times New Roman"/>
          <w:b w:val="false"/>
          <w:i w:val="false"/>
          <w:color w:val="000000"/>
          <w:sz w:val="28"/>
        </w:rPr>
        <w:t>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Қолы ____________ Өтініш берілген күн_________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"Миссионерлік қызметті жүзеге </w:t>
            </w:r>
            <w:r>
              <w:br/>
            </w:r>
            <w:r>
              <w:rPr>
                <w:rFonts w:ascii="Times New Roman"/>
                <w:b w:val="false"/>
                <w:i w:val="false"/>
                <w:color w:val="000000"/>
                <w:sz w:val="20"/>
              </w:rPr>
              <w:t xml:space="preserve">асыратын адамдарды тіркеуді </w:t>
            </w:r>
            <w:r>
              <w:br/>
            </w:r>
            <w:r>
              <w:rPr>
                <w:rFonts w:ascii="Times New Roman"/>
                <w:b w:val="false"/>
                <w:i w:val="false"/>
                <w:color w:val="000000"/>
                <w:sz w:val="20"/>
              </w:rPr>
              <w:t xml:space="preserve">және қайта тіркеуді жүргізу"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"Миссионерлік қызметті жүзеге асыратын адамдарды тіркеуді және қайта тіркеуді жүргізу"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www.egov.kz веб-порталына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Миссионер ұсынған материалдар бойынша қорытынды алу үшін дінтану сараптамасын жүргізу кезінде тіркеудің мерзімі тоқтатыла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Миссионерді тіркеу (қайта тіркеу) туралы куәлік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 электронды түрінде (ішінара автоматтандырылған)/ қағаз түрінде. </w:t>
            </w:r>
          </w:p>
          <w:p>
            <w:pPr>
              <w:spacing w:after="20"/>
              <w:ind w:left="20"/>
              <w:jc w:val="both"/>
            </w:pPr>
            <w:r>
              <w:rPr>
                <w:rFonts w:ascii="Times New Roman"/>
                <w:b w:val="false"/>
                <w:i w:val="false"/>
                <w:color w:val="000000"/>
                <w:sz w:val="20"/>
              </w:rPr>
              <w:t>
Мемлекеттік қызметтер көрсету нәтижесін беру шарты:</w:t>
            </w:r>
          </w:p>
          <w:p>
            <w:pPr>
              <w:spacing w:after="20"/>
              <w:ind w:left="20"/>
              <w:jc w:val="both"/>
            </w:pPr>
            <w:r>
              <w:rPr>
                <w:rFonts w:ascii="Times New Roman"/>
                <w:b w:val="false"/>
                <w:i w:val="false"/>
                <w:color w:val="000000"/>
                <w:sz w:val="20"/>
              </w:rPr>
              <w:t>
көрсетілетін қызметті беруші арқылы: көрсетілетін қызметті алушыға құжаттарды пошта арқылы кеңсе арқылы немесе жеке басын куәландыратын құжат (немесе оның өкілі нотариалды куәландырылған сенімхат арқылы) немесе көрсетілетін қызметті берушінің мөрі бар көрсетілетін қызметті алушының өтінішінің көшірмесін ұсынған кезде цифрлық құжаттар сервисінен электрондық құжат ұсынған кезде жүзеге асырылады;</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құжаттар жеке куәлік (немесе нотариалды куәландырылған сенімхат бойынша оның өкілінің) немесе цифрлық құжаттар сервисінен электрондық құжатты ұсынылған кезде тиісті құжаттарды қабылдағаны туралы қолхат негізінде жүзеге асырылады;</w:t>
            </w:r>
          </w:p>
          <w:p>
            <w:pPr>
              <w:spacing w:after="20"/>
              <w:ind w:left="20"/>
              <w:jc w:val="both"/>
            </w:pPr>
            <w:r>
              <w:rPr>
                <w:rFonts w:ascii="Times New Roman"/>
                <w:b w:val="false"/>
                <w:i w:val="false"/>
                <w:color w:val="000000"/>
                <w:sz w:val="20"/>
              </w:rPr>
              <w:t>
Портал арқылы: мемлекеттік қызметті көрсету нәтижесі немесе мемлекеттік қызметті көрсетуден бас тарту туралы уәжді жауап көрсетілетін қызметті берушінің уәкілетті адамының ЭЦҚ қойылған электрондық құжат нысанында мемлекеттік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нәтиженің 1 (бір) ай сақталуын қамтамасыз етеді, одан кейін оларды көрсетілетін қызметті берушіге 1 (бір) жыл бойы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10 (он) жұмыс күні ішінде мемлекеттік қызмет көрсетудің дайын нәтижелерін Мемлекеттік корпорацияға көрсетілетін қызметті алушыға беру үшін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қызметті көрсету көрсетілетін қызметті берушінің орналасқан жері бойынша электрондық кезек тәртібімен, шұғыл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көрсетілетін жердің мекенжайлары келесі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беруші: www.qogam.gov.kz;</w:t>
            </w:r>
          </w:p>
          <w:p>
            <w:pPr>
              <w:spacing w:after="20"/>
              <w:ind w:left="20"/>
              <w:jc w:val="both"/>
            </w:pPr>
            <w:r>
              <w:rPr>
                <w:rFonts w:ascii="Times New Roman"/>
                <w:b w:val="false"/>
                <w:i w:val="false"/>
                <w:color w:val="000000"/>
                <w:sz w:val="20"/>
              </w:rPr>
              <w:t>
Мемлекеттік корпорация: www.gov4c.kz;</w:t>
            </w:r>
          </w:p>
          <w:p>
            <w:pPr>
              <w:spacing w:after="20"/>
              <w:ind w:left="20"/>
              <w:jc w:val="both"/>
            </w:pPr>
            <w:r>
              <w:rPr>
                <w:rFonts w:ascii="Times New Roman"/>
                <w:b w:val="false"/>
                <w:i w:val="false"/>
                <w:color w:val="000000"/>
                <w:sz w:val="20"/>
              </w:rPr>
              <w:t xml:space="preserve">
Порталы: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және Мемлекеттік корпорацияға жүгінген кезде (жеке басын куәландыратын құжатты не жек басын сәйкестендіру үшін цифрлық құжаттар сервисінен электрондық құжатты ұсынған кезде):</w:t>
            </w:r>
          </w:p>
          <w:p>
            <w:pPr>
              <w:spacing w:after="20"/>
              <w:ind w:left="20"/>
              <w:jc w:val="both"/>
            </w:pPr>
            <w:r>
              <w:rPr>
                <w:rFonts w:ascii="Times New Roman"/>
                <w:b w:val="false"/>
                <w:i w:val="false"/>
                <w:color w:val="000000"/>
                <w:sz w:val="20"/>
              </w:rPr>
              <w:t xml:space="preserve">
1) осы Мемлекеттік қызмет көрсету қағидаларына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миссионерді тіркеуге (қайта тіркеуге) өтініш;</w:t>
            </w:r>
          </w:p>
          <w:p>
            <w:pPr>
              <w:spacing w:after="20"/>
              <w:ind w:left="20"/>
              <w:jc w:val="both"/>
            </w:pPr>
            <w:r>
              <w:rPr>
                <w:rFonts w:ascii="Times New Roman"/>
                <w:b w:val="false"/>
                <w:i w:val="false"/>
                <w:color w:val="000000"/>
                <w:sz w:val="20"/>
              </w:rPr>
              <w:t xml:space="preserve">
2) паспорттың көшірмесі (шетелдіктер мен Қазақстан Республикасында азаматтығы жоқ адамдар үшін); </w:t>
            </w:r>
          </w:p>
          <w:p>
            <w:pPr>
              <w:spacing w:after="20"/>
              <w:ind w:left="20"/>
              <w:jc w:val="both"/>
            </w:pPr>
            <w:r>
              <w:rPr>
                <w:rFonts w:ascii="Times New Roman"/>
                <w:b w:val="false"/>
                <w:i w:val="false"/>
                <w:color w:val="000000"/>
                <w:sz w:val="20"/>
              </w:rPr>
              <w:t>
3) діни бірлестік атынан миссионерлік қызметті жүзеге асыру құқығына діни бірлестік берген құжат (берілген күні көрсетіле отыры, діни бірлестік басшысының қолы және мөрімен бекітілген);</w:t>
            </w:r>
          </w:p>
          <w:p>
            <w:pPr>
              <w:spacing w:after="20"/>
              <w:ind w:left="20"/>
              <w:jc w:val="both"/>
            </w:pPr>
            <w:r>
              <w:rPr>
                <w:rFonts w:ascii="Times New Roman"/>
                <w:b w:val="false"/>
                <w:i w:val="false"/>
                <w:color w:val="000000"/>
                <w:sz w:val="20"/>
              </w:rPr>
              <w:t xml:space="preserve">
4) өкіліт миссионер болып табылатын дiни бiрлестiк жарғысының көшiрмесi; </w:t>
            </w:r>
          </w:p>
          <w:p>
            <w:pPr>
              <w:spacing w:after="20"/>
              <w:ind w:left="20"/>
              <w:jc w:val="both"/>
            </w:pPr>
            <w:r>
              <w:rPr>
                <w:rFonts w:ascii="Times New Roman"/>
                <w:b w:val="false"/>
                <w:i w:val="false"/>
                <w:color w:val="000000"/>
                <w:sz w:val="20"/>
              </w:rPr>
              <w:t>
5) миссионерлік қызметке арналған діни әдебиет, діни мазмұндағы өзге де ақпараттық материалдар, діни мақсаттағы заттар.</w:t>
            </w:r>
          </w:p>
          <w:p>
            <w:pPr>
              <w:spacing w:after="20"/>
              <w:ind w:left="20"/>
              <w:jc w:val="both"/>
            </w:pPr>
            <w:r>
              <w:rPr>
                <w:rFonts w:ascii="Times New Roman"/>
                <w:b w:val="false"/>
                <w:i w:val="false"/>
                <w:color w:val="000000"/>
                <w:sz w:val="20"/>
              </w:rPr>
              <w:t>
6) дінтану сараптамасының оң қорытындысы (болған жағдайда) туралы хаттың көшірмесі ұсынылады.</w:t>
            </w:r>
          </w:p>
          <w:p>
            <w:pPr>
              <w:spacing w:after="20"/>
              <w:ind w:left="20"/>
              <w:jc w:val="both"/>
            </w:pPr>
            <w:r>
              <w:rPr>
                <w:rFonts w:ascii="Times New Roman"/>
                <w:b w:val="false"/>
                <w:i w:val="false"/>
                <w:color w:val="000000"/>
                <w:sz w:val="20"/>
              </w:rPr>
              <w:t>
Қазақстан Республикасында шетелдіктер мен азаматтығы жоқ адамдар қосымша мынадай құжаттарды ұсынады:</w:t>
            </w:r>
          </w:p>
          <w:p>
            <w:pPr>
              <w:spacing w:after="20"/>
              <w:ind w:left="20"/>
              <w:jc w:val="both"/>
            </w:pPr>
            <w:r>
              <w:rPr>
                <w:rFonts w:ascii="Times New Roman"/>
                <w:b w:val="false"/>
                <w:i w:val="false"/>
                <w:color w:val="000000"/>
                <w:sz w:val="20"/>
              </w:rPr>
              <w:t>
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көшірмесі;</w:t>
            </w:r>
          </w:p>
          <w:p>
            <w:pPr>
              <w:spacing w:after="20"/>
              <w:ind w:left="20"/>
              <w:jc w:val="both"/>
            </w:pPr>
            <w:r>
              <w:rPr>
                <w:rFonts w:ascii="Times New Roman"/>
                <w:b w:val="false"/>
                <w:i w:val="false"/>
                <w:color w:val="000000"/>
                <w:sz w:val="20"/>
              </w:rPr>
              <w:t>
2) Қазақстан Республикасында тіркелген діни бірлестіктің шақыру құжатының көшірмесі;</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көрсетілетін қызметті алушының ЭЦҚ куәландырылған электрондық құжат нысанындағы өтініш;</w:t>
            </w:r>
          </w:p>
          <w:p>
            <w:pPr>
              <w:spacing w:after="20"/>
              <w:ind w:left="20"/>
              <w:jc w:val="both"/>
            </w:pPr>
            <w:r>
              <w:rPr>
                <w:rFonts w:ascii="Times New Roman"/>
                <w:b w:val="false"/>
                <w:i w:val="false"/>
                <w:color w:val="000000"/>
                <w:sz w:val="20"/>
              </w:rPr>
              <w:t xml:space="preserve">
2) паспорттың электронды көшірмесі (шетелдіктер мен Қазақстан Республикасында азаматтығы жоқ адамдар үшін); </w:t>
            </w:r>
          </w:p>
          <w:p>
            <w:pPr>
              <w:spacing w:after="20"/>
              <w:ind w:left="20"/>
              <w:jc w:val="both"/>
            </w:pPr>
            <w:r>
              <w:rPr>
                <w:rFonts w:ascii="Times New Roman"/>
                <w:b w:val="false"/>
                <w:i w:val="false"/>
                <w:color w:val="000000"/>
                <w:sz w:val="20"/>
              </w:rPr>
              <w:t>
3) діни бірлестік атынан миссионерлік қызметті жүзеге асыру құқығына діни бірлестік берген құжаттың электронды көшірмесі (қағаздағы нұсқасын беру күнін көрсете отрып, діни бірлестік басшысының қолы қойылып, мөрімен бекітілген);</w:t>
            </w:r>
          </w:p>
          <w:p>
            <w:pPr>
              <w:spacing w:after="20"/>
              <w:ind w:left="20"/>
              <w:jc w:val="both"/>
            </w:pPr>
            <w:r>
              <w:rPr>
                <w:rFonts w:ascii="Times New Roman"/>
                <w:b w:val="false"/>
                <w:i w:val="false"/>
                <w:color w:val="000000"/>
                <w:sz w:val="20"/>
              </w:rPr>
              <w:t xml:space="preserve">
4) өкiлi миссионер болып табылатын дiни бiрлестiк (діни бірлестік басшысының қолы қойылған және мөрмен (болған кезде) бекітілген) туралы жарғысының электронды көшiрмесi; </w:t>
            </w:r>
          </w:p>
          <w:p>
            <w:pPr>
              <w:spacing w:after="20"/>
              <w:ind w:left="20"/>
              <w:jc w:val="both"/>
            </w:pPr>
            <w:r>
              <w:rPr>
                <w:rFonts w:ascii="Times New Roman"/>
                <w:b w:val="false"/>
                <w:i w:val="false"/>
                <w:color w:val="000000"/>
                <w:sz w:val="20"/>
              </w:rPr>
              <w:t>
5) миссионерлік қызметке арналған діни әдебиет, діни мазмұндағы өзге де ақпараттық материалдар, діни мақсаттағы заттардың электронды көшірмесі;</w:t>
            </w:r>
          </w:p>
          <w:p>
            <w:pPr>
              <w:spacing w:after="20"/>
              <w:ind w:left="20"/>
              <w:jc w:val="both"/>
            </w:pPr>
            <w:r>
              <w:rPr>
                <w:rFonts w:ascii="Times New Roman"/>
                <w:b w:val="false"/>
                <w:i w:val="false"/>
                <w:color w:val="000000"/>
                <w:sz w:val="20"/>
              </w:rPr>
              <w:t>
6) дінтану сараптамасының оң қорытындысы туралы хаттың электронды көшірмесі (болған жағдайда).</w:t>
            </w:r>
          </w:p>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Республикасында қосымша мынадай құжаттарды ұсынады:</w:t>
            </w:r>
          </w:p>
          <w:p>
            <w:pPr>
              <w:spacing w:after="20"/>
              <w:ind w:left="20"/>
              <w:jc w:val="both"/>
            </w:pPr>
            <w:r>
              <w:rPr>
                <w:rFonts w:ascii="Times New Roman"/>
                <w:b w:val="false"/>
                <w:i w:val="false"/>
                <w:color w:val="000000"/>
                <w:sz w:val="20"/>
              </w:rPr>
              <w:t>
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электронды көшірмесі;</w:t>
            </w:r>
          </w:p>
          <w:p>
            <w:pPr>
              <w:spacing w:after="20"/>
              <w:ind w:left="20"/>
              <w:jc w:val="both"/>
            </w:pPr>
            <w:r>
              <w:rPr>
                <w:rFonts w:ascii="Times New Roman"/>
                <w:b w:val="false"/>
                <w:i w:val="false"/>
                <w:color w:val="000000"/>
                <w:sz w:val="20"/>
              </w:rPr>
              <w:t>
2) Қазақстан Республикасында тіркелген діни бірлестіктің шақыру құжаттың электронды көшірмесі.</w:t>
            </w:r>
          </w:p>
          <w:p>
            <w:pPr>
              <w:spacing w:after="20"/>
              <w:ind w:left="20"/>
              <w:jc w:val="both"/>
            </w:pPr>
            <w:r>
              <w:rPr>
                <w:rFonts w:ascii="Times New Roman"/>
                <w:b w:val="false"/>
                <w:i w:val="false"/>
                <w:color w:val="000000"/>
                <w:sz w:val="20"/>
              </w:rPr>
              <w:t>
Шет мемлекеттер берген құжаттар қазақ және орыс тілдерінде аудармасының дұрыстығы Қазақстан Республикасында нотариалды куәландырылған және аударманы жүзеге асырған аудармашы қойған қолының түпнұсқалығы Қазақстан Республикасында нотариалды куәландырылған түрінде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тартуға анлаған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5) дінтану сараптамасының теріс қорытындысы;</w:t>
            </w:r>
          </w:p>
          <w:p>
            <w:pPr>
              <w:spacing w:after="20"/>
              <w:ind w:left="20"/>
              <w:jc w:val="both"/>
            </w:pPr>
            <w:r>
              <w:rPr>
                <w:rFonts w:ascii="Times New Roman"/>
                <w:b w:val="false"/>
                <w:i w:val="false"/>
                <w:color w:val="000000"/>
                <w:sz w:val="20"/>
              </w:rPr>
              <w:t>
6) конституциялық құрылысқа, қоғамдық тәртіпке, адамның құқықтары мен бостандықтарына, тұрғындардың денсаулығы мен адамгершілігіне қатер төндіретін миссионерлік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 ескеріле отырып,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Тіршілік әрекеттерін шектейтін ағза функцияларының тұрақтылығы өзгеріп, денсаулығы бұзылған көрсетілетін қызметті алушылар мемлекеттік қызмет көрсету үшін құжаттарды қабылдау қажеттілігі кезінде Бірыңғай байланыс-орталығына жүгіну арқылы тұрғылықты жері бойынша Мемлекеттік корпорацияның жұмыскері шыға отырып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алу үшін көрсетілетін қызметті алушы қашықтықтан қол жеткізу режимінде мемлекеттік қызметті берушінің және Бірыңғай байланыс-орталығының ресми интернет-ресурсында орналасқан телефондар арқылы алады.</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байланыс-орталығы:1414, 8-800-080-7777.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адамдарды тіркеуді</w:t>
            </w:r>
            <w:r>
              <w:br/>
            </w:r>
            <w:r>
              <w:rPr>
                <w:rFonts w:ascii="Times New Roman"/>
                <w:b w:val="false"/>
                <w:i w:val="false"/>
                <w:color w:val="000000"/>
                <w:sz w:val="20"/>
              </w:rPr>
              <w:t xml:space="preserve">және қайта тіркеуді жүргізу"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p>
    <w:p>
      <w:pPr>
        <w:spacing w:after="0"/>
        <w:ind w:left="0"/>
        <w:jc w:val="both"/>
      </w:pP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w:t>
      </w:r>
    </w:p>
    <w:p>
      <w:pPr>
        <w:spacing w:after="0"/>
        <w:ind w:left="0"/>
        <w:jc w:val="both"/>
      </w:pPr>
      <w:r>
        <w:rPr>
          <w:rFonts w:ascii="Times New Roman"/>
          <w:b w:val="false"/>
          <w:i w:val="false"/>
          <w:color w:val="000000"/>
          <w:sz w:val="28"/>
        </w:rPr>
        <w:t>мемлекеттік корпорациясы филиалының № ________ бөлімі (мекенжайын көрсету) Сіздің</w:t>
      </w:r>
    </w:p>
    <w:p>
      <w:pPr>
        <w:spacing w:after="0"/>
        <w:ind w:left="0"/>
        <w:jc w:val="both"/>
      </w:pPr>
      <w:r>
        <w:rPr>
          <w:rFonts w:ascii="Times New Roman"/>
          <w:b w:val="false"/>
          <w:i w:val="false"/>
          <w:color w:val="000000"/>
          <w:sz w:val="28"/>
        </w:rPr>
        <w:t>"Миссионерлік қызметті жүзеге асыратын адамдарды тіркеуді және қайта тіркеуді жүргізу"</w:t>
      </w:r>
    </w:p>
    <w:p>
      <w:pPr>
        <w:spacing w:after="0"/>
        <w:ind w:left="0"/>
        <w:jc w:val="both"/>
      </w:pPr>
      <w:r>
        <w:rPr>
          <w:rFonts w:ascii="Times New Roman"/>
          <w:b w:val="false"/>
          <w:i w:val="false"/>
          <w:color w:val="000000"/>
          <w:sz w:val="28"/>
        </w:rPr>
        <w:t>мемлекеттік көрсетілетін қызмет стандартында көзделген тізбеге сәйкес құжаттардың толық</w:t>
      </w:r>
    </w:p>
    <w:p>
      <w:pPr>
        <w:spacing w:after="0"/>
        <w:ind w:left="0"/>
        <w:jc w:val="both"/>
      </w:pPr>
      <w:r>
        <w:rPr>
          <w:rFonts w:ascii="Times New Roman"/>
          <w:b w:val="false"/>
          <w:i w:val="false"/>
          <w:color w:val="000000"/>
          <w:sz w:val="28"/>
        </w:rPr>
        <w:t>топтамасын ұсынбауыңызға байланысты мемлекеттік қызметін көрсетуге құжаттарды</w:t>
      </w:r>
    </w:p>
    <w:p>
      <w:pPr>
        <w:spacing w:after="0"/>
        <w:ind w:left="0"/>
        <w:jc w:val="both"/>
      </w:pPr>
      <w:r>
        <w:rPr>
          <w:rFonts w:ascii="Times New Roman"/>
          <w:b w:val="false"/>
          <w:i w:val="false"/>
          <w:color w:val="000000"/>
          <w:sz w:val="28"/>
        </w:rPr>
        <w:t>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тізімі:</w:t>
      </w:r>
    </w:p>
    <w:p>
      <w:pPr>
        <w:spacing w:after="0"/>
        <w:ind w:left="0"/>
        <w:jc w:val="both"/>
      </w:pPr>
      <w:r>
        <w:rPr>
          <w:rFonts w:ascii="Times New Roman"/>
          <w:b w:val="false"/>
          <w:i w:val="false"/>
          <w:color w:val="000000"/>
          <w:sz w:val="28"/>
        </w:rPr>
        <w:t xml:space="preserve">          1. 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________________________________________________ _____________  </w:t>
      </w:r>
    </w:p>
    <w:p>
      <w:pPr>
        <w:spacing w:after="0"/>
        <w:ind w:left="0"/>
        <w:jc w:val="both"/>
      </w:pPr>
      <w:r>
        <w:rPr>
          <w:rFonts w:ascii="Times New Roman"/>
          <w:b w:val="false"/>
          <w:i w:val="false"/>
          <w:color w:val="000000"/>
          <w:sz w:val="28"/>
        </w:rPr>
        <w:t xml:space="preserve">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_________________________________________ _____________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адамдарды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әкімдігі (облыс, республикалық маңызы бар қала және астананың) Миссионерді тіркеу (қайта тіркеу) туралы куәлік _______________________________________________ (тіркеу нөмірі)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____________________қаласы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w:t>
            </w:r>
          </w:p>
        </w:tc>
      </w:tr>
    </w:tbl>
    <w:p>
      <w:pPr>
        <w:spacing w:after="0"/>
        <w:ind w:left="0"/>
        <w:jc w:val="both"/>
      </w:pPr>
      <w:r>
        <w:rPr>
          <w:rFonts w:ascii="Times New Roman"/>
          <w:b w:val="false"/>
          <w:i w:val="false"/>
          <w:color w:val="000000"/>
          <w:sz w:val="28"/>
        </w:rPr>
        <w:t>
              Осы куәлік "Діни қызмет және діни бірлестіктер туралы" Қазақстан  Республикасының</w:t>
      </w:r>
    </w:p>
    <w:p>
      <w:pPr>
        <w:spacing w:after="0"/>
        <w:ind w:left="0"/>
        <w:jc w:val="both"/>
      </w:pP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_____________________________________________________берілген</w:t>
      </w:r>
    </w:p>
    <w:p>
      <w:pPr>
        <w:spacing w:after="0"/>
        <w:ind w:left="0"/>
        <w:jc w:val="both"/>
      </w:pPr>
      <w:r>
        <w:rPr>
          <w:rFonts w:ascii="Times New Roman"/>
          <w:b w:val="false"/>
          <w:i w:val="false"/>
          <w:color w:val="000000"/>
          <w:sz w:val="28"/>
        </w:rPr>
        <w:t xml:space="preserve">                (куәлік берілетін адамның тегі, аты, әкесінің аты (болған жағдайда) </w:t>
      </w:r>
    </w:p>
    <w:p>
      <w:pPr>
        <w:spacing w:after="0"/>
        <w:ind w:left="0"/>
        <w:jc w:val="both"/>
      </w:pPr>
      <w:r>
        <w:rPr>
          <w:rFonts w:ascii="Times New Roman"/>
          <w:b w:val="false"/>
          <w:i w:val="false"/>
          <w:color w:val="000000"/>
          <w:sz w:val="28"/>
        </w:rPr>
        <w:t>және миссионер ретінде 20__жылғы "__" _________ тіркелгенін растайды.</w:t>
      </w:r>
    </w:p>
    <w:p>
      <w:pPr>
        <w:spacing w:after="0"/>
        <w:ind w:left="0"/>
        <w:jc w:val="both"/>
      </w:pPr>
      <w:r>
        <w:rPr>
          <w:rFonts w:ascii="Times New Roman"/>
          <w:b w:val="false"/>
          <w:i w:val="false"/>
          <w:color w:val="000000"/>
          <w:sz w:val="28"/>
        </w:rPr>
        <w:t>Өз қызметін жүзеге асыратын аумақ шегі:</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Алғашқы тіркелген күні 20___жылғы "___" __________</w:t>
      </w:r>
    </w:p>
    <w:p>
      <w:pPr>
        <w:spacing w:after="0"/>
        <w:ind w:left="0"/>
        <w:jc w:val="both"/>
      </w:pPr>
      <w:r>
        <w:rPr>
          <w:rFonts w:ascii="Times New Roman"/>
          <w:b w:val="false"/>
          <w:i w:val="false"/>
          <w:color w:val="000000"/>
          <w:sz w:val="28"/>
        </w:rPr>
        <w:t xml:space="preserve">  (қайта тіркелген кезде көрсетіледі)</w:t>
      </w:r>
    </w:p>
    <w:p>
      <w:pPr>
        <w:spacing w:after="0"/>
        <w:ind w:left="0"/>
        <w:jc w:val="both"/>
      </w:pPr>
      <w:r>
        <w:rPr>
          <w:rFonts w:ascii="Times New Roman"/>
          <w:b w:val="false"/>
          <w:i w:val="false"/>
          <w:color w:val="000000"/>
          <w:sz w:val="28"/>
        </w:rPr>
        <w:t xml:space="preserve">Паспорт немесе жеке куәлігі: ___________________________________ </w:t>
      </w:r>
    </w:p>
    <w:p>
      <w:pPr>
        <w:spacing w:after="0"/>
        <w:ind w:left="0"/>
        <w:jc w:val="both"/>
      </w:pPr>
      <w:r>
        <w:rPr>
          <w:rFonts w:ascii="Times New Roman"/>
          <w:b w:val="false"/>
          <w:i w:val="false"/>
          <w:color w:val="000000"/>
          <w:sz w:val="28"/>
        </w:rPr>
        <w:t xml:space="preserve">                                      (берілген күні, нөмірі, құжатты берген орган)</w:t>
      </w:r>
    </w:p>
    <w:p>
      <w:pPr>
        <w:spacing w:after="0"/>
        <w:ind w:left="0"/>
        <w:jc w:val="both"/>
      </w:pPr>
      <w:r>
        <w:rPr>
          <w:rFonts w:ascii="Times New Roman"/>
          <w:b w:val="false"/>
          <w:i w:val="false"/>
          <w:color w:val="000000"/>
          <w:sz w:val="28"/>
        </w:rPr>
        <w:t>Азаматтығы:_________________________________________________</w:t>
      </w:r>
    </w:p>
    <w:p>
      <w:pPr>
        <w:spacing w:after="0"/>
        <w:ind w:left="0"/>
        <w:jc w:val="both"/>
      </w:pPr>
      <w:r>
        <w:rPr>
          <w:rFonts w:ascii="Times New Roman"/>
          <w:b w:val="false"/>
          <w:i w:val="false"/>
          <w:color w:val="000000"/>
          <w:sz w:val="28"/>
        </w:rPr>
        <w:t>Дiни ұстанымы:______________________________________________</w:t>
      </w:r>
    </w:p>
    <w:p>
      <w:pPr>
        <w:spacing w:after="0"/>
        <w:ind w:left="0"/>
        <w:jc w:val="both"/>
      </w:pPr>
      <w:r>
        <w:rPr>
          <w:rFonts w:ascii="Times New Roman"/>
          <w:b w:val="false"/>
          <w:i w:val="false"/>
          <w:color w:val="000000"/>
          <w:sz w:val="28"/>
        </w:rPr>
        <w:t xml:space="preserve">
      Соның атынан миссионерлік қызметті жүзеге асыратын діни бірлестіктердің </w:t>
      </w:r>
    </w:p>
    <w:p>
      <w:pPr>
        <w:spacing w:after="0"/>
        <w:ind w:left="0"/>
        <w:jc w:val="both"/>
      </w:pPr>
      <w:r>
        <w:rPr>
          <w:rFonts w:ascii="Times New Roman"/>
          <w:b w:val="false"/>
          <w:i w:val="false"/>
          <w:color w:val="000000"/>
          <w:sz w:val="28"/>
        </w:rPr>
        <w:t>атауы ______________________________________________</w:t>
      </w:r>
    </w:p>
    <w:p>
      <w:pPr>
        <w:spacing w:after="0"/>
        <w:ind w:left="0"/>
        <w:jc w:val="both"/>
      </w:pPr>
      <w:r>
        <w:rPr>
          <w:rFonts w:ascii="Times New Roman"/>
          <w:b w:val="false"/>
          <w:i w:val="false"/>
          <w:color w:val="000000"/>
          <w:sz w:val="28"/>
        </w:rPr>
        <w:t>Осы куәлік 20___ жылғы "___" ________ дейін жарамды</w:t>
      </w:r>
    </w:p>
    <w:p>
      <w:pPr>
        <w:spacing w:after="0"/>
        <w:ind w:left="0"/>
        <w:jc w:val="both"/>
      </w:pPr>
      <w:r>
        <w:rPr>
          <w:rFonts w:ascii="Times New Roman"/>
          <w:b w:val="false"/>
          <w:i w:val="false"/>
          <w:color w:val="000000"/>
          <w:sz w:val="28"/>
        </w:rPr>
        <w:t>Көрсетілетін қызметті беруші уәкіл еткен лауазымды адам</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(лауазымы мен тегi, аты, әкесінің аты (болған жағдайда) көрсетіле отырып)</w:t>
      </w:r>
    </w:p>
    <w:p>
      <w:pPr>
        <w:spacing w:after="0"/>
        <w:ind w:left="0"/>
        <w:jc w:val="both"/>
      </w:pPr>
      <w:r>
        <w:rPr>
          <w:rFonts w:ascii="Times New Roman"/>
          <w:b w:val="false"/>
          <w:i w:val="false"/>
          <w:color w:val="000000"/>
          <w:sz w:val="28"/>
        </w:rPr>
        <w:t>
      Қолы ________ Мөр</w:t>
      </w:r>
    </w:p>
    <w:p>
      <w:pPr>
        <w:spacing w:after="0"/>
        <w:ind w:left="0"/>
        <w:jc w:val="both"/>
      </w:pPr>
      <w:r>
        <w:rPr>
          <w:rFonts w:ascii="Times New Roman"/>
          <w:b w:val="false"/>
          <w:i w:val="false"/>
          <w:color w:val="000000"/>
          <w:sz w:val="28"/>
        </w:rPr>
        <w:t>
      Бланк сериясы Бланк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2-қосымша</w:t>
            </w:r>
          </w:p>
        </w:tc>
      </w:tr>
    </w:tbl>
    <w:bookmarkStart w:name="z28" w:id="15"/>
    <w:p>
      <w:pPr>
        <w:spacing w:after="0"/>
        <w:ind w:left="0"/>
        <w:jc w:val="left"/>
      </w:pPr>
      <w:r>
        <w:rPr>
          <w:rFonts w:ascii="Times New Roman"/>
          <w:b/>
          <w:i w:val="false"/>
          <w:color w:val="000000"/>
        </w:rPr>
        <w:t xml:space="preserve">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w:t>
      </w:r>
      <w:r>
        <w:br/>
      </w:r>
      <w:r>
        <w:rPr>
          <w:rFonts w:ascii="Times New Roman"/>
          <w:b/>
          <w:i w:val="false"/>
          <w:color w:val="000000"/>
        </w:rPr>
        <w:t>тағайындауын келiсу" мемлекеттік қызмет көрсету қағидалары</w:t>
      </w:r>
    </w:p>
    <w:bookmarkEnd w:id="15"/>
    <w:bookmarkStart w:name="z29" w:id="16"/>
    <w:p>
      <w:pPr>
        <w:spacing w:after="0"/>
        <w:ind w:left="0"/>
        <w:jc w:val="left"/>
      </w:pPr>
      <w:r>
        <w:rPr>
          <w:rFonts w:ascii="Times New Roman"/>
          <w:b/>
          <w:i w:val="false"/>
          <w:color w:val="000000"/>
        </w:rPr>
        <w:t xml:space="preserve"> 1-тарау. Жалпы ережелер</w:t>
      </w:r>
    </w:p>
    <w:bookmarkEnd w:id="16"/>
    <w:bookmarkStart w:name="z30" w:id="17"/>
    <w:p>
      <w:pPr>
        <w:spacing w:after="0"/>
        <w:ind w:left="0"/>
        <w:jc w:val="both"/>
      </w:pPr>
      <w:r>
        <w:rPr>
          <w:rFonts w:ascii="Times New Roman"/>
          <w:b w:val="false"/>
          <w:i w:val="false"/>
          <w:color w:val="000000"/>
          <w:sz w:val="28"/>
        </w:rPr>
        <w:t xml:space="preserve">
      1. Осы "Қазақстан Республикасының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 мемлекеттік қызметін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 мемлекеттік қызметін көрсету (бұдан әрі-мемлекеттік көрсетілетін қызмет) тәртібін айқындайды.</w:t>
      </w:r>
    </w:p>
    <w:bookmarkEnd w:id="17"/>
    <w:bookmarkStart w:name="z31" w:id="18"/>
    <w:p>
      <w:pPr>
        <w:spacing w:after="0"/>
        <w:ind w:left="0"/>
        <w:jc w:val="both"/>
      </w:pPr>
      <w:r>
        <w:rPr>
          <w:rFonts w:ascii="Times New Roman"/>
          <w:b w:val="false"/>
          <w:i w:val="false"/>
          <w:color w:val="000000"/>
          <w:sz w:val="28"/>
        </w:rPr>
        <w:t>
      2. Мемлекеттік көрсетілетін қызметті Қазақстан Республикасы Ақпарат және қоғамдық даму министрлігінің Дін істері комитеті (бұдан әрі – көрсетілетін қызметті беруші) заңды тұлғаларға (бұдан әрі – көрсетілетін қызметті алушы) осы Қағидаларға сәйкес көрсетеді.</w:t>
      </w:r>
    </w:p>
    <w:bookmarkEnd w:id="18"/>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2) діни қызмет – діндарлардың діни қажеттіліктерін қанағаттандыруға бағытталған қызмет.</w:t>
      </w:r>
    </w:p>
    <w:bookmarkStart w:name="z32" w:id="19"/>
    <w:p>
      <w:pPr>
        <w:spacing w:after="0"/>
        <w:ind w:left="0"/>
        <w:jc w:val="both"/>
      </w:pPr>
      <w:r>
        <w:rPr>
          <w:rFonts w:ascii="Times New Roman"/>
          <w:b w:val="false"/>
          <w:i w:val="false"/>
          <w:color w:val="000000"/>
          <w:sz w:val="28"/>
        </w:rPr>
        <w:t>
      3. Келісулер Қазақстан Республикасының заңнамасында белгіленген талаптарға сәйкестігін айқындау мақсатында жүргізіледі.</w:t>
      </w:r>
    </w:p>
    <w:bookmarkEnd w:id="19"/>
    <w:bookmarkStart w:name="z33" w:id="20"/>
    <w:p>
      <w:pPr>
        <w:spacing w:after="0"/>
        <w:ind w:left="0"/>
        <w:jc w:val="left"/>
      </w:pPr>
      <w:r>
        <w:rPr>
          <w:rFonts w:ascii="Times New Roman"/>
          <w:b/>
          <w:i w:val="false"/>
          <w:color w:val="000000"/>
        </w:rPr>
        <w:t xml:space="preserve"> 2-тарау. Мемлекеттік қызметтерді көрсету тәртібі</w:t>
      </w:r>
    </w:p>
    <w:bookmarkEnd w:id="20"/>
    <w:bookmarkStart w:name="z34" w:id="21"/>
    <w:p>
      <w:pPr>
        <w:spacing w:after="0"/>
        <w:ind w:left="0"/>
        <w:jc w:val="both"/>
      </w:pPr>
      <w:r>
        <w:rPr>
          <w:rFonts w:ascii="Times New Roman"/>
          <w:b w:val="false"/>
          <w:i w:val="false"/>
          <w:color w:val="000000"/>
          <w:sz w:val="28"/>
        </w:rPr>
        <w:t xml:space="preserve">
      4. Қазақстан Республикасының аумағындағы шетелдік діни бірлестіктердің қызметіне келісім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және осы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мемлекеттік көрсетілетін қызмет стандартына сәйкес құжаттармен қоса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және "Электрондық үкіметтің" www.egov.kz, www.elicense.kz веб-порталы (бұдан әрі – Портал) арқылы жүгінеді.</w:t>
      </w:r>
    </w:p>
    <w:bookmarkEnd w:id="21"/>
    <w:p>
      <w:pPr>
        <w:spacing w:after="0"/>
        <w:ind w:left="0"/>
        <w:jc w:val="both"/>
      </w:pPr>
      <w:r>
        <w:rPr>
          <w:rFonts w:ascii="Times New Roman"/>
          <w:b w:val="false"/>
          <w:i w:val="false"/>
          <w:color w:val="000000"/>
          <w:sz w:val="28"/>
        </w:rPr>
        <w:t>
      Шетелдік діни орталықтардың Қазақстан Республикасындағы діни бірлестіктер басшыларын тағайындауына келісім алу үшін көрсетілетін қызметті алушы осы Қағидаларға 2-қосымшаға сәйкес нысан бойынша қолдаухатпен және осы Қағидаларға 3-қосымшадағы мемлекеттік көрсетілетін қызмет стандартына сәйкес құжаттармен қоса көрсетілетін қызметті берушінің кеңсесіне немесе Мемлекеттік корпорация және Портал арқылы жүгінеді.</w:t>
      </w:r>
    </w:p>
    <w:bookmarkStart w:name="z35" w:id="22"/>
    <w:p>
      <w:pPr>
        <w:spacing w:after="0"/>
        <w:ind w:left="0"/>
        <w:jc w:val="both"/>
      </w:pPr>
      <w:r>
        <w:rPr>
          <w:rFonts w:ascii="Times New Roman"/>
          <w:b w:val="false"/>
          <w:i w:val="false"/>
          <w:color w:val="000000"/>
          <w:sz w:val="28"/>
        </w:rPr>
        <w:t>
      5. Көрсетілетін қызметті берушінің кеңсесі құжаттарды қабылдауды және тіркеуді олар келіп түскен күні жүзеге асырады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келесі жұмыс күні жүзеге асырылады).</w:t>
      </w:r>
    </w:p>
    <w:bookmarkEnd w:id="22"/>
    <w:p>
      <w:pPr>
        <w:spacing w:after="0"/>
        <w:ind w:left="0"/>
        <w:jc w:val="both"/>
      </w:pPr>
      <w:r>
        <w:rPr>
          <w:rFonts w:ascii="Times New Roman"/>
          <w:b w:val="false"/>
          <w:i w:val="false"/>
          <w:color w:val="000000"/>
          <w:sz w:val="28"/>
        </w:rPr>
        <w:t>
      Көрсетілетін қызметті беруші кеңсесінің қызметті алушыдан құжаттар топтамасын қабылдағанын растау құжаты ретінде қабылдаған адамның тегі, аты, әкесінің аты (болған жағдайда) көрсетіле отырып, кіріс құжаттардың қабылданған күні, уақыты және нөмірі бар көрсетілетін қызметті берушінің мөртабаны қойылған көрсетілетін қызметті алушы өтінішінің немесе көшірмесі болып табылады.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берушінің кеңсесі өтінішті/қолдаухатты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қызметті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Портал арқылы жүгінген жағдайда көрсетілетін қызметті беруші ұсынылған құжаттарды тіркеген сәттен бастап 2 (екі) жұмыс күні ішінде олардың толықтығын тексереді және өтініш беруші құжаттардың толық топтамасын ұсынбаған жағдайда өтінішті одан әрі қараудан уәжді бас тартуды әзірлейді.</w:t>
      </w:r>
    </w:p>
    <w:bookmarkStart w:name="z36" w:id="23"/>
    <w:p>
      <w:pPr>
        <w:spacing w:after="0"/>
        <w:ind w:left="0"/>
        <w:jc w:val="both"/>
      </w:pPr>
      <w:r>
        <w:rPr>
          <w:rFonts w:ascii="Times New Roman"/>
          <w:b w:val="false"/>
          <w:i w:val="false"/>
          <w:color w:val="000000"/>
          <w:sz w:val="28"/>
        </w:rPr>
        <w:t>
      6. Мемлекеттік корпорация арқылы құжаттарды қабылдау кезінде көрсетілетін қызметті алушыға тиісті құжаттарды қабылдап алу туралы қолхат беріледі.</w:t>
      </w:r>
    </w:p>
    <w:bookmarkEnd w:id="23"/>
    <w:p>
      <w:pPr>
        <w:spacing w:after="0"/>
        <w:ind w:left="0"/>
        <w:jc w:val="both"/>
      </w:pPr>
      <w:r>
        <w:rPr>
          <w:rFonts w:ascii="Times New Roman"/>
          <w:b w:val="false"/>
          <w:i w:val="false"/>
          <w:color w:val="000000"/>
          <w:sz w:val="28"/>
        </w:rPr>
        <w:t>
      Мемлекеттік корпорация жұмыскері өтініштің/қолдаухаттың, құжаттар топтамасының толық толтырылуын тексереді және оларды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жұмыскері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Қалыптастырылған өтініш/қолдаухат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Start w:name="z37" w:id="24"/>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жағдайда көрсетілетін қызметті берушінің басшысы оларды тіркеген сәттен бастап 1 (бір) жұмыс күні ішінде ұсынылған құжаттармен танысады және көрсетілетін қызметті берушінің жауапты орындаушысын белгілейді (бұдан әрі– жауапты орындаушы).</w:t>
      </w:r>
    </w:p>
    <w:bookmarkEnd w:id="24"/>
    <w:p>
      <w:pPr>
        <w:spacing w:after="0"/>
        <w:ind w:left="0"/>
        <w:jc w:val="both"/>
      </w:pPr>
      <w:r>
        <w:rPr>
          <w:rFonts w:ascii="Times New Roman"/>
          <w:b w:val="false"/>
          <w:i w:val="false"/>
          <w:color w:val="000000"/>
          <w:sz w:val="28"/>
        </w:rPr>
        <w:t>
      Жауапты орындаушы 8 (сегіз) жұмыс күні ішінде Қазақстан Республикасының заңнамасында белгіленген талаптарға сәйкестігіне құжаттарды қарайды.</w:t>
      </w:r>
    </w:p>
    <w:p>
      <w:pPr>
        <w:spacing w:after="0"/>
        <w:ind w:left="0"/>
        <w:jc w:val="both"/>
      </w:pPr>
      <w:r>
        <w:rPr>
          <w:rFonts w:ascii="Times New Roman"/>
          <w:b w:val="false"/>
          <w:i w:val="false"/>
          <w:color w:val="000000"/>
          <w:sz w:val="28"/>
        </w:rPr>
        <w:t>
      Ұсынылған құжаттарды қарау нәтижелері бойынша жауапты орындаушы 1 (бір) жұмыс күні ішінде осы Қағидаларға 6 немесе 7-қосымшаға сәйкес нысан бойынша келісу хат дайындайды.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мемлекеттік көрсетілетін қызмет стандартында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 күннен бастап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туралы алдын ала шешімге қарсылығын 2 (екі) жұмыс күн ішінде хабарлама алған күннен бастап кешіктірмей ұсынады.</w:t>
      </w:r>
    </w:p>
    <w:p>
      <w:pPr>
        <w:spacing w:after="0"/>
        <w:ind w:left="0"/>
        <w:jc w:val="both"/>
      </w:pPr>
      <w:r>
        <w:rPr>
          <w:rFonts w:ascii="Times New Roman"/>
          <w:b w:val="false"/>
          <w:i w:val="false"/>
          <w:color w:val="000000"/>
          <w:sz w:val="28"/>
        </w:rPr>
        <w:t xml:space="preserve">
      Көрсетілетін қызметті алушыдан қарсылық хат келіп түскен жағдайда, оны қарау нәтижелері бойынша көрсетілетін қызметті беруші осы Қағидаларға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7-қосымшаға</w:t>
      </w:r>
      <w:r>
        <w:rPr>
          <w:rFonts w:ascii="Times New Roman"/>
          <w:b w:val="false"/>
          <w:i w:val="false"/>
          <w:color w:val="000000"/>
          <w:sz w:val="28"/>
        </w:rPr>
        <w:t xml:space="preserve"> сәйкес келісу хатты немесе мемлекеттік қызметті көрсетуден уәжді бас тартуды береді.</w:t>
      </w:r>
    </w:p>
    <w:p>
      <w:pPr>
        <w:spacing w:after="0"/>
        <w:ind w:left="0"/>
        <w:jc w:val="both"/>
      </w:pPr>
      <w:r>
        <w:rPr>
          <w:rFonts w:ascii="Times New Roman"/>
          <w:b w:val="false"/>
          <w:i w:val="false"/>
          <w:color w:val="000000"/>
          <w:sz w:val="28"/>
        </w:rPr>
        <w:t>
      Көрсетілетін қызметті берушінің кеңсесі 1 (бір) жұмыс күні ішінде тіркеу нөмірін және күнін бере отырып, мемлекеттік қызмет көрсету нәтижесін тіркейді, одан кейін көрсетілетін қызметті алушыға немесе Мемлекеттік корпорацияға жолдайды.</w:t>
      </w:r>
    </w:p>
    <w:bookmarkStart w:name="z38" w:id="25"/>
    <w:p>
      <w:pPr>
        <w:spacing w:after="0"/>
        <w:ind w:left="0"/>
        <w:jc w:val="both"/>
      </w:pPr>
      <w:r>
        <w:rPr>
          <w:rFonts w:ascii="Times New Roman"/>
          <w:b w:val="false"/>
          <w:i w:val="false"/>
          <w:color w:val="000000"/>
          <w:sz w:val="28"/>
        </w:rPr>
        <w:t>
      8. Келісім-хаттың негізінде көрсетілетін қызметті алушының заңды тұлғаларды мемлекеттік тіркеу және Қазақстан Республикасының филиалдары мен өкілдіктерін есептік тіркеу саласындағы уәкілетті органға шетелдік діни бірлестікті Қазақстан Республикасының аумағында тіркеуден өту үшін не діни бірлестіктерді тіркеуден (қайта тіркеуден) өту, филиалдар мен өкілдіктерді есептік тіркеу үшін жүгінеді.</w:t>
      </w:r>
    </w:p>
    <w:bookmarkEnd w:id="25"/>
    <w:bookmarkStart w:name="z39" w:id="26"/>
    <w:p>
      <w:pPr>
        <w:spacing w:after="0"/>
        <w:ind w:left="0"/>
        <w:jc w:val="left"/>
      </w:pPr>
      <w:r>
        <w:rPr>
          <w:rFonts w:ascii="Times New Roman"/>
          <w:b/>
          <w:i w:val="false"/>
          <w:color w:val="000000"/>
        </w:rPr>
        <w:t xml:space="preserve"> 3-тарау. Мемлекеттік қызмет көрсетуге қатысты көрсетілетін қызметті берушінің және (немесе) оның лауазымды адамдарының шешімдеріне, әрекеттеріне (әрекетсіздігіне) шағымдану тәртібі</w:t>
      </w:r>
    </w:p>
    <w:bookmarkEnd w:id="26"/>
    <w:bookmarkStart w:name="z40" w:id="27"/>
    <w:p>
      <w:pPr>
        <w:spacing w:after="0"/>
        <w:ind w:left="0"/>
        <w:jc w:val="both"/>
      </w:pPr>
      <w:r>
        <w:rPr>
          <w:rFonts w:ascii="Times New Roman"/>
          <w:b w:val="false"/>
          <w:i w:val="false"/>
          <w:color w:val="000000"/>
          <w:sz w:val="28"/>
        </w:rPr>
        <w:t>
      9.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2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дiни  бiрлестiктерінің</w:t>
            </w:r>
            <w:r>
              <w:br/>
            </w:r>
            <w:r>
              <w:rPr>
                <w:rFonts w:ascii="Times New Roman"/>
                <w:b w:val="false"/>
                <w:i w:val="false"/>
                <w:color w:val="000000"/>
                <w:sz w:val="20"/>
              </w:rPr>
              <w:t>басшыларын тағайындауын</w:t>
            </w:r>
            <w:r>
              <w:br/>
            </w:r>
            <w:r>
              <w:rPr>
                <w:rFonts w:ascii="Times New Roman"/>
                <w:b w:val="false"/>
                <w:i w:val="false"/>
                <w:color w:val="000000"/>
                <w:sz w:val="20"/>
              </w:rPr>
              <w:t xml:space="preserve">келiсуді жүргізу"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берушінің басшысына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көрсетілетін қызметті алушыдан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көрсетілетін</w:t>
            </w:r>
            <w:r>
              <w:br/>
            </w:r>
            <w:r>
              <w:rPr>
                <w:rFonts w:ascii="Times New Roman"/>
                <w:b w:val="false"/>
                <w:i w:val="false"/>
                <w:color w:val="000000"/>
                <w:sz w:val="20"/>
              </w:rPr>
              <w:t>қызметті алушының мекенжайы</w:t>
            </w:r>
            <w:r>
              <w:br/>
            </w:r>
            <w:r>
              <w:rPr>
                <w:rFonts w:ascii="Times New Roman"/>
                <w:b w:val="false"/>
                <w:i w:val="false"/>
                <w:color w:val="000000"/>
                <w:sz w:val="20"/>
              </w:rPr>
              <w:t>және телефоны)</w:t>
            </w:r>
          </w:p>
        </w:tc>
      </w:tr>
    </w:tbl>
    <w:p>
      <w:pPr>
        <w:spacing w:after="0"/>
        <w:ind w:left="0"/>
        <w:jc w:val="left"/>
      </w:pPr>
      <w:r>
        <w:rPr>
          <w:rFonts w:ascii="Times New Roman"/>
          <w:b/>
          <w:i w:val="false"/>
          <w:color w:val="000000"/>
        </w:rPr>
        <w:t xml:space="preserve"> Қазақстан Республикасының аумағында шетелдік діни бірлестіктің қызметіне келісім-хат беруге өтініш</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xml:space="preserve">(шетелдік дiни бiрлестiк басшысының тегі, аты, әкесінің аты (болған жағдайда)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(паспорт немесе жеке басын куәландыратын өзге құжат (берілген күні, нөмер,  </w:t>
      </w:r>
    </w:p>
    <w:p>
      <w:pPr>
        <w:spacing w:after="0"/>
        <w:ind w:left="0"/>
        <w:jc w:val="both"/>
      </w:pPr>
      <w:r>
        <w:rPr>
          <w:rFonts w:ascii="Times New Roman"/>
          <w:b w:val="false"/>
          <w:i w:val="false"/>
          <w:color w:val="000000"/>
          <w:sz w:val="28"/>
        </w:rPr>
        <w:t>құжатты берген орган) ________________________________________________</w:t>
      </w:r>
    </w:p>
    <w:p>
      <w:pPr>
        <w:spacing w:after="0"/>
        <w:ind w:left="0"/>
        <w:jc w:val="both"/>
      </w:pPr>
      <w:r>
        <w:rPr>
          <w:rFonts w:ascii="Times New Roman"/>
          <w:b w:val="false"/>
          <w:i w:val="false"/>
          <w:color w:val="000000"/>
          <w:sz w:val="28"/>
        </w:rPr>
        <w:t>___________________,  (шетелдік дiни бiрлестiктiң ұстанатын діні)</w:t>
      </w:r>
    </w:p>
    <w:p>
      <w:pPr>
        <w:spacing w:after="0"/>
        <w:ind w:left="0"/>
        <w:jc w:val="both"/>
      </w:pPr>
      <w:r>
        <w:rPr>
          <w:rFonts w:ascii="Times New Roman"/>
          <w:b w:val="false"/>
          <w:i w:val="false"/>
          <w:color w:val="000000"/>
          <w:sz w:val="28"/>
        </w:rPr>
        <w:t>Қазақстан Республикасы аумағындағы  __________________________________</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(шетелдік дiни бiрлестiктін толық атауы)  </w:t>
      </w:r>
    </w:p>
    <w:p>
      <w:pPr>
        <w:spacing w:after="0"/>
        <w:ind w:left="0"/>
        <w:jc w:val="both"/>
      </w:pPr>
      <w:r>
        <w:rPr>
          <w:rFonts w:ascii="Times New Roman"/>
          <w:b w:val="false"/>
          <w:i w:val="false"/>
          <w:color w:val="000000"/>
          <w:sz w:val="28"/>
        </w:rPr>
        <w:t>қызметіне келісуді сұраймын.</w:t>
      </w:r>
    </w:p>
    <w:p>
      <w:pPr>
        <w:spacing w:after="0"/>
        <w:ind w:left="0"/>
        <w:jc w:val="both"/>
      </w:pPr>
      <w:r>
        <w:rPr>
          <w:rFonts w:ascii="Times New Roman"/>
          <w:b w:val="false"/>
          <w:i w:val="false"/>
          <w:color w:val="000000"/>
          <w:sz w:val="28"/>
        </w:rPr>
        <w:t>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және заңмен қорғалатын құпияны құрайтын </w:t>
      </w:r>
    </w:p>
    <w:p>
      <w:pPr>
        <w:spacing w:after="0"/>
        <w:ind w:left="0"/>
        <w:jc w:val="both"/>
      </w:pPr>
      <w:r>
        <w:rPr>
          <w:rFonts w:ascii="Times New Roman"/>
          <w:b w:val="false"/>
          <w:i w:val="false"/>
          <w:color w:val="000000"/>
          <w:sz w:val="28"/>
        </w:rPr>
        <w:t>
      ақпараттық жүйелердегі ақпаратты пайдалануға келісім беремін.</w:t>
      </w:r>
    </w:p>
    <w:p>
      <w:pPr>
        <w:spacing w:after="0"/>
        <w:ind w:left="0"/>
        <w:jc w:val="both"/>
      </w:pPr>
      <w:r>
        <w:rPr>
          <w:rFonts w:ascii="Times New Roman"/>
          <w:b w:val="false"/>
          <w:i w:val="false"/>
          <w:color w:val="000000"/>
          <w:sz w:val="28"/>
        </w:rPr>
        <w:t>
      Қолы______________ Өтініш берген күні_____________________</w:t>
      </w:r>
    </w:p>
    <w:p>
      <w:pPr>
        <w:spacing w:after="0"/>
        <w:ind w:left="0"/>
        <w:jc w:val="both"/>
      </w:pPr>
      <w:r>
        <w:rPr>
          <w:rFonts w:ascii="Times New Roman"/>
          <w:b w:val="false"/>
          <w:i w:val="false"/>
          <w:color w:val="000000"/>
          <w:sz w:val="28"/>
        </w:rPr>
        <w:t>
      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 xml:space="preserve">бiрлестiктердiң қызметiн, </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 xml:space="preserve">дiни бiрлестiктерінің </w:t>
            </w:r>
            <w:r>
              <w:br/>
            </w:r>
            <w:r>
              <w:rPr>
                <w:rFonts w:ascii="Times New Roman"/>
                <w:b w:val="false"/>
                <w:i w:val="false"/>
                <w:color w:val="000000"/>
                <w:sz w:val="20"/>
              </w:rPr>
              <w:t>басшыларын тағайындауын</w:t>
            </w:r>
            <w:r>
              <w:br/>
            </w:r>
            <w:r>
              <w:rPr>
                <w:rFonts w:ascii="Times New Roman"/>
                <w:b w:val="false"/>
                <w:i w:val="false"/>
                <w:color w:val="000000"/>
                <w:sz w:val="20"/>
              </w:rPr>
              <w:t>келiсуді жүргізу"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басшысына</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көрсетілетін қызметті алушыдан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көрсетілетін</w:t>
            </w:r>
            <w:r>
              <w:br/>
            </w:r>
            <w:r>
              <w:rPr>
                <w:rFonts w:ascii="Times New Roman"/>
                <w:b w:val="false"/>
                <w:i w:val="false"/>
                <w:color w:val="000000"/>
                <w:sz w:val="20"/>
              </w:rPr>
              <w:t>қызметті алушының мекенжайы</w:t>
            </w:r>
            <w:r>
              <w:br/>
            </w:r>
            <w:r>
              <w:rPr>
                <w:rFonts w:ascii="Times New Roman"/>
                <w:b w:val="false"/>
                <w:i w:val="false"/>
                <w:color w:val="000000"/>
                <w:sz w:val="20"/>
              </w:rPr>
              <w:t>және телефоны)</w:t>
            </w:r>
          </w:p>
        </w:tc>
      </w:tr>
    </w:tbl>
    <w:p>
      <w:pPr>
        <w:spacing w:after="0"/>
        <w:ind w:left="0"/>
        <w:jc w:val="left"/>
      </w:pPr>
      <w:r>
        <w:rPr>
          <w:rFonts w:ascii="Times New Roman"/>
          <w:b/>
          <w:i w:val="false"/>
          <w:color w:val="000000"/>
        </w:rPr>
        <w:t xml:space="preserve">    Шетелдік діни орталықтың Қазақстан Республикасындағы діни бірлестіктің</w:t>
      </w:r>
      <w:r>
        <w:br/>
      </w:r>
      <w:r>
        <w:rPr>
          <w:rFonts w:ascii="Times New Roman"/>
          <w:b/>
          <w:i w:val="false"/>
          <w:color w:val="000000"/>
        </w:rPr>
        <w:t xml:space="preserve">               басшысын тағайындауын келісу хатын беруге арналған қолдаухаты</w:t>
      </w:r>
    </w:p>
    <w:p>
      <w:pPr>
        <w:spacing w:after="0"/>
        <w:ind w:left="0"/>
        <w:jc w:val="both"/>
      </w:pPr>
      <w:r>
        <w:rPr>
          <w:rFonts w:ascii="Times New Roman"/>
          <w:b w:val="false"/>
          <w:i w:val="false"/>
          <w:color w:val="000000"/>
          <w:sz w:val="28"/>
        </w:rPr>
        <w:t xml:space="preserve">
               Осы арқылы __________________________________________________ </w:t>
      </w:r>
    </w:p>
    <w:p>
      <w:pPr>
        <w:spacing w:after="0"/>
        <w:ind w:left="0"/>
        <w:jc w:val="both"/>
      </w:pPr>
      <w:r>
        <w:rPr>
          <w:rFonts w:ascii="Times New Roman"/>
          <w:b w:val="false"/>
          <w:i w:val="false"/>
          <w:color w:val="000000"/>
          <w:sz w:val="28"/>
        </w:rPr>
        <w:t xml:space="preserve">(Қазақстан Республикасындағы діни бірлестік басшысының тегі, аты, </w:t>
      </w:r>
    </w:p>
    <w:p>
      <w:pPr>
        <w:spacing w:after="0"/>
        <w:ind w:left="0"/>
        <w:jc w:val="both"/>
      </w:pPr>
      <w:r>
        <w:rPr>
          <w:rFonts w:ascii="Times New Roman"/>
          <w:b w:val="false"/>
          <w:i w:val="false"/>
          <w:color w:val="000000"/>
          <w:sz w:val="28"/>
        </w:rPr>
        <w:t xml:space="preserve">әкесінің  аты (болған жағдайда))  </w:t>
      </w:r>
    </w:p>
    <w:p>
      <w:pPr>
        <w:spacing w:after="0"/>
        <w:ind w:left="0"/>
        <w:jc w:val="both"/>
      </w:pPr>
      <w:r>
        <w:rPr>
          <w:rFonts w:ascii="Times New Roman"/>
          <w:b w:val="false"/>
          <w:i w:val="false"/>
          <w:color w:val="000000"/>
          <w:sz w:val="28"/>
        </w:rPr>
        <w:t>_____________________________________ тағайындауды келісуді сұраймын</w:t>
      </w:r>
    </w:p>
    <w:p>
      <w:pPr>
        <w:spacing w:after="0"/>
        <w:ind w:left="0"/>
        <w:jc w:val="both"/>
      </w:pPr>
      <w:r>
        <w:rPr>
          <w:rFonts w:ascii="Times New Roman"/>
          <w:b w:val="false"/>
          <w:i w:val="false"/>
          <w:color w:val="000000"/>
          <w:sz w:val="28"/>
        </w:rPr>
        <w:t xml:space="preserve"> (Қазақстан Республикасындағы діни бірлестіктің толық атауы)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(үміткердің шетелдік діни орталықтағы бұрынғы қызметі туралы   ақпаратты көрсету)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(шетелдік діни орталықтың орналасқан жері туралы ақпарат)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құрылтайшы - шетелдік діни орталықтың шет мемлекеттің заңнамасына   сәйкес</w:t>
      </w:r>
    </w:p>
    <w:p>
      <w:pPr>
        <w:spacing w:after="0"/>
        <w:ind w:left="0"/>
        <w:jc w:val="both"/>
      </w:pPr>
      <w:r>
        <w:rPr>
          <w:rFonts w:ascii="Times New Roman"/>
          <w:b w:val="false"/>
          <w:i w:val="false"/>
          <w:color w:val="000000"/>
          <w:sz w:val="28"/>
        </w:rPr>
        <w:t>заңды тұлға екендігін куәландыратын құжаттың деректері (тіркеу   нөмірі, күні, берген</w:t>
      </w:r>
    </w:p>
    <w:p>
      <w:pPr>
        <w:spacing w:after="0"/>
        <w:ind w:left="0"/>
        <w:jc w:val="both"/>
      </w:pPr>
      <w:r>
        <w:rPr>
          <w:rFonts w:ascii="Times New Roman"/>
          <w:b w:val="false"/>
          <w:i w:val="false"/>
          <w:color w:val="000000"/>
          <w:sz w:val="28"/>
        </w:rPr>
        <w:t>орган, берілген мерзім, жарамдылық мерзімі)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(шетелдік діни бірлестіктің діни бірлестігі және оның орналасқан жері)</w:t>
      </w:r>
    </w:p>
    <w:p>
      <w:pPr>
        <w:spacing w:after="0"/>
        <w:ind w:left="0"/>
        <w:jc w:val="both"/>
      </w:pPr>
      <w:r>
        <w:rPr>
          <w:rFonts w:ascii="Times New Roman"/>
          <w:b w:val="false"/>
          <w:i w:val="false"/>
          <w:color w:val="000000"/>
          <w:sz w:val="28"/>
        </w:rPr>
        <w:t>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және заңмен қорғалатын құпияны </w:t>
      </w:r>
    </w:p>
    <w:p>
      <w:pPr>
        <w:spacing w:after="0"/>
        <w:ind w:left="0"/>
        <w:jc w:val="both"/>
      </w:pPr>
      <w:r>
        <w:rPr>
          <w:rFonts w:ascii="Times New Roman"/>
          <w:b w:val="false"/>
          <w:i w:val="false"/>
          <w:color w:val="000000"/>
          <w:sz w:val="28"/>
        </w:rPr>
        <w:t>
      құрайтын ақпараттық жүйелердегі ақпаратты пайдалануға келісім беремін.</w:t>
      </w:r>
    </w:p>
    <w:p>
      <w:pPr>
        <w:spacing w:after="0"/>
        <w:ind w:left="0"/>
        <w:jc w:val="both"/>
      </w:pPr>
      <w:r>
        <w:rPr>
          <w:rFonts w:ascii="Times New Roman"/>
          <w:b w:val="false"/>
          <w:i w:val="false"/>
          <w:color w:val="000000"/>
          <w:sz w:val="28"/>
        </w:rPr>
        <w:t>
      Қолы______________ Қолдаухат берген күні_____________________</w:t>
      </w:r>
    </w:p>
    <w:p>
      <w:pPr>
        <w:spacing w:after="0"/>
        <w:ind w:left="0"/>
        <w:jc w:val="both"/>
      </w:pPr>
      <w:r>
        <w:rPr>
          <w:rFonts w:ascii="Times New Roman"/>
          <w:b w:val="false"/>
          <w:i w:val="false"/>
          <w:color w:val="000000"/>
          <w:sz w:val="28"/>
        </w:rPr>
        <w:t>
      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дiни бiрлестiктерінің</w:t>
            </w:r>
            <w:r>
              <w:br/>
            </w:r>
            <w:r>
              <w:rPr>
                <w:rFonts w:ascii="Times New Roman"/>
                <w:b w:val="false"/>
                <w:i w:val="false"/>
                <w:color w:val="000000"/>
                <w:sz w:val="20"/>
              </w:rPr>
              <w:t>басшыларын тағайындауын</w:t>
            </w:r>
            <w:r>
              <w:br/>
            </w:r>
            <w:r>
              <w:rPr>
                <w:rFonts w:ascii="Times New Roman"/>
                <w:b w:val="false"/>
                <w:i w:val="false"/>
                <w:color w:val="000000"/>
                <w:sz w:val="20"/>
              </w:rPr>
              <w:t>келiсу"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 "Азаматтарға арналған үкімет" мемлекеттік корпорациясы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келісу-хат немесе мемлекеттік қызмет көрсетуден бас тарту туралы уәжді жауап.</w:t>
            </w:r>
          </w:p>
          <w:p>
            <w:pPr>
              <w:spacing w:after="20"/>
              <w:ind w:left="20"/>
              <w:jc w:val="both"/>
            </w:pPr>
            <w:r>
              <w:rPr>
                <w:rFonts w:ascii="Times New Roman"/>
                <w:b w:val="false"/>
                <w:i w:val="false"/>
                <w:color w:val="000000"/>
                <w:sz w:val="20"/>
              </w:rPr>
              <w:t>
Қызмет көрсету нәтижесінің нысаны: Электронды (ішінара автоматтандырылған) қағаз түрінде.</w:t>
            </w:r>
          </w:p>
          <w:p>
            <w:pPr>
              <w:spacing w:after="20"/>
              <w:ind w:left="20"/>
              <w:jc w:val="both"/>
            </w:pPr>
            <w:r>
              <w:rPr>
                <w:rFonts w:ascii="Times New Roman"/>
                <w:b w:val="false"/>
                <w:i w:val="false"/>
                <w:color w:val="000000"/>
                <w:sz w:val="20"/>
              </w:rPr>
              <w:t>
Мемлекеттік қызметтер көрсету нәтижесін беру шарты:</w:t>
            </w:r>
          </w:p>
          <w:p>
            <w:pPr>
              <w:spacing w:after="20"/>
              <w:ind w:left="20"/>
              <w:jc w:val="both"/>
            </w:pPr>
            <w:r>
              <w:rPr>
                <w:rFonts w:ascii="Times New Roman"/>
                <w:b w:val="false"/>
                <w:i w:val="false"/>
                <w:color w:val="000000"/>
                <w:sz w:val="20"/>
              </w:rPr>
              <w:t xml:space="preserve">
көрсетілетін қызметті беруші арқылы: көрсетілетін қызметті алушыға құжаттарды поштамен кеңсе арқылы немесе жеке басын куәландыратын құжатты (немесе оның өкілі нотариалды куәландырылған сенімхатты) немесе цифрлық құжаттардың сервисінен электрондық құжатты көрсеткен кезде жүзеге асырылады. </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құжаттарды беру жеке куәлігін (не нотариалды куәландырылған сенімхат бойынша оның өкілі) не цифрлық құжаттар сервисінен электрондық құжатты көрсеткен кезде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Портал арқылы: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Көрсетілетін қызметті берушінің, Мемлекеттік корпорацияның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нәтижесін алу үшін көрсетілген мерзімде жүгінбеген жағдайда, көрсетілетін қызметті беруші көрсетілетін қызметті алушы алғанға дейін оларды қабылдау орны бойынша сақтауды қамтамасыз етеді.</w:t>
            </w:r>
          </w:p>
          <w:p>
            <w:pPr>
              <w:spacing w:after="20"/>
              <w:ind w:left="20"/>
              <w:jc w:val="both"/>
            </w:pPr>
            <w:r>
              <w:rPr>
                <w:rFonts w:ascii="Times New Roman"/>
                <w:b w:val="false"/>
                <w:i w:val="false"/>
                <w:color w:val="000000"/>
                <w:sz w:val="20"/>
              </w:rPr>
              <w:t xml:space="preserve">
Мемлекеттік корпорация құжаттарды 1 (бір) айға сақтауды қамтамасыз етеді, содан кейін оны 1 (бір) жылға әрі қарай сақтау үшін көрсетілетін қызметті берушіге береді. </w:t>
            </w:r>
          </w:p>
          <w:p>
            <w:pPr>
              <w:spacing w:after="20"/>
              <w:ind w:left="20"/>
              <w:jc w:val="both"/>
            </w:pPr>
            <w:r>
              <w:rPr>
                <w:rFonts w:ascii="Times New Roman"/>
                <w:b w:val="false"/>
                <w:i w:val="false"/>
                <w:color w:val="000000"/>
                <w:sz w:val="20"/>
              </w:rPr>
              <w:t xml:space="preserve">
Көрсетілетін қызметті алушы 1 (бір) айдан кейін жүгінген кезде, Мемлекеттік корпорацияның сұрау салуы бойынша көрсетілетін қызметті беруші мемлекеттік қызметті көрсетудің дайын нәтижесін көрсетілетін қызметті алушыға жеткізу үшін Мемлекеттік корпорацияға жіберу үшін 10 (он) жұмыс күні ішінгде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сағат 13.00-ден 14.30-ға дейінгі түскі үзіліспен, белгіленген жұмыс кестесіне сәйкес дүйсенбі-жұма аралығында Нұр-Сұлтан қаласының уақыты бойынша сағат 9.00-ден 18.30-ға дейін.</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сенбіге дейін, белгіленген жұмыс кестесіне сәйкес түскі үзіліссіз 9.00-ден 20-00-ге дейін.</w:t>
            </w:r>
          </w:p>
          <w:p>
            <w:pPr>
              <w:spacing w:after="20"/>
              <w:ind w:left="20"/>
              <w:jc w:val="both"/>
            </w:pPr>
            <w:r>
              <w:rPr>
                <w:rFonts w:ascii="Times New Roman"/>
                <w:b w:val="false"/>
                <w:i w:val="false"/>
                <w:color w:val="000000"/>
                <w:sz w:val="20"/>
              </w:rPr>
              <w:t>
Мемлекеттік қызмет көрсетілетін қызметті берушінің орналасқан жері бойынша электрондық кезек тәртібімен,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Қызмет берушінің интернет-ресурсында: www.qogam.gov.kz;</w:t>
            </w:r>
          </w:p>
          <w:p>
            <w:pPr>
              <w:spacing w:after="20"/>
              <w:ind w:left="20"/>
              <w:jc w:val="both"/>
            </w:pPr>
            <w:r>
              <w:rPr>
                <w:rFonts w:ascii="Times New Roman"/>
                <w:b w:val="false"/>
                <w:i w:val="false"/>
                <w:color w:val="000000"/>
                <w:sz w:val="20"/>
              </w:rPr>
              <w:t>
Мемлекеттік корпорацияның интернет ресурсында: www.gov4c.kz;</w:t>
            </w:r>
          </w:p>
          <w:p>
            <w:pPr>
              <w:spacing w:after="20"/>
              <w:ind w:left="20"/>
              <w:jc w:val="both"/>
            </w:pPr>
            <w:r>
              <w:rPr>
                <w:rFonts w:ascii="Times New Roman"/>
                <w:b w:val="false"/>
                <w:i w:val="false"/>
                <w:color w:val="000000"/>
                <w:sz w:val="20"/>
              </w:rPr>
              <w:t>
Порталда: www.elicense. kz орналастырылады.</w:t>
            </w:r>
          </w:p>
          <w:p>
            <w:pPr>
              <w:spacing w:after="20"/>
              <w:ind w:left="20"/>
              <w:jc w:val="both"/>
            </w:pPr>
            <w:r>
              <w:rPr>
                <w:rFonts w:ascii="Times New Roman"/>
                <w:b w:val="false"/>
                <w:i w:val="false"/>
                <w:color w:val="000000"/>
                <w:sz w:val="20"/>
              </w:rPr>
              <w:t>
3)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Қызмет берушінің интернет-ресурсында: www.qogam.gov.kz;</w:t>
            </w:r>
          </w:p>
          <w:p>
            <w:pPr>
              <w:spacing w:after="20"/>
              <w:ind w:left="20"/>
              <w:jc w:val="both"/>
            </w:pPr>
            <w:r>
              <w:rPr>
                <w:rFonts w:ascii="Times New Roman"/>
                <w:b w:val="false"/>
                <w:i w:val="false"/>
                <w:color w:val="000000"/>
                <w:sz w:val="20"/>
              </w:rPr>
              <w:t>
: www.gov4c.kz Мемлекеттік корпорацияның интернет ресурсында;</w:t>
            </w:r>
          </w:p>
          <w:p>
            <w:pPr>
              <w:spacing w:after="20"/>
              <w:ind w:left="20"/>
              <w:jc w:val="both"/>
            </w:pPr>
            <w:r>
              <w:rPr>
                <w:rFonts w:ascii="Times New Roman"/>
                <w:b w:val="false"/>
                <w:i w:val="false"/>
                <w:color w:val="000000"/>
                <w:sz w:val="20"/>
              </w:rPr>
              <w:t>
Порталда: www.elicense.kz орнастырылады.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бойынша оның өкілі) көрсетілетін қызметті берушіге немесе Мемлекеттік корпорация арқылы жүгінген кезде (жеке басын сәйкестендіру үшін жеке басын куәландыратын құжатты көрсеткен кезде) Қазақстан Республикасының аумағында шетелдік діни бірлестіктің қызметіне келісім беру үшін қажетті құжаттардың тізбесі:</w:t>
            </w:r>
          </w:p>
          <w:p>
            <w:pPr>
              <w:spacing w:after="20"/>
              <w:ind w:left="20"/>
              <w:jc w:val="both"/>
            </w:pPr>
            <w:r>
              <w:rPr>
                <w:rFonts w:ascii="Times New Roman"/>
                <w:b w:val="false"/>
                <w:i w:val="false"/>
                <w:color w:val="000000"/>
                <w:sz w:val="20"/>
              </w:rPr>
              <w:t>
1) осы мемлекеттік қызмет көрсету қағидаларына 1-қосымшаға сәйкес нысан бойынша өтініш;</w:t>
            </w:r>
          </w:p>
          <w:p>
            <w:pPr>
              <w:spacing w:after="20"/>
              <w:ind w:left="20"/>
              <w:jc w:val="both"/>
            </w:pPr>
            <w:r>
              <w:rPr>
                <w:rFonts w:ascii="Times New Roman"/>
                <w:b w:val="false"/>
                <w:i w:val="false"/>
                <w:color w:val="000000"/>
                <w:sz w:val="20"/>
              </w:rPr>
              <w:t>
2) шетелдік дiни бiрлестiктiң орналасқан жерін растайтын құжат;</w:t>
            </w:r>
          </w:p>
          <w:p>
            <w:pPr>
              <w:spacing w:after="20"/>
              <w:ind w:left="20"/>
              <w:jc w:val="both"/>
            </w:pPr>
            <w:r>
              <w:rPr>
                <w:rFonts w:ascii="Times New Roman"/>
                <w:b w:val="false"/>
                <w:i w:val="false"/>
                <w:color w:val="000000"/>
                <w:sz w:val="20"/>
              </w:rPr>
              <w:t>
3) құрылтайшы − шетелдік діни бірлестік шет мемлекеттің заңнамасы бойынша заңды тұлға болып табылатынын куәландыратын заңдастырылған немесе апостиль қойылған, мемлекеттік және орыс тіліндегі аудармасының дұрыстығы "Нотариат туралы" Қазақстан Республикасы Заңының 80-бабына сәйкес куәландырылған құжат;</w:t>
            </w:r>
          </w:p>
          <w:p>
            <w:pPr>
              <w:spacing w:after="20"/>
              <w:ind w:left="20"/>
              <w:jc w:val="both"/>
            </w:pPr>
            <w:r>
              <w:rPr>
                <w:rFonts w:ascii="Times New Roman"/>
                <w:b w:val="false"/>
                <w:i w:val="false"/>
                <w:color w:val="000000"/>
                <w:sz w:val="20"/>
              </w:rPr>
              <w:t xml:space="preserve">
4)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діни бірлестікті құруға бастамашы азаматтарының тізімі;</w:t>
            </w:r>
          </w:p>
          <w:p>
            <w:pPr>
              <w:spacing w:after="20"/>
              <w:ind w:left="20"/>
              <w:jc w:val="both"/>
            </w:pPr>
            <w:r>
              <w:rPr>
                <w:rFonts w:ascii="Times New Roman"/>
                <w:b w:val="false"/>
                <w:i w:val="false"/>
                <w:color w:val="000000"/>
                <w:sz w:val="20"/>
              </w:rPr>
              <w:t>
5) шетелдік діни бірлестіктің діни ілімнің, пайда болу тарихын және негіздерін ашатын және өзіне тиісті діни қызмет туралы мәліметтерді қамтитын діни баспа материалдары;</w:t>
            </w:r>
          </w:p>
          <w:p>
            <w:pPr>
              <w:spacing w:after="20"/>
              <w:ind w:left="20"/>
              <w:jc w:val="both"/>
            </w:pPr>
            <w:r>
              <w:rPr>
                <w:rFonts w:ascii="Times New Roman"/>
                <w:b w:val="false"/>
                <w:i w:val="false"/>
                <w:color w:val="000000"/>
                <w:sz w:val="20"/>
              </w:rPr>
              <w:t>
6) заңды тұлға органы бекіткен шетелдік діни бірлестік жарғысының (ережесінің) қазақ және орыс тілдеріндегі нотариалды куәландырылған аудармасы бар көшірмесі.</w:t>
            </w:r>
          </w:p>
          <w:p>
            <w:pPr>
              <w:spacing w:after="20"/>
              <w:ind w:left="20"/>
              <w:jc w:val="both"/>
            </w:pPr>
            <w:r>
              <w:rPr>
                <w:rFonts w:ascii="Times New Roman"/>
                <w:b w:val="false"/>
                <w:i w:val="false"/>
                <w:color w:val="000000"/>
                <w:sz w:val="20"/>
              </w:rPr>
              <w:t>
Көрсетілетін қызметті алушы (немесе сенімхат бойынша оның өкілі) көрсетілетін қызметті берушіге немесе Мемлекеттік корпорация арқылы жүгінген кезде (жеке басын сәйкестендіру үшін жеке басын куәландыратын құжатты көрсеткен кезде) шетелдік діни орталықтардың Қазақстан Республикасындағы діни бірлестіктер басшыларын тағайындауына келісу үшін қажетті құжаттардың тізбесі немесе цифрлық құжаттар сервисінен электрондық құжаттар тізбесі: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қолдаухатты;</w:t>
            </w:r>
          </w:p>
          <w:p>
            <w:pPr>
              <w:spacing w:after="20"/>
              <w:ind w:left="20"/>
              <w:jc w:val="both"/>
            </w:pPr>
            <w:r>
              <w:rPr>
                <w:rFonts w:ascii="Times New Roman"/>
                <w:b w:val="false"/>
                <w:i w:val="false"/>
                <w:color w:val="000000"/>
                <w:sz w:val="20"/>
              </w:rPr>
              <w:t>
2) кандидатты Қазақстан Республикасының аумағында жұмыс істейтін діни бірлестіктің басшысы етіп тағайындау туралы шешімді;</w:t>
            </w:r>
          </w:p>
          <w:p>
            <w:pPr>
              <w:spacing w:after="20"/>
              <w:ind w:left="20"/>
              <w:jc w:val="both"/>
            </w:pPr>
            <w:r>
              <w:rPr>
                <w:rFonts w:ascii="Times New Roman"/>
                <w:b w:val="false"/>
                <w:i w:val="false"/>
                <w:color w:val="000000"/>
                <w:sz w:val="20"/>
              </w:rPr>
              <w:t>
3) діни бірлестіктің басшысы лауазымына кандидаттың паспортының немесе жеке куәлігінің көшірмесі.</w:t>
            </w:r>
          </w:p>
          <w:p>
            <w:pPr>
              <w:spacing w:after="20"/>
              <w:ind w:left="20"/>
              <w:jc w:val="both"/>
            </w:pPr>
            <w:r>
              <w:rPr>
                <w:rFonts w:ascii="Times New Roman"/>
                <w:b w:val="false"/>
                <w:i w:val="false"/>
                <w:color w:val="000000"/>
                <w:sz w:val="20"/>
              </w:rPr>
              <w:t>
Шет тілінде құжаттар ұсынылған жағдайда олардың мемлекеттік және орыс тілдеріне нотариалды куәландырылған аудармасы Қазақстан Республикасында нотариалды куәландырылған аударманы жасаған аудармашының қойылған қолының түпнұсқалығымен ұсынылады.</w:t>
            </w:r>
          </w:p>
          <w:p>
            <w:pPr>
              <w:spacing w:after="20"/>
              <w:ind w:left="20"/>
              <w:jc w:val="both"/>
            </w:pPr>
            <w:r>
              <w:rPr>
                <w:rFonts w:ascii="Times New Roman"/>
                <w:b w:val="false"/>
                <w:i w:val="false"/>
                <w:color w:val="000000"/>
                <w:sz w:val="20"/>
              </w:rPr>
              <w:t>
Көрсетілетін қызметті алушы Порталға жүгінген кезде Қазақстан Республикасының аумағындағы шетелдік діни бірлестіктің қызметін келісу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(бұдан әрі - ЭЦҚ) қойылған электрондық құжат нысанындағы өтініш;</w:t>
            </w:r>
          </w:p>
          <w:p>
            <w:pPr>
              <w:spacing w:after="20"/>
              <w:ind w:left="20"/>
              <w:jc w:val="both"/>
            </w:pPr>
            <w:r>
              <w:rPr>
                <w:rFonts w:ascii="Times New Roman"/>
                <w:b w:val="false"/>
                <w:i w:val="false"/>
                <w:color w:val="000000"/>
                <w:sz w:val="20"/>
              </w:rPr>
              <w:t>
2) шетелдік діни бірлестіктің орналасқан жерін растайтын құжаттың электрондық көшірмесі;</w:t>
            </w:r>
          </w:p>
          <w:p>
            <w:pPr>
              <w:spacing w:after="20"/>
              <w:ind w:left="20"/>
              <w:jc w:val="both"/>
            </w:pPr>
            <w:r>
              <w:rPr>
                <w:rFonts w:ascii="Times New Roman"/>
                <w:b w:val="false"/>
                <w:i w:val="false"/>
                <w:color w:val="000000"/>
                <w:sz w:val="20"/>
              </w:rPr>
              <w:t>
3) құрылтайшы – шетелдік діни бірлестік шет мемлекеттің заңнамасы бойынша заңды тұлға болып табылатындығын куәландыратын, қазақ және орыс тілдеріндегі аудармасы бар, "Нотариат туралы" Қазақстан Республикасы Заңының 80-бабына сәйкес дұрыстығы куәландырылған заңдастырылған немесе апостиль қойылған құжаттың электрондық көшірмесі;</w:t>
            </w:r>
          </w:p>
          <w:p>
            <w:pPr>
              <w:spacing w:after="20"/>
              <w:ind w:left="20"/>
              <w:jc w:val="both"/>
            </w:pPr>
            <w:r>
              <w:rPr>
                <w:rFonts w:ascii="Times New Roman"/>
                <w:b w:val="false"/>
                <w:i w:val="false"/>
                <w:color w:val="000000"/>
                <w:sz w:val="20"/>
              </w:rPr>
              <w:t xml:space="preserve">
4)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құрылатын діни бірлестіктің бастамашы-азаматтары тізімінің электрондық көшірмесі;</w:t>
            </w:r>
          </w:p>
          <w:p>
            <w:pPr>
              <w:spacing w:after="20"/>
              <w:ind w:left="20"/>
              <w:jc w:val="both"/>
            </w:pPr>
            <w:r>
              <w:rPr>
                <w:rFonts w:ascii="Times New Roman"/>
                <w:b w:val="false"/>
                <w:i w:val="false"/>
                <w:color w:val="000000"/>
                <w:sz w:val="20"/>
              </w:rPr>
              <w:t>
5) шетелдік діни бірлестіктің пайда болу тарихы мен діни ілімінің негіздерін ашатын және оған сәйкес келетін діни қызмет туралы мәліметтерді қамтитын діни материалдардың электрондық көшірмесі;</w:t>
            </w:r>
          </w:p>
          <w:p>
            <w:pPr>
              <w:spacing w:after="20"/>
              <w:ind w:left="20"/>
              <w:jc w:val="both"/>
            </w:pPr>
            <w:r>
              <w:rPr>
                <w:rFonts w:ascii="Times New Roman"/>
                <w:b w:val="false"/>
                <w:i w:val="false"/>
                <w:color w:val="000000"/>
                <w:sz w:val="20"/>
              </w:rPr>
              <w:t>
6) заңды тұлғаның органы бекіткен қазақ және орыс тілдеріндегі нотариат куәландырған аудармасы бар шетелдік діни бірлестік Жарғысының (ережесінің) электрондық көшірмесі қоса берілуге тиіс.</w:t>
            </w:r>
          </w:p>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не Мемлекеттік корпорация арқылы жүгінген кезде (жеке басын сәйкестендіру үшін жеке басын куәландыратын құжатты көрсеткен кезде)шетелдік діни орталықтардың Қазақстан Республикасындағы діни бірлестіктер басшыларын тағайындауына келісім беру үшін қажетті құжаттардың тізбесі: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қолдаухат;</w:t>
            </w:r>
          </w:p>
          <w:p>
            <w:pPr>
              <w:spacing w:after="20"/>
              <w:ind w:left="20"/>
              <w:jc w:val="both"/>
            </w:pPr>
            <w:r>
              <w:rPr>
                <w:rFonts w:ascii="Times New Roman"/>
                <w:b w:val="false"/>
                <w:i w:val="false"/>
                <w:color w:val="000000"/>
                <w:sz w:val="20"/>
              </w:rPr>
              <w:t>
2) шетелдік діни орталықтың кандидатты Қазақстан Республикасының аумағында жұмыс істейтін діни бірлестіктің басшысы етіп тағайындау туралы шешімі;</w:t>
            </w:r>
          </w:p>
          <w:p>
            <w:pPr>
              <w:spacing w:after="20"/>
              <w:ind w:left="20"/>
              <w:jc w:val="both"/>
            </w:pPr>
            <w:r>
              <w:rPr>
                <w:rFonts w:ascii="Times New Roman"/>
                <w:b w:val="false"/>
                <w:i w:val="false"/>
                <w:color w:val="000000"/>
                <w:sz w:val="20"/>
              </w:rPr>
              <w:t xml:space="preserve">
3) діни бірлестік басшысы лауазымына кандидаттың паспортының немесе жеке куәлігінің көшірмесі. </w:t>
            </w:r>
          </w:p>
          <w:p>
            <w:pPr>
              <w:spacing w:after="20"/>
              <w:ind w:left="20"/>
              <w:jc w:val="both"/>
            </w:pPr>
            <w:r>
              <w:rPr>
                <w:rFonts w:ascii="Times New Roman"/>
                <w:b w:val="false"/>
                <w:i w:val="false"/>
                <w:color w:val="000000"/>
                <w:sz w:val="20"/>
              </w:rPr>
              <w:t>
Құжаттар шет тілінде ұсынылған жағдайда, олардың қазақ және орыс тілдеріндегі нотариат куәландырған аудармасы Қазақстан Республикасында нотариат куәландырған, аударманы жүзеге асырған аудармашы қойылған қолының түпнұсқасы ұсынылады.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(бұдан әрі - ЭЦҚ) қойылған, осы Қағидаларға 2-қосымшаға сәйкес нысан бойынша электрондық құжат нысанындағы қолдаухат;</w:t>
            </w:r>
          </w:p>
          <w:p>
            <w:pPr>
              <w:spacing w:after="20"/>
              <w:ind w:left="20"/>
              <w:jc w:val="both"/>
            </w:pPr>
            <w:r>
              <w:rPr>
                <w:rFonts w:ascii="Times New Roman"/>
                <w:b w:val="false"/>
                <w:i w:val="false"/>
                <w:color w:val="000000"/>
                <w:sz w:val="20"/>
              </w:rPr>
              <w:t>
2) шетелдік діни орталықтың кандидатты Қазақстан Республикасының аумағында жұмыс істейтін діни бірлестіктің басшысы етіп тағайындау туралы шешімінің электрондық көшірмесі;</w:t>
            </w:r>
          </w:p>
          <w:p>
            <w:pPr>
              <w:spacing w:after="20"/>
              <w:ind w:left="20"/>
              <w:jc w:val="both"/>
            </w:pPr>
            <w:r>
              <w:rPr>
                <w:rFonts w:ascii="Times New Roman"/>
                <w:b w:val="false"/>
                <w:i w:val="false"/>
                <w:color w:val="000000"/>
                <w:sz w:val="20"/>
              </w:rPr>
              <w:t>
3) діни бірлестік басшысы лауазымына кандидат паспортының немесе жеке куәлігінің электрондық көшірмесі.</w:t>
            </w:r>
          </w:p>
          <w:p>
            <w:pPr>
              <w:spacing w:after="20"/>
              <w:ind w:left="20"/>
              <w:jc w:val="both"/>
            </w:pPr>
            <w:r>
              <w:rPr>
                <w:rFonts w:ascii="Times New Roman"/>
                <w:b w:val="false"/>
                <w:i w:val="false"/>
                <w:color w:val="000000"/>
                <w:sz w:val="20"/>
              </w:rPr>
              <w:t>
Құжаттар шет тілінде ұсынылған жағдайда, олардың қазақ және орыс тілдеріндегі нотариат куәландырған аудармасы Қазақстан Республикасында нотариат куәландырған, аударманы жүзеге асырған аудармашы қойылған қолының түпнұсқасы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шетелдік діни бірлестіктің қызметін келісуден бас тартқан кезде көрсетілетін қызметті беруші көрсетілетін қызметті алушыға бас тартудың мынадай себептерін көрсете отырып, жауап жібереді:</w:t>
            </w:r>
          </w:p>
          <w:p>
            <w:pPr>
              <w:spacing w:after="20"/>
              <w:ind w:left="20"/>
              <w:jc w:val="both"/>
            </w:pPr>
            <w:r>
              <w:rPr>
                <w:rFonts w:ascii="Times New Roman"/>
                <w:b w:val="false"/>
                <w:i w:val="false"/>
                <w:color w:val="000000"/>
                <w:sz w:val="20"/>
              </w:rPr>
              <w:t>
1) егер діни бірлестіктердің қызметі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бағытталса;</w:t>
            </w:r>
          </w:p>
          <w:p>
            <w:pPr>
              <w:spacing w:after="20"/>
              <w:ind w:left="20"/>
              <w:jc w:val="both"/>
            </w:pPr>
            <w:r>
              <w:rPr>
                <w:rFonts w:ascii="Times New Roman"/>
                <w:b w:val="false"/>
                <w:i w:val="false"/>
                <w:color w:val="000000"/>
                <w:sz w:val="20"/>
              </w:rPr>
              <w:t>
2) егер діни бірлестіктердің қызметі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бағытталса;</w:t>
            </w:r>
          </w:p>
          <w:p>
            <w:pPr>
              <w:spacing w:after="20"/>
              <w:ind w:left="20"/>
              <w:jc w:val="both"/>
            </w:pPr>
            <w:r>
              <w:rPr>
                <w:rFonts w:ascii="Times New Roman"/>
                <w:b w:val="false"/>
                <w:i w:val="false"/>
                <w:color w:val="000000"/>
                <w:sz w:val="20"/>
              </w:rPr>
              <w:t>
3) егер діни бірлестіктердің қызметі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бұзылуымен), туыстық қарым-қатынастарды тоқтатуға, имандылыққа нұқсан келтіруге, адамның және азаматтың құқықтары мен бостандықтарын бұзуға, азаматтардың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егер діни бірлестіктердің қызметі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егер діни бірлестіктердің қызметі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иеліктеуге итермелеуге бағытталса;</w:t>
            </w:r>
          </w:p>
          <w:p>
            <w:pPr>
              <w:spacing w:after="20"/>
              <w:ind w:left="20"/>
              <w:jc w:val="both"/>
            </w:pPr>
            <w:r>
              <w:rPr>
                <w:rFonts w:ascii="Times New Roman"/>
                <w:b w:val="false"/>
                <w:i w:val="false"/>
                <w:color w:val="000000"/>
                <w:sz w:val="20"/>
              </w:rPr>
              <w:t>
6) егер діни бірлестіктердің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(ақпараттардың) дұрыс еместігі анықталған жағдайда;</w:t>
            </w:r>
          </w:p>
          <w:p>
            <w:pPr>
              <w:spacing w:after="20"/>
              <w:ind w:left="20"/>
              <w:jc w:val="both"/>
            </w:pPr>
            <w:r>
              <w:rPr>
                <w:rFonts w:ascii="Times New Roman"/>
                <w:b w:val="false"/>
                <w:i w:val="false"/>
                <w:color w:val="000000"/>
                <w:sz w:val="20"/>
              </w:rPr>
              <w:t>
8) осы стандарттың 8-тармағында көзделген тізбеге сәйкес құжаттардың толық емес пакетін және (немесе) мерзімі өткен құжаттарды ұсыну;</w:t>
            </w:r>
          </w:p>
          <w:p>
            <w:pPr>
              <w:spacing w:after="20"/>
              <w:ind w:left="20"/>
              <w:jc w:val="both"/>
            </w:pPr>
            <w:r>
              <w:rPr>
                <w:rFonts w:ascii="Times New Roman"/>
                <w:b w:val="false"/>
                <w:i w:val="false"/>
                <w:color w:val="000000"/>
                <w:sz w:val="20"/>
              </w:rPr>
              <w:t>
9) мемлекеттік қызметті алушыға қатысты қызметтің немесе белгілі бір мемлекеттік қызметті алуды талап ететін қызметтің жекелеген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10)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арнайы құқығынан айырылса, мемлекеттік қызметтерді көрсетуден бас тартуға негіз болып табылады.</w:t>
            </w:r>
          </w:p>
          <w:p>
            <w:pPr>
              <w:spacing w:after="20"/>
              <w:ind w:left="20"/>
              <w:jc w:val="both"/>
            </w:pPr>
            <w:r>
              <w:rPr>
                <w:rFonts w:ascii="Times New Roman"/>
                <w:b w:val="false"/>
                <w:i w:val="false"/>
                <w:color w:val="000000"/>
                <w:sz w:val="20"/>
              </w:rPr>
              <w:t>
Шетелдiк дiни орталықтардың Қазақстан Республикасындағы дiни бiрлестiктерінің басшыларын тағайындауын келісуден бас тартқан кезде көрсетілетін қызметті беруші көрсетілетін қызметті алушыға:</w:t>
            </w:r>
          </w:p>
          <w:p>
            <w:pPr>
              <w:spacing w:after="20"/>
              <w:ind w:left="20"/>
              <w:jc w:val="both"/>
            </w:pPr>
            <w:r>
              <w:rPr>
                <w:rFonts w:ascii="Times New Roman"/>
                <w:b w:val="false"/>
                <w:i w:val="false"/>
                <w:color w:val="000000"/>
                <w:sz w:val="20"/>
              </w:rPr>
              <w:t>
1) егер Қазақстан Республикасындағы діни бірлестік басшысының қызметі конституциялық құрылысқа, қоғамдық тәртіпке, адамның құқықтары мен бостандықтарына, халықтың денсаулығы мен адамгершілігіне қатер төндiретiн болса;</w:t>
            </w:r>
          </w:p>
          <w:p>
            <w:pPr>
              <w:spacing w:after="20"/>
              <w:ind w:left="20"/>
              <w:jc w:val="both"/>
            </w:pPr>
            <w:r>
              <w:rPr>
                <w:rFonts w:ascii="Times New Roman"/>
                <w:b w:val="false"/>
                <w:i w:val="false"/>
                <w:color w:val="000000"/>
                <w:sz w:val="20"/>
              </w:rPr>
              <w:t>
2) мемлекеттік көрсетілетін қызметті алу үшін көрсетілетін қызметті алушы ұсынған құжаттардың және (немесе) олардың құрамындағы деректердің (ақпараттардың) дұрыс еместігі анықталған жағдайда;</w:t>
            </w:r>
          </w:p>
          <w:p>
            <w:pPr>
              <w:spacing w:after="20"/>
              <w:ind w:left="20"/>
              <w:jc w:val="both"/>
            </w:pPr>
            <w:r>
              <w:rPr>
                <w:rFonts w:ascii="Times New Roman"/>
                <w:b w:val="false"/>
                <w:i w:val="false"/>
                <w:color w:val="000000"/>
                <w:sz w:val="20"/>
              </w:rPr>
              <w:t>
3) осы стандарттың 9-тармағында көзделген тізбеге сәйкес құжаттардың толық емес пакетін және (немесе) мерзімі өткен құжаттарды ұсыну;</w:t>
            </w:r>
          </w:p>
          <w:p>
            <w:pPr>
              <w:spacing w:after="20"/>
              <w:ind w:left="20"/>
              <w:jc w:val="both"/>
            </w:pPr>
            <w:r>
              <w:rPr>
                <w:rFonts w:ascii="Times New Roman"/>
                <w:b w:val="false"/>
                <w:i w:val="false"/>
                <w:color w:val="000000"/>
                <w:sz w:val="20"/>
              </w:rPr>
              <w:t>
4) көрсетілетін қызметті алушыға қатысты қызметке немесе мемлекеттік көрсетілетін қызметті алуды талап ететін қызметтің жекелеген түрлері тыйым салу туралы заңды күшіне енген сот шешімі болса;</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айырылса, бас тарту себептерін көрсете отырып,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Мемлекеттік корпорацияның қызметкері Бірыңғай байланыс орталығы арқылы жүгіну арқылы тұрғылықты жеріне барып жүргізеді.</w:t>
            </w:r>
          </w:p>
          <w:p>
            <w:pPr>
              <w:spacing w:after="20"/>
              <w:ind w:left="20"/>
              <w:jc w:val="both"/>
            </w:pPr>
            <w:r>
              <w:rPr>
                <w:rFonts w:ascii="Times New Roman"/>
                <w:b w:val="false"/>
                <w:i w:val="false"/>
                <w:color w:val="000000"/>
                <w:sz w:val="20"/>
              </w:rPr>
              <w:t>
Қашықтықтан қол жеткізу режимінде Мемлекеттік қызмет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pPr>
              <w:spacing w:after="20"/>
              <w:ind w:left="20"/>
              <w:jc w:val="both"/>
            </w:pPr>
            <w:r>
              <w:rPr>
                <w:rFonts w:ascii="Times New Roman"/>
                <w:b w:val="false"/>
                <w:i w:val="false"/>
                <w:color w:val="000000"/>
                <w:sz w:val="20"/>
              </w:rPr>
              <w:t xml:space="preserve">
Мемлекеттік көрсетілетін қызметті электрондық нысанда алу үшін көрсетілетін қызметті алушы ЭЦҚ болған жағдайда Портал арқылы жүгінеді. </w:t>
            </w:r>
          </w:p>
          <w:p>
            <w:pPr>
              <w:spacing w:after="20"/>
              <w:ind w:left="20"/>
              <w:jc w:val="both"/>
            </w:pPr>
            <w:r>
              <w:rPr>
                <w:rFonts w:ascii="Times New Roman"/>
                <w:b w:val="false"/>
                <w:i w:val="false"/>
                <w:color w:val="000000"/>
                <w:sz w:val="20"/>
              </w:rPr>
              <w:t>
Бірыңғай байланыс орталығы 1414, 8-800-080-7777 телефондары арқылы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дiни бiрлестiктерінің</w:t>
            </w:r>
            <w:r>
              <w:br/>
            </w:r>
            <w:r>
              <w:rPr>
                <w:rFonts w:ascii="Times New Roman"/>
                <w:b w:val="false"/>
                <w:i w:val="false"/>
                <w:color w:val="000000"/>
                <w:sz w:val="20"/>
              </w:rPr>
              <w:t>басшыларын тағайындауын</w:t>
            </w:r>
            <w:r>
              <w:br/>
            </w:r>
            <w:r>
              <w:rPr>
                <w:rFonts w:ascii="Times New Roman"/>
                <w:b w:val="false"/>
                <w:i w:val="false"/>
                <w:color w:val="000000"/>
                <w:sz w:val="20"/>
              </w:rPr>
              <w:t>келiсуді жүргізу"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(бұдан әрі –ТАӘ)</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өтініш/қолхат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w:t>
      </w:r>
    </w:p>
    <w:p>
      <w:pPr>
        <w:spacing w:after="0"/>
        <w:ind w:left="0"/>
        <w:jc w:val="both"/>
      </w:pP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w:t>
      </w:r>
    </w:p>
    <w:p>
      <w:pPr>
        <w:spacing w:after="0"/>
        <w:ind w:left="0"/>
        <w:jc w:val="both"/>
      </w:pPr>
      <w:r>
        <w:rPr>
          <w:rFonts w:ascii="Times New Roman"/>
          <w:b w:val="false"/>
          <w:i w:val="false"/>
          <w:color w:val="000000"/>
          <w:sz w:val="28"/>
        </w:rPr>
        <w:t>мемлекеттік корпорациясы филиалының №____ бөлімі ____________________________</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xml:space="preserve">                                   (мекенжайын көрсетіңіз)</w:t>
      </w:r>
    </w:p>
    <w:p>
      <w:pPr>
        <w:spacing w:after="0"/>
        <w:ind w:left="0"/>
        <w:jc w:val="both"/>
      </w:pPr>
      <w:r>
        <w:rPr>
          <w:rFonts w:ascii="Times New Roman"/>
          <w:b w:val="false"/>
          <w:i w:val="false"/>
          <w:color w:val="000000"/>
          <w:sz w:val="28"/>
        </w:rPr>
        <w:t>"Қазақстан Республикасындағы шетелдік діни бірлестіктердің қызметін үйлестіру, Қазақстан</w:t>
      </w:r>
    </w:p>
    <w:p>
      <w:pPr>
        <w:spacing w:after="0"/>
        <w:ind w:left="0"/>
        <w:jc w:val="both"/>
      </w:pPr>
      <w:r>
        <w:rPr>
          <w:rFonts w:ascii="Times New Roman"/>
          <w:b w:val="false"/>
          <w:i w:val="false"/>
          <w:color w:val="000000"/>
          <w:sz w:val="28"/>
        </w:rPr>
        <w:t>Республикасындағы діни бірлестіктердің жетекшілерін шетелдік діни орталықтардың</w:t>
      </w:r>
    </w:p>
    <w:p>
      <w:pPr>
        <w:spacing w:after="0"/>
        <w:ind w:left="0"/>
        <w:jc w:val="both"/>
      </w:pPr>
      <w:r>
        <w:rPr>
          <w:rFonts w:ascii="Times New Roman"/>
          <w:b w:val="false"/>
          <w:i w:val="false"/>
          <w:color w:val="000000"/>
          <w:sz w:val="28"/>
        </w:rPr>
        <w:t>тағайындауын келісу" мемлекеттік қызметтер стандартында көзделген тізбеге сәйкес</w:t>
      </w:r>
    </w:p>
    <w:p>
      <w:pPr>
        <w:spacing w:after="0"/>
        <w:ind w:left="0"/>
        <w:jc w:val="both"/>
      </w:pPr>
      <w:r>
        <w:rPr>
          <w:rFonts w:ascii="Times New Roman"/>
          <w:b w:val="false"/>
          <w:i w:val="false"/>
          <w:color w:val="000000"/>
          <w:sz w:val="28"/>
        </w:rPr>
        <w:t xml:space="preserve">құжаттардың толық емес пакетін ұсынуына байланысты мемлекеттік қызметтер көрсетуге </w:t>
      </w:r>
    </w:p>
    <w:p>
      <w:pPr>
        <w:spacing w:after="0"/>
        <w:ind w:left="0"/>
        <w:jc w:val="both"/>
      </w:pPr>
      <w:r>
        <w:rPr>
          <w:rFonts w:ascii="Times New Roman"/>
          <w:b w:val="false"/>
          <w:i w:val="false"/>
          <w:color w:val="000000"/>
          <w:sz w:val="28"/>
        </w:rPr>
        <w:t>өтініш/қолдаухатты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 ___________  </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 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 xml:space="preserve">           Күні: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дiни бiрлестiктерінің</w:t>
            </w:r>
            <w:r>
              <w:br/>
            </w:r>
            <w:r>
              <w:rPr>
                <w:rFonts w:ascii="Times New Roman"/>
                <w:b w:val="false"/>
                <w:i w:val="false"/>
                <w:color w:val="000000"/>
                <w:sz w:val="20"/>
              </w:rPr>
              <w:t>басшыларын тағайындауын</w:t>
            </w:r>
            <w:r>
              <w:br/>
            </w:r>
            <w:r>
              <w:rPr>
                <w:rFonts w:ascii="Times New Roman"/>
                <w:b w:val="false"/>
                <w:i w:val="false"/>
                <w:color w:val="000000"/>
                <w:sz w:val="20"/>
              </w:rPr>
              <w:t>келiсуді жүргізу"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Діни бірлестіктерді құратын бастамашы-азаматтардың тізімі _______________________________________________________________</w:t>
      </w:r>
      <w:r>
        <w:br/>
      </w:r>
      <w:r>
        <w:rPr>
          <w:rFonts w:ascii="Times New Roman"/>
          <w:b/>
          <w:i w:val="false"/>
          <w:color w:val="000000"/>
        </w:rPr>
        <w:t xml:space="preserve"> (діни бірлестіктердің атауы) </w:t>
      </w:r>
      <w:r>
        <w:br/>
      </w:r>
      <w:r>
        <w:rPr>
          <w:rFonts w:ascii="Times New Roman"/>
          <w:b/>
          <w:i w:val="false"/>
          <w:color w:val="000000"/>
        </w:rPr>
        <w:t xml:space="preserve">______________________________________________________________ </w:t>
      </w:r>
      <w:r>
        <w:br/>
      </w:r>
      <w:r>
        <w:rPr>
          <w:rFonts w:ascii="Times New Roman"/>
          <w:b/>
          <w:i w:val="false"/>
          <w:color w:val="000000"/>
        </w:rPr>
        <w:t>(облысы, Нұр-Сұлтан, Алматы және Шымкент қалалары)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кұні,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азаматының жеке куәлік құжаты туралы мәлімет,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үйдің және қызметтік телефонының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қолтаңбасы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дiни бiрлестiктерінің</w:t>
            </w:r>
            <w:r>
              <w:br/>
            </w:r>
            <w:r>
              <w:rPr>
                <w:rFonts w:ascii="Times New Roman"/>
                <w:b w:val="false"/>
                <w:i w:val="false"/>
                <w:color w:val="000000"/>
                <w:sz w:val="20"/>
              </w:rPr>
              <w:t>басшыларын тағайындауын</w:t>
            </w:r>
            <w:r>
              <w:br/>
            </w:r>
            <w:r>
              <w:rPr>
                <w:rFonts w:ascii="Times New Roman"/>
                <w:b w:val="false"/>
                <w:i w:val="false"/>
                <w:color w:val="000000"/>
                <w:sz w:val="20"/>
              </w:rPr>
              <w:t>келiсуді жүргізу"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Қазақстан Республикасының аумағындағы шетелдік діни бірлестіктің қызметін келісу</w:t>
      </w:r>
    </w:p>
    <w:p>
      <w:pPr>
        <w:spacing w:after="0"/>
        <w:ind w:left="0"/>
        <w:jc w:val="both"/>
      </w:pPr>
      <w:r>
        <w:rPr>
          <w:rFonts w:ascii="Times New Roman"/>
          <w:b w:val="false"/>
          <w:i w:val="false"/>
          <w:color w:val="000000"/>
          <w:sz w:val="28"/>
        </w:rPr>
        <w:t>
      № _ _ _ _ _ күні 20___жылғы "___"___________</w:t>
      </w:r>
    </w:p>
    <w:p>
      <w:pPr>
        <w:spacing w:after="0"/>
        <w:ind w:left="0"/>
        <w:jc w:val="both"/>
      </w:pPr>
      <w:r>
        <w:rPr>
          <w:rFonts w:ascii="Times New Roman"/>
          <w:b w:val="false"/>
          <w:i w:val="false"/>
          <w:color w:val="000000"/>
          <w:sz w:val="28"/>
        </w:rPr>
        <w:t xml:space="preserve">
      Берілді _______________________________________________________________  </w:t>
      </w:r>
    </w:p>
    <w:p>
      <w:pPr>
        <w:spacing w:after="0"/>
        <w:ind w:left="0"/>
        <w:jc w:val="both"/>
      </w:pPr>
      <w:r>
        <w:rPr>
          <w:rFonts w:ascii="Times New Roman"/>
          <w:b w:val="false"/>
          <w:i w:val="false"/>
          <w:color w:val="000000"/>
          <w:sz w:val="28"/>
        </w:rPr>
        <w:t>(шетелдік діни бірлестік басшысының тегі, аты, әкесінің аты (бар болса))</w:t>
      </w:r>
    </w:p>
    <w:p>
      <w:pPr>
        <w:spacing w:after="0"/>
        <w:ind w:left="0"/>
        <w:jc w:val="both"/>
      </w:pPr>
      <w:r>
        <w:rPr>
          <w:rFonts w:ascii="Times New Roman"/>
          <w:b w:val="false"/>
          <w:i w:val="false"/>
          <w:color w:val="000000"/>
          <w:sz w:val="28"/>
        </w:rPr>
        <w:t>және қызметті келіседі 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(шетелдік діни бірлестіктің толық атауы)</w:t>
      </w:r>
    </w:p>
    <w:p>
      <w:pPr>
        <w:spacing w:after="0"/>
        <w:ind w:left="0"/>
        <w:jc w:val="both"/>
      </w:pPr>
      <w:r>
        <w:rPr>
          <w:rFonts w:ascii="Times New Roman"/>
          <w:b w:val="false"/>
          <w:i w:val="false"/>
          <w:color w:val="000000"/>
          <w:sz w:val="28"/>
        </w:rPr>
        <w:t>Қазақстан Республикасының аумағында "Діни қызмет және діни бірлестіктер</w:t>
      </w:r>
    </w:p>
    <w:p>
      <w:pPr>
        <w:spacing w:after="0"/>
        <w:ind w:left="0"/>
        <w:jc w:val="both"/>
      </w:pPr>
      <w:r>
        <w:rPr>
          <w:rFonts w:ascii="Times New Roman"/>
          <w:b w:val="false"/>
          <w:i w:val="false"/>
          <w:color w:val="000000"/>
          <w:sz w:val="28"/>
        </w:rPr>
        <w:t xml:space="preserve">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аумағындағы шетелдiк дiни </w:t>
            </w:r>
            <w:r>
              <w:br/>
            </w:r>
            <w:r>
              <w:rPr>
                <w:rFonts w:ascii="Times New Roman"/>
                <w:b w:val="false"/>
                <w:i w:val="false"/>
                <w:color w:val="000000"/>
                <w:sz w:val="20"/>
              </w:rPr>
              <w:t>бiрлестiктердiң қызметiн,</w:t>
            </w:r>
            <w:r>
              <w:br/>
            </w: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шетелдiк дiни орталықтардың </w:t>
            </w:r>
            <w:r>
              <w:br/>
            </w:r>
            <w:r>
              <w:rPr>
                <w:rFonts w:ascii="Times New Roman"/>
                <w:b w:val="false"/>
                <w:i w:val="false"/>
                <w:color w:val="000000"/>
                <w:sz w:val="20"/>
              </w:rPr>
              <w:t xml:space="preserve">дiни бiрлестiктерінің басшыларын </w:t>
            </w:r>
            <w:r>
              <w:br/>
            </w:r>
            <w:r>
              <w:rPr>
                <w:rFonts w:ascii="Times New Roman"/>
                <w:b w:val="false"/>
                <w:i w:val="false"/>
                <w:color w:val="000000"/>
                <w:sz w:val="20"/>
              </w:rPr>
              <w:t xml:space="preserve">тағайындауын келiсу"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Шетелдік діни орталықтардың Қазақстан Республикасындағы діни бірлестіктер басшыларын тағайындауын келісу</w:t>
      </w:r>
    </w:p>
    <w:p>
      <w:pPr>
        <w:spacing w:after="0"/>
        <w:ind w:left="0"/>
        <w:jc w:val="both"/>
      </w:pPr>
      <w:r>
        <w:rPr>
          <w:rFonts w:ascii="Times New Roman"/>
          <w:b w:val="false"/>
          <w:i w:val="false"/>
          <w:color w:val="000000"/>
          <w:sz w:val="28"/>
        </w:rPr>
        <w:t>
      № _ _ _ _ _ күні 20___жылғы "___" ___________</w:t>
      </w:r>
    </w:p>
    <w:p>
      <w:pPr>
        <w:spacing w:after="0"/>
        <w:ind w:left="0"/>
        <w:jc w:val="both"/>
      </w:pPr>
      <w:r>
        <w:rPr>
          <w:rFonts w:ascii="Times New Roman"/>
          <w:b w:val="false"/>
          <w:i w:val="false"/>
          <w:color w:val="000000"/>
          <w:sz w:val="28"/>
        </w:rPr>
        <w:t xml:space="preserve">
      Берілді _____________________________________________________________ </w:t>
      </w:r>
    </w:p>
    <w:p>
      <w:pPr>
        <w:spacing w:after="0"/>
        <w:ind w:left="0"/>
        <w:jc w:val="both"/>
      </w:pPr>
      <w:r>
        <w:rPr>
          <w:rFonts w:ascii="Times New Roman"/>
          <w:b w:val="false"/>
          <w:i w:val="false"/>
          <w:color w:val="000000"/>
          <w:sz w:val="28"/>
        </w:rPr>
        <w:t xml:space="preserve">                           (шетелдік діни орталықтың толық атауы)</w:t>
      </w:r>
    </w:p>
    <w:p>
      <w:pPr>
        <w:spacing w:after="0"/>
        <w:ind w:left="0"/>
        <w:jc w:val="both"/>
      </w:pPr>
      <w:r>
        <w:rPr>
          <w:rFonts w:ascii="Times New Roman"/>
          <w:b w:val="false"/>
          <w:i w:val="false"/>
          <w:color w:val="000000"/>
          <w:sz w:val="28"/>
        </w:rPr>
        <w:t>және тағайындауды келіседі 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Республикасындағы діни бірлестік басшысының тегі, аты, әкесінің  </w:t>
      </w:r>
    </w:p>
    <w:p>
      <w:pPr>
        <w:spacing w:after="0"/>
        <w:ind w:left="0"/>
        <w:jc w:val="both"/>
      </w:pP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басшысы____________________________________________________________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Республикасындағы діни бірлестіктің толық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"Діни қызмет және діни бірлестіктер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3-қосымша</w:t>
            </w:r>
          </w:p>
        </w:tc>
      </w:tr>
    </w:tbl>
    <w:bookmarkStart w:name="z49" w:id="28"/>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w:t>
      </w:r>
    </w:p>
    <w:bookmarkEnd w:id="28"/>
    <w:bookmarkStart w:name="z50" w:id="29"/>
    <w:p>
      <w:pPr>
        <w:spacing w:after="0"/>
        <w:ind w:left="0"/>
        <w:jc w:val="left"/>
      </w:pPr>
      <w:r>
        <w:rPr>
          <w:rFonts w:ascii="Times New Roman"/>
          <w:b/>
          <w:i w:val="false"/>
          <w:color w:val="000000"/>
        </w:rPr>
        <w:t xml:space="preserve"> 1-тарау. Жалпы ережелер</w:t>
      </w:r>
    </w:p>
    <w:bookmarkEnd w:id="29"/>
    <w:bookmarkStart w:name="z51" w:id="30"/>
    <w:p>
      <w:pPr>
        <w:spacing w:after="0"/>
        <w:ind w:left="0"/>
        <w:jc w:val="both"/>
      </w:pPr>
      <w:r>
        <w:rPr>
          <w:rFonts w:ascii="Times New Roman"/>
          <w:b w:val="false"/>
          <w:i w:val="false"/>
          <w:color w:val="000000"/>
          <w:sz w:val="28"/>
        </w:rPr>
        <w:t xml:space="preserve">
      1. Осы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(бұдан әрі - мемлекеттік көрсетілетін қызмет) тәртібін айқындайды.</w:t>
      </w:r>
    </w:p>
    <w:bookmarkEnd w:id="30"/>
    <w:bookmarkStart w:name="z52" w:id="31"/>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31"/>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таратуға арналған стационарлық үй-жай (бұдан әрі – стационарлық үй-жай) – сауда жасайтын, қосалқы, әкімшілік-тұрмыстық бөлмелермен қамтамасыз етілген, сондай-ақ діни әдебиеттерді, діни мазмұндағы өзге де ақпараттық материалдарды, діни мақсаттағы заттарды қабылдау, сақтау және сатуға дайындайтын бөлмелері бар күрделі стационарлық ғимарат немесе ғибадат үйлерінен (ғимараттарынан) тыс жерде орналасқан оның бір бөлігі;</w:t>
      </w:r>
    </w:p>
    <w:p>
      <w:pPr>
        <w:spacing w:after="0"/>
        <w:ind w:left="0"/>
        <w:jc w:val="both"/>
      </w:pPr>
      <w:r>
        <w:rPr>
          <w:rFonts w:ascii="Times New Roman"/>
          <w:b w:val="false"/>
          <w:i w:val="false"/>
          <w:color w:val="000000"/>
          <w:sz w:val="28"/>
        </w:rPr>
        <w:t>
      2)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3) діни қызмет – діндарлардың діни қажеттіліктерін қанағаттандыруға бағытталған қызмет.</w:t>
      </w:r>
    </w:p>
    <w:bookmarkStart w:name="z53" w:id="32"/>
    <w:p>
      <w:pPr>
        <w:spacing w:after="0"/>
        <w:ind w:left="0"/>
        <w:jc w:val="left"/>
      </w:pPr>
      <w:r>
        <w:rPr>
          <w:rFonts w:ascii="Times New Roman"/>
          <w:b/>
          <w:i w:val="false"/>
          <w:color w:val="000000"/>
        </w:rPr>
        <w:t xml:space="preserve"> 2-тарау. Мемлекеттiк қызметті көрсету тәртiбi</w:t>
      </w:r>
    </w:p>
    <w:bookmarkEnd w:id="32"/>
    <w:bookmarkStart w:name="z54" w:id="33"/>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осы Қағидаларға 2-қосымшада мемлекеттік көрсетілетін қызмет стандартына сәйкес құжаттарды қоса береді.</w:t>
      </w:r>
    </w:p>
    <w:bookmarkEnd w:id="33"/>
    <w:p>
      <w:pPr>
        <w:spacing w:after="0"/>
        <w:ind w:left="0"/>
        <w:jc w:val="both"/>
      </w:pPr>
      <w:r>
        <w:rPr>
          <w:rFonts w:ascii="Times New Roman"/>
          <w:b w:val="false"/>
          <w:i w:val="false"/>
          <w:color w:val="000000"/>
          <w:sz w:val="28"/>
        </w:rPr>
        <w:t>
      Жеке басын куәландыратын және діни бірлестікті мемлекеттік тіркеу (қайта тіркеу) құжаттары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Start w:name="z55" w:id="34"/>
    <w:p>
      <w:pPr>
        <w:spacing w:after="0"/>
        <w:ind w:left="0"/>
        <w:jc w:val="both"/>
      </w:pPr>
      <w:r>
        <w:rPr>
          <w:rFonts w:ascii="Times New Roman"/>
          <w:b w:val="false"/>
          <w:i w:val="false"/>
          <w:color w:val="000000"/>
          <w:sz w:val="28"/>
        </w:rPr>
        <w:t xml:space="preserve">
      4. Көрсетілетін қызметті алушы құжаттар топтамасын толық ұсынбаған, сондай-ақ қолданылу мерзімі өтіп кеткен құжаттарды ұсынған жағдайда Мемлекеттік корпорация жұмыскері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3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алу туралы қолхат беріледі.</w:t>
      </w:r>
    </w:p>
    <w:p>
      <w:pPr>
        <w:spacing w:after="0"/>
        <w:ind w:left="0"/>
        <w:jc w:val="both"/>
      </w:pPr>
      <w:r>
        <w:rPr>
          <w:rFonts w:ascii="Times New Roman"/>
          <w:b w:val="false"/>
          <w:i w:val="false"/>
          <w:color w:val="000000"/>
          <w:sz w:val="28"/>
        </w:rPr>
        <w:t>
      Қалыптастырылған өтініш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және тіркеуді жүзеге асырады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 өтінішінің көшірмесі көрсетілетін қызметті алушыдан көрсетілетін қызметті берушінің қабылдап алғанын растау болып табылады.</w:t>
      </w:r>
    </w:p>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Құжаттарды Портал арқылы ұсынған жағдайда көрсетілетін қызметті алушының "жеке кабинетіне" мемлекеттік қызметті көрсетуге арналған сұрауды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Порталға жүгінген жағдайда көрсетілетін қызметті беруші ұсынылған құжаттар тіркелген сәттен бастап 2 (екі) жұмыс күні ішінде олардың толықтығын тексереді және өтініш беруші құжаттар топтамасын толық ұсынбаған жағдайда өтінішті одан әрі қараудан уәжді бас тарту дайындайды.</w:t>
      </w:r>
    </w:p>
    <w:bookmarkStart w:name="z56" w:id="35"/>
    <w:p>
      <w:pPr>
        <w:spacing w:after="0"/>
        <w:ind w:left="0"/>
        <w:jc w:val="both"/>
      </w:pPr>
      <w:r>
        <w:rPr>
          <w:rFonts w:ascii="Times New Roman"/>
          <w:b w:val="false"/>
          <w:i w:val="false"/>
          <w:color w:val="000000"/>
          <w:sz w:val="28"/>
        </w:rPr>
        <w:t>
      5. Көрсетілетін қызметті алушы құжаттардың толық топтамасын ұсынған жағдайда,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35"/>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жерді бекіту туралы шешімнің жобасын келіседі, қажет жағдайда мемлекеттік органдарға сұрау салуды жолдайды.</w:t>
      </w:r>
    </w:p>
    <w:p>
      <w:pPr>
        <w:spacing w:after="0"/>
        <w:ind w:left="0"/>
        <w:jc w:val="both"/>
      </w:pPr>
      <w:r>
        <w:rPr>
          <w:rFonts w:ascii="Times New Roman"/>
          <w:b w:val="false"/>
          <w:i w:val="false"/>
          <w:color w:val="000000"/>
          <w:sz w:val="28"/>
        </w:rPr>
        <w:t>
      Жауапты орындаушы 6 (алты) жұмыс күні ішінде қағаз тасығышта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әзірлейді.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туралы алдын ала шешімге қарсылығын 2 (екі) жұмыс күн ішінде хабарлама алған күннен бастап кешіктірмей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не көрсетілетін қызметті алушыға не Мемлекеттік корпорацияға жіберілетін мемлекеттік қызметті көрсетуден уәжді бас тарту хатын береді.</w:t>
      </w:r>
    </w:p>
    <w:p>
      <w:pPr>
        <w:spacing w:after="0"/>
        <w:ind w:left="0"/>
        <w:jc w:val="both"/>
      </w:pPr>
      <w:r>
        <w:rPr>
          <w:rFonts w:ascii="Times New Roman"/>
          <w:b w:val="false"/>
          <w:i w:val="false"/>
          <w:color w:val="000000"/>
          <w:sz w:val="28"/>
        </w:rPr>
        <w:t>
      Порталда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электронды көшірмесі немесе мемлекеттік қызметті көрсетуден бас тарту туралы уәжді жауап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 үшін жүгінген жағдайда қызметті берушінің уәкілетті адамының мөрімен және қолымен расталған шешімнің көшірмесі беріледі.</w:t>
      </w:r>
    </w:p>
    <w:bookmarkStart w:name="z57" w:id="3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(әрекетсiздiгiне) шағымдану тәртiбi</w:t>
      </w:r>
    </w:p>
    <w:bookmarkEnd w:id="36"/>
    <w:bookmarkStart w:name="z58" w:id="37"/>
    <w:p>
      <w:pPr>
        <w:spacing w:after="0"/>
        <w:ind w:left="0"/>
        <w:jc w:val="both"/>
      </w:pPr>
      <w:r>
        <w:rPr>
          <w:rFonts w:ascii="Times New Roman"/>
          <w:b w:val="false"/>
          <w:i w:val="false"/>
          <w:color w:val="000000"/>
          <w:sz w:val="28"/>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3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 берушіге</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уәкіл еткен лауазымды адамның</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(болған жағдайда) көрсетiлетiн</w:t>
            </w:r>
            <w:r>
              <w:br/>
            </w:r>
            <w:r>
              <w:rPr>
                <w:rFonts w:ascii="Times New Roman"/>
                <w:b w:val="false"/>
                <w:i w:val="false"/>
                <w:color w:val="000000"/>
                <w:sz w:val="20"/>
              </w:rPr>
              <w:t>қызметті алушыдан</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 мен ЖСН және заңды</w:t>
            </w:r>
            <w:r>
              <w:br/>
            </w:r>
            <w:r>
              <w:rPr>
                <w:rFonts w:ascii="Times New Roman"/>
                <w:b w:val="false"/>
                <w:i w:val="false"/>
                <w:color w:val="000000"/>
                <w:sz w:val="20"/>
              </w:rPr>
              <w:t>тұлғаның атауы, пошталық</w:t>
            </w:r>
            <w:r>
              <w:br/>
            </w:r>
            <w:r>
              <w:rPr>
                <w:rFonts w:ascii="Times New Roman"/>
                <w:b w:val="false"/>
                <w:i w:val="false"/>
                <w:color w:val="000000"/>
                <w:sz w:val="20"/>
              </w:rPr>
              <w:t>мекенжайы, телефоны және БСН)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діни әдебиетті және діни мазмұндағы өзге де</w:t>
      </w:r>
    </w:p>
    <w:p>
      <w:pPr>
        <w:spacing w:after="0"/>
        <w:ind w:left="0"/>
        <w:jc w:val="both"/>
      </w:pPr>
      <w:r>
        <w:rPr>
          <w:rFonts w:ascii="Times New Roman"/>
          <w:b w:val="false"/>
          <w:i w:val="false"/>
          <w:color w:val="000000"/>
          <w:sz w:val="28"/>
        </w:rPr>
        <w:t>ақпараттық материалдарды, діни мақсаттағы заттарды тарату үшін арнайы тұрақты</w:t>
      </w:r>
    </w:p>
    <w:p>
      <w:pPr>
        <w:spacing w:after="0"/>
        <w:ind w:left="0"/>
        <w:jc w:val="both"/>
      </w:pPr>
      <w:r>
        <w:rPr>
          <w:rFonts w:ascii="Times New Roman"/>
          <w:b w:val="false"/>
          <w:i w:val="false"/>
          <w:color w:val="000000"/>
          <w:sz w:val="28"/>
        </w:rPr>
        <w:t>үй-жайлардың орналасатын жерін бекіту туралы шешім беруіңізді сұраймын.</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 отырып ақпараттық жүйелерде </w:t>
      </w:r>
    </w:p>
    <w:p>
      <w:pPr>
        <w:spacing w:after="0"/>
        <w:ind w:left="0"/>
        <w:jc w:val="both"/>
      </w:pPr>
      <w:r>
        <w:rPr>
          <w:rFonts w:ascii="Times New Roman"/>
          <w:b w:val="false"/>
          <w:i w:val="false"/>
          <w:color w:val="000000"/>
          <w:sz w:val="28"/>
        </w:rPr>
        <w:t xml:space="preserve">қамтылған заңмен қорғалатын құпияны құрайтын мәліметтерді пайдалануға </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Көрсетілетін қызметті алушының қолы_____ Өтініш берген күні________</w:t>
      </w:r>
    </w:p>
    <w:p>
      <w:pPr>
        <w:spacing w:after="0"/>
        <w:ind w:left="0"/>
        <w:jc w:val="both"/>
      </w:pPr>
      <w:r>
        <w:rPr>
          <w:rFonts w:ascii="Times New Roman"/>
          <w:b w:val="false"/>
          <w:i w:val="false"/>
          <w:color w:val="000000"/>
          <w:sz w:val="28"/>
        </w:rPr>
        <w:t>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"Діни әдебиетті және діни </w:t>
            </w:r>
            <w:r>
              <w:br/>
            </w:r>
            <w:r>
              <w:rPr>
                <w:rFonts w:ascii="Times New Roman"/>
                <w:b w:val="false"/>
                <w:i w:val="false"/>
                <w:color w:val="000000"/>
                <w:sz w:val="20"/>
              </w:rPr>
              <w:t xml:space="preserve">мазмұндағы өзге де ақпараттық </w:t>
            </w:r>
            <w:r>
              <w:br/>
            </w:r>
            <w:r>
              <w:rPr>
                <w:rFonts w:ascii="Times New Roman"/>
                <w:b w:val="false"/>
                <w:i w:val="false"/>
                <w:color w:val="000000"/>
                <w:sz w:val="20"/>
              </w:rPr>
              <w:t xml:space="preserve">материалдарды, діни мақсаттағы </w:t>
            </w:r>
            <w:r>
              <w:br/>
            </w:r>
            <w:r>
              <w:rPr>
                <w:rFonts w:ascii="Times New Roman"/>
                <w:b w:val="false"/>
                <w:i w:val="false"/>
                <w:color w:val="000000"/>
                <w:sz w:val="20"/>
              </w:rPr>
              <w:t xml:space="preserve">заттарды тарату үшін арнайы </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және Алматы,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www.egov.kz веб-порталына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(жиырма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(ішінара автоматтандырылған)/қағаз түрінде.</w:t>
            </w:r>
          </w:p>
          <w:p>
            <w:pPr>
              <w:spacing w:after="20"/>
              <w:ind w:left="20"/>
              <w:jc w:val="both"/>
            </w:pPr>
            <w:r>
              <w:rPr>
                <w:rFonts w:ascii="Times New Roman"/>
                <w:b w:val="false"/>
                <w:i w:val="false"/>
                <w:color w:val="000000"/>
                <w:sz w:val="20"/>
              </w:rPr>
              <w:t>
Мемлекеттік қызметтер көрсету нәтижесін беру шарты:</w:t>
            </w:r>
          </w:p>
          <w:p>
            <w:pPr>
              <w:spacing w:after="20"/>
              <w:ind w:left="20"/>
              <w:jc w:val="both"/>
            </w:pPr>
            <w:r>
              <w:rPr>
                <w:rFonts w:ascii="Times New Roman"/>
                <w:b w:val="false"/>
                <w:i w:val="false"/>
                <w:color w:val="000000"/>
                <w:sz w:val="20"/>
              </w:rPr>
              <w:t>
көрсетілетін қызметті беруші арқылы: көрсетілетін қызметті алушыға құжаттарды пошта арқылы кеңсе арқылы немесе жеке басын куәландыратын құжат арқылы (немесе оның өкілі нотариалды куәландырылған сенімхат бойынша) көрсетілетін қызметті берушінің мөрі бар көрсетілетін қызметті алушының өтінішінің көшірмесін ұсынған кезде жүзеге асырылады;</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құжаттарды беру жеке куәлік (немесе нотариалды куәландырылған сенімхат бойынша оның өкілі) көрсеткен кезде тиісті құжаттарды қабылдағаны туралы қолхат негізінде жүзеге асырылады;</w:t>
            </w:r>
          </w:p>
          <w:p>
            <w:pPr>
              <w:spacing w:after="20"/>
              <w:ind w:left="20"/>
              <w:jc w:val="both"/>
            </w:pPr>
            <w:r>
              <w:rPr>
                <w:rFonts w:ascii="Times New Roman"/>
                <w:b w:val="false"/>
                <w:i w:val="false"/>
                <w:color w:val="000000"/>
                <w:sz w:val="20"/>
              </w:rPr>
              <w:t>
Портал арқылы: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цифрлфқ қолтаңбасы (бұдан әрі –ЭЦҚ)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нәтиженің 1 (бір) ай сақталуын қамтамасыз етеді, одан кейін оларды көрсетілетін қызметті берушіге 1 (бір) жыл бойы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10 (он) жұмыс күні ішінде мемлекеттік қызмет көрсетудің дайын нәтижелерін Мемлекеттік корпорацияға көрсетілетін қызметті алушыға беру үшін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қызметті көрсету көрсетілетін қызметті берушінің орналасқан жері бойынша электрондық кезек тәртібімен, шұғыл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көрсетілетін жердің мекенжайлары мынадай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беруші: www.qogam.gov.kz;</w:t>
            </w:r>
          </w:p>
          <w:p>
            <w:pPr>
              <w:spacing w:after="20"/>
              <w:ind w:left="20"/>
              <w:jc w:val="both"/>
            </w:pPr>
            <w:r>
              <w:rPr>
                <w:rFonts w:ascii="Times New Roman"/>
                <w:b w:val="false"/>
                <w:i w:val="false"/>
                <w:color w:val="000000"/>
                <w:sz w:val="20"/>
              </w:rPr>
              <w:t>
Мемлекеттік корпорация: www.gov4c.kz;</w:t>
            </w:r>
          </w:p>
          <w:p>
            <w:pPr>
              <w:spacing w:after="20"/>
              <w:ind w:left="20"/>
              <w:jc w:val="both"/>
            </w:pPr>
            <w:r>
              <w:rPr>
                <w:rFonts w:ascii="Times New Roman"/>
                <w:b w:val="false"/>
                <w:i w:val="false"/>
                <w:color w:val="000000"/>
                <w:sz w:val="20"/>
              </w:rPr>
              <w:t>
Портал: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(не сенімхат бойынша оның өкілі) көрсетілетін қызметті берушіге жіне Мемлекеттік корпорацияға (жеке басын сәйкестендіру үшін жеке басын куәландыратын құжатты көрсеткен кезде) жүгінген кезде:</w:t>
            </w:r>
          </w:p>
          <w:p>
            <w:pPr>
              <w:spacing w:after="20"/>
              <w:ind w:left="20"/>
              <w:jc w:val="both"/>
            </w:pPr>
            <w:r>
              <w:rPr>
                <w:rFonts w:ascii="Times New Roman"/>
                <w:b w:val="false"/>
                <w:i w:val="false"/>
                <w:color w:val="000000"/>
                <w:sz w:val="20"/>
              </w:rPr>
              <w:t xml:space="preserve">
1) осы Мемлекеттік қызмет көрсету қағидаларына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көрсетілген қызметті алушы қол қойған діни әдебиеттерді және діни мазмұндағы өзге ақпараттық материалдарды, діни мақсаттағы заттарды тарату үшін арнайы стационарлық үй-жайларды орналастыру туралы еркін нысандағы көрсетілетін қызметті алушы қол қойған анықтама-негіздеме (сауда, қосалқы, әкімшілік-тұрмыстық үй-жайлардың,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үй-жай орналасқан жерде ғимараттан (құрылыстан) шамамен үш жүз метр жердегі рухани (діни) білім беру ұйымдарын қоспағанда, білім беру ұйымдары ғимараттары (оларға іргелес аумақ болмаған жағдайда) көрсетіле отырып);</w:t>
            </w:r>
          </w:p>
          <w:p>
            <w:pPr>
              <w:spacing w:after="20"/>
              <w:ind w:left="20"/>
              <w:jc w:val="both"/>
            </w:pPr>
            <w:r>
              <w:rPr>
                <w:rFonts w:ascii="Times New Roman"/>
                <w:b w:val="false"/>
                <w:i w:val="false"/>
                <w:color w:val="000000"/>
                <w:sz w:val="20"/>
              </w:rPr>
              <w:t>
3) меншік иесінің үй-жайды діни әдебиетті, діни мазмұндағы өзге де ақпараттық материалдарды тарату үшін пайдалануға келісуі туралы хаты (ғимарат жалға алынған жағдайда) ұсынылады.</w:t>
            </w:r>
          </w:p>
          <w:p>
            <w:pPr>
              <w:spacing w:after="20"/>
              <w:ind w:left="20"/>
              <w:jc w:val="both"/>
            </w:pPr>
            <w:r>
              <w:rPr>
                <w:rFonts w:ascii="Times New Roman"/>
                <w:b w:val="false"/>
                <w:i w:val="false"/>
                <w:color w:val="000000"/>
                <w:sz w:val="20"/>
              </w:rPr>
              <w:t>
Осы тармақтың 2) және 3) тармақшаларында көзделген құжаттар өтініш берілгенге дейін кемінде үш ай бұрын көрсетілген күнмен ұсынылады.</w:t>
            </w:r>
          </w:p>
          <w:p>
            <w:pPr>
              <w:spacing w:after="20"/>
              <w:ind w:left="20"/>
              <w:jc w:val="both"/>
            </w:pPr>
            <w:r>
              <w:rPr>
                <w:rFonts w:ascii="Times New Roman"/>
                <w:b w:val="false"/>
                <w:i w:val="false"/>
                <w:color w:val="000000"/>
                <w:sz w:val="20"/>
              </w:rPr>
              <w:t>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 өтінішінің көшірмесі осы тармақта көрсетілген құжаттар топтамасын көрсетілетін қызметті алушыдан көрсетілетін қызметті берушінің қабылдап алғанын растау болып табылады.</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xml:space="preserve">
2) көрсетілген қызметті алушы қол қойған діни әдебиеттерді және діни мазмұндағы өзге де ақпараттық материалдарды, діни мақсаттағы заттарды тарату үшін арнайы стационарлық үй-жайларды орналастыру туралы еркін нысандағы көрсетілетін қызметті алушы қол қойған анықтама-негіздеменің электронды көшірмесі (сауда, қосалқы, әкімшілік-тұрмыстық үй-жағдайлардың,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рухани (діни) білім беру ұйымдарын қоспағанда үй-жай орналасқан жердегі ғимараттан (құрылыстан) шамамен үш жүз метр жердегі білім беру ұйымдары ғимараттары (оларға іргелес аумақ болмаған жағдайда) көрсетіле отырып); </w:t>
            </w:r>
          </w:p>
          <w:p>
            <w:pPr>
              <w:spacing w:after="20"/>
              <w:ind w:left="20"/>
              <w:jc w:val="both"/>
            </w:pPr>
            <w:r>
              <w:rPr>
                <w:rFonts w:ascii="Times New Roman"/>
                <w:b w:val="false"/>
                <w:i w:val="false"/>
                <w:color w:val="000000"/>
                <w:sz w:val="20"/>
              </w:rPr>
              <w:t>
3) меншік иесінің үй-жайды діни әдебиет, діни мазмұндағы өзге де ақпараттық материалдарды тарату үшін пайдалануға келісуі туралы хатының электронды көшірмесі (ғимарат жалға алынған жағдайда) ұсынылады.</w:t>
            </w:r>
          </w:p>
          <w:p>
            <w:pPr>
              <w:spacing w:after="20"/>
              <w:ind w:left="20"/>
              <w:jc w:val="both"/>
            </w:pPr>
            <w:r>
              <w:rPr>
                <w:rFonts w:ascii="Times New Roman"/>
                <w:b w:val="false"/>
                <w:i w:val="false"/>
                <w:color w:val="000000"/>
                <w:sz w:val="20"/>
              </w:rPr>
              <w:t>
Осы тармақтың 2) және 3) тармақшаларында көзделген құжаттардың электронды көшірмелері өтініш берілгенге дейін кемінде үш ай бұрын көрсетілген күнмен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 ескеріле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Тіршілік әрекеттерін шектейтін ағза функцияларының тұрақтылығы өзгеріп, денсаулығы бұзылған көрсетілетін қызметті алушыдан мемлекеттік қызмет көрсету үшін құжаттарды қабылдау қажеттілігі кезінде Бірыңғай байланыс-орталығына жүгіну арқылы тұрғылықты жері бойынша Мемлекеттік корпорацияның қызметкері шыға отырып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көрсетілетін қызметті берушінің және Бірыңғай байланыс-орталығының интернет-ресурсында көрсетілген телефондар арқылы алады.</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алады.</w:t>
            </w:r>
          </w:p>
          <w:p>
            <w:pPr>
              <w:spacing w:after="20"/>
              <w:ind w:left="20"/>
              <w:jc w:val="both"/>
            </w:pPr>
            <w:r>
              <w:rPr>
                <w:rFonts w:ascii="Times New Roman"/>
                <w:b w:val="false"/>
                <w:i w:val="false"/>
                <w:color w:val="000000"/>
                <w:sz w:val="20"/>
              </w:rPr>
              <w:t>
Бірыңғай байланыс-орталығы: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"Діни әдебиетті және діни </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 xml:space="preserve">заттарды тарату үшін арнайы </w:t>
            </w:r>
            <w:r>
              <w:br/>
            </w:r>
            <w:r>
              <w:rPr>
                <w:rFonts w:ascii="Times New Roman"/>
                <w:b w:val="false"/>
                <w:i w:val="false"/>
                <w:color w:val="000000"/>
                <w:sz w:val="20"/>
              </w:rPr>
              <w:t>тұрақты үй-жайлардың 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 _____________________________ бөлімі (мекенжайын көрсету) Сіздің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стандартында көзделген тізбеге сәйкес құжаттардың толық топтамасын ұсынбауыңызға байланысты __________________________________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xml:space="preserve">          1. 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________________________________________________ _____________  </w:t>
      </w:r>
    </w:p>
    <w:p>
      <w:pPr>
        <w:spacing w:after="0"/>
        <w:ind w:left="0"/>
        <w:jc w:val="both"/>
      </w:pPr>
      <w:r>
        <w:rPr>
          <w:rFonts w:ascii="Times New Roman"/>
          <w:b w:val="false"/>
          <w:i w:val="false"/>
          <w:color w:val="000000"/>
          <w:sz w:val="28"/>
        </w:rPr>
        <w:t xml:space="preserve">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_________________________________________ _____________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 xml:space="preserve">         Күні: 20____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4-қосымша</w:t>
            </w:r>
          </w:p>
        </w:tc>
      </w:tr>
    </w:tbl>
    <w:bookmarkStart w:name="z63" w:id="38"/>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 қағидалары</w:t>
      </w:r>
    </w:p>
    <w:bookmarkEnd w:id="38"/>
    <w:bookmarkStart w:name="z64" w:id="39"/>
    <w:p>
      <w:pPr>
        <w:spacing w:after="0"/>
        <w:ind w:left="0"/>
        <w:jc w:val="left"/>
      </w:pPr>
      <w:r>
        <w:rPr>
          <w:rFonts w:ascii="Times New Roman"/>
          <w:b/>
          <w:i w:val="false"/>
          <w:color w:val="000000"/>
        </w:rPr>
        <w:t xml:space="preserve"> 1-тарау. Жалпы ережелер</w:t>
      </w:r>
    </w:p>
    <w:bookmarkEnd w:id="39"/>
    <w:bookmarkStart w:name="z65" w:id="40"/>
    <w:p>
      <w:pPr>
        <w:spacing w:after="0"/>
        <w:ind w:left="0"/>
        <w:jc w:val="both"/>
      </w:pPr>
      <w:r>
        <w:rPr>
          <w:rFonts w:ascii="Times New Roman"/>
          <w:b w:val="false"/>
          <w:i w:val="false"/>
          <w:color w:val="000000"/>
          <w:sz w:val="28"/>
        </w:rPr>
        <w:t xml:space="preserve">
      1. Осы "Діни іс-шараларды өткізуге арналған үй - жайларды ғибадат үйлерінен (ғимараттарынан) тыс жерлерде орналастыруға келісу туралы шешім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қызметін көрсету (бұдан әрі-мемлекеттік көрсетілетін қызмет) тәртібін айқындайды.</w:t>
      </w:r>
    </w:p>
    <w:bookmarkEnd w:id="40"/>
    <w:bookmarkStart w:name="z66" w:id="41"/>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заңды тұлғаларға (бұдан әрі – көрсетілетін қызметті алушы) осы Қағидаларға сәйкес көрсетеді.</w:t>
      </w:r>
    </w:p>
    <w:bookmarkEnd w:id="41"/>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ғибадат үйлерінен (ғимараттарынан) тыс жерлерде діни іс-шараларды өткізуге арналған үй-жайлар (бұдан әрі – діни іс-шараларды өткізуге арналған үй-жайлар) – ғибадат үйлерінен (ғимараттарынан) тыс жерлерде орналасқан нысаналы мақсатты діни жораларды, діни құлшылықтарды, рәсімдерді өткізу үшін айқындалған күрделі стационарлық ғимарат немесе күрделі стационарлық ғимараттағы жеке үй-жай;</w:t>
      </w:r>
    </w:p>
    <w:p>
      <w:pPr>
        <w:spacing w:after="0"/>
        <w:ind w:left="0"/>
        <w:jc w:val="both"/>
      </w:pPr>
      <w:r>
        <w:rPr>
          <w:rFonts w:ascii="Times New Roman"/>
          <w:b w:val="false"/>
          <w:i w:val="false"/>
          <w:color w:val="000000"/>
          <w:sz w:val="28"/>
        </w:rPr>
        <w:t>
      2)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3) діни қызмет – діндарлардың діни қажеттіліктерін қанағаттандыруға бағытталған қызмет.</w:t>
      </w:r>
    </w:p>
    <w:bookmarkStart w:name="z67" w:id="42"/>
    <w:p>
      <w:pPr>
        <w:spacing w:after="0"/>
        <w:ind w:left="0"/>
        <w:jc w:val="left"/>
      </w:pPr>
      <w:r>
        <w:rPr>
          <w:rFonts w:ascii="Times New Roman"/>
          <w:b/>
          <w:i w:val="false"/>
          <w:color w:val="000000"/>
        </w:rPr>
        <w:t xml:space="preserve"> 2-тарау. Мемлекеттiк қызметті көрсету тәртiбi</w:t>
      </w:r>
    </w:p>
    <w:bookmarkEnd w:id="42"/>
    <w:bookmarkStart w:name="z68" w:id="43"/>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осы Қағидаларға 2-қосымшаға сәйкес мемлекеттік көрсетілетін қызмет стандартына сай құжаттарды қоса береді.</w:t>
      </w:r>
    </w:p>
    <w:bookmarkEnd w:id="43"/>
    <w:p>
      <w:pPr>
        <w:spacing w:after="0"/>
        <w:ind w:left="0"/>
        <w:jc w:val="both"/>
      </w:pPr>
      <w:r>
        <w:rPr>
          <w:rFonts w:ascii="Times New Roman"/>
          <w:b w:val="false"/>
          <w:i w:val="false"/>
          <w:color w:val="000000"/>
          <w:sz w:val="28"/>
        </w:rPr>
        <w:t>
      Жеке басын куәландыратын және діни бірлестікті мемлекеттік тіркеу (қайта тіркеу) құжаттары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Start w:name="z69" w:id="44"/>
    <w:p>
      <w:pPr>
        <w:spacing w:after="0"/>
        <w:ind w:left="0"/>
        <w:jc w:val="both"/>
      </w:pPr>
      <w:r>
        <w:rPr>
          <w:rFonts w:ascii="Times New Roman"/>
          <w:b w:val="false"/>
          <w:i w:val="false"/>
          <w:color w:val="000000"/>
          <w:sz w:val="28"/>
        </w:rPr>
        <w:t>
      4. Көрсетілетін қызметті берушінің кеңсесі құжаттарды қабылдауды және тіркеуді олар келіп түскен күні жүзеге асырады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44"/>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ұсынылған құжаттарды тіркеген сәттен бастап 2 (екі) жұмыс күні ішінде олардың толықтығын тексереді және өтініш беруші құжаттардың толық топтамасын ұсынбаған жағдайда өтінішті одан әрі қараудан уәжді бас тартуды дайындайды.</w:t>
      </w:r>
    </w:p>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Жауапты орындаушы 3 (үш) жұмыс күні ішінде діни іс-шараларды өткізуге арналған үй-жайларды ғибадат үйлерінен (ғимараттарынан) тыс жерлерде орналастыру туралы келісім-хат дайындайды.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көзделген талаптарға сәкес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туралы алдын ала шешімге қарсылығын 2 (екі) жұмыс күн ішінде хабарлама алған күннен бастап кешіктірмей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діни іс-шараларды өткізуге арналған үй-жайларды ғибадат үйлерінен (ғимараттарынан) тыс жерлерде орналастыру туралы келісу-хат не мемлекеттік қызметті көрсетуден уәжді бас тарту береді, ол көрсетілетін қызметті алушыға жіберіледі.</w:t>
      </w:r>
    </w:p>
    <w:p>
      <w:pPr>
        <w:spacing w:after="0"/>
        <w:ind w:left="0"/>
        <w:jc w:val="both"/>
      </w:pPr>
      <w:r>
        <w:rPr>
          <w:rFonts w:ascii="Times New Roman"/>
          <w:b w:val="false"/>
          <w:i w:val="false"/>
          <w:color w:val="000000"/>
          <w:sz w:val="28"/>
        </w:rPr>
        <w:t>
      Порталда мемлекеттік қызметті көрсету нәтижесі немесе мемлекеттік қызметті көрсетуден бас тарту туралы уәжді жауап көрсетілетін қызметті берушінің уәкілетті адаманың электрондық цифрлық қолтаңбасы (бұдан әрі– ЭЦҚ) қойылған электрондық құжат нысанында көрсетілетін қызметті алушының "жеке кабинетіне" жіберіледі.</w:t>
      </w:r>
    </w:p>
    <w:bookmarkStart w:name="z70" w:id="4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(әрекетсiздiгiне) шағымдану тәртiбi</w:t>
      </w:r>
    </w:p>
    <w:bookmarkEnd w:id="45"/>
    <w:bookmarkStart w:name="z71" w:id="46"/>
    <w:p>
      <w:pPr>
        <w:spacing w:after="0"/>
        <w:ind w:left="0"/>
        <w:jc w:val="both"/>
      </w:pPr>
      <w:r>
        <w:rPr>
          <w:rFonts w:ascii="Times New Roman"/>
          <w:b w:val="false"/>
          <w:i w:val="false"/>
          <w:color w:val="000000"/>
          <w:sz w:val="28"/>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4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 xml:space="preserve">үйлерінен (ғимараттарынан) </w:t>
            </w:r>
            <w:r>
              <w:br/>
            </w:r>
            <w:r>
              <w:rPr>
                <w:rFonts w:ascii="Times New Roman"/>
                <w:b w:val="false"/>
                <w:i w:val="false"/>
                <w:color w:val="000000"/>
                <w:sz w:val="20"/>
              </w:rPr>
              <w:t xml:space="preserve">тыс жерлерде орналастыруға </w:t>
            </w:r>
            <w:r>
              <w:br/>
            </w:r>
            <w:r>
              <w:rPr>
                <w:rFonts w:ascii="Times New Roman"/>
                <w:b w:val="false"/>
                <w:i w:val="false"/>
                <w:color w:val="000000"/>
                <w:sz w:val="20"/>
              </w:rPr>
              <w:t xml:space="preserve">келісу туралы шешім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 берушіге</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уәкіл еткен лауазымды адамның</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(болған жағдайда) көрсетiлетiн</w:t>
            </w:r>
            <w:r>
              <w:br/>
            </w:r>
            <w:r>
              <w:rPr>
                <w:rFonts w:ascii="Times New Roman"/>
                <w:b w:val="false"/>
                <w:i w:val="false"/>
                <w:color w:val="000000"/>
                <w:sz w:val="20"/>
              </w:rPr>
              <w:t>қызметті алушыдан</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 мен ЖСН және заңды</w:t>
            </w:r>
            <w:r>
              <w:br/>
            </w:r>
            <w:r>
              <w:rPr>
                <w:rFonts w:ascii="Times New Roman"/>
                <w:b w:val="false"/>
                <w:i w:val="false"/>
                <w:color w:val="000000"/>
                <w:sz w:val="20"/>
              </w:rPr>
              <w:t>тұлғаның атауы, пошталық</w:t>
            </w:r>
            <w:r>
              <w:br/>
            </w:r>
            <w:r>
              <w:rPr>
                <w:rFonts w:ascii="Times New Roman"/>
                <w:b w:val="false"/>
                <w:i w:val="false"/>
                <w:color w:val="000000"/>
                <w:sz w:val="20"/>
              </w:rPr>
              <w:t xml:space="preserve">мекенжайы, телефоны және </w:t>
            </w:r>
            <w:r>
              <w:br/>
            </w:r>
            <w:r>
              <w:rPr>
                <w:rFonts w:ascii="Times New Roman"/>
                <w:b w:val="false"/>
                <w:i w:val="false"/>
                <w:color w:val="000000"/>
                <w:sz w:val="20"/>
              </w:rPr>
              <w:t>БСН)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w:t>
      </w:r>
    </w:p>
    <w:p>
      <w:pPr>
        <w:spacing w:after="0"/>
        <w:ind w:left="0"/>
        <w:jc w:val="both"/>
      </w:pPr>
      <w:r>
        <w:rPr>
          <w:rFonts w:ascii="Times New Roman"/>
          <w:b w:val="false"/>
          <w:i w:val="false"/>
          <w:color w:val="000000"/>
          <w:sz w:val="28"/>
        </w:rPr>
        <w:t>мекенжайы бойынша орналасқан діни іс-шараларды өткізуге арналған үй-жайларды ғибадат</w:t>
      </w:r>
    </w:p>
    <w:p>
      <w:pPr>
        <w:spacing w:after="0"/>
        <w:ind w:left="0"/>
        <w:jc w:val="both"/>
      </w:pPr>
      <w:r>
        <w:rPr>
          <w:rFonts w:ascii="Times New Roman"/>
          <w:b w:val="false"/>
          <w:i w:val="false"/>
          <w:color w:val="000000"/>
          <w:sz w:val="28"/>
        </w:rPr>
        <w:t>үйлерінен (ғимараттарынан) тыс жерлерде орналастыруға келісуді сұраймын.</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 отырып ақпараттық жүйелерде қамтылған</w:t>
      </w:r>
    </w:p>
    <w:p>
      <w:pPr>
        <w:spacing w:after="0"/>
        <w:ind w:left="0"/>
        <w:jc w:val="both"/>
      </w:pPr>
      <w:r>
        <w:rPr>
          <w:rFonts w:ascii="Times New Roman"/>
          <w:b w:val="false"/>
          <w:i w:val="false"/>
          <w:color w:val="000000"/>
          <w:sz w:val="28"/>
        </w:rPr>
        <w:t>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Көрсетілетін қызметті алушының қолы ___________________________</w:t>
      </w:r>
    </w:p>
    <w:p>
      <w:pPr>
        <w:spacing w:after="0"/>
        <w:ind w:left="0"/>
        <w:jc w:val="both"/>
      </w:pPr>
      <w:r>
        <w:rPr>
          <w:rFonts w:ascii="Times New Roman"/>
          <w:b w:val="false"/>
          <w:i w:val="false"/>
          <w:color w:val="000000"/>
          <w:sz w:val="28"/>
        </w:rPr>
        <w:t>
      Өтініш берген күні ____________________________________________</w:t>
      </w:r>
    </w:p>
    <w:p>
      <w:pPr>
        <w:spacing w:after="0"/>
        <w:ind w:left="0"/>
        <w:jc w:val="both"/>
      </w:pPr>
      <w:r>
        <w:rPr>
          <w:rFonts w:ascii="Times New Roman"/>
          <w:b w:val="false"/>
          <w:i w:val="false"/>
          <w:color w:val="000000"/>
          <w:sz w:val="28"/>
        </w:rPr>
        <w:t>
      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іс-шараларды өткізуге арналған үй-жайларды ғибадат үйлерінен (ғимараттарынан) тыс жерлерде орналастыруға келісу туралы келісу-хат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нәтижесін беру шарты: Портал арқылы: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мына мекенжайлары бойынша орналастырылады:</w:t>
            </w:r>
          </w:p>
          <w:p>
            <w:pPr>
              <w:spacing w:after="20"/>
              <w:ind w:left="20"/>
              <w:jc w:val="both"/>
            </w:pPr>
            <w:r>
              <w:rPr>
                <w:rFonts w:ascii="Times New Roman"/>
                <w:b w:val="false"/>
                <w:i w:val="false"/>
                <w:color w:val="000000"/>
                <w:sz w:val="20"/>
              </w:rPr>
              <w:t>
көрсетілетін қызметті берушінің интернет-ресурсында: www.qogam.gov.kz;</w:t>
            </w:r>
          </w:p>
          <w:p>
            <w:pPr>
              <w:spacing w:after="20"/>
              <w:ind w:left="20"/>
              <w:jc w:val="both"/>
            </w:pPr>
            <w:r>
              <w:rPr>
                <w:rFonts w:ascii="Times New Roman"/>
                <w:b w:val="false"/>
                <w:i w:val="false"/>
                <w:color w:val="000000"/>
                <w:sz w:val="20"/>
              </w:rPr>
              <w:t xml:space="preserve">
интернет-ресурсында </w:t>
            </w:r>
          </w:p>
          <w:p>
            <w:pPr>
              <w:spacing w:after="20"/>
              <w:ind w:left="20"/>
              <w:jc w:val="both"/>
            </w:pPr>
            <w:r>
              <w:rPr>
                <w:rFonts w:ascii="Times New Roman"/>
                <w:b w:val="false"/>
                <w:i w:val="false"/>
                <w:color w:val="000000"/>
                <w:sz w:val="20"/>
              </w:rPr>
              <w:t>
Портал: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үй-жайды пайдалануға, тіркелген діни бірлестіктің басшысы қол қойған, не болмаса көрсетілген объектілерде келушілерге жеке ғибадат етуге арналған үй-жайлар ашу қарастырылған ғимараттың, халық көп келетін объектінің (сауда объектілері, теміржол және автовокзалдары, әуежайлар, кемежайлар) басшысы қол қойған анықтама-негіздеме.</w:t>
            </w:r>
          </w:p>
          <w:p>
            <w:pPr>
              <w:spacing w:after="20"/>
              <w:ind w:left="20"/>
              <w:jc w:val="both"/>
            </w:pPr>
            <w:r>
              <w:rPr>
                <w:rFonts w:ascii="Times New Roman"/>
                <w:b w:val="false"/>
                <w:i w:val="false"/>
                <w:color w:val="000000"/>
                <w:sz w:val="20"/>
              </w:rPr>
              <w:t>
Анықтама-негіздемеде: діни іс-шаралар өткізуге арналған үй-жайды айқындаудағы мақсаты; аталған аумақта діни қажеттілігін қанағаттандыруға мұқтаж келушілер саны; шамамен үш жүз метр жерде рухани (діни) білім беру ұйымдарын қоспағанда, білім беру ұйымдары ғимараттары (оларға іргелес аумақ болмаған жағдайда) көрсетіледі.</w:t>
            </w:r>
          </w:p>
          <w:p>
            <w:pPr>
              <w:spacing w:after="20"/>
              <w:ind w:left="20"/>
              <w:jc w:val="both"/>
            </w:pPr>
            <w:r>
              <w:rPr>
                <w:rFonts w:ascii="Times New Roman"/>
                <w:b w:val="false"/>
                <w:i w:val="false"/>
                <w:color w:val="000000"/>
                <w:sz w:val="20"/>
              </w:rPr>
              <w:t>
3) діни іс-шаралар өткізуге арналған үй-жайлар орналасқан аумақта қолданыстағы жергілікті қоғамдастық жиналысының (жиынының) немесе үй-жайлардың (пәтерлердің) меншік иелері немесе жалға алушылардың діни іс-шаралар өткізуге (үй-жай орналасқан ғимараттың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электронды көшірмесі ұсынылады.</w:t>
            </w:r>
          </w:p>
          <w:p>
            <w:pPr>
              <w:spacing w:after="20"/>
              <w:ind w:left="20"/>
              <w:jc w:val="both"/>
            </w:pPr>
            <w:r>
              <w:rPr>
                <w:rFonts w:ascii="Times New Roman"/>
                <w:b w:val="false"/>
                <w:i w:val="false"/>
                <w:color w:val="000000"/>
                <w:sz w:val="20"/>
              </w:rPr>
              <w:t>
Жергілікті қоғамдастық жиналысы (жиыны) немесе кондоминиум объектісінің органы болмаған жағдайда жеке тұлғаның немесе заңды тұлғаның аталған үй-жайда діни іс-шаралар өткізуге келісімі туралы хаты ұсынылады (үй-жай орналасқан ғимараттың аумағымен шектесетін (оның ішінде, шекара аралығында сервитут, автомобиль жолы өтетін болса) жеке тұлғаның үйі, заңды тұлғаның үй-жайы болған жағдайда ұсынылады);</w:t>
            </w:r>
          </w:p>
          <w:p>
            <w:pPr>
              <w:spacing w:after="20"/>
              <w:ind w:left="20"/>
              <w:jc w:val="both"/>
            </w:pPr>
            <w:r>
              <w:rPr>
                <w:rFonts w:ascii="Times New Roman"/>
                <w:b w:val="false"/>
                <w:i w:val="false"/>
                <w:color w:val="000000"/>
                <w:sz w:val="20"/>
              </w:rPr>
              <w:t>
4) меншік иесінің үй-жайды діни іс-шараларды өткізу үшін пайдалануға келісуі туралы хаты (ғимарат жалға алынған жағдайда) электронды нұсқасы ұсынылады.</w:t>
            </w:r>
          </w:p>
          <w:p>
            <w:pPr>
              <w:spacing w:after="20"/>
              <w:ind w:left="20"/>
              <w:jc w:val="both"/>
            </w:pPr>
            <w:r>
              <w:rPr>
                <w:rFonts w:ascii="Times New Roman"/>
                <w:b w:val="false"/>
                <w:i w:val="false"/>
                <w:color w:val="000000"/>
                <w:sz w:val="20"/>
              </w:rPr>
              <w:t>
Осы тармақтың 3) және 4) тармақшаларында көзделген құжаттар өтініш берген күннен үш ай аспайтын мерзімде ұсынылуы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бағытталса;</w:t>
            </w:r>
          </w:p>
          <w:p>
            <w:pPr>
              <w:spacing w:after="20"/>
              <w:ind w:left="20"/>
              <w:jc w:val="both"/>
            </w:pPr>
            <w:r>
              <w:rPr>
                <w:rFonts w:ascii="Times New Roman"/>
                <w:b w:val="false"/>
                <w:i w:val="false"/>
                <w:color w:val="000000"/>
                <w:sz w:val="20"/>
              </w:rPr>
              <w:t>
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бағытталса;</w:t>
            </w:r>
          </w:p>
          <w:p>
            <w:pPr>
              <w:spacing w:after="20"/>
              <w:ind w:left="20"/>
              <w:jc w:val="both"/>
            </w:pPr>
            <w:r>
              <w:rPr>
                <w:rFonts w:ascii="Times New Roman"/>
                <w:b w:val="false"/>
                <w:i w:val="false"/>
                <w:color w:val="000000"/>
                <w:sz w:val="20"/>
              </w:rPr>
              <w:t>
3)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бұзылуына), туыстық қарым-қатынастарды тоқтатуға, имандылыққа нұқсан келтіруге, адамның және азаматтың құқықтары мен бостандықтарын бұзуға, азаматтарды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иеліленуге итермелеуге бағытталса;</w:t>
            </w:r>
          </w:p>
          <w:p>
            <w:pPr>
              <w:spacing w:after="20"/>
              <w:ind w:left="20"/>
              <w:jc w:val="both"/>
            </w:pPr>
            <w:r>
              <w:rPr>
                <w:rFonts w:ascii="Times New Roman"/>
                <w:b w:val="false"/>
                <w:i w:val="false"/>
                <w:color w:val="000000"/>
                <w:sz w:val="20"/>
              </w:rPr>
              <w:t>
6)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түрткі болуға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(ақпараттардың) дұрыс еместігі анықталған жағдайда;</w:t>
            </w:r>
          </w:p>
          <w:p>
            <w:pPr>
              <w:spacing w:after="20"/>
              <w:ind w:left="20"/>
              <w:jc w:val="both"/>
            </w:pPr>
            <w:r>
              <w:rPr>
                <w:rFonts w:ascii="Times New Roman"/>
                <w:b w:val="false"/>
                <w:i w:val="false"/>
                <w:color w:val="000000"/>
                <w:sz w:val="20"/>
              </w:rPr>
              <w:t>
8) мемлекеттік қызметті алушыға қатысты қызметке немесе белгілі бір мемлекеттік көрсетілетін қызметті алуға талап ететін қызметтің жекелеген түрлерімен айналысуға тыйым салатын заңды күшіне енген сот шешімі (өкімі) болса, мемлекеттік қызмет көрсетуден бас тарту үшін негіз болып табылады;</w:t>
            </w:r>
          </w:p>
          <w:p>
            <w:pPr>
              <w:spacing w:after="20"/>
              <w:ind w:left="20"/>
              <w:jc w:val="both"/>
            </w:pPr>
            <w:r>
              <w:rPr>
                <w:rFonts w:ascii="Times New Roman"/>
                <w:b w:val="false"/>
                <w:i w:val="false"/>
                <w:color w:val="000000"/>
                <w:sz w:val="20"/>
              </w:rPr>
              <w:t>
9)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10)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 ескеріле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қызметті электрондықұ нысанда алу үшін Портал арқылы жүгінеді.</w:t>
            </w:r>
          </w:p>
          <w:p>
            <w:pPr>
              <w:spacing w:after="20"/>
              <w:ind w:left="20"/>
              <w:jc w:val="both"/>
            </w:pPr>
            <w:r>
              <w:rPr>
                <w:rFonts w:ascii="Times New Roman"/>
                <w:b w:val="false"/>
                <w:i w:val="false"/>
                <w:color w:val="000000"/>
                <w:sz w:val="20"/>
              </w:rPr>
              <w:t>
Бірыңғай байланыс-орталығы: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"Діни іс-шараларды өткізуге </w:t>
            </w:r>
            <w:r>
              <w:br/>
            </w:r>
            <w:r>
              <w:rPr>
                <w:rFonts w:ascii="Times New Roman"/>
                <w:b w:val="false"/>
                <w:i w:val="false"/>
                <w:color w:val="000000"/>
                <w:sz w:val="20"/>
              </w:rPr>
              <w:t xml:space="preserve">арналған үй-жайларды ғибадат </w:t>
            </w:r>
            <w:r>
              <w:br/>
            </w:r>
            <w:r>
              <w:rPr>
                <w:rFonts w:ascii="Times New Roman"/>
                <w:b w:val="false"/>
                <w:i w:val="false"/>
                <w:color w:val="000000"/>
                <w:sz w:val="20"/>
              </w:rPr>
              <w:t xml:space="preserve">үйлерінен (ғимараттарынан) тыс </w:t>
            </w:r>
            <w:r>
              <w:br/>
            </w:r>
            <w:r>
              <w:rPr>
                <w:rFonts w:ascii="Times New Roman"/>
                <w:b w:val="false"/>
                <w:i w:val="false"/>
                <w:color w:val="000000"/>
                <w:sz w:val="20"/>
              </w:rPr>
              <w:t xml:space="preserve">жерлерде орналастыруға келісу </w:t>
            </w:r>
            <w:r>
              <w:br/>
            </w:r>
            <w:r>
              <w:rPr>
                <w:rFonts w:ascii="Times New Roman"/>
                <w:b w:val="false"/>
                <w:i w:val="false"/>
                <w:color w:val="000000"/>
                <w:sz w:val="20"/>
              </w:rPr>
              <w:t>туралы шешім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 берушіге</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(бұдан әрі - ТАӘ)</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№___________________________ бөлімі (мекенжайын көрсету) Сіздің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стандартында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______________________________________________ ____________  </w:t>
      </w:r>
    </w:p>
    <w:p>
      <w:pPr>
        <w:spacing w:after="0"/>
        <w:ind w:left="0"/>
        <w:jc w:val="both"/>
      </w:pPr>
      <w:r>
        <w:rPr>
          <w:rFonts w:ascii="Times New Roman"/>
          <w:b w:val="false"/>
          <w:i w:val="false"/>
          <w:color w:val="000000"/>
          <w:sz w:val="28"/>
        </w:rPr>
        <w:t xml:space="preserve">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_______________________________________ ____________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 xml:space="preserve">        Күні: 20___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5-қосымша</w:t>
            </w:r>
          </w:p>
        </w:tc>
      </w:tr>
    </w:tbl>
    <w:bookmarkStart w:name="z76" w:id="47"/>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 қағидалары</w:t>
      </w:r>
    </w:p>
    <w:bookmarkEnd w:id="47"/>
    <w:bookmarkStart w:name="z77" w:id="48"/>
    <w:p>
      <w:pPr>
        <w:spacing w:after="0"/>
        <w:ind w:left="0"/>
        <w:jc w:val="left"/>
      </w:pPr>
      <w:r>
        <w:rPr>
          <w:rFonts w:ascii="Times New Roman"/>
          <w:b/>
          <w:i w:val="false"/>
          <w:color w:val="000000"/>
        </w:rPr>
        <w:t xml:space="preserve"> 1-тарау. Жалпы ережелер</w:t>
      </w:r>
    </w:p>
    <w:bookmarkEnd w:id="48"/>
    <w:bookmarkStart w:name="z78" w:id="49"/>
    <w:p>
      <w:pPr>
        <w:spacing w:after="0"/>
        <w:ind w:left="0"/>
        <w:jc w:val="both"/>
      </w:pPr>
      <w:r>
        <w:rPr>
          <w:rFonts w:ascii="Times New Roman"/>
          <w:b w:val="false"/>
          <w:i w:val="false"/>
          <w:color w:val="000000"/>
          <w:sz w:val="28"/>
        </w:rPr>
        <w:t xml:space="preserve">
      1. Осы "Ғибадат үйлерін (ғимараттарын) салу, олардың орналасатын жерін айқындау туралы шешім беру"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"Ғибадат үйлерін (ғимараттарын) салу, олардың орналасатын жерін айқындау туралы шешім беру" мемлекеттік қызмет көрсету (бұдан әр –мемлекеттік көрсетілетін қызмет) тәртібін айқындайды тәртібін айқындайды.</w:t>
      </w:r>
    </w:p>
    <w:bookmarkEnd w:id="49"/>
    <w:bookmarkStart w:name="z79" w:id="50"/>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50"/>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p>
      <w:pPr>
        <w:spacing w:after="0"/>
        <w:ind w:left="0"/>
        <w:jc w:val="both"/>
      </w:pPr>
      <w:r>
        <w:rPr>
          <w:rFonts w:ascii="Times New Roman"/>
          <w:b w:val="false"/>
          <w:i w:val="false"/>
          <w:color w:val="000000"/>
          <w:sz w:val="28"/>
        </w:rPr>
        <w:t>
      2)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3) діни қызмет – діндарлардың діни қажеттіліктерін қанағаттандыруға бағытталған қызмет.</w:t>
      </w:r>
    </w:p>
    <w:bookmarkStart w:name="z80" w:id="51"/>
    <w:p>
      <w:pPr>
        <w:spacing w:after="0"/>
        <w:ind w:left="0"/>
        <w:jc w:val="left"/>
      </w:pPr>
      <w:r>
        <w:rPr>
          <w:rFonts w:ascii="Times New Roman"/>
          <w:b/>
          <w:i w:val="false"/>
          <w:color w:val="000000"/>
        </w:rPr>
        <w:t xml:space="preserve"> 2-тарау. Мемлекеттiк қызметті көрсету тәртiбi</w:t>
      </w:r>
    </w:p>
    <w:bookmarkEnd w:id="51"/>
    <w:bookmarkStart w:name="z81" w:id="52"/>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осы Қағидаларға 2-қосымшаға сәйкес мемлекеттік көрсетілетін қызмет стандартына сай құжаттарды қоса береді.</w:t>
      </w:r>
    </w:p>
    <w:bookmarkEnd w:id="52"/>
    <w:p>
      <w:pPr>
        <w:spacing w:after="0"/>
        <w:ind w:left="0"/>
        <w:jc w:val="both"/>
      </w:pPr>
      <w:r>
        <w:rPr>
          <w:rFonts w:ascii="Times New Roman"/>
          <w:b w:val="false"/>
          <w:i w:val="false"/>
          <w:color w:val="000000"/>
          <w:sz w:val="28"/>
        </w:rPr>
        <w:t>
      Жеке басты куәландыратын құжаттар, діни бірлестікті мемлекеттік тіркеу (қайта тіркеу), жер учаскесіне арналған жылжымайтын мүліктің құқық белгілейтін құжат, техникалық паспорты туралы мәліметтерді көрсілетін қызметті беруші "электрондық үкімет" шлюзі арқылы тиісті мемлекеттік ақпараттық жүйелерден алады.</w:t>
      </w:r>
    </w:p>
    <w:bookmarkStart w:name="z82" w:id="53"/>
    <w:p>
      <w:pPr>
        <w:spacing w:after="0"/>
        <w:ind w:left="0"/>
        <w:jc w:val="both"/>
      </w:pPr>
      <w:r>
        <w:rPr>
          <w:rFonts w:ascii="Times New Roman"/>
          <w:b w:val="false"/>
          <w:i w:val="false"/>
          <w:color w:val="000000"/>
          <w:sz w:val="28"/>
        </w:rPr>
        <w:t>
      4. Көрсетілетін қызметті берушінің кеңсесі құжаттарды қабылдауды және тіркеуді олар келіп түскен күні жүзеге асырады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53"/>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ұсынылған құжаттарды тіркеген сәттен бастап 2 (екі) жұмыс күні ішінде олардың толықтығын тексереді және өтініш беруші құжаттардың толық топтамасын ұсынбаған жағдайда өтінішті одан әрі қараудан уәжді бас тартуды дайындайды.</w:t>
      </w:r>
    </w:p>
    <w:bookmarkStart w:name="z83" w:id="54"/>
    <w:p>
      <w:pPr>
        <w:spacing w:after="0"/>
        <w:ind w:left="0"/>
        <w:jc w:val="both"/>
      </w:pPr>
      <w:r>
        <w:rPr>
          <w:rFonts w:ascii="Times New Roman"/>
          <w:b w:val="false"/>
          <w:i w:val="false"/>
          <w:color w:val="000000"/>
          <w:sz w:val="28"/>
        </w:rPr>
        <w:t>
      5. Көрсетілетін қызметті алушы құжаттардың толық топтамасын ұсынған жағдайда, көрсетілетін қызметті берушінің басшысы 1 (бір) жұмыс күні ішінде көрсетілетін қызметті берушінің жауапты орындаушысын (бұдан әрі – жауапты орындаушы) белгілейді.</w:t>
      </w:r>
    </w:p>
    <w:bookmarkEnd w:id="54"/>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ғибадат үйлерін (ғимараттарын) салу және олардың орналасатын жерін айқындау туралы шешімнің жобасын келіседі.</w:t>
      </w:r>
    </w:p>
    <w:p>
      <w:pPr>
        <w:spacing w:after="0"/>
        <w:ind w:left="0"/>
        <w:jc w:val="both"/>
      </w:pPr>
      <w:r>
        <w:rPr>
          <w:rFonts w:ascii="Times New Roman"/>
          <w:b w:val="false"/>
          <w:i w:val="false"/>
          <w:color w:val="000000"/>
          <w:sz w:val="28"/>
        </w:rPr>
        <w:t>
      Жауапты орындаушы 4 (төрт) жұмыс күні ішінде ғибадат үйлерін (ғимараттарын) салу және олардың орналасатын жерін айқындау туралы шешімді әзірлейді.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көзделген талаптарға сәйкес келмеген жағдайда, көрсілетін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шешімді қоса бере отырып, оған қол қойылғанға дейін 3 (үш) жұмыс күні бұрын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күнен бастап 2 (екі) жұмыс күні 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нәтижесі бойынша қызмет алушыдан келіп түскен жағдайда көрсетілетін қызметті беруші ғибадат үйлерін (ғимараттарын) салу және олардың орналасатын жерін айқындау туралы шешімді не көрсетілетін қызметті алушыға жіберілетін мемлекеттік қызметті көрсетуден уәжді бас тартуды береді.</w:t>
      </w:r>
    </w:p>
    <w:p>
      <w:pPr>
        <w:spacing w:after="0"/>
        <w:ind w:left="0"/>
        <w:jc w:val="both"/>
      </w:pPr>
      <w:r>
        <w:rPr>
          <w:rFonts w:ascii="Times New Roman"/>
          <w:b w:val="false"/>
          <w:i w:val="false"/>
          <w:color w:val="000000"/>
          <w:sz w:val="28"/>
        </w:rPr>
        <w:t>
      Порталда мемлекеттік қызметті көрсету нәтижесі – ғибадат үйлерін (ғимараттарын) салу және олардың орналасатын жерін айқындау туралы шешімнің электронды көшірмесі немесе мемлекеттік қызметті көрсетуден бас тарту туралы уәжді жауап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 үшін жүгінген жағдайда қызметті берушінің уәкілетті адамының мөрімен және қолымен расталған шешімнің көшірмесі беріледі.</w:t>
      </w:r>
    </w:p>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(әрекетсiздiгiне) шағымдану тәртiбi</w:t>
      </w:r>
    </w:p>
    <w:bookmarkStart w:name="z84" w:id="55"/>
    <w:p>
      <w:pPr>
        <w:spacing w:after="0"/>
        <w:ind w:left="0"/>
        <w:jc w:val="both"/>
      </w:pPr>
      <w:r>
        <w:rPr>
          <w:rFonts w:ascii="Times New Roman"/>
          <w:b w:val="false"/>
          <w:i w:val="false"/>
          <w:color w:val="000000"/>
          <w:sz w:val="28"/>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5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 және</w:t>
            </w:r>
            <w:r>
              <w:br/>
            </w:r>
            <w:r>
              <w:rPr>
                <w:rFonts w:ascii="Times New Roman"/>
                <w:b w:val="false"/>
                <w:i w:val="false"/>
                <w:color w:val="000000"/>
                <w:sz w:val="20"/>
              </w:rPr>
              <w:t>олардың орналасатын жерін</w:t>
            </w:r>
            <w:r>
              <w:br/>
            </w:r>
            <w:r>
              <w:rPr>
                <w:rFonts w:ascii="Times New Roman"/>
                <w:b w:val="false"/>
                <w:i w:val="false"/>
                <w:color w:val="000000"/>
                <w:sz w:val="20"/>
              </w:rPr>
              <w:t>айқындау туралы шешім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 берушіге</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уәкіл еткен лауазымды адамның</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көрсетiлетiн қызметті алушыдан</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мекенжайы телефоны мен ЖСН</w:t>
            </w:r>
            <w:r>
              <w:br/>
            </w:r>
            <w:r>
              <w:rPr>
                <w:rFonts w:ascii="Times New Roman"/>
                <w:b w:val="false"/>
                <w:i w:val="false"/>
                <w:color w:val="000000"/>
                <w:sz w:val="20"/>
              </w:rPr>
              <w:t>және заңды тұлғаның атауы,</w:t>
            </w:r>
            <w:r>
              <w:br/>
            </w:r>
            <w:r>
              <w:rPr>
                <w:rFonts w:ascii="Times New Roman"/>
                <w:b w:val="false"/>
                <w:i w:val="false"/>
                <w:color w:val="000000"/>
                <w:sz w:val="20"/>
              </w:rPr>
              <w:t>пошталық мекенжайы,</w:t>
            </w:r>
            <w:r>
              <w:br/>
            </w:r>
            <w:r>
              <w:rPr>
                <w:rFonts w:ascii="Times New Roman"/>
                <w:b w:val="false"/>
                <w:i w:val="false"/>
                <w:color w:val="000000"/>
                <w:sz w:val="20"/>
              </w:rPr>
              <w:t>телефоны және БСН)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 мекенжайы</w:t>
      </w:r>
    </w:p>
    <w:p>
      <w:pPr>
        <w:spacing w:after="0"/>
        <w:ind w:left="0"/>
        <w:jc w:val="both"/>
      </w:pPr>
      <w:r>
        <w:rPr>
          <w:rFonts w:ascii="Times New Roman"/>
          <w:b w:val="false"/>
          <w:i w:val="false"/>
          <w:color w:val="000000"/>
          <w:sz w:val="28"/>
        </w:rPr>
        <w:t>бойынша ғибадат үйiн (ғимаратын) салу туралы шешiм берудi сұраймын.</w:t>
      </w:r>
    </w:p>
    <w:p>
      <w:pPr>
        <w:spacing w:after="0"/>
        <w:ind w:left="0"/>
        <w:jc w:val="both"/>
      </w:pPr>
      <w:r>
        <w:rPr>
          <w:rFonts w:ascii="Times New Roman"/>
          <w:b w:val="false"/>
          <w:i w:val="false"/>
          <w:color w:val="000000"/>
          <w:sz w:val="28"/>
        </w:rPr>
        <w:t xml:space="preserve">           Ғибадат үйі ____________________________________________________  </w:t>
      </w:r>
    </w:p>
    <w:p>
      <w:pPr>
        <w:spacing w:after="0"/>
        <w:ind w:left="0"/>
        <w:jc w:val="both"/>
      </w:pPr>
      <w:r>
        <w:rPr>
          <w:rFonts w:ascii="Times New Roman"/>
          <w:b w:val="false"/>
          <w:i w:val="false"/>
          <w:color w:val="000000"/>
          <w:sz w:val="28"/>
        </w:rPr>
        <w:t xml:space="preserve">                                                      (конфессияға тиесiлiлiгi)</w:t>
      </w:r>
    </w:p>
    <w:p>
      <w:pPr>
        <w:spacing w:after="0"/>
        <w:ind w:left="0"/>
        <w:jc w:val="both"/>
      </w:pPr>
      <w:r>
        <w:rPr>
          <w:rFonts w:ascii="Times New Roman"/>
          <w:b w:val="false"/>
          <w:i w:val="false"/>
          <w:color w:val="000000"/>
          <w:sz w:val="28"/>
        </w:rPr>
        <w:t xml:space="preserve">           Ғибадат үйi құрылысын қаржыландыру көзi</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Ғибадат үйiнiң сыйымдылығы (адамдар саны) ______________________</w:t>
      </w:r>
    </w:p>
    <w:p>
      <w:pPr>
        <w:spacing w:after="0"/>
        <w:ind w:left="0"/>
        <w:jc w:val="both"/>
      </w:pPr>
      <w:r>
        <w:rPr>
          <w:rFonts w:ascii="Times New Roman"/>
          <w:b w:val="false"/>
          <w:i w:val="false"/>
          <w:color w:val="000000"/>
          <w:sz w:val="28"/>
        </w:rPr>
        <w:t xml:space="preserve">          Қоса берілген құжаттардың тізбесі:</w:t>
      </w:r>
    </w:p>
    <w:p>
      <w:pPr>
        <w:spacing w:after="0"/>
        <w:ind w:left="0"/>
        <w:jc w:val="both"/>
      </w:pPr>
      <w:r>
        <w:rPr>
          <w:rFonts w:ascii="Times New Roman"/>
          <w:b w:val="false"/>
          <w:i w:val="false"/>
          <w:color w:val="000000"/>
          <w:sz w:val="28"/>
        </w:rPr>
        <w:t xml:space="preserve">          1. 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w:t>
      </w:r>
    </w:p>
    <w:p>
      <w:pPr>
        <w:spacing w:after="0"/>
        <w:ind w:left="0"/>
        <w:jc w:val="both"/>
      </w:pPr>
      <w:r>
        <w:rPr>
          <w:rFonts w:ascii="Times New Roman"/>
          <w:b w:val="false"/>
          <w:i w:val="false"/>
          <w:color w:val="000000"/>
          <w:sz w:val="28"/>
        </w:rPr>
        <w:t xml:space="preserve">          4. ____________________________________________________________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 отырып, ақпараттық жүйелерде </w:t>
      </w:r>
    </w:p>
    <w:p>
      <w:pPr>
        <w:spacing w:after="0"/>
        <w:ind w:left="0"/>
        <w:jc w:val="both"/>
      </w:pPr>
      <w:r>
        <w:rPr>
          <w:rFonts w:ascii="Times New Roman"/>
          <w:b w:val="false"/>
          <w:i w:val="false"/>
          <w:color w:val="000000"/>
          <w:sz w:val="28"/>
        </w:rPr>
        <w:t>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Көрсетілетін қызметті алушының қолы _____ Өтініш берген күні ______</w:t>
      </w:r>
    </w:p>
    <w:p>
      <w:pPr>
        <w:spacing w:after="0"/>
        <w:ind w:left="0"/>
        <w:jc w:val="both"/>
      </w:pPr>
      <w:r>
        <w:rPr>
          <w:rFonts w:ascii="Times New Roman"/>
          <w:b w:val="false"/>
          <w:i w:val="false"/>
          <w:color w:val="000000"/>
          <w:sz w:val="28"/>
        </w:rPr>
        <w:t xml:space="preserve">            Мөр орны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"Ғибадат үйлерін (ғимараттарын) </w:t>
            </w:r>
            <w:r>
              <w:br/>
            </w:r>
            <w:r>
              <w:rPr>
                <w:rFonts w:ascii="Times New Roman"/>
                <w:b w:val="false"/>
                <w:i w:val="false"/>
                <w:color w:val="000000"/>
                <w:sz w:val="20"/>
              </w:rPr>
              <w:t>салу және олардың орналасатын</w:t>
            </w:r>
            <w:r>
              <w:br/>
            </w:r>
            <w:r>
              <w:rPr>
                <w:rFonts w:ascii="Times New Roman"/>
                <w:b w:val="false"/>
                <w:i w:val="false"/>
                <w:color w:val="000000"/>
                <w:sz w:val="20"/>
              </w:rPr>
              <w:t xml:space="preserve">жерін айқындау туралы шешім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немесе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xml:space="preserve">
Мемлекеттік қызмет көрсету нәтижесін ұсыну нысаны –электрондық. </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мыналарда орнластырылған: </w:t>
            </w:r>
          </w:p>
          <w:p>
            <w:pPr>
              <w:spacing w:after="20"/>
              <w:ind w:left="20"/>
              <w:jc w:val="both"/>
            </w:pPr>
            <w:r>
              <w:rPr>
                <w:rFonts w:ascii="Times New Roman"/>
                <w:b w:val="false"/>
                <w:i w:val="false"/>
                <w:color w:val="000000"/>
                <w:sz w:val="20"/>
              </w:rPr>
              <w:t>
көрсетілетін қызметті берушінің интернет-ресурсында: www.qogam.gov.kz;</w:t>
            </w:r>
          </w:p>
          <w:p>
            <w:pPr>
              <w:spacing w:after="20"/>
              <w:ind w:left="20"/>
              <w:jc w:val="both"/>
            </w:pPr>
            <w:r>
              <w:rPr>
                <w:rFonts w:ascii="Times New Roman"/>
                <w:b w:val="false"/>
                <w:i w:val="false"/>
                <w:color w:val="000000"/>
                <w:sz w:val="20"/>
              </w:rPr>
              <w:t xml:space="preserve">
Порталда: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тіркелген діни бірлестіктің басшысы қол қойған ғибадат үйін (ғимаратын) салу туралы еркін нысандағы электронды анықтама-негіздеме (ғибадат үйінің (ғимаратының) атауы және ол тиесілі болатын діни бірлестік, құрылыстың мақсаттары, аталған әкімшілік-аумақтық бірлік (ауыл, елдімекен, ауылдық округ, қаладағы аудан, қала, аудан, облыс) діни қажеттілігін қанағаттандыруға мұқтаж келушілер саны (ғимаратында) қызмет ететін діни қызметкерлерге үміткерлер көрсетілген);</w:t>
            </w:r>
          </w:p>
          <w:p>
            <w:pPr>
              <w:spacing w:after="20"/>
              <w:ind w:left="20"/>
              <w:jc w:val="both"/>
            </w:pPr>
            <w:r>
              <w:rPr>
                <w:rFonts w:ascii="Times New Roman"/>
                <w:b w:val="false"/>
                <w:i w:val="false"/>
                <w:color w:val="000000"/>
                <w:sz w:val="20"/>
              </w:rPr>
              <w:t>
3) ғибадат үйін (ғимаратын) салу жоспарланып отырған аумақта жергілікті қоғамдастық жиналысының (жиынының) ғибадат үйін (ғимаратын) салуға (жақын маңда ғибадат үйі (ғимараты)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электронды шешімінің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бағытталса;</w:t>
            </w:r>
          </w:p>
          <w:p>
            <w:pPr>
              <w:spacing w:after="20"/>
              <w:ind w:left="20"/>
              <w:jc w:val="both"/>
            </w:pPr>
            <w:r>
              <w:rPr>
                <w:rFonts w:ascii="Times New Roman"/>
                <w:b w:val="false"/>
                <w:i w:val="false"/>
                <w:color w:val="000000"/>
                <w:sz w:val="20"/>
              </w:rPr>
              <w:t>
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бағытталса;</w:t>
            </w:r>
          </w:p>
          <w:p>
            <w:pPr>
              <w:spacing w:after="20"/>
              <w:ind w:left="20"/>
              <w:jc w:val="both"/>
            </w:pPr>
            <w:r>
              <w:rPr>
                <w:rFonts w:ascii="Times New Roman"/>
                <w:b w:val="false"/>
                <w:i w:val="false"/>
                <w:color w:val="000000"/>
                <w:sz w:val="20"/>
              </w:rPr>
              <w:t>
3)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бұзылуына), туыстық қарым-қатынастарды тоқтатуға, имандылыққа нұқсан келтіруге, адамның және азаматтың құқықтары мен бостандықтарын бұзуға, азаматтарды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иеліленуге итермелеуге бағытталса;</w:t>
            </w:r>
          </w:p>
          <w:p>
            <w:pPr>
              <w:spacing w:after="20"/>
              <w:ind w:left="20"/>
              <w:jc w:val="both"/>
            </w:pPr>
            <w:r>
              <w:rPr>
                <w:rFonts w:ascii="Times New Roman"/>
                <w:b w:val="false"/>
                <w:i w:val="false"/>
                <w:color w:val="000000"/>
                <w:sz w:val="20"/>
              </w:rPr>
              <w:t>
6)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түрткі болуға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(ақпараттардың) дұрыс еместігі анықталған жағдайда;</w:t>
            </w:r>
          </w:p>
          <w:p>
            <w:pPr>
              <w:spacing w:after="20"/>
              <w:ind w:left="20"/>
              <w:jc w:val="both"/>
            </w:pPr>
            <w:r>
              <w:rPr>
                <w:rFonts w:ascii="Times New Roman"/>
                <w:b w:val="false"/>
                <w:i w:val="false"/>
                <w:color w:val="000000"/>
                <w:sz w:val="20"/>
              </w:rPr>
              <w:t>
8) мемлекеттік қызметті алушыға қатысты белгілі бір мемлекеттік көрсетілетін қызметті алуды талап ететін немесе қызметтің жекелеген түрлерімен айналысуға тыйым салатын заңды күшіне енген сот шешімі болса;</w:t>
            </w:r>
          </w:p>
          <w:p>
            <w:pPr>
              <w:spacing w:after="20"/>
              <w:ind w:left="20"/>
              <w:jc w:val="both"/>
            </w:pPr>
            <w:r>
              <w:rPr>
                <w:rFonts w:ascii="Times New Roman"/>
                <w:b w:val="false"/>
                <w:i w:val="false"/>
                <w:color w:val="000000"/>
                <w:sz w:val="20"/>
              </w:rPr>
              <w:t>
9)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арнайы құқығынан айырылса.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 ескеріле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байланыс-орталығы:1414,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w:t>
            </w:r>
            <w:r>
              <w:br/>
            </w:r>
            <w:r>
              <w:rPr>
                <w:rFonts w:ascii="Times New Roman"/>
                <w:b w:val="false"/>
                <w:i w:val="false"/>
                <w:color w:val="000000"/>
                <w:sz w:val="20"/>
              </w:rPr>
              <w:t>салу және олардың орналасатын</w:t>
            </w:r>
            <w:r>
              <w:br/>
            </w:r>
            <w:r>
              <w:rPr>
                <w:rFonts w:ascii="Times New Roman"/>
                <w:b w:val="false"/>
                <w:i w:val="false"/>
                <w:color w:val="000000"/>
                <w:sz w:val="20"/>
              </w:rPr>
              <w:t>жерін айқындау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(бұдан әрі</w:t>
            </w:r>
            <w:r>
              <w:br/>
            </w:r>
            <w:r>
              <w:rPr>
                <w:rFonts w:ascii="Times New Roman"/>
                <w:b w:val="false"/>
                <w:i w:val="false"/>
                <w:color w:val="000000"/>
                <w:sz w:val="20"/>
              </w:rPr>
              <w:t>- ТАӘ) 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№_______________________ бөлімі (мекенжайын көрсету) Сіздің "Ғибадат үйлерін (ғимараттарын) салу және олардың орналасатын жерін айқындау туралы шешім беру" мемлекеттік көрсетілетін қызмет стандартында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_______________________________________________ ____________  </w:t>
      </w:r>
    </w:p>
    <w:p>
      <w:pPr>
        <w:spacing w:after="0"/>
        <w:ind w:left="0"/>
        <w:jc w:val="both"/>
      </w:pPr>
      <w:r>
        <w:rPr>
          <w:rFonts w:ascii="Times New Roman"/>
          <w:b w:val="false"/>
          <w:i w:val="false"/>
          <w:color w:val="000000"/>
          <w:sz w:val="28"/>
        </w:rPr>
        <w:t xml:space="preserve">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________________________________________ ____________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
                Күні: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r>
              <w:br/>
            </w:r>
            <w:r>
              <w:rPr>
                <w:rFonts w:ascii="Times New Roman"/>
                <w:b w:val="false"/>
                <w:i w:val="false"/>
                <w:color w:val="000000"/>
                <w:sz w:val="20"/>
              </w:rPr>
              <w:t>№ 36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97 бұйрығына</w:t>
            </w:r>
            <w:r>
              <w:br/>
            </w:r>
            <w:r>
              <w:rPr>
                <w:rFonts w:ascii="Times New Roman"/>
                <w:b w:val="false"/>
                <w:i w:val="false"/>
                <w:color w:val="000000"/>
                <w:sz w:val="20"/>
              </w:rPr>
              <w:t>6-қосымша</w:t>
            </w:r>
          </w:p>
        </w:tc>
      </w:tr>
    </w:tbl>
    <w:bookmarkStart w:name="z89" w:id="56"/>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w:t>
      </w:r>
    </w:p>
    <w:bookmarkEnd w:id="56"/>
    <w:bookmarkStart w:name="z90" w:id="57"/>
    <w:p>
      <w:pPr>
        <w:spacing w:after="0"/>
        <w:ind w:left="0"/>
        <w:jc w:val="left"/>
      </w:pPr>
      <w:r>
        <w:rPr>
          <w:rFonts w:ascii="Times New Roman"/>
          <w:b/>
          <w:i w:val="false"/>
          <w:color w:val="000000"/>
        </w:rPr>
        <w:t xml:space="preserve"> 1-тарау. Жалпы ережелер</w:t>
      </w:r>
    </w:p>
    <w:bookmarkEnd w:id="57"/>
    <w:bookmarkStart w:name="z91" w:id="58"/>
    <w:p>
      <w:pPr>
        <w:spacing w:after="0"/>
        <w:ind w:left="0"/>
        <w:jc w:val="both"/>
      </w:pPr>
      <w:r>
        <w:rPr>
          <w:rFonts w:ascii="Times New Roman"/>
          <w:b w:val="false"/>
          <w:i w:val="false"/>
          <w:color w:val="000000"/>
          <w:sz w:val="28"/>
        </w:rPr>
        <w:t xml:space="preserve">
      1. Осы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"Үйлерді (ғимараттарды) ғибадат үйлері (ғимараттары) етіп қайта бейіндеу (функционалдық мақсатын өзгерту) туралы шешім беру" мемлекеттік қызмет көрсету (бұдан әрі –мемлекеттік көрсетілетін қызмет) тәртібін айқындайды.</w:t>
      </w:r>
    </w:p>
    <w:bookmarkEnd w:id="58"/>
    <w:bookmarkStart w:name="z92" w:id="59"/>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59"/>
    <w:p>
      <w:pPr>
        <w:spacing w:after="0"/>
        <w:ind w:left="0"/>
        <w:jc w:val="both"/>
      </w:pPr>
      <w:r>
        <w:rPr>
          <w:rFonts w:ascii="Times New Roman"/>
          <w:b w:val="false"/>
          <w:i w:val="false"/>
          <w:color w:val="000000"/>
          <w:sz w:val="28"/>
        </w:rPr>
        <w:t>
      Осы Қағидаларда мынадай ұғымдар пайдаланылады:</w:t>
      </w:r>
    </w:p>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p>
      <w:pPr>
        <w:spacing w:after="0"/>
        <w:ind w:left="0"/>
        <w:jc w:val="both"/>
      </w:pPr>
      <w:r>
        <w:rPr>
          <w:rFonts w:ascii="Times New Roman"/>
          <w:b w:val="false"/>
          <w:i w:val="false"/>
          <w:color w:val="000000"/>
          <w:sz w:val="28"/>
        </w:rPr>
        <w:t>
      2)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3) діни қызмет – діндарлардың діни қажеттіліктерін қанағаттандыруға бағытталған қызмет.</w:t>
      </w:r>
    </w:p>
    <w:bookmarkStart w:name="z93" w:id="60"/>
    <w:p>
      <w:pPr>
        <w:spacing w:after="0"/>
        <w:ind w:left="0"/>
        <w:jc w:val="left"/>
      </w:pPr>
      <w:r>
        <w:rPr>
          <w:rFonts w:ascii="Times New Roman"/>
          <w:b/>
          <w:i w:val="false"/>
          <w:color w:val="000000"/>
        </w:rPr>
        <w:t xml:space="preserve"> 2-тарау. Мемлекеттiк қызметті көрсету тәртiбi</w:t>
      </w:r>
    </w:p>
    <w:bookmarkEnd w:id="60"/>
    <w:bookmarkStart w:name="z94" w:id="61"/>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осы Қағидаларға 2-қосымшаға сәйкес мемлекеттік көрсетілетін қызмет стандартына сәйкес құжаттарды қоса береді.</w:t>
      </w:r>
    </w:p>
    <w:bookmarkEnd w:id="61"/>
    <w:p>
      <w:pPr>
        <w:spacing w:after="0"/>
        <w:ind w:left="0"/>
        <w:jc w:val="both"/>
      </w:pPr>
      <w:r>
        <w:rPr>
          <w:rFonts w:ascii="Times New Roman"/>
          <w:b w:val="false"/>
          <w:i w:val="false"/>
          <w:color w:val="000000"/>
          <w:sz w:val="28"/>
        </w:rPr>
        <w:t>
      Жеке басты куәландыратын құжаттар, діни бірлестікті мемлекеттік тіркеу (қайта тіркеу), құқық белгілейтін құжат, жылжымайтын мүліктің техникалық паспорты және (немесе) жер учаскесіне сәйкестендіру құжаты туралы мәліметтерді көрсетілетін қызметті беруші "электрондық үкімет" шлюзі арқылы тиісті мемлекеттік ақпараттық жүйелерден алады.</w:t>
      </w:r>
    </w:p>
    <w:bookmarkStart w:name="z95" w:id="62"/>
    <w:p>
      <w:pPr>
        <w:spacing w:after="0"/>
        <w:ind w:left="0"/>
        <w:jc w:val="both"/>
      </w:pPr>
      <w:r>
        <w:rPr>
          <w:rFonts w:ascii="Times New Roman"/>
          <w:b w:val="false"/>
          <w:i w:val="false"/>
          <w:color w:val="000000"/>
          <w:sz w:val="28"/>
        </w:rPr>
        <w:t>
      4. Көрсетілетін қызметті берушінің кеңсесі құжаттарды қабылдауды және тіркеуді олар келіп түскен күні жүзеге асырады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62"/>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ұсынылған құжаттарды тіркеген сәттен бастап 2 (екі) жұмыс күні ішінде олардың толықтығын тексереді және өтініш беруші құжаттардың толық топтамасын ұсынбаған жағдайда өтінішті одан әрі қараудан уәжді бас тартуды дайындайды.</w:t>
      </w:r>
    </w:p>
    <w:bookmarkStart w:name="z96" w:id="63"/>
    <w:p>
      <w:pPr>
        <w:spacing w:after="0"/>
        <w:ind w:left="0"/>
        <w:jc w:val="both"/>
      </w:pPr>
      <w:r>
        <w:rPr>
          <w:rFonts w:ascii="Times New Roman"/>
          <w:b w:val="false"/>
          <w:i w:val="false"/>
          <w:color w:val="000000"/>
          <w:sz w:val="28"/>
        </w:rPr>
        <w:t>
      5. Құжаттардың толық топтамасын ұсынған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63"/>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үйлерді (ғимараттарды) ғибадат үйлері (ғимараттары) етіп қайта бейіндеу (функционалдық мақсатын өзгерту) туралы шешімнің жобасын келіседі.</w:t>
      </w:r>
    </w:p>
    <w:p>
      <w:pPr>
        <w:spacing w:after="0"/>
        <w:ind w:left="0"/>
        <w:jc w:val="both"/>
      </w:pPr>
      <w:r>
        <w:rPr>
          <w:rFonts w:ascii="Times New Roman"/>
          <w:b w:val="false"/>
          <w:i w:val="false"/>
          <w:color w:val="000000"/>
          <w:sz w:val="28"/>
        </w:rPr>
        <w:t>
      Жауапты орындаушы 4 (төрт) жұмыс күні ішінде үйлерді (ғимараттарды) ғибадат үйлері (ғимараттары) етіп қайта бейіндеу (функционалдық мақсатын өзгерту) туралы шешім дайындайды.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көзделген талаптарға сай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туралы алдын ала шешімге қарсылығын кешіктірмей ұсынады 2 (екі) жұмыс күн ішінде хабарлама алған күннен бастап.</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үйлерді (ғимараттарды) ғибадат үйлері (ғимараттары) етіп қайта бейіндеу (функционалдық мақсатын өзгерту) туралы шешім немесе мемлекеттік қызметті көрсетуден уәжді бас тарту береді, ол көрсетілетін қызметті алушыға жіберіледі.</w:t>
      </w:r>
    </w:p>
    <w:p>
      <w:pPr>
        <w:spacing w:after="0"/>
        <w:ind w:left="0"/>
        <w:jc w:val="both"/>
      </w:pPr>
      <w:r>
        <w:rPr>
          <w:rFonts w:ascii="Times New Roman"/>
          <w:b w:val="false"/>
          <w:i w:val="false"/>
          <w:color w:val="000000"/>
          <w:sz w:val="28"/>
        </w:rPr>
        <w:t>
      Порталда мемлекеттік қызметті көрсету нәтижесі – үйлерді (ғимараттарды) ғибадат үйлері (ғимараттары) етіп қайта бейіндеу (функционалдық мақсатын өзгерту) туралы шешімнің электрондық көшірмесі көрсетілетін қызметті берушінің уәкілетті адамының ЭЦҚ қойылған электрондық құжат нысанында көрсетілетін қызметті алушының "жеке кабинетіне" жолданады.</w:t>
      </w:r>
    </w:p>
    <w:bookmarkStart w:name="z97" w:id="6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(әрекетсiздiгiне) шағымдану тәртiбi</w:t>
      </w:r>
    </w:p>
    <w:bookmarkEnd w:id="64"/>
    <w:bookmarkStart w:name="z98" w:id="65"/>
    <w:p>
      <w:pPr>
        <w:spacing w:after="0"/>
        <w:ind w:left="0"/>
        <w:jc w:val="both"/>
      </w:pPr>
      <w:r>
        <w:rPr>
          <w:rFonts w:ascii="Times New Roman"/>
          <w:b w:val="false"/>
          <w:i w:val="false"/>
          <w:color w:val="000000"/>
          <w:sz w:val="28"/>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6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 xml:space="preserve">ғибадат үйлері (ғимараттары) </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w:t>
            </w:r>
            <w:r>
              <w:br/>
            </w:r>
            <w:r>
              <w:rPr>
                <w:rFonts w:ascii="Times New Roman"/>
                <w:b w:val="false"/>
                <w:i w:val="false"/>
                <w:color w:val="000000"/>
                <w:sz w:val="20"/>
              </w:rPr>
              <w:t xml:space="preserve">мақсатын өзгеру) туралы </w:t>
            </w:r>
            <w:r>
              <w:br/>
            </w:r>
            <w:r>
              <w:rPr>
                <w:rFonts w:ascii="Times New Roman"/>
                <w:b w:val="false"/>
                <w:i w:val="false"/>
                <w:color w:val="000000"/>
                <w:sz w:val="20"/>
              </w:rPr>
              <w:t>шешім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 берушіге</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уәкіл еткен лауазымды адамның</w:t>
            </w:r>
            <w:r>
              <w:br/>
            </w:r>
            <w:r>
              <w:rPr>
                <w:rFonts w:ascii="Times New Roman"/>
                <w:b w:val="false"/>
                <w:i w:val="false"/>
                <w:color w:val="000000"/>
                <w:sz w:val="20"/>
              </w:rPr>
              <w:t>лауазымы, тегі, аты, әкесінің аты</w:t>
            </w:r>
            <w:r>
              <w:br/>
            </w:r>
            <w:r>
              <w:rPr>
                <w:rFonts w:ascii="Times New Roman"/>
                <w:b w:val="false"/>
                <w:i w:val="false"/>
                <w:color w:val="000000"/>
                <w:sz w:val="20"/>
              </w:rPr>
              <w:t>(болған жағдайда) көрсетiлетiн</w:t>
            </w:r>
            <w:r>
              <w:br/>
            </w:r>
            <w:r>
              <w:rPr>
                <w:rFonts w:ascii="Times New Roman"/>
                <w:b w:val="false"/>
                <w:i w:val="false"/>
                <w:color w:val="000000"/>
                <w:sz w:val="20"/>
              </w:rPr>
              <w:t>қызметті алушыдан</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мекенжайы телефоны мен ЖСН</w:t>
            </w:r>
            <w:r>
              <w:br/>
            </w:r>
            <w:r>
              <w:rPr>
                <w:rFonts w:ascii="Times New Roman"/>
                <w:b w:val="false"/>
                <w:i w:val="false"/>
                <w:color w:val="000000"/>
                <w:sz w:val="20"/>
              </w:rPr>
              <w:t xml:space="preserve">және заңды тұлғаның атауы, </w:t>
            </w:r>
            <w:r>
              <w:br/>
            </w:r>
            <w:r>
              <w:rPr>
                <w:rFonts w:ascii="Times New Roman"/>
                <w:b w:val="false"/>
                <w:i w:val="false"/>
                <w:color w:val="000000"/>
                <w:sz w:val="20"/>
              </w:rPr>
              <w:t>пошталық мекенжайы, телефоны</w:t>
            </w:r>
            <w:r>
              <w:br/>
            </w:r>
            <w:r>
              <w:rPr>
                <w:rFonts w:ascii="Times New Roman"/>
                <w:b w:val="false"/>
                <w:i w:val="false"/>
                <w:color w:val="000000"/>
                <w:sz w:val="20"/>
              </w:rPr>
              <w:t>және БСН)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үйді (ғимартты) ғибадат үйіне (ғимаратына) қайта бейіндеу (функционалдық</w:t>
      </w:r>
    </w:p>
    <w:p>
      <w:pPr>
        <w:spacing w:after="0"/>
        <w:ind w:left="0"/>
        <w:jc w:val="both"/>
      </w:pPr>
      <w:r>
        <w:rPr>
          <w:rFonts w:ascii="Times New Roman"/>
          <w:b w:val="false"/>
          <w:i w:val="false"/>
          <w:color w:val="000000"/>
          <w:sz w:val="28"/>
        </w:rPr>
        <w:t>мақсатын өзгерту) туралы шешімді беруіңізді сұраймын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мекенжайы бойынша орналасқан ғибадат үйіне (ғимаратына)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Ғибадат үйі (ғимараты)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(конфессиялық тиесілігін)</w:t>
      </w:r>
    </w:p>
    <w:p>
      <w:pPr>
        <w:spacing w:after="0"/>
        <w:ind w:left="0"/>
        <w:jc w:val="both"/>
      </w:pPr>
      <w:r>
        <w:rPr>
          <w:rFonts w:ascii="Times New Roman"/>
          <w:b w:val="false"/>
          <w:i w:val="false"/>
          <w:color w:val="000000"/>
          <w:sz w:val="28"/>
        </w:rPr>
        <w:t>Ғибадат үйінің (ғимаратының) сыйымдылығы (шіркеу қызметкерлерінің саны көрсетіледі)</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Қоса берілген құжаттардың тізбесі:</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Ұсынылған ақпараттың дұрыстығын растаймын және заңмен қорғалатын құпияны құрайтын</w:t>
      </w:r>
    </w:p>
    <w:p>
      <w:pPr>
        <w:spacing w:after="0"/>
        <w:ind w:left="0"/>
        <w:jc w:val="both"/>
      </w:pPr>
      <w:r>
        <w:rPr>
          <w:rFonts w:ascii="Times New Roman"/>
          <w:b w:val="false"/>
          <w:i w:val="false"/>
          <w:color w:val="000000"/>
          <w:sz w:val="28"/>
        </w:rPr>
        <w:t>ақпараттық жүйелерде қамтылған мәліметтерді пайдалануға келісім беремін.</w:t>
      </w:r>
    </w:p>
    <w:p>
      <w:pPr>
        <w:spacing w:after="0"/>
        <w:ind w:left="0"/>
        <w:jc w:val="both"/>
      </w:pPr>
      <w:r>
        <w:rPr>
          <w:rFonts w:ascii="Times New Roman"/>
          <w:b w:val="false"/>
          <w:i w:val="false"/>
          <w:color w:val="000000"/>
          <w:sz w:val="28"/>
        </w:rPr>
        <w:t>Көрсетілетін қызметті алушының қолы _ _ _ _ _ _ Өтініш берілген күн __________</w:t>
      </w:r>
    </w:p>
    <w:p>
      <w:pPr>
        <w:spacing w:after="0"/>
        <w:ind w:left="0"/>
        <w:jc w:val="both"/>
      </w:pPr>
      <w:r>
        <w:rPr>
          <w:rFonts w:ascii="Times New Roman"/>
          <w:b w:val="false"/>
          <w:i w:val="false"/>
          <w:color w:val="000000"/>
          <w:sz w:val="28"/>
        </w:rPr>
        <w:t>Мөр орны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"Үйлерді (ғимараттарды) </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 (функционалдық</w:t>
            </w:r>
            <w:r>
              <w:br/>
            </w:r>
            <w:r>
              <w:rPr>
                <w:rFonts w:ascii="Times New Roman"/>
                <w:b w:val="false"/>
                <w:i w:val="false"/>
                <w:color w:val="000000"/>
                <w:sz w:val="20"/>
              </w:rPr>
              <w:t xml:space="preserve">мақсатын өзгеру) туралы </w:t>
            </w:r>
            <w:r>
              <w:br/>
            </w:r>
            <w:r>
              <w:rPr>
                <w:rFonts w:ascii="Times New Roman"/>
                <w:b w:val="false"/>
                <w:i w:val="false"/>
                <w:color w:val="000000"/>
                <w:sz w:val="20"/>
              </w:rPr>
              <w:t>шешім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(ғимараттарды) ғибадат үйлері (ғимараттары) етіп қайта бейіндеу (функционалдық мақсатын өзгеру) туралы шешім беру"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және Алматы, Шымкент қалаларының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не мемлекеттік қызмет көрсетуден бас тарту туралы уәжді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мыналарда орналастырылған: </w:t>
            </w:r>
          </w:p>
          <w:p>
            <w:pPr>
              <w:spacing w:after="20"/>
              <w:ind w:left="20"/>
              <w:jc w:val="both"/>
            </w:pPr>
            <w:r>
              <w:rPr>
                <w:rFonts w:ascii="Times New Roman"/>
                <w:b w:val="false"/>
                <w:i w:val="false"/>
                <w:color w:val="000000"/>
                <w:sz w:val="20"/>
              </w:rPr>
              <w:t>
көрсетілетін қызметті берушінің интернет-ресурсында: www.qogam.gov.kz;</w:t>
            </w:r>
          </w:p>
          <w:p>
            <w:pPr>
              <w:spacing w:after="20"/>
              <w:ind w:left="20"/>
              <w:jc w:val="both"/>
            </w:pPr>
            <w:r>
              <w:rPr>
                <w:rFonts w:ascii="Times New Roman"/>
                <w:b w:val="false"/>
                <w:i w:val="false"/>
                <w:color w:val="000000"/>
                <w:sz w:val="20"/>
              </w:rPr>
              <w:t>
Порталда: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тіркелген діни бірлестіктің (ғибадат үйінің) және ол тиесілі діни бірлестіктің атауы, қайта бейіндеу мақсаты, осы аумақта рухани қажеттіліктерді қанағаттандыруға мұқтаж шіркеушілердің саны, ғибадат үйі (ғимараты) діни қызметшісінің кандидатурасы көрсетілген) басшысы қол қойған еркін нысандағы үйді (ғимаратты) ғибадат үйі (ғимараты) етіп қайта бейіндеу туралы анықтама-негіздеменің электрондық көшірмесі;</w:t>
            </w:r>
          </w:p>
          <w:p>
            <w:pPr>
              <w:spacing w:after="20"/>
              <w:ind w:left="20"/>
              <w:jc w:val="both"/>
            </w:pPr>
            <w:r>
              <w:rPr>
                <w:rFonts w:ascii="Times New Roman"/>
                <w:b w:val="false"/>
                <w:i w:val="false"/>
                <w:color w:val="000000"/>
                <w:sz w:val="20"/>
              </w:rPr>
              <w:t>
3) үйді (ғимаратты) ғибадат үйі (ғимараты) етіп қайта бейіндеуге меншік иесінің келісімі туралы хаттың электрондық көшірмесі (жалға алынған үй-жай жағдайында ұсынылады;</w:t>
            </w:r>
          </w:p>
          <w:p>
            <w:pPr>
              <w:spacing w:after="20"/>
              <w:ind w:left="20"/>
              <w:jc w:val="both"/>
            </w:pPr>
            <w:r>
              <w:rPr>
                <w:rFonts w:ascii="Times New Roman"/>
                <w:b w:val="false"/>
                <w:i w:val="false"/>
                <w:color w:val="000000"/>
                <w:sz w:val="20"/>
              </w:rPr>
              <w:t>
4) жергілікті қоғамдастық жиналысы (жиыны) шешімінің немесе ғимаратты (құрылысты) қайта бейіндеу жоспарланған аумақта жұмыс істейтін үй-жайлардың (пәтерлердің) меншік иелері жиналысының ғибадат ғимаратына немесе ғимаратына (егер шекаралардың арасында сервитут, автомобиль жолы өтетін болса) бейінделетін ғибадат үйінің (ғимаратының) аумағымен шектесетін тұрғын үйлер болған кезде ұсынылады) қайта бейіндеуге келісу туралы шешімінің электрондық көшірмесі.</w:t>
            </w:r>
          </w:p>
          <w:p>
            <w:pPr>
              <w:spacing w:after="20"/>
              <w:ind w:left="20"/>
              <w:jc w:val="both"/>
            </w:pPr>
            <w:r>
              <w:rPr>
                <w:rFonts w:ascii="Times New Roman"/>
                <w:b w:val="false"/>
                <w:i w:val="false"/>
                <w:color w:val="000000"/>
                <w:sz w:val="20"/>
              </w:rPr>
              <w:t>
Жергілікті қоғамдастық жиналысы (жиыны) немесе кондоминиум объектісінің органы болмаған жағдайда жеке тұлғаның немесе заңды тұлғаның ғибадат үйіне немесе ғимаратына қайта бейіндеуге келісімі туралы хатының электрондық көшірмесі ұсынылады (жеке тұлғаның тұрғын үйі, заңды тұлғаның үй-жайы орналасқан ғимараттың аумағымен шектесетін үй-жайлар (оның ішінде, егер шекаралар арасында сервитут, автомобиль жолы өтетін болса) болған кезде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діни бірлестіктердің қызметі мемлекетте бір діннің үстемдігін орнықтыруға, діни өшпенділікті немесе алауыздықты, оның ішінде зорлық-зомбылықпен немесе зорлық-зомбылыққа шақырумен және өзге де құқыққа қарсы іс-әрекеттермен байланысты діни өшпенділікті немесе алауыздықты қоздыруға бағытталса;</w:t>
            </w:r>
          </w:p>
          <w:p>
            <w:pPr>
              <w:spacing w:after="20"/>
              <w:ind w:left="20"/>
              <w:jc w:val="both"/>
            </w:pPr>
            <w:r>
              <w:rPr>
                <w:rFonts w:ascii="Times New Roman"/>
                <w:b w:val="false"/>
                <w:i w:val="false"/>
                <w:color w:val="000000"/>
                <w:sz w:val="20"/>
              </w:rPr>
              <w:t>
2) егер діни бірлестіктердің қызметі Қазақстан Республикасының азаматтарын, шетелдіктер мен азаматтығы жоқ адамдарды дінге көзқарасын айқындауда, діни бірлестіктің қызметіне, діни жораларға және (немесе) дінді оқып-үйренуге қатысуына немесе қатыспауына мәжбүрлеуге бағытталса;</w:t>
            </w:r>
          </w:p>
          <w:p>
            <w:pPr>
              <w:spacing w:after="20"/>
              <w:ind w:left="20"/>
              <w:jc w:val="both"/>
            </w:pPr>
            <w:r>
              <w:rPr>
                <w:rFonts w:ascii="Times New Roman"/>
                <w:b w:val="false"/>
                <w:i w:val="false"/>
                <w:color w:val="000000"/>
                <w:sz w:val="20"/>
              </w:rPr>
              <w:t>
3) егер діни бірлестіктердің қызметі Қазақстан Республикасының азаматтарына, шетелдіктер мен азаматтығы жоқ адамдарға зорлық-зомбылық жасауға немесе олардың денсаулығына өзге де зиян келтіруге не ерлі-зайыптылар арасындағы некені бұзуға (отбасының бұзылуына) немесе туыстық қатынастарды тоқтатуға, имандылыққа нұқсан келтіруге, адамның және азаматтың құқықтары мен бостандықтарын бұзуға, азаматтарды Қазақстан Республикасының Конституциясы мен заңдарында көзделген міндеттерді атқарудан бас тартуға итермелеуге және Қазақстан Республикасының заңнамасын, сондай-ақ Қазақстан Республикасының;</w:t>
            </w:r>
          </w:p>
          <w:p>
            <w:pPr>
              <w:spacing w:after="20"/>
              <w:ind w:left="20"/>
              <w:jc w:val="both"/>
            </w:pPr>
            <w:r>
              <w:rPr>
                <w:rFonts w:ascii="Times New Roman"/>
                <w:b w:val="false"/>
                <w:i w:val="false"/>
                <w:color w:val="000000"/>
                <w:sz w:val="20"/>
              </w:rPr>
              <w:t>
4) егер діни бірлестіктердің қызметі Қазақстан Республикасының азаматтарын, шетелдіктер мен азаматтығы жоқ адамдарды, оның ішінде қайырымдылық қызметі арқылы және (немесе) діни бірлестіктен шығуға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оны қолданамын деп қорқыту жолымен не оларды алдау жолымен өз қызметіне мәжбүрлеп тартуға бағытталған болса, діни бірлестіктерді тарату;</w:t>
            </w:r>
          </w:p>
          <w:p>
            <w:pPr>
              <w:spacing w:after="20"/>
              <w:ind w:left="20"/>
              <w:jc w:val="both"/>
            </w:pPr>
            <w:r>
              <w:rPr>
                <w:rFonts w:ascii="Times New Roman"/>
                <w:b w:val="false"/>
                <w:i w:val="false"/>
                <w:color w:val="000000"/>
                <w:sz w:val="20"/>
              </w:rPr>
              <w:t>
5) егер діни бірлестіктердің қызметі діни бірлестіктің қатысушыларын (мүшелерін) және діни ұстанушыларды діни бірлестіктің, оның басшылары мен басқа да қатысушыларының (мүшелерінің) пайдасына өздеріне тиесілі мүлікті иеліктен шығаруға мәжбүрлеуге бағытталса;</w:t>
            </w:r>
          </w:p>
          <w:p>
            <w:pPr>
              <w:spacing w:after="20"/>
              <w:ind w:left="20"/>
              <w:jc w:val="both"/>
            </w:pPr>
            <w:r>
              <w:rPr>
                <w:rFonts w:ascii="Times New Roman"/>
                <w:b w:val="false"/>
                <w:i w:val="false"/>
                <w:color w:val="000000"/>
                <w:sz w:val="20"/>
              </w:rPr>
              <w:t>
6) егер діни бірлестіктердің қызметі дінді және діни көзқарастарды пайдалана отырып, мемлекеттік органдардың қызметіне көрінеу іріткі салуға, олардың іркіліссіз жұмыс істеуін бұзуға, елдегі басқарушылық деңгейін төмендетуге әкеп соғатын шешімдер қабылдауға және әрекеттер жасауға итермелеуге бағытталған болса;</w:t>
            </w:r>
          </w:p>
          <w:p>
            <w:pPr>
              <w:spacing w:after="20"/>
              <w:ind w:left="20"/>
              <w:jc w:val="both"/>
            </w:pPr>
            <w:r>
              <w:rPr>
                <w:rFonts w:ascii="Times New Roman"/>
                <w:b w:val="false"/>
                <w:i w:val="false"/>
                <w:color w:val="000000"/>
                <w:sz w:val="20"/>
              </w:rPr>
              <w:t>
7)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8) көрсетілетін қызметті алушыға қатысты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9)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 ескеріле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"Үйлерді (ғимараттарды) </w:t>
            </w:r>
            <w:r>
              <w:br/>
            </w:r>
            <w:r>
              <w:rPr>
                <w:rFonts w:ascii="Times New Roman"/>
                <w:b w:val="false"/>
                <w:i w:val="false"/>
                <w:color w:val="000000"/>
                <w:sz w:val="20"/>
              </w:rPr>
              <w:t xml:space="preserve">ғибадат үйлері (ғимараттары) </w:t>
            </w:r>
            <w:r>
              <w:br/>
            </w:r>
            <w:r>
              <w:rPr>
                <w:rFonts w:ascii="Times New Roman"/>
                <w:b w:val="false"/>
                <w:i w:val="false"/>
                <w:color w:val="000000"/>
                <w:sz w:val="20"/>
              </w:rPr>
              <w:t xml:space="preserve">етіп қайта бейіндеу (функционалдық </w:t>
            </w:r>
            <w:r>
              <w:br/>
            </w:r>
            <w:r>
              <w:rPr>
                <w:rFonts w:ascii="Times New Roman"/>
                <w:b w:val="false"/>
                <w:i w:val="false"/>
                <w:color w:val="000000"/>
                <w:sz w:val="20"/>
              </w:rPr>
              <w:t xml:space="preserve">мақсатын өзгеру) туралы </w:t>
            </w:r>
            <w:r>
              <w:br/>
            </w:r>
            <w:r>
              <w:rPr>
                <w:rFonts w:ascii="Times New Roman"/>
                <w:b w:val="false"/>
                <w:i w:val="false"/>
                <w:color w:val="000000"/>
                <w:sz w:val="20"/>
              </w:rPr>
              <w:t xml:space="preserve">шешім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(бұдан әрі - ТАӘ)</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p>
    <w:p>
      <w:pPr>
        <w:spacing w:after="0"/>
        <w:ind w:left="0"/>
        <w:jc w:val="both"/>
      </w:pP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w:t>
      </w:r>
    </w:p>
    <w:p>
      <w:pPr>
        <w:spacing w:after="0"/>
        <w:ind w:left="0"/>
        <w:jc w:val="both"/>
      </w:pPr>
      <w:r>
        <w:rPr>
          <w:rFonts w:ascii="Times New Roman"/>
          <w:b w:val="false"/>
          <w:i w:val="false"/>
          <w:color w:val="000000"/>
          <w:sz w:val="28"/>
        </w:rPr>
        <w:t>мемлекеттік корпорациясы филиалының №________________________ бөлімі (мекенжайын</w:t>
      </w:r>
    </w:p>
    <w:p>
      <w:pPr>
        <w:spacing w:after="0"/>
        <w:ind w:left="0"/>
        <w:jc w:val="both"/>
      </w:pPr>
      <w:r>
        <w:rPr>
          <w:rFonts w:ascii="Times New Roman"/>
          <w:b w:val="false"/>
          <w:i w:val="false"/>
          <w:color w:val="000000"/>
          <w:sz w:val="28"/>
        </w:rPr>
        <w:t>көрсету) Сіздің "Үйлерді (ғимараттарды) ғибадат үйлері (ғимараттары) етіп қайта бейіндеу</w:t>
      </w:r>
    </w:p>
    <w:p>
      <w:pPr>
        <w:spacing w:after="0"/>
        <w:ind w:left="0"/>
        <w:jc w:val="both"/>
      </w:pPr>
      <w:r>
        <w:rPr>
          <w:rFonts w:ascii="Times New Roman"/>
          <w:b w:val="false"/>
          <w:i w:val="false"/>
          <w:color w:val="000000"/>
          <w:sz w:val="28"/>
        </w:rPr>
        <w:t>(функционалдық мақсатын өзгерту) туралы шешім беру" мемлекеттік көрсетілетін қызмет</w:t>
      </w:r>
    </w:p>
    <w:p>
      <w:pPr>
        <w:spacing w:after="0"/>
        <w:ind w:left="0"/>
        <w:jc w:val="both"/>
      </w:pPr>
      <w:r>
        <w:rPr>
          <w:rFonts w:ascii="Times New Roman"/>
          <w:b w:val="false"/>
          <w:i w:val="false"/>
          <w:color w:val="000000"/>
          <w:sz w:val="28"/>
        </w:rPr>
        <w:t>стандартында көзделген тізбеге сәйкес құжаттардың толық топтамасын ұсынбауыңызға</w:t>
      </w:r>
    </w:p>
    <w:p>
      <w:pPr>
        <w:spacing w:after="0"/>
        <w:ind w:left="0"/>
        <w:jc w:val="both"/>
      </w:pPr>
      <w:r>
        <w:rPr>
          <w:rFonts w:ascii="Times New Roman"/>
          <w:b w:val="false"/>
          <w:i w:val="false"/>
          <w:color w:val="000000"/>
          <w:sz w:val="28"/>
        </w:rPr>
        <w:t>байланысты ______________________________________________________________</w:t>
      </w:r>
    </w:p>
    <w:p>
      <w:pPr>
        <w:spacing w:after="0"/>
        <w:ind w:left="0"/>
        <w:jc w:val="both"/>
      </w:pPr>
      <w:r>
        <w:rPr>
          <w:rFonts w:ascii="Times New Roman"/>
          <w:b w:val="false"/>
          <w:i w:val="false"/>
          <w:color w:val="000000"/>
          <w:sz w:val="28"/>
        </w:rPr>
        <w:t>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атауы:</w:t>
      </w:r>
    </w:p>
    <w:p>
      <w:pPr>
        <w:spacing w:after="0"/>
        <w:ind w:left="0"/>
        <w:jc w:val="both"/>
      </w:pPr>
      <w:r>
        <w:rPr>
          <w:rFonts w:ascii="Times New Roman"/>
          <w:b w:val="false"/>
          <w:i w:val="false"/>
          <w:color w:val="000000"/>
          <w:sz w:val="28"/>
        </w:rPr>
        <w:t xml:space="preserve">           1. 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жасалған.</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ТАӘ (Мемлекеттік корпорация қызметкері) (қолы)</w:t>
      </w:r>
    </w:p>
    <w:p>
      <w:pPr>
        <w:spacing w:after="0"/>
        <w:ind w:left="0"/>
        <w:jc w:val="both"/>
      </w:pPr>
      <w:r>
        <w:rPr>
          <w:rFonts w:ascii="Times New Roman"/>
          <w:b w:val="false"/>
          <w:i w:val="false"/>
          <w:color w:val="000000"/>
          <w:sz w:val="28"/>
        </w:rPr>
        <w:t xml:space="preserve">           Алдым: ___________________________________ ____________  </w:t>
      </w:r>
    </w:p>
    <w:p>
      <w:pPr>
        <w:spacing w:after="0"/>
        <w:ind w:left="0"/>
        <w:jc w:val="both"/>
      </w:pPr>
      <w:r>
        <w:rPr>
          <w:rFonts w:ascii="Times New Roman"/>
          <w:b w:val="false"/>
          <w:i w:val="false"/>
          <w:color w:val="000000"/>
          <w:sz w:val="28"/>
        </w:rPr>
        <w:t xml:space="preserve">                                ТАӘ (көрсетілетін қызметті алушы) (қолы)</w:t>
      </w:r>
    </w:p>
    <w:p>
      <w:pPr>
        <w:spacing w:after="0"/>
        <w:ind w:left="0"/>
        <w:jc w:val="both"/>
      </w:pPr>
      <w:r>
        <w:rPr>
          <w:rFonts w:ascii="Times New Roman"/>
          <w:b w:val="false"/>
          <w:i w:val="false"/>
          <w:color w:val="000000"/>
          <w:sz w:val="28"/>
        </w:rPr>
        <w:t xml:space="preserve">          Күні: 20___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