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3457" w14:textId="84f3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"Ашық деректердің интернет-порталында орналастырылатын Қазақстан Республикасы Қаржы нарығын реттеу және дамыту агенттігінің ашық деректер тізбесін бекіту туралы" Қазақстан Республикасының Қаржы нарығын реттеу және дамыту агенттігі Басқармасының 2020 жылғы 19 қазандағы № 99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реттеу және дамыту агенттігі Басқармасының 2022 жылғы 21 ақпандағы № 4 қаулысы. Қазақстан Республикасының Әділет министрлігінде 2022 жылғы 24 ақпанда № 26920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"Ашық деректердің интернет-порталында орналастырылатын мемлекеттік органдардың ашық деректерінің бірыңғай тізбесін бекіту туралы" Қазақстан Республикасы Үкіметінің 2021 жылғы 28 қазандағы № 774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қабылдануына байланысты Қазақстан Республикасы Қаржы нарығын реттеу және дамыту агенттігінің Басқармасы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"Ашық деректердің интернет-порталында орналастырылатын Қазақстан Республикасы Қаржы нарығын реттеу және дамыту агенттігінің ашық деректер тізбесін бекіту туралы" Қазақстан Республикасының Қаржы нарығын реттеу және дамыту агенттігі Басқармасының 2020 жылғы 19 қазандағы № 99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21519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Ақпараттық технологиялар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бірлесіп осы қаулыны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Қазақстан Республикасы Қаржы нарығын реттеу және дамыту агенттігінің ресми интернет-ресурсына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 мемлекеттік тіркелгеннен кейін он жұмыс күні ішінде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іс-шараның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Республикасының Қаржы нарығын реттеу және дамыту агенттігі Төрағасының орынбасары М.Ж. Хаджиеваға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нарығын реттеу және дамыту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Агенттігінің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