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d135b9" w14:textId="8d135b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Ұлттық экономика министрінің кейбір бұйрықтарына өзгерістер мен толықтыру енгізу туралы</w:t>
      </w:r>
    </w:p>
    <w:p>
      <w:pPr>
        <w:spacing w:after="0"/>
        <w:ind w:left="0"/>
        <w:jc w:val="both"/>
      </w:pPr>
      <w:r>
        <w:rPr>
          <w:rFonts w:ascii="Times New Roman"/>
          <w:b w:val="false"/>
          <w:i w:val="false"/>
          <w:color w:val="000000"/>
          <w:sz w:val="28"/>
        </w:rPr>
        <w:t>Қазақстан Республикасы Ұлттық экономика министрінің 2022 жылғы 2 наурыздағы № 19 бұйрығы. Қазақстан Республикасының Әділет министрлігінде 2022 жылғы 3 наурызда № 27011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Бұйрықтың қолданысқа енгізілу тәртібін </w:t>
      </w:r>
      <w:r>
        <w:rPr>
          <w:rFonts w:ascii="Times New Roman"/>
          <w:b w:val="false"/>
          <w:i w:val="false"/>
          <w:color w:val="ff0000"/>
          <w:sz w:val="28"/>
        </w:rPr>
        <w:t>4-т</w:t>
      </w:r>
      <w:r>
        <w:rPr>
          <w:rFonts w:ascii="Times New Roman"/>
          <w:b w:val="false"/>
          <w:i w:val="false"/>
          <w:color w:val="ff0000"/>
          <w:sz w:val="28"/>
        </w:rPr>
        <w:t>. қараңыз.</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БҰЙЫРАМЫН:</w:t>
      </w:r>
    </w:p>
    <w:bookmarkStart w:name="z1" w:id="0"/>
    <w:p>
      <w:pPr>
        <w:spacing w:after="0"/>
        <w:ind w:left="0"/>
        <w:jc w:val="both"/>
      </w:pPr>
      <w:r>
        <w:rPr>
          <w:rFonts w:ascii="Times New Roman"/>
          <w:b w:val="false"/>
          <w:i w:val="false"/>
          <w:color w:val="000000"/>
          <w:sz w:val="28"/>
        </w:rPr>
        <w:t>
      1. Қазақстан Республикасы Ұлттық экономика министрінің кейбір бұйрықтарына мынадай өзгерістер мен толықтыру енгізілсін:</w:t>
      </w:r>
    </w:p>
    <w:bookmarkEnd w:id="0"/>
    <w:bookmarkStart w:name="z2" w:id="1"/>
    <w:p>
      <w:pPr>
        <w:spacing w:after="0"/>
        <w:ind w:left="0"/>
        <w:jc w:val="both"/>
      </w:pPr>
      <w:r>
        <w:rPr>
          <w:rFonts w:ascii="Times New Roman"/>
          <w:b w:val="false"/>
          <w:i w:val="false"/>
          <w:color w:val="000000"/>
          <w:sz w:val="28"/>
        </w:rPr>
        <w:t xml:space="preserve">
      1) "Лицензияны және (немесе) лицензияға қосымшаны алуға және қайта ресімдеуге арналған өтініштердің нысандарын, лицензиялардың және (немесе) лицензияларға қосымшалардың нысандарын бекіту туралы" Қазақстан Республикасы Ұлттық экономика министрінің 2015 жылғы 6 қаңтардағы № 3 </w:t>
      </w:r>
      <w:r>
        <w:rPr>
          <w:rFonts w:ascii="Times New Roman"/>
          <w:b w:val="false"/>
          <w:i w:val="false"/>
          <w:color w:val="000000"/>
          <w:sz w:val="28"/>
        </w:rPr>
        <w:t>бұйрығында</w:t>
      </w:r>
      <w:r>
        <w:rPr>
          <w:rFonts w:ascii="Times New Roman"/>
          <w:b w:val="false"/>
          <w:i w:val="false"/>
          <w:color w:val="000000"/>
          <w:sz w:val="28"/>
        </w:rPr>
        <w:t xml:space="preserve"> (Нормативтік құқықтық актілерді мемлекеттік тіркеу тізілімінде № 10195 болып тіркелген):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xml:space="preserve">
      "Рұқсаттар және хабарламалар туралы" Қазақстан Республикасы Заңының </w:t>
      </w:r>
      <w:r>
        <w:rPr>
          <w:rFonts w:ascii="Times New Roman"/>
          <w:b w:val="false"/>
          <w:i w:val="false"/>
          <w:color w:val="000000"/>
          <w:sz w:val="28"/>
        </w:rPr>
        <w:t>11-бабының</w:t>
      </w:r>
      <w:r>
        <w:rPr>
          <w:rFonts w:ascii="Times New Roman"/>
          <w:b w:val="false"/>
          <w:i w:val="false"/>
          <w:color w:val="000000"/>
          <w:sz w:val="28"/>
        </w:rPr>
        <w:t xml:space="preserve"> 3) тармақшасына сәйкес </w:t>
      </w:r>
      <w:r>
        <w:rPr>
          <w:rFonts w:ascii="Times New Roman"/>
          <w:b/>
          <w:i w:val="false"/>
          <w:color w:val="000000"/>
          <w:sz w:val="28"/>
        </w:rPr>
        <w:t>БҰЙЫРАМЫН</w:t>
      </w:r>
      <w:r>
        <w:rPr>
          <w:rFonts w:ascii="Times New Roman"/>
          <w:b w:val="false"/>
          <w:i w:val="false"/>
          <w:color w:val="000000"/>
          <w:sz w:val="28"/>
        </w:rPr>
        <w:t>:";</w:t>
      </w:r>
    </w:p>
    <w:bookmarkStart w:name="z4" w:id="2"/>
    <w:p>
      <w:pPr>
        <w:spacing w:after="0"/>
        <w:ind w:left="0"/>
        <w:jc w:val="both"/>
      </w:pPr>
      <w:r>
        <w:rPr>
          <w:rFonts w:ascii="Times New Roman"/>
          <w:b w:val="false"/>
          <w:i w:val="false"/>
          <w:color w:val="000000"/>
          <w:sz w:val="28"/>
        </w:rPr>
        <w:t xml:space="preserve">
      көрсетілген бұйрықпен бекітілген Білім беру қызметімен айналысуға арналған лицензияны және (немесе) лицензияға қосымшаны қайта ресімдеуге арналған заңды тұлға өтiнiшінің </w:t>
      </w:r>
      <w:r>
        <w:rPr>
          <w:rFonts w:ascii="Times New Roman"/>
          <w:b w:val="false"/>
          <w:i w:val="false"/>
          <w:color w:val="000000"/>
          <w:sz w:val="28"/>
        </w:rPr>
        <w:t>нысанында</w:t>
      </w:r>
      <w:r>
        <w:rPr>
          <w:rFonts w:ascii="Times New Roman"/>
          <w:b w:val="false"/>
          <w:i w:val="false"/>
          <w:color w:val="000000"/>
          <w:sz w:val="28"/>
        </w:rPr>
        <w:t>:</w:t>
      </w:r>
    </w:p>
    <w:bookmarkEnd w:id="2"/>
    <w:bookmarkStart w:name="z5" w:id="3"/>
    <w:p>
      <w:pPr>
        <w:spacing w:after="0"/>
        <w:ind w:left="0"/>
        <w:jc w:val="both"/>
      </w:pPr>
      <w:r>
        <w:rPr>
          <w:rFonts w:ascii="Times New Roman"/>
          <w:b w:val="false"/>
          <w:i w:val="false"/>
          <w:color w:val="000000"/>
          <w:sz w:val="28"/>
        </w:rPr>
        <w:t>
      1) тармақша мынадай редакцияда жазылсын:</w:t>
      </w:r>
    </w:p>
    <w:bookmarkEnd w:id="3"/>
    <w:p>
      <w:pPr>
        <w:spacing w:after="0"/>
        <w:ind w:left="0"/>
        <w:jc w:val="both"/>
      </w:pPr>
      <w:r>
        <w:rPr>
          <w:rFonts w:ascii="Times New Roman"/>
          <w:b w:val="false"/>
          <w:i w:val="false"/>
          <w:color w:val="000000"/>
          <w:sz w:val="28"/>
        </w:rPr>
        <w:t xml:space="preserve">
      "1) заңды тұлға-лицензиаттың "Рұқсаттар және хабарламалар туралы" Қазақстан Республикасы Заңының (бұдан әрі – Заң) </w:t>
      </w:r>
      <w:r>
        <w:rPr>
          <w:rFonts w:ascii="Times New Roman"/>
          <w:b w:val="false"/>
          <w:i w:val="false"/>
          <w:color w:val="000000"/>
          <w:sz w:val="28"/>
        </w:rPr>
        <w:t>34-бабында</w:t>
      </w:r>
      <w:r>
        <w:rPr>
          <w:rFonts w:ascii="Times New Roman"/>
          <w:b w:val="false"/>
          <w:i w:val="false"/>
          <w:color w:val="000000"/>
          <w:sz w:val="28"/>
        </w:rPr>
        <w:t xml:space="preserve"> айқындалған тәртіпке сәйкес (тиісті тор көзде Х көрсетіңіз):</w:t>
      </w:r>
    </w:p>
    <w:p>
      <w:pPr>
        <w:spacing w:after="0"/>
        <w:ind w:left="0"/>
        <w:jc w:val="both"/>
      </w:pPr>
      <w:r>
        <w:rPr>
          <w:rFonts w:ascii="Times New Roman"/>
          <w:b w:val="false"/>
          <w:i w:val="false"/>
          <w:color w:val="000000"/>
          <w:sz w:val="28"/>
        </w:rPr>
        <w:t>
      бірігу ____________________________________________</w:t>
      </w:r>
    </w:p>
    <w:p>
      <w:pPr>
        <w:spacing w:after="0"/>
        <w:ind w:left="0"/>
        <w:jc w:val="both"/>
      </w:pPr>
      <w:r>
        <w:rPr>
          <w:rFonts w:ascii="Times New Roman"/>
          <w:b w:val="false"/>
          <w:i w:val="false"/>
          <w:color w:val="000000"/>
          <w:sz w:val="28"/>
        </w:rPr>
        <w:t>
      қайта құру ________________________________________</w:t>
      </w:r>
    </w:p>
    <w:p>
      <w:pPr>
        <w:spacing w:after="0"/>
        <w:ind w:left="0"/>
        <w:jc w:val="both"/>
      </w:pPr>
      <w:r>
        <w:rPr>
          <w:rFonts w:ascii="Times New Roman"/>
          <w:b w:val="false"/>
          <w:i w:val="false"/>
          <w:color w:val="000000"/>
          <w:sz w:val="28"/>
        </w:rPr>
        <w:t>
      қосылу __________________________________________</w:t>
      </w:r>
    </w:p>
    <w:p>
      <w:pPr>
        <w:spacing w:after="0"/>
        <w:ind w:left="0"/>
        <w:jc w:val="both"/>
      </w:pPr>
      <w:r>
        <w:rPr>
          <w:rFonts w:ascii="Times New Roman"/>
          <w:b w:val="false"/>
          <w:i w:val="false"/>
          <w:color w:val="000000"/>
          <w:sz w:val="28"/>
        </w:rPr>
        <w:t>
      бөліп шығару______________________________________</w:t>
      </w:r>
    </w:p>
    <w:p>
      <w:pPr>
        <w:spacing w:after="0"/>
        <w:ind w:left="0"/>
        <w:jc w:val="both"/>
      </w:pPr>
      <w:r>
        <w:rPr>
          <w:rFonts w:ascii="Times New Roman"/>
          <w:b w:val="false"/>
          <w:i w:val="false"/>
          <w:color w:val="000000"/>
          <w:sz w:val="28"/>
        </w:rPr>
        <w:t>
      бөліну ____________________ жолымен қайта ұйымдастырылуы;";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бұйрықпен бекітілген Лицензияны және (немесе) лицензияға қосымшаны қайта ресімдеуге арналған заңды тұлға өтiнiшінің </w:t>
      </w:r>
      <w:r>
        <w:rPr>
          <w:rFonts w:ascii="Times New Roman"/>
          <w:b w:val="false"/>
          <w:i w:val="false"/>
          <w:color w:val="000000"/>
          <w:sz w:val="28"/>
        </w:rPr>
        <w:t>нысанында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тармақша</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xml:space="preserve">
      "1) заңды тұлға-лицензиаттың "Рұқсаттар және хабарламалар туралы" Қазақстан Республикасы Заңының (бұдан әрі – Заң) </w:t>
      </w:r>
      <w:r>
        <w:rPr>
          <w:rFonts w:ascii="Times New Roman"/>
          <w:b w:val="false"/>
          <w:i w:val="false"/>
          <w:color w:val="000000"/>
          <w:sz w:val="28"/>
        </w:rPr>
        <w:t>34-бабында</w:t>
      </w:r>
      <w:r>
        <w:rPr>
          <w:rFonts w:ascii="Times New Roman"/>
          <w:b w:val="false"/>
          <w:i w:val="false"/>
          <w:color w:val="000000"/>
          <w:sz w:val="28"/>
        </w:rPr>
        <w:t xml:space="preserve"> айқындалған тәртіпке сәйкес (тиісті тор көзде Х көрсетіңіз):</w:t>
      </w:r>
    </w:p>
    <w:p>
      <w:pPr>
        <w:spacing w:after="0"/>
        <w:ind w:left="0"/>
        <w:jc w:val="both"/>
      </w:pPr>
      <w:r>
        <w:rPr>
          <w:rFonts w:ascii="Times New Roman"/>
          <w:b w:val="false"/>
          <w:i w:val="false"/>
          <w:color w:val="000000"/>
          <w:sz w:val="28"/>
        </w:rPr>
        <w:t>
      бірігу ____________________________________________</w:t>
      </w:r>
    </w:p>
    <w:p>
      <w:pPr>
        <w:spacing w:after="0"/>
        <w:ind w:left="0"/>
        <w:jc w:val="both"/>
      </w:pPr>
      <w:r>
        <w:rPr>
          <w:rFonts w:ascii="Times New Roman"/>
          <w:b w:val="false"/>
          <w:i w:val="false"/>
          <w:color w:val="000000"/>
          <w:sz w:val="28"/>
        </w:rPr>
        <w:t>
      қайта құру ________________________________________</w:t>
      </w:r>
    </w:p>
    <w:p>
      <w:pPr>
        <w:spacing w:after="0"/>
        <w:ind w:left="0"/>
        <w:jc w:val="both"/>
      </w:pPr>
      <w:r>
        <w:rPr>
          <w:rFonts w:ascii="Times New Roman"/>
          <w:b w:val="false"/>
          <w:i w:val="false"/>
          <w:color w:val="000000"/>
          <w:sz w:val="28"/>
        </w:rPr>
        <w:t>
      қосылу __________________________________________</w:t>
      </w:r>
    </w:p>
    <w:p>
      <w:pPr>
        <w:spacing w:after="0"/>
        <w:ind w:left="0"/>
        <w:jc w:val="both"/>
      </w:pPr>
      <w:r>
        <w:rPr>
          <w:rFonts w:ascii="Times New Roman"/>
          <w:b w:val="false"/>
          <w:i w:val="false"/>
          <w:color w:val="000000"/>
          <w:sz w:val="28"/>
        </w:rPr>
        <w:t>
      бөліп шығару______________________________________</w:t>
      </w:r>
    </w:p>
    <w:p>
      <w:pPr>
        <w:spacing w:after="0"/>
        <w:ind w:left="0"/>
        <w:jc w:val="both"/>
      </w:pPr>
      <w:r>
        <w:rPr>
          <w:rFonts w:ascii="Times New Roman"/>
          <w:b w:val="false"/>
          <w:i w:val="false"/>
          <w:color w:val="000000"/>
          <w:sz w:val="28"/>
        </w:rPr>
        <w:t>
      бөліну ____________________ жолымен қайта ұйымдастырылуы;";</w:t>
      </w:r>
    </w:p>
    <w:bookmarkStart w:name="z8" w:id="4"/>
    <w:p>
      <w:pPr>
        <w:spacing w:after="0"/>
        <w:ind w:left="0"/>
        <w:jc w:val="both"/>
      </w:pPr>
      <w:r>
        <w:rPr>
          <w:rFonts w:ascii="Times New Roman"/>
          <w:b w:val="false"/>
          <w:i w:val="false"/>
          <w:color w:val="000000"/>
          <w:sz w:val="28"/>
        </w:rPr>
        <w:t xml:space="preserve">
      көрсетілген бұйрықпен бекітілген Лицензияны және (немесе) лицензияға қосымшаны қайта ресімдеуге арналған жеке тұлға өтiнiшінің </w:t>
      </w:r>
      <w:r>
        <w:rPr>
          <w:rFonts w:ascii="Times New Roman"/>
          <w:b w:val="false"/>
          <w:i w:val="false"/>
          <w:color w:val="000000"/>
          <w:sz w:val="28"/>
        </w:rPr>
        <w:t>нысанында</w:t>
      </w:r>
      <w:r>
        <w:rPr>
          <w:rFonts w:ascii="Times New Roman"/>
          <w:b w:val="false"/>
          <w:i w:val="false"/>
          <w:color w:val="000000"/>
          <w:sz w:val="28"/>
        </w:rPr>
        <w:t xml:space="preserve">: </w:t>
      </w:r>
    </w:p>
    <w:bookmarkEnd w:id="4"/>
    <w:bookmarkStart w:name="z9" w:id="5"/>
    <w:p>
      <w:pPr>
        <w:spacing w:after="0"/>
        <w:ind w:left="0"/>
        <w:jc w:val="both"/>
      </w:pPr>
      <w:r>
        <w:rPr>
          <w:rFonts w:ascii="Times New Roman"/>
          <w:b w:val="false"/>
          <w:i w:val="false"/>
          <w:color w:val="000000"/>
          <w:sz w:val="28"/>
        </w:rPr>
        <w:t>
      4) тармақша мынадай редакцияда жазылсын:</w:t>
      </w:r>
    </w:p>
    <w:bookmarkEnd w:id="5"/>
    <w:p>
      <w:pPr>
        <w:spacing w:after="0"/>
        <w:ind w:left="0"/>
        <w:jc w:val="both"/>
      </w:pPr>
      <w:r>
        <w:rPr>
          <w:rFonts w:ascii="Times New Roman"/>
          <w:b w:val="false"/>
          <w:i w:val="false"/>
          <w:color w:val="000000"/>
          <w:sz w:val="28"/>
        </w:rPr>
        <w:t xml:space="preserve">
      "4) егер лицензияның иеліктен шығарылатындығы "Рұқсаттар және хабарламалар туралы" Қазақстан Республикасының Заңына </w:t>
      </w:r>
      <w:r>
        <w:rPr>
          <w:rFonts w:ascii="Times New Roman"/>
          <w:b w:val="false"/>
          <w:i w:val="false"/>
          <w:color w:val="000000"/>
          <w:sz w:val="28"/>
        </w:rPr>
        <w:t>1-қосымшада</w:t>
      </w:r>
      <w:r>
        <w:rPr>
          <w:rFonts w:ascii="Times New Roman"/>
          <w:b w:val="false"/>
          <w:i w:val="false"/>
          <w:color w:val="000000"/>
          <w:sz w:val="28"/>
        </w:rPr>
        <w:t xml:space="preserve"> көзделген жағдайларда, лицензиаттың үшінші тұлғалардың пайдасына объектімен бірге "объектілерге берілетін рұқсаттар" класы бойынша берілген лицензияны иеліктен шығаруы</w:t>
      </w:r>
    </w:p>
    <w:p>
      <w:pPr>
        <w:spacing w:after="0"/>
        <w:ind w:left="0"/>
        <w:jc w:val="both"/>
      </w:pPr>
      <w:r>
        <w:rPr>
          <w:rFonts w:ascii="Times New Roman"/>
          <w:b w:val="false"/>
          <w:i w:val="false"/>
          <w:color w:val="000000"/>
          <w:sz w:val="28"/>
        </w:rPr>
        <w:t>
      _____________________________________________________________";</w:t>
      </w:r>
    </w:p>
    <w:bookmarkStart w:name="z10" w:id="6"/>
    <w:p>
      <w:pPr>
        <w:spacing w:after="0"/>
        <w:ind w:left="0"/>
        <w:jc w:val="both"/>
      </w:pPr>
      <w:r>
        <w:rPr>
          <w:rFonts w:ascii="Times New Roman"/>
          <w:b w:val="false"/>
          <w:i w:val="false"/>
          <w:color w:val="000000"/>
          <w:sz w:val="28"/>
        </w:rPr>
        <w:t xml:space="preserve">
      көрсетілген бұйрықпен бекітілген Энергиямен жабдықтау мақсатында электр энергиясын сатып алу жөніндегі қызметке лицензияны және (немесе) лицензияға қосымшаны қайта ресімдеуге арналған заңды тұлға өтiнiшінің </w:t>
      </w:r>
      <w:r>
        <w:rPr>
          <w:rFonts w:ascii="Times New Roman"/>
          <w:b w:val="false"/>
          <w:i w:val="false"/>
          <w:color w:val="000000"/>
          <w:sz w:val="28"/>
        </w:rPr>
        <w:t>нысанында</w:t>
      </w:r>
      <w:r>
        <w:rPr>
          <w:rFonts w:ascii="Times New Roman"/>
          <w:b w:val="false"/>
          <w:i w:val="false"/>
          <w:color w:val="000000"/>
          <w:sz w:val="28"/>
        </w:rPr>
        <w:t xml:space="preserve">: </w:t>
      </w:r>
    </w:p>
    <w:bookmarkEnd w:id="6"/>
    <w:bookmarkStart w:name="z11" w:id="7"/>
    <w:p>
      <w:pPr>
        <w:spacing w:after="0"/>
        <w:ind w:left="0"/>
        <w:jc w:val="both"/>
      </w:pPr>
      <w:r>
        <w:rPr>
          <w:rFonts w:ascii="Times New Roman"/>
          <w:b w:val="false"/>
          <w:i w:val="false"/>
          <w:color w:val="000000"/>
          <w:sz w:val="28"/>
        </w:rPr>
        <w:t>
      1) тармақша мынадай редакцияда жазылсын:</w:t>
      </w:r>
    </w:p>
    <w:bookmarkEnd w:id="7"/>
    <w:p>
      <w:pPr>
        <w:spacing w:after="0"/>
        <w:ind w:left="0"/>
        <w:jc w:val="both"/>
      </w:pPr>
      <w:r>
        <w:rPr>
          <w:rFonts w:ascii="Times New Roman"/>
          <w:b w:val="false"/>
          <w:i w:val="false"/>
          <w:color w:val="000000"/>
          <w:sz w:val="28"/>
        </w:rPr>
        <w:t xml:space="preserve">
       "1) заңды тұлға-лицензиаттың "Рұқсаттар және хабарламалар туралы" Қазақстан Республикасы Заңының (бұдан әрі – Заң) </w:t>
      </w:r>
      <w:r>
        <w:rPr>
          <w:rFonts w:ascii="Times New Roman"/>
          <w:b w:val="false"/>
          <w:i w:val="false"/>
          <w:color w:val="000000"/>
          <w:sz w:val="28"/>
        </w:rPr>
        <w:t>34-бабында</w:t>
      </w:r>
      <w:r>
        <w:rPr>
          <w:rFonts w:ascii="Times New Roman"/>
          <w:b w:val="false"/>
          <w:i w:val="false"/>
          <w:color w:val="000000"/>
          <w:sz w:val="28"/>
        </w:rPr>
        <w:t xml:space="preserve"> айқындалған тәртіпке сәйкес (тиісті тор көзде Х көрсетіңіз):</w:t>
      </w:r>
    </w:p>
    <w:p>
      <w:pPr>
        <w:spacing w:after="0"/>
        <w:ind w:left="0"/>
        <w:jc w:val="both"/>
      </w:pPr>
      <w:r>
        <w:rPr>
          <w:rFonts w:ascii="Times New Roman"/>
          <w:b w:val="false"/>
          <w:i w:val="false"/>
          <w:color w:val="000000"/>
          <w:sz w:val="28"/>
        </w:rPr>
        <w:t>
      бірігу ____________________________________________</w:t>
      </w:r>
    </w:p>
    <w:p>
      <w:pPr>
        <w:spacing w:after="0"/>
        <w:ind w:left="0"/>
        <w:jc w:val="both"/>
      </w:pPr>
      <w:r>
        <w:rPr>
          <w:rFonts w:ascii="Times New Roman"/>
          <w:b w:val="false"/>
          <w:i w:val="false"/>
          <w:color w:val="000000"/>
          <w:sz w:val="28"/>
        </w:rPr>
        <w:t>
      қайта құру ________________________________________</w:t>
      </w:r>
    </w:p>
    <w:p>
      <w:pPr>
        <w:spacing w:after="0"/>
        <w:ind w:left="0"/>
        <w:jc w:val="both"/>
      </w:pPr>
      <w:r>
        <w:rPr>
          <w:rFonts w:ascii="Times New Roman"/>
          <w:b w:val="false"/>
          <w:i w:val="false"/>
          <w:color w:val="000000"/>
          <w:sz w:val="28"/>
        </w:rPr>
        <w:t>
      қосылу __________________________________________</w:t>
      </w:r>
    </w:p>
    <w:p>
      <w:pPr>
        <w:spacing w:after="0"/>
        <w:ind w:left="0"/>
        <w:jc w:val="both"/>
      </w:pPr>
      <w:r>
        <w:rPr>
          <w:rFonts w:ascii="Times New Roman"/>
          <w:b w:val="false"/>
          <w:i w:val="false"/>
          <w:color w:val="000000"/>
          <w:sz w:val="28"/>
        </w:rPr>
        <w:t>
      бөліп шығару______________________________________</w:t>
      </w:r>
    </w:p>
    <w:p>
      <w:pPr>
        <w:spacing w:after="0"/>
        <w:ind w:left="0"/>
        <w:jc w:val="both"/>
      </w:pPr>
      <w:r>
        <w:rPr>
          <w:rFonts w:ascii="Times New Roman"/>
          <w:b w:val="false"/>
          <w:i w:val="false"/>
          <w:color w:val="000000"/>
          <w:sz w:val="28"/>
        </w:rPr>
        <w:t>
      бөліну ____________________ жолымен қайта ұйымдастырылуы;";</w:t>
      </w:r>
    </w:p>
    <w:bookmarkStart w:name="z12" w:id="8"/>
    <w:p>
      <w:pPr>
        <w:spacing w:after="0"/>
        <w:ind w:left="0"/>
        <w:jc w:val="both"/>
      </w:pPr>
      <w:r>
        <w:rPr>
          <w:rFonts w:ascii="Times New Roman"/>
          <w:b w:val="false"/>
          <w:i w:val="false"/>
          <w:color w:val="000000"/>
          <w:sz w:val="28"/>
        </w:rPr>
        <w:t xml:space="preserve">
      көрсетілген бұйрықпен бекітілген Энергиямен жабдықтау мақсатында электр энергиясын сатып алу жөніндегі қызметке лицензияны және (немесе) лицензияға қосымшаны қайта ресімдеуге арналған жеке тұлға өтiнiшінің </w:t>
      </w:r>
      <w:r>
        <w:rPr>
          <w:rFonts w:ascii="Times New Roman"/>
          <w:b w:val="false"/>
          <w:i w:val="false"/>
          <w:color w:val="000000"/>
          <w:sz w:val="28"/>
        </w:rPr>
        <w:t>нысанында</w:t>
      </w:r>
      <w:r>
        <w:rPr>
          <w:rFonts w:ascii="Times New Roman"/>
          <w:b w:val="false"/>
          <w:i w:val="false"/>
          <w:color w:val="000000"/>
          <w:sz w:val="28"/>
        </w:rPr>
        <w:t xml:space="preserve">: </w:t>
      </w:r>
    </w:p>
    <w:bookmarkEnd w:id="8"/>
    <w:bookmarkStart w:name="z13" w:id="9"/>
    <w:p>
      <w:pPr>
        <w:spacing w:after="0"/>
        <w:ind w:left="0"/>
        <w:jc w:val="both"/>
      </w:pPr>
      <w:r>
        <w:rPr>
          <w:rFonts w:ascii="Times New Roman"/>
          <w:b w:val="false"/>
          <w:i w:val="false"/>
          <w:color w:val="000000"/>
          <w:sz w:val="28"/>
        </w:rPr>
        <w:t>
      4) тармақша мынадай редакцияда жазылсын:</w:t>
      </w:r>
    </w:p>
    <w:bookmarkEnd w:id="9"/>
    <w:p>
      <w:pPr>
        <w:spacing w:after="0"/>
        <w:ind w:left="0"/>
        <w:jc w:val="both"/>
      </w:pPr>
      <w:r>
        <w:rPr>
          <w:rFonts w:ascii="Times New Roman"/>
          <w:b w:val="false"/>
          <w:i w:val="false"/>
          <w:color w:val="000000"/>
          <w:sz w:val="28"/>
        </w:rPr>
        <w:t xml:space="preserve">
      "4) егер лицензияның иеліктен шығарылатындығы "Рұқсаттар және хабарламалар туралы" Қазақстан Республикасының Заңына </w:t>
      </w:r>
      <w:r>
        <w:rPr>
          <w:rFonts w:ascii="Times New Roman"/>
          <w:b w:val="false"/>
          <w:i w:val="false"/>
          <w:color w:val="000000"/>
          <w:sz w:val="28"/>
        </w:rPr>
        <w:t>1-қосымшада</w:t>
      </w:r>
      <w:r>
        <w:rPr>
          <w:rFonts w:ascii="Times New Roman"/>
          <w:b w:val="false"/>
          <w:i w:val="false"/>
          <w:color w:val="000000"/>
          <w:sz w:val="28"/>
        </w:rPr>
        <w:t xml:space="preserve"> көзделген жағдайларда, лицензиаттың үшінші тұлғалардың пайдасына объектімен бірге "объектілерге берілетін рұқсаттар" класы бойынша берілген лицензияны иеліктен шығаруы</w:t>
      </w:r>
    </w:p>
    <w:p>
      <w:pPr>
        <w:spacing w:after="0"/>
        <w:ind w:left="0"/>
        <w:jc w:val="both"/>
      </w:pPr>
      <w:r>
        <w:rPr>
          <w:rFonts w:ascii="Times New Roman"/>
          <w:b w:val="false"/>
          <w:i w:val="false"/>
          <w:color w:val="000000"/>
          <w:sz w:val="28"/>
        </w:rPr>
        <w:t>
      _____________________________________________________________";</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18</w:t>
      </w:r>
      <w:r>
        <w:rPr>
          <w:rFonts w:ascii="Times New Roman"/>
          <w:b w:val="false"/>
          <w:i w:val="false"/>
          <w:color w:val="000000"/>
          <w:sz w:val="28"/>
        </w:rPr>
        <w:t xml:space="preserve"> және </w:t>
      </w:r>
      <w:r>
        <w:rPr>
          <w:rFonts w:ascii="Times New Roman"/>
          <w:b w:val="false"/>
          <w:i w:val="false"/>
          <w:color w:val="000000"/>
          <w:sz w:val="28"/>
        </w:rPr>
        <w:t>19-қосымшалар</w:t>
      </w:r>
      <w:r>
        <w:rPr>
          <w:rFonts w:ascii="Times New Roman"/>
          <w:b w:val="false"/>
          <w:i w:val="false"/>
          <w:color w:val="000000"/>
          <w:sz w:val="28"/>
        </w:rPr>
        <w:t xml:space="preserve"> осы бұйрыққа 1 және 2-қосымшаларға сәйкес редакцияда жазылсын; </w:t>
      </w:r>
    </w:p>
    <w:bookmarkStart w:name="z15" w:id="10"/>
    <w:p>
      <w:pPr>
        <w:spacing w:after="0"/>
        <w:ind w:left="0"/>
        <w:jc w:val="both"/>
      </w:pPr>
      <w:r>
        <w:rPr>
          <w:rFonts w:ascii="Times New Roman"/>
          <w:b w:val="false"/>
          <w:i w:val="false"/>
          <w:color w:val="000000"/>
          <w:sz w:val="28"/>
        </w:rPr>
        <w:t xml:space="preserve">
      2) "Хабарламалар нысандарын және Мемлекеттік органдардың хабарламаларды қабылдау қағидаларын бекіту туралы, сондай-ақ хабарламаларды қабылдауды жүзеге асыратын мемлекеттік органдарды айқындау туралы" Қазақстан Республикасы Ұлттық экономика министрінің 2015 жылғы 6 қаңтардағы № 4 </w:t>
      </w:r>
      <w:r>
        <w:rPr>
          <w:rFonts w:ascii="Times New Roman"/>
          <w:b w:val="false"/>
          <w:i w:val="false"/>
          <w:color w:val="000000"/>
          <w:sz w:val="28"/>
        </w:rPr>
        <w:t>бұйрығында</w:t>
      </w:r>
      <w:r>
        <w:rPr>
          <w:rFonts w:ascii="Times New Roman"/>
          <w:b w:val="false"/>
          <w:i w:val="false"/>
          <w:color w:val="000000"/>
          <w:sz w:val="28"/>
        </w:rPr>
        <w:t xml:space="preserve"> (Нормативтік құқықтық актілерді мемлекеттік тіркеу тізілімінде № 10194 болып тіркелген):</w:t>
      </w:r>
    </w:p>
    <w:bookmarkEnd w:id="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 </w:t>
      </w:r>
    </w:p>
    <w:p>
      <w:pPr>
        <w:spacing w:after="0"/>
        <w:ind w:left="0"/>
        <w:jc w:val="both"/>
      </w:pPr>
      <w:r>
        <w:rPr>
          <w:rFonts w:ascii="Times New Roman"/>
          <w:b w:val="false"/>
          <w:i w:val="false"/>
          <w:color w:val="000000"/>
          <w:sz w:val="28"/>
        </w:rPr>
        <w:t>
      "1. Қоса беріліп отырған:</w:t>
      </w:r>
    </w:p>
    <w:p>
      <w:pPr>
        <w:spacing w:after="0"/>
        <w:ind w:left="0"/>
        <w:jc w:val="both"/>
      </w:pPr>
      <w:r>
        <w:rPr>
          <w:rFonts w:ascii="Times New Roman"/>
          <w:b w:val="false"/>
          <w:i w:val="false"/>
          <w:color w:val="000000"/>
          <w:sz w:val="28"/>
        </w:rPr>
        <w:t xml:space="preserve">
      1)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Мемлекеттік органдардың хабарламаларды қабылдау қағидалары;</w:t>
      </w:r>
    </w:p>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қызметті немесе белгілі бір іс-қимылдарды жүзеге асырудың басталғаны немесе тоқтатылғаны туралы хабарламаның нысаны;</w:t>
      </w:r>
    </w:p>
    <w:p>
      <w:pPr>
        <w:spacing w:after="0"/>
        <w:ind w:left="0"/>
        <w:jc w:val="both"/>
      </w:pPr>
      <w:r>
        <w:rPr>
          <w:rFonts w:ascii="Times New Roman"/>
          <w:b w:val="false"/>
          <w:i w:val="false"/>
          <w:color w:val="000000"/>
          <w:sz w:val="28"/>
        </w:rPr>
        <w:t xml:space="preserve">
      3) осы бұйрыққа </w:t>
      </w:r>
      <w:r>
        <w:rPr>
          <w:rFonts w:ascii="Times New Roman"/>
          <w:b w:val="false"/>
          <w:i w:val="false"/>
          <w:color w:val="000000"/>
          <w:sz w:val="28"/>
        </w:rPr>
        <w:t>3-қосымшаға</w:t>
      </w:r>
      <w:r>
        <w:rPr>
          <w:rFonts w:ascii="Times New Roman"/>
          <w:b w:val="false"/>
          <w:i w:val="false"/>
          <w:color w:val="000000"/>
          <w:sz w:val="28"/>
        </w:rPr>
        <w:t xml:space="preserve"> сәйкес құрылыс-монтаждау жұмыстарын жүргізуді бастау туралы хабарламаның нысаны;</w:t>
      </w:r>
    </w:p>
    <w:p>
      <w:pPr>
        <w:spacing w:after="0"/>
        <w:ind w:left="0"/>
        <w:jc w:val="both"/>
      </w:pPr>
      <w:r>
        <w:rPr>
          <w:rFonts w:ascii="Times New Roman"/>
          <w:b w:val="false"/>
          <w:i w:val="false"/>
          <w:color w:val="000000"/>
          <w:sz w:val="28"/>
        </w:rPr>
        <w:t xml:space="preserve">
      4) осы бұйрыққа </w:t>
      </w:r>
      <w:r>
        <w:rPr>
          <w:rFonts w:ascii="Times New Roman"/>
          <w:b w:val="false"/>
          <w:i w:val="false"/>
          <w:color w:val="000000"/>
          <w:sz w:val="28"/>
        </w:rPr>
        <w:t>3-1-қосымшаға</w:t>
      </w:r>
      <w:r>
        <w:rPr>
          <w:rFonts w:ascii="Times New Roman"/>
          <w:b w:val="false"/>
          <w:i w:val="false"/>
          <w:color w:val="000000"/>
          <w:sz w:val="28"/>
        </w:rPr>
        <w:t xml:space="preserve"> сәйкес өзін-өзі реттейтін ұйым қызметінің басталғаны немесе тоқтатылғаны туралы хабарламаның нысаны;</w:t>
      </w:r>
    </w:p>
    <w:p>
      <w:pPr>
        <w:spacing w:after="0"/>
        <w:ind w:left="0"/>
        <w:jc w:val="both"/>
      </w:pPr>
      <w:r>
        <w:rPr>
          <w:rFonts w:ascii="Times New Roman"/>
          <w:b w:val="false"/>
          <w:i w:val="false"/>
          <w:color w:val="000000"/>
          <w:sz w:val="28"/>
        </w:rPr>
        <w:t xml:space="preserve">
      5) осы бұйрыққа </w:t>
      </w:r>
      <w:r>
        <w:rPr>
          <w:rFonts w:ascii="Times New Roman"/>
          <w:b w:val="false"/>
          <w:i w:val="false"/>
          <w:color w:val="000000"/>
          <w:sz w:val="28"/>
        </w:rPr>
        <w:t>3-2-қосымшаға</w:t>
      </w:r>
      <w:r>
        <w:rPr>
          <w:rFonts w:ascii="Times New Roman"/>
          <w:b w:val="false"/>
          <w:i w:val="false"/>
          <w:color w:val="000000"/>
          <w:sz w:val="28"/>
        </w:rPr>
        <w:t xml:space="preserve"> сәйкес жойылып кету қаупі төнген жабайы фауна мен флора түрлерімен халықаралық сауда туралы конвенцияның I және II қосымшаларына түрлері енгізілген жануарларды қолдан өсіру жөніндегі қызметтің басталғаны немесе тоқтатылғаны туралы хабарламаның нысаны;</w:t>
      </w:r>
    </w:p>
    <w:p>
      <w:pPr>
        <w:spacing w:after="0"/>
        <w:ind w:left="0"/>
        <w:jc w:val="both"/>
      </w:pPr>
      <w:r>
        <w:rPr>
          <w:rFonts w:ascii="Times New Roman"/>
          <w:b w:val="false"/>
          <w:i w:val="false"/>
          <w:color w:val="000000"/>
          <w:sz w:val="28"/>
        </w:rPr>
        <w:t xml:space="preserve">
      6) осы бұйрыққа </w:t>
      </w:r>
      <w:r>
        <w:rPr>
          <w:rFonts w:ascii="Times New Roman"/>
          <w:b w:val="false"/>
          <w:i w:val="false"/>
          <w:color w:val="000000"/>
          <w:sz w:val="28"/>
        </w:rPr>
        <w:t>3-3-қосымшаға</w:t>
      </w:r>
      <w:r>
        <w:rPr>
          <w:rFonts w:ascii="Times New Roman"/>
          <w:b w:val="false"/>
          <w:i w:val="false"/>
          <w:color w:val="000000"/>
          <w:sz w:val="28"/>
        </w:rPr>
        <w:t xml:space="preserve"> сәйкес энергетикалық сараптама жөніндегі қызметтің басталғаны немесе тоқтатылғаны туралы хабарламаның нысаны;</w:t>
      </w:r>
    </w:p>
    <w:p>
      <w:pPr>
        <w:spacing w:after="0"/>
        <w:ind w:left="0"/>
        <w:jc w:val="both"/>
      </w:pPr>
      <w:r>
        <w:rPr>
          <w:rFonts w:ascii="Times New Roman"/>
          <w:b w:val="false"/>
          <w:i w:val="false"/>
          <w:color w:val="000000"/>
          <w:sz w:val="28"/>
        </w:rPr>
        <w:t xml:space="preserve">
      7) осы бұйрыққа </w:t>
      </w:r>
      <w:r>
        <w:rPr>
          <w:rFonts w:ascii="Times New Roman"/>
          <w:b w:val="false"/>
          <w:i w:val="false"/>
          <w:color w:val="000000"/>
          <w:sz w:val="28"/>
        </w:rPr>
        <w:t>3-5-қосымшаға</w:t>
      </w:r>
      <w:r>
        <w:rPr>
          <w:rFonts w:ascii="Times New Roman"/>
          <w:b w:val="false"/>
          <w:i w:val="false"/>
          <w:color w:val="000000"/>
          <w:sz w:val="28"/>
        </w:rPr>
        <w:t xml:space="preserve"> сәйкес дара кәсіпкер ретінде қызметті бастағаны туралы хабарламаның нысаны;</w:t>
      </w:r>
    </w:p>
    <w:p>
      <w:pPr>
        <w:spacing w:after="0"/>
        <w:ind w:left="0"/>
        <w:jc w:val="both"/>
      </w:pPr>
      <w:r>
        <w:rPr>
          <w:rFonts w:ascii="Times New Roman"/>
          <w:b w:val="false"/>
          <w:i w:val="false"/>
          <w:color w:val="000000"/>
          <w:sz w:val="28"/>
        </w:rPr>
        <w:t xml:space="preserve">
      8) осы бұйрыққа </w:t>
      </w:r>
      <w:r>
        <w:rPr>
          <w:rFonts w:ascii="Times New Roman"/>
          <w:b w:val="false"/>
          <w:i w:val="false"/>
          <w:color w:val="000000"/>
          <w:sz w:val="28"/>
        </w:rPr>
        <w:t>3-6-қосымшаға</w:t>
      </w:r>
      <w:r>
        <w:rPr>
          <w:rFonts w:ascii="Times New Roman"/>
          <w:b w:val="false"/>
          <w:i w:val="false"/>
          <w:color w:val="000000"/>
          <w:sz w:val="28"/>
        </w:rPr>
        <w:t xml:space="preserve"> сәйкес бензин (авиациялықтан басқа), дизель отынын өндіру, бензинді (авиациялықтан басқа), дизель отынын көтерме және (немесе) бөлшек саудада өткізу жөніндегі қызметтің жекелеген түрлерін жүзеге асыратын салық төлеуші ретінде қызметті бастағаны немесе тоқтатқаны туралы хабарламаның нысаны;</w:t>
      </w:r>
    </w:p>
    <w:p>
      <w:pPr>
        <w:spacing w:after="0"/>
        <w:ind w:left="0"/>
        <w:jc w:val="both"/>
      </w:pPr>
      <w:r>
        <w:rPr>
          <w:rFonts w:ascii="Times New Roman"/>
          <w:b w:val="false"/>
          <w:i w:val="false"/>
          <w:color w:val="000000"/>
          <w:sz w:val="28"/>
        </w:rPr>
        <w:t xml:space="preserve">
      9) осы бұйрыққа </w:t>
      </w:r>
      <w:r>
        <w:rPr>
          <w:rFonts w:ascii="Times New Roman"/>
          <w:b w:val="false"/>
          <w:i w:val="false"/>
          <w:color w:val="000000"/>
          <w:sz w:val="28"/>
        </w:rPr>
        <w:t>3-7-қосымшаға</w:t>
      </w:r>
      <w:r>
        <w:rPr>
          <w:rFonts w:ascii="Times New Roman"/>
          <w:b w:val="false"/>
          <w:i w:val="false"/>
          <w:color w:val="000000"/>
          <w:sz w:val="28"/>
        </w:rPr>
        <w:t xml:space="preserve"> сәйкес темекі өнімдерін көтерме саудада өткізу жөніндегі жекелеген қызмет түрлерін жүзеге асыратын салық төлеуші ретінде қызметті бастағаны немесе тоқтатқаны туралы хабарламаның нысаны;</w:t>
      </w:r>
    </w:p>
    <w:p>
      <w:pPr>
        <w:spacing w:after="0"/>
        <w:ind w:left="0"/>
        <w:jc w:val="both"/>
      </w:pPr>
      <w:r>
        <w:rPr>
          <w:rFonts w:ascii="Times New Roman"/>
          <w:b w:val="false"/>
          <w:i w:val="false"/>
          <w:color w:val="000000"/>
          <w:sz w:val="28"/>
        </w:rPr>
        <w:t xml:space="preserve">
      10) осы бұйрыққа </w:t>
      </w:r>
      <w:r>
        <w:rPr>
          <w:rFonts w:ascii="Times New Roman"/>
          <w:b w:val="false"/>
          <w:i w:val="false"/>
          <w:color w:val="000000"/>
          <w:sz w:val="28"/>
        </w:rPr>
        <w:t>3-8-қосымшаға</w:t>
      </w:r>
      <w:r>
        <w:rPr>
          <w:rFonts w:ascii="Times New Roman"/>
          <w:b w:val="false"/>
          <w:i w:val="false"/>
          <w:color w:val="000000"/>
          <w:sz w:val="28"/>
        </w:rPr>
        <w:t xml:space="preserve"> сәйкес жекелеген қызмет түрлері – ойын бизнесін жүзеге асыратын салық төлеуші ретінде қызметті бастағаны немесе тоқтатқаны туралы хабарламаның нысаны;</w:t>
      </w:r>
    </w:p>
    <w:p>
      <w:pPr>
        <w:spacing w:after="0"/>
        <w:ind w:left="0"/>
        <w:jc w:val="both"/>
      </w:pPr>
      <w:r>
        <w:rPr>
          <w:rFonts w:ascii="Times New Roman"/>
          <w:b w:val="false"/>
          <w:i w:val="false"/>
          <w:color w:val="000000"/>
          <w:sz w:val="28"/>
        </w:rPr>
        <w:t xml:space="preserve">
      11) осы бұйрыққа </w:t>
      </w:r>
      <w:r>
        <w:rPr>
          <w:rFonts w:ascii="Times New Roman"/>
          <w:b w:val="false"/>
          <w:i w:val="false"/>
          <w:color w:val="000000"/>
          <w:sz w:val="28"/>
        </w:rPr>
        <w:t>3-10-қосымшаға</w:t>
      </w:r>
      <w:r>
        <w:rPr>
          <w:rFonts w:ascii="Times New Roman"/>
          <w:b w:val="false"/>
          <w:i w:val="false"/>
          <w:color w:val="000000"/>
          <w:sz w:val="28"/>
        </w:rPr>
        <w:t xml:space="preserve"> сәйкес жекелеген қызмет түрлері – электрондық тауарлар саудасын жүзеге асыратын салық төлеуші ретінде қызметті бастағаны немесе тоқтатқаны туралы хабарламаның нысаны;</w:t>
      </w:r>
    </w:p>
    <w:p>
      <w:pPr>
        <w:spacing w:after="0"/>
        <w:ind w:left="0"/>
        <w:jc w:val="both"/>
      </w:pPr>
      <w:r>
        <w:rPr>
          <w:rFonts w:ascii="Times New Roman"/>
          <w:b w:val="false"/>
          <w:i w:val="false"/>
          <w:color w:val="000000"/>
          <w:sz w:val="28"/>
        </w:rPr>
        <w:t xml:space="preserve">
      12) осы бұйрыққа </w:t>
      </w:r>
      <w:r>
        <w:rPr>
          <w:rFonts w:ascii="Times New Roman"/>
          <w:b w:val="false"/>
          <w:i w:val="false"/>
          <w:color w:val="000000"/>
          <w:sz w:val="28"/>
        </w:rPr>
        <w:t>3-11-қосымшаға</w:t>
      </w:r>
      <w:r>
        <w:rPr>
          <w:rFonts w:ascii="Times New Roman"/>
          <w:b w:val="false"/>
          <w:i w:val="false"/>
          <w:color w:val="000000"/>
          <w:sz w:val="28"/>
        </w:rPr>
        <w:t xml:space="preserve"> сәйкес радиоэлектрондық құралдарды пайдаланудың басталғаны немесе тоқтатылғаны туралы хабарламаның нысаны;</w:t>
      </w:r>
    </w:p>
    <w:p>
      <w:pPr>
        <w:spacing w:after="0"/>
        <w:ind w:left="0"/>
        <w:jc w:val="both"/>
      </w:pPr>
      <w:r>
        <w:rPr>
          <w:rFonts w:ascii="Times New Roman"/>
          <w:b w:val="false"/>
          <w:i w:val="false"/>
          <w:color w:val="000000"/>
          <w:sz w:val="28"/>
        </w:rPr>
        <w:t xml:space="preserve">
      13) осы бұйрыққа </w:t>
      </w:r>
      <w:r>
        <w:rPr>
          <w:rFonts w:ascii="Times New Roman"/>
          <w:b w:val="false"/>
          <w:i w:val="false"/>
          <w:color w:val="000000"/>
          <w:sz w:val="28"/>
        </w:rPr>
        <w:t>3-12-қосымшаға</w:t>
      </w:r>
      <w:r>
        <w:rPr>
          <w:rFonts w:ascii="Times New Roman"/>
          <w:b w:val="false"/>
          <w:i w:val="false"/>
          <w:color w:val="000000"/>
          <w:sz w:val="28"/>
        </w:rPr>
        <w:t xml:space="preserve"> сәйкес жоғары жиілікті құрылғыны пайдаланудың басталғаны немесе тоқтатылғаны туралы хабарламаның нысаны;</w:t>
      </w:r>
    </w:p>
    <w:p>
      <w:pPr>
        <w:spacing w:after="0"/>
        <w:ind w:left="0"/>
        <w:jc w:val="both"/>
      </w:pPr>
      <w:r>
        <w:rPr>
          <w:rFonts w:ascii="Times New Roman"/>
          <w:b w:val="false"/>
          <w:i w:val="false"/>
          <w:color w:val="000000"/>
          <w:sz w:val="28"/>
        </w:rPr>
        <w:t xml:space="preserve">
      14) осы бұйрыққа </w:t>
      </w:r>
      <w:r>
        <w:rPr>
          <w:rFonts w:ascii="Times New Roman"/>
          <w:b w:val="false"/>
          <w:i w:val="false"/>
          <w:color w:val="000000"/>
          <w:sz w:val="28"/>
        </w:rPr>
        <w:t>3-13-қосымшаға</w:t>
      </w:r>
      <w:r>
        <w:rPr>
          <w:rFonts w:ascii="Times New Roman"/>
          <w:b w:val="false"/>
          <w:i w:val="false"/>
          <w:color w:val="000000"/>
          <w:sz w:val="28"/>
        </w:rPr>
        <w:t xml:space="preserve"> сәйкес радиоәуесқойлық қызметтер үшін радиоэлектрондық құралдарды пайдаланудың басталғаны немесе тоқтатылғаны туралы хабарламаның нысаны;</w:t>
      </w:r>
    </w:p>
    <w:p>
      <w:pPr>
        <w:spacing w:after="0"/>
        <w:ind w:left="0"/>
        <w:jc w:val="both"/>
      </w:pPr>
      <w:r>
        <w:rPr>
          <w:rFonts w:ascii="Times New Roman"/>
          <w:b w:val="false"/>
          <w:i w:val="false"/>
          <w:color w:val="000000"/>
          <w:sz w:val="28"/>
        </w:rPr>
        <w:t xml:space="preserve">
      15) осы бұйрыққа </w:t>
      </w:r>
      <w:r>
        <w:rPr>
          <w:rFonts w:ascii="Times New Roman"/>
          <w:b w:val="false"/>
          <w:i w:val="false"/>
          <w:color w:val="000000"/>
          <w:sz w:val="28"/>
        </w:rPr>
        <w:t>3-14-қосымшаға</w:t>
      </w:r>
      <w:r>
        <w:rPr>
          <w:rFonts w:ascii="Times New Roman"/>
          <w:b w:val="false"/>
          <w:i w:val="false"/>
          <w:color w:val="000000"/>
          <w:sz w:val="28"/>
        </w:rPr>
        <w:t xml:space="preserve"> сәйкес телефон арнасының радиоұзартқышын пайдаланудың басталғаны немесе тоқтатылғаны туралы хабарламаның нысаны;</w:t>
      </w:r>
    </w:p>
    <w:p>
      <w:pPr>
        <w:spacing w:after="0"/>
        <w:ind w:left="0"/>
        <w:jc w:val="both"/>
      </w:pPr>
      <w:r>
        <w:rPr>
          <w:rFonts w:ascii="Times New Roman"/>
          <w:b w:val="false"/>
          <w:i w:val="false"/>
          <w:color w:val="000000"/>
          <w:sz w:val="28"/>
        </w:rPr>
        <w:t>
      16) осы бұйрыққа 3-15-қосымшаға сәйкес цифрлық активтерді шығару, олардың сауда-саттығын ұйымдастыру, сондай-ақ цифрлық активтерді ақшаға, құндылықтарға және өзге де мүлікке айырбастау жөніндегі көрсетілетін қызметтерді ұсыну жөніндегі қызметтің басталғаны немесе тоқтатылғаны туралы хабарламаның нысаны;</w:t>
      </w:r>
    </w:p>
    <w:p>
      <w:pPr>
        <w:spacing w:after="0"/>
        <w:ind w:left="0"/>
        <w:jc w:val="both"/>
      </w:pPr>
      <w:r>
        <w:rPr>
          <w:rFonts w:ascii="Times New Roman"/>
          <w:b w:val="false"/>
          <w:i w:val="false"/>
          <w:color w:val="000000"/>
          <w:sz w:val="28"/>
        </w:rPr>
        <w:t xml:space="preserve">
      17) осы бұйрыққа </w:t>
      </w:r>
      <w:r>
        <w:rPr>
          <w:rFonts w:ascii="Times New Roman"/>
          <w:b w:val="false"/>
          <w:i w:val="false"/>
          <w:color w:val="000000"/>
          <w:sz w:val="28"/>
        </w:rPr>
        <w:t>4-қосымшаға</w:t>
      </w:r>
      <w:r>
        <w:rPr>
          <w:rFonts w:ascii="Times New Roman"/>
          <w:b w:val="false"/>
          <w:i w:val="false"/>
          <w:color w:val="000000"/>
          <w:sz w:val="28"/>
        </w:rPr>
        <w:t xml:space="preserve"> сәйкес хабарламалар қабылдауды жүзеге асыратын мемлекеттік органдардың тізбесі;</w:t>
      </w:r>
    </w:p>
    <w:p>
      <w:pPr>
        <w:spacing w:after="0"/>
        <w:ind w:left="0"/>
        <w:jc w:val="both"/>
      </w:pPr>
      <w:r>
        <w:rPr>
          <w:rFonts w:ascii="Times New Roman"/>
          <w:b w:val="false"/>
          <w:i w:val="false"/>
          <w:color w:val="000000"/>
          <w:sz w:val="28"/>
        </w:rPr>
        <w:t xml:space="preserve">
      18) осы бұйрыққа </w:t>
      </w:r>
      <w:r>
        <w:rPr>
          <w:rFonts w:ascii="Times New Roman"/>
          <w:b w:val="false"/>
          <w:i w:val="false"/>
          <w:color w:val="000000"/>
          <w:sz w:val="28"/>
        </w:rPr>
        <w:t>5-қосымшаға</w:t>
      </w:r>
      <w:r>
        <w:rPr>
          <w:rFonts w:ascii="Times New Roman"/>
          <w:b w:val="false"/>
          <w:i w:val="false"/>
          <w:color w:val="000000"/>
          <w:sz w:val="28"/>
        </w:rPr>
        <w:t xml:space="preserve"> сәйкес акцизделетін тауарларды өндіруді, жинауды (жинақтауды) жүзеге асыратын салық төлеуші ретінде қызметті бастағаны немесе тоқтатқаны туралы хабарламаның нысаны;</w:t>
      </w:r>
    </w:p>
    <w:p>
      <w:pPr>
        <w:spacing w:after="0"/>
        <w:ind w:left="0"/>
        <w:jc w:val="both"/>
      </w:pPr>
      <w:r>
        <w:rPr>
          <w:rFonts w:ascii="Times New Roman"/>
          <w:b w:val="false"/>
          <w:i w:val="false"/>
          <w:color w:val="000000"/>
          <w:sz w:val="28"/>
        </w:rPr>
        <w:t xml:space="preserve">
      19) осы бұйрыққа </w:t>
      </w:r>
      <w:r>
        <w:rPr>
          <w:rFonts w:ascii="Times New Roman"/>
          <w:b w:val="false"/>
          <w:i w:val="false"/>
          <w:color w:val="000000"/>
          <w:sz w:val="28"/>
        </w:rPr>
        <w:t>6-қосымшаға</w:t>
      </w:r>
      <w:r>
        <w:rPr>
          <w:rFonts w:ascii="Times New Roman"/>
          <w:b w:val="false"/>
          <w:i w:val="false"/>
          <w:color w:val="000000"/>
          <w:sz w:val="28"/>
        </w:rPr>
        <w:t xml:space="preserve"> сәйкес қалдықтарды жинау, сұрыптау және (немесе) тасымалдау, қауіпсіз қалдықтарды қалпына келтіру және (немесе) жою жөніндегі қызметтің басталғаны немесе тоқтатылғаны туралы хабарламаның нысаны;</w:t>
      </w:r>
    </w:p>
    <w:p>
      <w:pPr>
        <w:spacing w:after="0"/>
        <w:ind w:left="0"/>
        <w:jc w:val="both"/>
      </w:pPr>
      <w:r>
        <w:rPr>
          <w:rFonts w:ascii="Times New Roman"/>
          <w:b w:val="false"/>
          <w:i w:val="false"/>
          <w:color w:val="000000"/>
          <w:sz w:val="28"/>
        </w:rPr>
        <w:t xml:space="preserve">
      20) осы бұйрыққа </w:t>
      </w:r>
      <w:r>
        <w:rPr>
          <w:rFonts w:ascii="Times New Roman"/>
          <w:b w:val="false"/>
          <w:i w:val="false"/>
          <w:color w:val="000000"/>
          <w:sz w:val="28"/>
        </w:rPr>
        <w:t>7-қосымшаға</w:t>
      </w:r>
      <w:r>
        <w:rPr>
          <w:rFonts w:ascii="Times New Roman"/>
          <w:b w:val="false"/>
          <w:i w:val="false"/>
          <w:color w:val="000000"/>
          <w:sz w:val="28"/>
        </w:rPr>
        <w:t xml:space="preserve"> сәйкес қоршаған ортаға әсер ету туралы декларацияның нысаны бекітілсін.";</w:t>
      </w:r>
    </w:p>
    <w:bookmarkStart w:name="z17" w:id="11"/>
    <w:p>
      <w:pPr>
        <w:spacing w:after="0"/>
        <w:ind w:left="0"/>
        <w:jc w:val="both"/>
      </w:pPr>
      <w:r>
        <w:rPr>
          <w:rFonts w:ascii="Times New Roman"/>
          <w:b w:val="false"/>
          <w:i w:val="false"/>
          <w:color w:val="000000"/>
          <w:sz w:val="28"/>
        </w:rPr>
        <w:t xml:space="preserve">
      бұйрыққа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3-5</w:t>
      </w:r>
      <w:r>
        <w:rPr>
          <w:rFonts w:ascii="Times New Roman"/>
          <w:b w:val="false"/>
          <w:i w:val="false"/>
          <w:color w:val="000000"/>
          <w:sz w:val="28"/>
        </w:rPr>
        <w:t xml:space="preserve"> және </w:t>
      </w:r>
      <w:r>
        <w:rPr>
          <w:rFonts w:ascii="Times New Roman"/>
          <w:b w:val="false"/>
          <w:i w:val="false"/>
          <w:color w:val="000000"/>
          <w:sz w:val="28"/>
        </w:rPr>
        <w:t>4-қосымшалар</w:t>
      </w:r>
      <w:r>
        <w:rPr>
          <w:rFonts w:ascii="Times New Roman"/>
          <w:b w:val="false"/>
          <w:i w:val="false"/>
          <w:color w:val="000000"/>
          <w:sz w:val="28"/>
        </w:rPr>
        <w:t xml:space="preserve"> осы бұйрыққа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5-қосымшаларға</w:t>
      </w:r>
      <w:r>
        <w:rPr>
          <w:rFonts w:ascii="Times New Roman"/>
          <w:b w:val="false"/>
          <w:i w:val="false"/>
          <w:color w:val="000000"/>
          <w:sz w:val="28"/>
        </w:rPr>
        <w:t xml:space="preserve"> сәйкес редакцияда жазылсын;</w:t>
      </w:r>
    </w:p>
    <w:bookmarkEnd w:id="11"/>
    <w:bookmarkStart w:name="z18" w:id="12"/>
    <w:p>
      <w:pPr>
        <w:spacing w:after="0"/>
        <w:ind w:left="0"/>
        <w:jc w:val="both"/>
      </w:pPr>
      <w:r>
        <w:rPr>
          <w:rFonts w:ascii="Times New Roman"/>
          <w:b w:val="false"/>
          <w:i w:val="false"/>
          <w:color w:val="000000"/>
          <w:sz w:val="28"/>
        </w:rPr>
        <w:t xml:space="preserve">
      осы бұйрыққа </w:t>
      </w:r>
      <w:r>
        <w:rPr>
          <w:rFonts w:ascii="Times New Roman"/>
          <w:b w:val="false"/>
          <w:i w:val="false"/>
          <w:color w:val="000000"/>
          <w:sz w:val="28"/>
        </w:rPr>
        <w:t>6-қосымшаға</w:t>
      </w:r>
      <w:r>
        <w:rPr>
          <w:rFonts w:ascii="Times New Roman"/>
          <w:b w:val="false"/>
          <w:i w:val="false"/>
          <w:color w:val="000000"/>
          <w:sz w:val="28"/>
        </w:rPr>
        <w:t xml:space="preserve"> сәйкес 3-15-қосымшамен толықтырылсын.</w:t>
      </w:r>
    </w:p>
    <w:bookmarkEnd w:id="12"/>
    <w:bookmarkStart w:name="z19" w:id="13"/>
    <w:p>
      <w:pPr>
        <w:spacing w:after="0"/>
        <w:ind w:left="0"/>
        <w:jc w:val="both"/>
      </w:pPr>
      <w:r>
        <w:rPr>
          <w:rFonts w:ascii="Times New Roman"/>
          <w:b w:val="false"/>
          <w:i w:val="false"/>
          <w:color w:val="000000"/>
          <w:sz w:val="28"/>
        </w:rPr>
        <w:t>
      2. Қазақстан Республикасы Ұлттық экономика министрлігінің Кәсіпкерлікті дамыту саясаты департаменті заңнамада белгіленген тәртіппен:</w:t>
      </w:r>
    </w:p>
    <w:bookmarkEnd w:id="13"/>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p>
      <w:pPr>
        <w:spacing w:after="0"/>
        <w:ind w:left="0"/>
        <w:jc w:val="both"/>
      </w:pPr>
      <w:r>
        <w:rPr>
          <w:rFonts w:ascii="Times New Roman"/>
          <w:b w:val="false"/>
          <w:i w:val="false"/>
          <w:color w:val="000000"/>
          <w:sz w:val="28"/>
        </w:rPr>
        <w:t>
      2) осы бұйрықты Қазақстан Республикасы Ұлттық экономика министрлігінің ресми интернет-ресурсында орналастыруды;</w:t>
      </w:r>
    </w:p>
    <w:p>
      <w:pPr>
        <w:spacing w:after="0"/>
        <w:ind w:left="0"/>
        <w:jc w:val="both"/>
      </w:pPr>
      <w:r>
        <w:rPr>
          <w:rFonts w:ascii="Times New Roman"/>
          <w:b w:val="false"/>
          <w:i w:val="false"/>
          <w:color w:val="000000"/>
          <w:sz w:val="28"/>
        </w:rPr>
        <w:t>
      3) осы бұйрық Қазақстан Республикасының Әділет министрлігінде мемлекеттік тіркелгеннен кейін он жұмыс күні ішінде Заң департаментіне осы тармақтың 1) және 2) тармақшаларында көзделген іс-шаралардың орындалуы туралы мәліметтерді ұсынуды қамтамасыз етсін.</w:t>
      </w:r>
    </w:p>
    <w:bookmarkStart w:name="z20" w:id="14"/>
    <w:p>
      <w:pPr>
        <w:spacing w:after="0"/>
        <w:ind w:left="0"/>
        <w:jc w:val="both"/>
      </w:pPr>
      <w:r>
        <w:rPr>
          <w:rFonts w:ascii="Times New Roman"/>
          <w:b w:val="false"/>
          <w:i w:val="false"/>
          <w:color w:val="000000"/>
          <w:sz w:val="28"/>
        </w:rPr>
        <w:t>
      3. Осы бұйрықтың орындалуын бақылау Қазақстан Республикасының Ұлттық экономика бірінші вице-министріне жүктелсін.</w:t>
      </w:r>
    </w:p>
    <w:bookmarkEnd w:id="14"/>
    <w:bookmarkStart w:name="z21" w:id="15"/>
    <w:p>
      <w:pPr>
        <w:spacing w:after="0"/>
        <w:ind w:left="0"/>
        <w:jc w:val="both"/>
      </w:pPr>
      <w:r>
        <w:rPr>
          <w:rFonts w:ascii="Times New Roman"/>
          <w:b w:val="false"/>
          <w:i w:val="false"/>
          <w:color w:val="000000"/>
          <w:sz w:val="28"/>
        </w:rPr>
        <w:t>
      4. Осы бұйрық алғашқы ресми жарияланған күнінен кейін күнтізбелік алпыс күн өткен соң қолданысқа енгізіледі.</w:t>
      </w:r>
    </w:p>
    <w:bookmarkEnd w:id="1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 xml:space="preserve">           Ұлттық экономика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Куантыров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
      </w:t>
            </w:r>
            <w:r>
              <w:rPr>
                <w:rFonts w:ascii="Times New Roman"/>
                <w:b/>
                <w:i w:val="false"/>
                <w:color w:val="000000"/>
                <w:sz w:val="20"/>
              </w:rPr>
              <w:t>"КЕЛІСІЛГЕН"</w:t>
            </w:r>
          </w:p>
          <w:p>
            <w:pPr>
              <w:spacing w:after="20"/>
              <w:ind w:left="20"/>
              <w:jc w:val="both"/>
            </w:pPr>
          </w:p>
          <w:p>
            <w:pPr>
              <w:spacing w:after="20"/>
              <w:ind w:left="20"/>
              <w:jc w:val="both"/>
            </w:pPr>
            <w:r>
              <w:rPr>
                <w:rFonts w:ascii="Times New Roman"/>
                <w:b/>
                <w:i w:val="false"/>
                <w:color w:val="000000"/>
                <w:sz w:val="20"/>
              </w:rPr>
              <w:t>Қазақстан Республикасы</w:t>
            </w:r>
          </w:p>
          <w:p>
            <w:pPr>
              <w:spacing w:after="20"/>
              <w:ind w:left="20"/>
              <w:jc w:val="both"/>
            </w:pPr>
            <w:r>
              <w:rPr>
                <w:rFonts w:ascii="Times New Roman"/>
                <w:b/>
                <w:i w:val="false"/>
                <w:color w:val="000000"/>
                <w:sz w:val="20"/>
              </w:rPr>
              <w:t>Индустрия және инфраструктуралық</w:t>
            </w:r>
          </w:p>
          <w:p>
            <w:pPr>
              <w:spacing w:after="20"/>
              <w:ind w:left="20"/>
              <w:jc w:val="both"/>
            </w:pPr>
            <w:r>
              <w:rPr>
                <w:rFonts w:ascii="Times New Roman"/>
                <w:b/>
                <w:i w:val="false"/>
                <w:color w:val="000000"/>
                <w:sz w:val="20"/>
              </w:rPr>
              <w:t>даму министрлігі</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
      </w:t>
            </w:r>
            <w:r>
              <w:rPr>
                <w:rFonts w:ascii="Times New Roman"/>
                <w:b/>
                <w:i w:val="false"/>
                <w:color w:val="000000"/>
                <w:sz w:val="20"/>
              </w:rPr>
              <w:t>"КЕЛІСІЛГЕН"</w:t>
            </w:r>
          </w:p>
          <w:p>
            <w:pPr>
              <w:spacing w:after="20"/>
              <w:ind w:left="20"/>
              <w:jc w:val="both"/>
            </w:pPr>
          </w:p>
          <w:p>
            <w:pPr>
              <w:spacing w:after="20"/>
              <w:ind w:left="20"/>
              <w:jc w:val="both"/>
            </w:pPr>
            <w:r>
              <w:rPr>
                <w:rFonts w:ascii="Times New Roman"/>
                <w:b/>
                <w:i w:val="false"/>
                <w:color w:val="000000"/>
                <w:sz w:val="20"/>
              </w:rPr>
              <w:t>Қазақстан Республикасы</w:t>
            </w:r>
          </w:p>
          <w:p>
            <w:pPr>
              <w:spacing w:after="20"/>
              <w:ind w:left="20"/>
              <w:jc w:val="both"/>
            </w:pPr>
            <w:r>
              <w:rPr>
                <w:rFonts w:ascii="Times New Roman"/>
                <w:b/>
                <w:i w:val="false"/>
                <w:color w:val="000000"/>
                <w:sz w:val="20"/>
              </w:rPr>
              <w:t>Қаржы министрлігі</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
      </w:t>
            </w:r>
            <w:r>
              <w:rPr>
                <w:rFonts w:ascii="Times New Roman"/>
                <w:b/>
                <w:i w:val="false"/>
                <w:color w:val="000000"/>
                <w:sz w:val="20"/>
              </w:rPr>
              <w:t>"КЕЛІСІЛГЕН"</w:t>
            </w:r>
          </w:p>
          <w:p>
            <w:pPr>
              <w:spacing w:after="20"/>
              <w:ind w:left="20"/>
              <w:jc w:val="both"/>
            </w:pPr>
          </w:p>
          <w:p>
            <w:pPr>
              <w:spacing w:after="20"/>
              <w:ind w:left="20"/>
              <w:jc w:val="both"/>
            </w:pPr>
            <w:r>
              <w:rPr>
                <w:rFonts w:ascii="Times New Roman"/>
                <w:b/>
                <w:i w:val="false"/>
                <w:color w:val="000000"/>
                <w:sz w:val="20"/>
              </w:rPr>
              <w:t>Қазақстан Республикасы</w:t>
            </w:r>
          </w:p>
          <w:p>
            <w:pPr>
              <w:spacing w:after="20"/>
              <w:ind w:left="20"/>
              <w:jc w:val="both"/>
            </w:pPr>
            <w:r>
              <w:rPr>
                <w:rFonts w:ascii="Times New Roman"/>
                <w:b/>
                <w:i w:val="false"/>
                <w:color w:val="000000"/>
                <w:sz w:val="20"/>
              </w:rPr>
              <w:t>Цифрлық даму, инновациялар</w:t>
            </w:r>
          </w:p>
          <w:p>
            <w:pPr>
              <w:spacing w:after="20"/>
              <w:ind w:left="20"/>
              <w:jc w:val="both"/>
            </w:pPr>
            <w:r>
              <w:rPr>
                <w:rFonts w:ascii="Times New Roman"/>
                <w:b/>
                <w:i w:val="false"/>
                <w:color w:val="000000"/>
                <w:sz w:val="20"/>
              </w:rPr>
              <w:t>және аэроғарыш өнеркәсібі министрлігі</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2022 жылғы 2 наурыздағы</w:t>
            </w:r>
            <w:r>
              <w:br/>
            </w:r>
            <w:r>
              <w:rPr>
                <w:rFonts w:ascii="Times New Roman"/>
                <w:b w:val="false"/>
                <w:i w:val="false"/>
                <w:color w:val="000000"/>
                <w:sz w:val="20"/>
              </w:rPr>
              <w:t>№ 19 Бұйрыққа</w:t>
            </w:r>
            <w:r>
              <w:br/>
            </w:r>
            <w:r>
              <w:rPr>
                <w:rFonts w:ascii="Times New Roman"/>
                <w:b w:val="false"/>
                <w:i w:val="false"/>
                <w:color w:val="000000"/>
                <w:sz w:val="20"/>
              </w:rPr>
              <w:t>1-қосымша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2015 жылғы 6 қаңтардағы</w:t>
            </w:r>
            <w:r>
              <w:br/>
            </w:r>
            <w:r>
              <w:rPr>
                <w:rFonts w:ascii="Times New Roman"/>
                <w:b w:val="false"/>
                <w:i w:val="false"/>
                <w:color w:val="000000"/>
                <w:sz w:val="20"/>
              </w:rPr>
              <w:t>№ 3 бұйрығына</w:t>
            </w:r>
            <w:r>
              <w:br/>
            </w:r>
            <w:r>
              <w:rPr>
                <w:rFonts w:ascii="Times New Roman"/>
                <w:b w:val="false"/>
                <w:i w:val="false"/>
                <w:color w:val="000000"/>
                <w:sz w:val="20"/>
              </w:rPr>
              <w:t>18-қосымша</w:t>
            </w:r>
            <w:r>
              <w:br/>
            </w: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Энергиямен жабдықтау мақсатында электр энергиясын сатып алу жөніндегі қызметке лицензияны және (немесе) лицензияға қосымшаны алуға арналған заңды тұлғаның өтiнiші </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xml:space="preserve">
                                                       (лицензиардың толық атауы) </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(заңды тұлғаның (оның ішінде шетелдік заңды тұлғаның) толық атауы,  орналасқан жері,</w:t>
      </w:r>
    </w:p>
    <w:p>
      <w:pPr>
        <w:spacing w:after="0"/>
        <w:ind w:left="0"/>
        <w:jc w:val="both"/>
      </w:pPr>
      <w:r>
        <w:rPr>
          <w:rFonts w:ascii="Times New Roman"/>
          <w:b w:val="false"/>
          <w:i w:val="false"/>
          <w:color w:val="000000"/>
          <w:sz w:val="28"/>
        </w:rPr>
        <w:t>
      бизнес-сәйкестендіру нөмірі, заңды тұлғаның бизнес-сәйкестендіру   нөмірі болмаған</w:t>
      </w:r>
    </w:p>
    <w:p>
      <w:pPr>
        <w:spacing w:after="0"/>
        <w:ind w:left="0"/>
        <w:jc w:val="both"/>
      </w:pPr>
      <w:r>
        <w:rPr>
          <w:rFonts w:ascii="Times New Roman"/>
          <w:b w:val="false"/>
          <w:i w:val="false"/>
          <w:color w:val="000000"/>
          <w:sz w:val="28"/>
        </w:rPr>
        <w:t>
      жағдайда – шетелдік заңды тұлға филиалының немесе   өкілдігінің бизнес-сәйкестендіру</w:t>
      </w:r>
    </w:p>
    <w:p>
      <w:pPr>
        <w:spacing w:after="0"/>
        <w:ind w:left="0"/>
        <w:jc w:val="both"/>
      </w:pPr>
      <w:r>
        <w:rPr>
          <w:rFonts w:ascii="Times New Roman"/>
          <w:b w:val="false"/>
          <w:i w:val="false"/>
          <w:color w:val="000000"/>
          <w:sz w:val="28"/>
        </w:rPr>
        <w:t>
      нөмірі) ____________________________________________________________________</w:t>
      </w:r>
    </w:p>
    <w:p>
      <w:pPr>
        <w:spacing w:after="0"/>
        <w:ind w:left="0"/>
        <w:jc w:val="both"/>
      </w:pPr>
      <w:r>
        <w:rPr>
          <w:rFonts w:ascii="Times New Roman"/>
          <w:b w:val="false"/>
          <w:i w:val="false"/>
          <w:color w:val="000000"/>
          <w:sz w:val="28"/>
        </w:rPr>
        <w:t>
                          (қызмет түрінің және (немесе) қызметтің кіші түрінің (-лерінің) толық атауы көрсетiлсiн)</w:t>
      </w:r>
    </w:p>
    <w:p>
      <w:pPr>
        <w:spacing w:after="0"/>
        <w:ind w:left="0"/>
        <w:jc w:val="both"/>
      </w:pPr>
      <w:r>
        <w:rPr>
          <w:rFonts w:ascii="Times New Roman"/>
          <w:b w:val="false"/>
          <w:i w:val="false"/>
          <w:color w:val="000000"/>
          <w:sz w:val="28"/>
        </w:rPr>
        <w:t xml:space="preserve">________________________________________________________________________________ </w:t>
      </w:r>
    </w:p>
    <w:p>
      <w:pPr>
        <w:spacing w:after="0"/>
        <w:ind w:left="0"/>
        <w:jc w:val="both"/>
      </w:pPr>
      <w:r>
        <w:rPr>
          <w:rFonts w:ascii="Times New Roman"/>
          <w:b w:val="false"/>
          <w:i w:val="false"/>
          <w:color w:val="000000"/>
          <w:sz w:val="28"/>
        </w:rPr>
        <w:t xml:space="preserve">жүзеге асыруға лицензияны және (немесе) лицензияға  қосымшаны беруiңiздi сұраймын. </w:t>
      </w:r>
    </w:p>
    <w:p>
      <w:pPr>
        <w:spacing w:after="0"/>
        <w:ind w:left="0"/>
        <w:jc w:val="both"/>
      </w:pPr>
      <w:r>
        <w:rPr>
          <w:rFonts w:ascii="Times New Roman"/>
          <w:b w:val="false"/>
          <w:i w:val="false"/>
          <w:color w:val="000000"/>
          <w:sz w:val="28"/>
        </w:rPr>
        <w:t xml:space="preserve">Заңды тұлғаның мекенжайы _______________________________________   </w:t>
      </w:r>
    </w:p>
    <w:p>
      <w:pPr>
        <w:spacing w:after="0"/>
        <w:ind w:left="0"/>
        <w:jc w:val="both"/>
      </w:pPr>
      <w:r>
        <w:rPr>
          <w:rFonts w:ascii="Times New Roman"/>
          <w:b w:val="false"/>
          <w:i w:val="false"/>
          <w:color w:val="000000"/>
          <w:sz w:val="28"/>
        </w:rPr>
        <w:t xml:space="preserve">  (шетелдік заңды тұлға үшін) пошталық индексі, елі, облысы, қаласы, ауданы,   елді мекені, көше атауы, үй/ғимарат (стационарлық </w:t>
      </w:r>
    </w:p>
    <w:p>
      <w:pPr>
        <w:spacing w:after="0"/>
        <w:ind w:left="0"/>
        <w:jc w:val="both"/>
      </w:pPr>
      <w:r>
        <w:rPr>
          <w:rFonts w:ascii="Times New Roman"/>
          <w:b w:val="false"/>
          <w:i w:val="false"/>
          <w:color w:val="000000"/>
          <w:sz w:val="28"/>
        </w:rPr>
        <w:t xml:space="preserve">                 үй-жайлар) нөмірі) </w:t>
      </w:r>
    </w:p>
    <w:p>
      <w:pPr>
        <w:spacing w:after="0"/>
        <w:ind w:left="0"/>
        <w:jc w:val="both"/>
      </w:pPr>
      <w:r>
        <w:rPr>
          <w:rFonts w:ascii="Times New Roman"/>
          <w:b w:val="false"/>
          <w:i w:val="false"/>
          <w:color w:val="000000"/>
          <w:sz w:val="28"/>
        </w:rPr>
        <w:t xml:space="preserve">Электрондық пошта __________________________________________________; </w:t>
      </w:r>
    </w:p>
    <w:p>
      <w:pPr>
        <w:spacing w:after="0"/>
        <w:ind w:left="0"/>
        <w:jc w:val="both"/>
      </w:pPr>
      <w:r>
        <w:rPr>
          <w:rFonts w:ascii="Times New Roman"/>
          <w:b w:val="false"/>
          <w:i w:val="false"/>
          <w:color w:val="000000"/>
          <w:sz w:val="28"/>
        </w:rPr>
        <w:t xml:space="preserve">Телефон нөмірлері ___________________________________________________; </w:t>
      </w:r>
    </w:p>
    <w:p>
      <w:pPr>
        <w:spacing w:after="0"/>
        <w:ind w:left="0"/>
        <w:jc w:val="both"/>
      </w:pPr>
      <w:r>
        <w:rPr>
          <w:rFonts w:ascii="Times New Roman"/>
          <w:b w:val="false"/>
          <w:i w:val="false"/>
          <w:color w:val="000000"/>
          <w:sz w:val="28"/>
        </w:rPr>
        <w:t xml:space="preserve">Факс _______________________________________________________________; </w:t>
      </w:r>
    </w:p>
    <w:p>
      <w:pPr>
        <w:spacing w:after="0"/>
        <w:ind w:left="0"/>
        <w:jc w:val="both"/>
      </w:pPr>
      <w:r>
        <w:rPr>
          <w:rFonts w:ascii="Times New Roman"/>
          <w:b w:val="false"/>
          <w:i w:val="false"/>
          <w:color w:val="000000"/>
          <w:sz w:val="28"/>
        </w:rPr>
        <w:t xml:space="preserve">Банк шоты __________________________________________________________.   </w:t>
      </w:r>
    </w:p>
    <w:p>
      <w:pPr>
        <w:spacing w:after="0"/>
        <w:ind w:left="0"/>
        <w:jc w:val="both"/>
      </w:pPr>
      <w:r>
        <w:rPr>
          <w:rFonts w:ascii="Times New Roman"/>
          <w:b w:val="false"/>
          <w:i w:val="false"/>
          <w:color w:val="000000"/>
          <w:sz w:val="28"/>
        </w:rPr>
        <w:t xml:space="preserve">                                                       (шот нөмірі, банктiң атауы және орналасқан жерi)</w:t>
      </w:r>
    </w:p>
    <w:p>
      <w:pPr>
        <w:spacing w:after="0"/>
        <w:ind w:left="0"/>
        <w:jc w:val="both"/>
      </w:pPr>
      <w:r>
        <w:rPr>
          <w:rFonts w:ascii="Times New Roman"/>
          <w:b w:val="false"/>
          <w:i w:val="false"/>
          <w:color w:val="000000"/>
          <w:sz w:val="28"/>
        </w:rPr>
        <w:t>Қызметті немесе іс-қимылды (операцияларды) жүзеге асыру объектісінің мекенжайы</w:t>
      </w:r>
    </w:p>
    <w:p>
      <w:pPr>
        <w:spacing w:after="0"/>
        <w:ind w:left="0"/>
        <w:jc w:val="both"/>
      </w:pPr>
      <w:r>
        <w:rPr>
          <w:rFonts w:ascii="Times New Roman"/>
          <w:b w:val="false"/>
          <w:i w:val="false"/>
          <w:color w:val="000000"/>
          <w:sz w:val="28"/>
        </w:rPr>
        <w:t>__________________________________________________________</w:t>
      </w:r>
    </w:p>
    <w:p>
      <w:pPr>
        <w:spacing w:after="0"/>
        <w:ind w:left="0"/>
        <w:jc w:val="both"/>
      </w:pPr>
      <w:r>
        <w:rPr>
          <w:rFonts w:ascii="Times New Roman"/>
          <w:b w:val="false"/>
          <w:i w:val="false"/>
          <w:color w:val="000000"/>
          <w:sz w:val="28"/>
        </w:rPr>
        <w:t xml:space="preserve"> (пошталық индексі, облысы, қаласы, ауданы, елді мекені, көше атауы, үй/ғимарат   (стационарлық үй-жайлар) нөмірі)</w:t>
      </w:r>
    </w:p>
    <w:p>
      <w:pPr>
        <w:spacing w:after="0"/>
        <w:ind w:left="0"/>
        <w:jc w:val="both"/>
      </w:pPr>
      <w:r>
        <w:rPr>
          <w:rFonts w:ascii="Times New Roman"/>
          <w:b w:val="false"/>
          <w:i w:val="false"/>
          <w:color w:val="000000"/>
          <w:sz w:val="28"/>
        </w:rPr>
        <w:t xml:space="preserve">Тұтынушылармен жұмысты қамтамасыз ететін қызметті – абоненттік қызметтерді, </w:t>
      </w:r>
    </w:p>
    <w:p>
      <w:pPr>
        <w:spacing w:after="0"/>
        <w:ind w:left="0"/>
        <w:jc w:val="both"/>
      </w:pPr>
      <w:r>
        <w:rPr>
          <w:rFonts w:ascii="Times New Roman"/>
          <w:b w:val="false"/>
          <w:i w:val="false"/>
          <w:color w:val="000000"/>
          <w:sz w:val="28"/>
        </w:rPr>
        <w:t>учаскелерді құру туралы бұйрықтың болуы туралы ақпарат:</w:t>
      </w:r>
    </w:p>
    <w:p>
      <w:pPr>
        <w:spacing w:after="0"/>
        <w:ind w:left="0"/>
        <w:jc w:val="both"/>
      </w:pPr>
      <w:r>
        <w:rPr>
          <w:rFonts w:ascii="Times New Roman"/>
          <w:b w:val="false"/>
          <w:i w:val="false"/>
          <w:color w:val="000000"/>
          <w:sz w:val="28"/>
        </w:rPr>
        <w:t xml:space="preserve">1) қызметті құру туралы бұйрықтың нөмірі _______________________________; </w:t>
      </w:r>
    </w:p>
    <w:p>
      <w:pPr>
        <w:spacing w:after="0"/>
        <w:ind w:left="0"/>
        <w:jc w:val="both"/>
      </w:pPr>
      <w:r>
        <w:rPr>
          <w:rFonts w:ascii="Times New Roman"/>
          <w:b w:val="false"/>
          <w:i w:val="false"/>
          <w:color w:val="000000"/>
          <w:sz w:val="28"/>
        </w:rPr>
        <w:t xml:space="preserve">2) бұйрыққа қол қойылған күн __________________________________________; </w:t>
      </w:r>
    </w:p>
    <w:p>
      <w:pPr>
        <w:spacing w:after="0"/>
        <w:ind w:left="0"/>
        <w:jc w:val="both"/>
      </w:pPr>
      <w:r>
        <w:rPr>
          <w:rFonts w:ascii="Times New Roman"/>
          <w:b w:val="false"/>
          <w:i w:val="false"/>
          <w:color w:val="000000"/>
          <w:sz w:val="28"/>
        </w:rPr>
        <w:t xml:space="preserve">3) жауаптының тегi, аты, әкесiнiң аты (болған жағдайда) ______________________________. </w:t>
      </w:r>
    </w:p>
    <w:p>
      <w:pPr>
        <w:spacing w:after="0"/>
        <w:ind w:left="0"/>
        <w:jc w:val="both"/>
      </w:pPr>
      <w:r>
        <w:rPr>
          <w:rFonts w:ascii="Times New Roman"/>
          <w:b w:val="false"/>
          <w:i w:val="false"/>
          <w:color w:val="000000"/>
          <w:sz w:val="28"/>
        </w:rPr>
        <w:t>Кемiнде 10 000 айлық есептiк көрсеткiш мөлшерінде айналым қаражатының болуы  туралы</w:t>
      </w:r>
    </w:p>
    <w:p>
      <w:pPr>
        <w:spacing w:after="0"/>
        <w:ind w:left="0"/>
        <w:jc w:val="both"/>
      </w:pPr>
      <w:r>
        <w:rPr>
          <w:rFonts w:ascii="Times New Roman"/>
          <w:b w:val="false"/>
          <w:i w:val="false"/>
          <w:color w:val="000000"/>
          <w:sz w:val="28"/>
        </w:rPr>
        <w:t xml:space="preserve">ақпарат:  </w:t>
      </w:r>
    </w:p>
    <w:p>
      <w:pPr>
        <w:spacing w:after="0"/>
        <w:ind w:left="0"/>
        <w:jc w:val="both"/>
      </w:pPr>
      <w:r>
        <w:rPr>
          <w:rFonts w:ascii="Times New Roman"/>
          <w:b w:val="false"/>
          <w:i w:val="false"/>
          <w:color w:val="000000"/>
          <w:sz w:val="28"/>
        </w:rPr>
        <w:t xml:space="preserve">1) банктің атауы _____________________________________________________; </w:t>
      </w:r>
    </w:p>
    <w:p>
      <w:pPr>
        <w:spacing w:after="0"/>
        <w:ind w:left="0"/>
        <w:jc w:val="both"/>
      </w:pPr>
      <w:r>
        <w:rPr>
          <w:rFonts w:ascii="Times New Roman"/>
          <w:b w:val="false"/>
          <w:i w:val="false"/>
          <w:color w:val="000000"/>
          <w:sz w:val="28"/>
        </w:rPr>
        <w:t xml:space="preserve">2) шот нөмірі _______________________________________________________; </w:t>
      </w:r>
    </w:p>
    <w:p>
      <w:pPr>
        <w:spacing w:after="0"/>
        <w:ind w:left="0"/>
        <w:jc w:val="both"/>
      </w:pPr>
      <w:r>
        <w:rPr>
          <w:rFonts w:ascii="Times New Roman"/>
          <w:b w:val="false"/>
          <w:i w:val="false"/>
          <w:color w:val="000000"/>
          <w:sz w:val="28"/>
        </w:rPr>
        <w:t xml:space="preserve">3) айналым қаражатының мөлшері (сома) _________________________________. </w:t>
      </w:r>
    </w:p>
    <w:p>
      <w:pPr>
        <w:spacing w:after="0"/>
        <w:ind w:left="0"/>
        <w:jc w:val="both"/>
      </w:pPr>
      <w:r>
        <w:rPr>
          <w:rFonts w:ascii="Times New Roman"/>
          <w:b w:val="false"/>
          <w:i w:val="false"/>
          <w:color w:val="000000"/>
          <w:sz w:val="28"/>
        </w:rPr>
        <w:t>"Электрондық үкімет" төлем шлюзі арқылы төлеу жағдайларын қоспағанда, лицензия  беру</w:t>
      </w:r>
    </w:p>
    <w:p>
      <w:pPr>
        <w:spacing w:after="0"/>
        <w:ind w:left="0"/>
        <w:jc w:val="both"/>
      </w:pPr>
      <w:r>
        <w:rPr>
          <w:rFonts w:ascii="Times New Roman"/>
          <w:b w:val="false"/>
          <w:i w:val="false"/>
          <w:color w:val="000000"/>
          <w:sz w:val="28"/>
        </w:rPr>
        <w:t>үшін бюджетке лицензиялық алым төлеу туралы мәліметтер: 1) түбіртектің нөмірі мен күні</w:t>
      </w:r>
    </w:p>
    <w:p>
      <w:pPr>
        <w:spacing w:after="0"/>
        <w:ind w:left="0"/>
        <w:jc w:val="both"/>
      </w:pPr>
      <w:r>
        <w:rPr>
          <w:rFonts w:ascii="Times New Roman"/>
          <w:b w:val="false"/>
          <w:i w:val="false"/>
          <w:color w:val="000000"/>
          <w:sz w:val="28"/>
        </w:rPr>
        <w:t>__________________________________________.</w:t>
      </w:r>
    </w:p>
    <w:p>
      <w:pPr>
        <w:spacing w:after="0"/>
        <w:ind w:left="0"/>
        <w:jc w:val="both"/>
      </w:pPr>
      <w:r>
        <w:rPr>
          <w:rFonts w:ascii="Times New Roman"/>
          <w:b w:val="false"/>
          <w:i w:val="false"/>
          <w:color w:val="000000"/>
          <w:sz w:val="28"/>
        </w:rPr>
        <w:t xml:space="preserve">Бұл ретте, көрсетілетін қызметті алушы "Энергиямен жабдықтау мақсатында электр </w:t>
      </w:r>
    </w:p>
    <w:p>
      <w:pPr>
        <w:spacing w:after="0"/>
        <w:ind w:left="0"/>
        <w:jc w:val="both"/>
      </w:pPr>
      <w:r>
        <w:rPr>
          <w:rFonts w:ascii="Times New Roman"/>
          <w:b w:val="false"/>
          <w:i w:val="false"/>
          <w:color w:val="000000"/>
          <w:sz w:val="28"/>
        </w:rPr>
        <w:t>энергиясын сатып алу, магистральдық газ құбырларын, мұнай құбырларын, мұнай  өнiмдерi</w:t>
      </w:r>
    </w:p>
    <w:p>
      <w:pPr>
        <w:spacing w:after="0"/>
        <w:ind w:left="0"/>
        <w:jc w:val="both"/>
      </w:pPr>
      <w:r>
        <w:rPr>
          <w:rFonts w:ascii="Times New Roman"/>
          <w:b w:val="false"/>
          <w:i w:val="false"/>
          <w:color w:val="000000"/>
          <w:sz w:val="28"/>
        </w:rPr>
        <w:t>құбырларын пайдалану қызметі үшін біліктілік талаптары мен оларға  сәйкестiкті растайтын</w:t>
      </w:r>
    </w:p>
    <w:p>
      <w:pPr>
        <w:spacing w:after="0"/>
        <w:ind w:left="0"/>
        <w:jc w:val="both"/>
      </w:pPr>
      <w:r>
        <w:rPr>
          <w:rFonts w:ascii="Times New Roman"/>
          <w:b w:val="false"/>
          <w:i w:val="false"/>
          <w:color w:val="000000"/>
          <w:sz w:val="28"/>
        </w:rPr>
        <w:t>құжаттар тiзбесін бекіту туралы" Қазақстан Республикасы Ұлттық экономика министрінің</w:t>
      </w:r>
    </w:p>
    <w:p>
      <w:pPr>
        <w:spacing w:after="0"/>
        <w:ind w:left="0"/>
        <w:jc w:val="both"/>
      </w:pPr>
      <w:r>
        <w:rPr>
          <w:rFonts w:ascii="Times New Roman"/>
          <w:b w:val="false"/>
          <w:i w:val="false"/>
          <w:color w:val="000000"/>
          <w:sz w:val="28"/>
        </w:rPr>
        <w:t xml:space="preserve">2015 жылғы 29 қаңтардағы № 60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w:t>
      </w:r>
    </w:p>
    <w:p>
      <w:pPr>
        <w:spacing w:after="0"/>
        <w:ind w:left="0"/>
        <w:jc w:val="both"/>
      </w:pPr>
      <w:r>
        <w:rPr>
          <w:rFonts w:ascii="Times New Roman"/>
          <w:b w:val="false"/>
          <w:i w:val="false"/>
          <w:color w:val="000000"/>
          <w:sz w:val="28"/>
        </w:rPr>
        <w:t>тіркеу тізілімінде № 10598 болып тіркелген) белгіленген біліктілік талаптарына сәйкес келеді.</w:t>
      </w:r>
    </w:p>
    <w:p>
      <w:pPr>
        <w:spacing w:after="0"/>
        <w:ind w:left="0"/>
        <w:jc w:val="both"/>
      </w:pPr>
      <w:r>
        <w:rPr>
          <w:rFonts w:ascii="Times New Roman"/>
          <w:b w:val="false"/>
          <w:i w:val="false"/>
          <w:color w:val="000000"/>
          <w:sz w:val="28"/>
        </w:rPr>
        <w:t xml:space="preserve">Осымен:  өтініш берушіге қызметтің лицензияланатын түрімен және (немесе) кіші түрімен </w:t>
      </w:r>
    </w:p>
    <w:p>
      <w:pPr>
        <w:spacing w:after="0"/>
        <w:ind w:left="0"/>
        <w:jc w:val="both"/>
      </w:pPr>
      <w:r>
        <w:rPr>
          <w:rFonts w:ascii="Times New Roman"/>
          <w:b w:val="false"/>
          <w:i w:val="false"/>
          <w:color w:val="000000"/>
          <w:sz w:val="28"/>
        </w:rPr>
        <w:t>айналысуға сот тыйым салмайтыны;  қоса берілетін құжаттардың барлығы шындыққа сәйкес</w:t>
      </w:r>
    </w:p>
    <w:p>
      <w:pPr>
        <w:spacing w:after="0"/>
        <w:ind w:left="0"/>
        <w:jc w:val="both"/>
      </w:pPr>
      <w:r>
        <w:rPr>
          <w:rFonts w:ascii="Times New Roman"/>
          <w:b w:val="false"/>
          <w:i w:val="false"/>
          <w:color w:val="000000"/>
          <w:sz w:val="28"/>
        </w:rPr>
        <w:t>келетіні және жарамды  болып табылатындығы расталады;   өтініш беруші лицензияны және</w:t>
      </w:r>
    </w:p>
    <w:p>
      <w:pPr>
        <w:spacing w:after="0"/>
        <w:ind w:left="0"/>
        <w:jc w:val="both"/>
      </w:pPr>
      <w:r>
        <w:rPr>
          <w:rFonts w:ascii="Times New Roman"/>
          <w:b w:val="false"/>
          <w:i w:val="false"/>
          <w:color w:val="000000"/>
          <w:sz w:val="28"/>
        </w:rPr>
        <w:t>(немесе) лицензияға қосымшаны беру кезінде  ақпараттық жүйелерде қамтылған, заңмен</w:t>
      </w:r>
    </w:p>
    <w:p>
      <w:pPr>
        <w:spacing w:after="0"/>
        <w:ind w:left="0"/>
        <w:jc w:val="both"/>
      </w:pPr>
      <w:r>
        <w:rPr>
          <w:rFonts w:ascii="Times New Roman"/>
          <w:b w:val="false"/>
          <w:i w:val="false"/>
          <w:color w:val="000000"/>
          <w:sz w:val="28"/>
        </w:rPr>
        <w:t xml:space="preserve">қорғалатын құпияны құрайтын,  қолжетімділігі шектеулі дербес деректерді пайдалануға келісім береді; </w:t>
      </w:r>
    </w:p>
    <w:p>
      <w:pPr>
        <w:spacing w:after="0"/>
        <w:ind w:left="0"/>
        <w:jc w:val="both"/>
      </w:pPr>
      <w:r>
        <w:rPr>
          <w:rFonts w:ascii="Times New Roman"/>
          <w:b w:val="false"/>
          <w:i w:val="false"/>
          <w:color w:val="000000"/>
          <w:sz w:val="28"/>
        </w:rPr>
        <w:t xml:space="preserve">____________________________________________________________________.  </w:t>
      </w:r>
    </w:p>
    <w:p>
      <w:pPr>
        <w:spacing w:after="0"/>
        <w:ind w:left="0"/>
        <w:jc w:val="both"/>
      </w:pPr>
      <w:r>
        <w:rPr>
          <w:rFonts w:ascii="Times New Roman"/>
          <w:b w:val="false"/>
          <w:i w:val="false"/>
          <w:color w:val="000000"/>
          <w:sz w:val="28"/>
        </w:rPr>
        <w:t>Осы арқылы Қазақстан Республикасының заңнамасына сәйкес мен ұсынып  отырған</w:t>
      </w:r>
    </w:p>
    <w:p>
      <w:pPr>
        <w:spacing w:after="0"/>
        <w:ind w:left="0"/>
        <w:jc w:val="both"/>
      </w:pPr>
      <w:r>
        <w:rPr>
          <w:rFonts w:ascii="Times New Roman"/>
          <w:b w:val="false"/>
          <w:i w:val="false"/>
          <w:color w:val="000000"/>
          <w:sz w:val="28"/>
        </w:rPr>
        <w:t xml:space="preserve">(толтырған) ақпараттың дұрыстығы үшін жауапты екенімді растаймын.  </w:t>
      </w:r>
    </w:p>
    <w:p>
      <w:pPr>
        <w:spacing w:after="0"/>
        <w:ind w:left="0"/>
        <w:jc w:val="both"/>
      </w:pPr>
      <w:r>
        <w:rPr>
          <w:rFonts w:ascii="Times New Roman"/>
          <w:b w:val="false"/>
          <w:i w:val="false"/>
          <w:color w:val="000000"/>
          <w:sz w:val="28"/>
        </w:rPr>
        <w:t xml:space="preserve">Басшы __________________________________________________________   </w:t>
      </w:r>
    </w:p>
    <w:p>
      <w:pPr>
        <w:spacing w:after="0"/>
        <w:ind w:left="0"/>
        <w:jc w:val="both"/>
      </w:pPr>
      <w:r>
        <w:rPr>
          <w:rFonts w:ascii="Times New Roman"/>
          <w:b w:val="false"/>
          <w:i w:val="false"/>
          <w:color w:val="000000"/>
          <w:sz w:val="28"/>
        </w:rPr>
        <w:t xml:space="preserve">                              (электрондық цифрлық қолтаңба) (тегi, аты, әкесiнiң аты (болған жағдайда)</w:t>
      </w:r>
    </w:p>
    <w:p>
      <w:pPr>
        <w:spacing w:after="0"/>
        <w:ind w:left="0"/>
        <w:jc w:val="both"/>
      </w:pPr>
      <w:r>
        <w:rPr>
          <w:rFonts w:ascii="Times New Roman"/>
          <w:b w:val="false"/>
          <w:i w:val="false"/>
          <w:color w:val="000000"/>
          <w:sz w:val="28"/>
        </w:rPr>
        <w:t>Толтыру күні: 20__ жылғы "__" 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2022 жылғы 2 наурыздағы</w:t>
            </w:r>
            <w:r>
              <w:br/>
            </w:r>
            <w:r>
              <w:rPr>
                <w:rFonts w:ascii="Times New Roman"/>
                <w:b w:val="false"/>
                <w:i w:val="false"/>
                <w:color w:val="000000"/>
                <w:sz w:val="20"/>
              </w:rPr>
              <w:t>№ 19 Бұйрыққа 2-қосымша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2015 жылғы 6 қаңтардағы</w:t>
            </w:r>
            <w:r>
              <w:br/>
            </w:r>
            <w:r>
              <w:rPr>
                <w:rFonts w:ascii="Times New Roman"/>
                <w:b w:val="false"/>
                <w:i w:val="false"/>
                <w:color w:val="000000"/>
                <w:sz w:val="20"/>
              </w:rPr>
              <w:t>№ 3 бұйрығына</w:t>
            </w:r>
            <w:r>
              <w:br/>
            </w:r>
            <w:r>
              <w:rPr>
                <w:rFonts w:ascii="Times New Roman"/>
                <w:b w:val="false"/>
                <w:i w:val="false"/>
                <w:color w:val="000000"/>
                <w:sz w:val="20"/>
              </w:rPr>
              <w:t>19-қосымша</w:t>
            </w:r>
            <w:r>
              <w:br/>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Энергиямен жабдықтау мақсатында электр энергиясын сатып алу үшін лицензияны және (немесе) лицензияға қосымшаны алуға арналған жеке тұлғаның өтiнiші</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(лицензиардың толық атауы) </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 xml:space="preserve"> (жеке тұлғаның тегi, аты, әкесiнiң аты (болған жағдайда), жеке сәйкестендіру  нөмірі) </w:t>
      </w:r>
    </w:p>
    <w:p>
      <w:pPr>
        <w:spacing w:after="0"/>
        <w:ind w:left="0"/>
        <w:jc w:val="both"/>
      </w:pPr>
      <w:r>
        <w:rPr>
          <w:rFonts w:ascii="Times New Roman"/>
          <w:b w:val="false"/>
          <w:i w:val="false"/>
          <w:color w:val="000000"/>
          <w:sz w:val="28"/>
        </w:rPr>
        <w:t xml:space="preserve">___________________________________________________________________ </w:t>
      </w:r>
    </w:p>
    <w:p>
      <w:pPr>
        <w:spacing w:after="0"/>
        <w:ind w:left="0"/>
        <w:jc w:val="both"/>
      </w:pPr>
      <w:r>
        <w:rPr>
          <w:rFonts w:ascii="Times New Roman"/>
          <w:b w:val="false"/>
          <w:i w:val="false"/>
          <w:color w:val="000000"/>
          <w:sz w:val="28"/>
        </w:rPr>
        <w:t xml:space="preserve"> (қызметтiң түрi және (немесе) қызметтiң кіші түрінің(-лері) толық атауы   көрсетiлсiн)</w:t>
      </w:r>
    </w:p>
    <w:p>
      <w:pPr>
        <w:spacing w:after="0"/>
        <w:ind w:left="0"/>
        <w:jc w:val="both"/>
      </w:pPr>
      <w:r>
        <w:rPr>
          <w:rFonts w:ascii="Times New Roman"/>
          <w:b w:val="false"/>
          <w:i w:val="false"/>
          <w:color w:val="000000"/>
          <w:sz w:val="28"/>
        </w:rPr>
        <w:t>жүзеге асыруға лицензияны және (немесе) лицензияға  қосымшаны беруiңiздi сұраймын.</w:t>
      </w:r>
    </w:p>
    <w:p>
      <w:pPr>
        <w:spacing w:after="0"/>
        <w:ind w:left="0"/>
        <w:jc w:val="both"/>
      </w:pPr>
      <w:r>
        <w:rPr>
          <w:rFonts w:ascii="Times New Roman"/>
          <w:b w:val="false"/>
          <w:i w:val="false"/>
          <w:color w:val="000000"/>
          <w:sz w:val="28"/>
        </w:rPr>
        <w:t xml:space="preserve">Жеке тұлғаның тұрғылықты жерінің мекенжайы ___________________________ </w:t>
      </w:r>
    </w:p>
    <w:p>
      <w:pPr>
        <w:spacing w:after="0"/>
        <w:ind w:left="0"/>
        <w:jc w:val="both"/>
      </w:pPr>
      <w:r>
        <w:rPr>
          <w:rFonts w:ascii="Times New Roman"/>
          <w:b w:val="false"/>
          <w:i w:val="false"/>
          <w:color w:val="000000"/>
          <w:sz w:val="28"/>
        </w:rPr>
        <w:t xml:space="preserve">____________________________________________________________________ </w:t>
      </w:r>
    </w:p>
    <w:p>
      <w:pPr>
        <w:spacing w:after="0"/>
        <w:ind w:left="0"/>
        <w:jc w:val="both"/>
      </w:pPr>
      <w:r>
        <w:rPr>
          <w:rFonts w:ascii="Times New Roman"/>
          <w:b w:val="false"/>
          <w:i w:val="false"/>
          <w:color w:val="000000"/>
          <w:sz w:val="28"/>
        </w:rPr>
        <w:t xml:space="preserve"> (пошталық индексі, облысы, қаласы, ауданы, елді мекені, көше атауы,   үй/ғимарат нөмірі) </w:t>
      </w:r>
    </w:p>
    <w:p>
      <w:pPr>
        <w:spacing w:after="0"/>
        <w:ind w:left="0"/>
        <w:jc w:val="both"/>
      </w:pPr>
      <w:r>
        <w:rPr>
          <w:rFonts w:ascii="Times New Roman"/>
          <w:b w:val="false"/>
          <w:i w:val="false"/>
          <w:color w:val="000000"/>
          <w:sz w:val="28"/>
        </w:rPr>
        <w:t xml:space="preserve">Электрондық пошта __________________________________________________; </w:t>
      </w:r>
    </w:p>
    <w:p>
      <w:pPr>
        <w:spacing w:after="0"/>
        <w:ind w:left="0"/>
        <w:jc w:val="both"/>
      </w:pPr>
      <w:r>
        <w:rPr>
          <w:rFonts w:ascii="Times New Roman"/>
          <w:b w:val="false"/>
          <w:i w:val="false"/>
          <w:color w:val="000000"/>
          <w:sz w:val="28"/>
        </w:rPr>
        <w:t xml:space="preserve">Телефон нөмірлері ___________________________________________________; </w:t>
      </w:r>
    </w:p>
    <w:p>
      <w:pPr>
        <w:spacing w:after="0"/>
        <w:ind w:left="0"/>
        <w:jc w:val="both"/>
      </w:pPr>
      <w:r>
        <w:rPr>
          <w:rFonts w:ascii="Times New Roman"/>
          <w:b w:val="false"/>
          <w:i w:val="false"/>
          <w:color w:val="000000"/>
          <w:sz w:val="28"/>
        </w:rPr>
        <w:t xml:space="preserve">Факс _______________________________________________________________; </w:t>
      </w:r>
    </w:p>
    <w:p>
      <w:pPr>
        <w:spacing w:after="0"/>
        <w:ind w:left="0"/>
        <w:jc w:val="both"/>
      </w:pPr>
      <w:r>
        <w:rPr>
          <w:rFonts w:ascii="Times New Roman"/>
          <w:b w:val="false"/>
          <w:i w:val="false"/>
          <w:color w:val="000000"/>
          <w:sz w:val="28"/>
        </w:rPr>
        <w:t xml:space="preserve">Банк шоты __________________________________________________________.  </w:t>
      </w:r>
    </w:p>
    <w:p>
      <w:pPr>
        <w:spacing w:after="0"/>
        <w:ind w:left="0"/>
        <w:jc w:val="both"/>
      </w:pPr>
      <w:r>
        <w:rPr>
          <w:rFonts w:ascii="Times New Roman"/>
          <w:b w:val="false"/>
          <w:i w:val="false"/>
          <w:color w:val="000000"/>
          <w:sz w:val="28"/>
        </w:rPr>
        <w:t xml:space="preserve">                             (шот нөмірі, банктiң атауы және орналасқан жерi) </w:t>
      </w:r>
    </w:p>
    <w:p>
      <w:pPr>
        <w:spacing w:after="0"/>
        <w:ind w:left="0"/>
        <w:jc w:val="both"/>
      </w:pPr>
      <w:r>
        <w:rPr>
          <w:rFonts w:ascii="Times New Roman"/>
          <w:b w:val="false"/>
          <w:i w:val="false"/>
          <w:color w:val="000000"/>
          <w:sz w:val="28"/>
        </w:rPr>
        <w:t>Қызметті немесе іс-қимылды (операцияларды) жүзеге асыру объектісінің  мекенжайы</w:t>
      </w:r>
    </w:p>
    <w:p>
      <w:pPr>
        <w:spacing w:after="0"/>
        <w:ind w:left="0"/>
        <w:jc w:val="both"/>
      </w:pPr>
      <w:r>
        <w:rPr>
          <w:rFonts w:ascii="Times New Roman"/>
          <w:b w:val="false"/>
          <w:i w:val="false"/>
          <w:color w:val="000000"/>
          <w:sz w:val="28"/>
        </w:rPr>
        <w:t xml:space="preserve">__________________________________________________________ </w:t>
      </w:r>
    </w:p>
    <w:p>
      <w:pPr>
        <w:spacing w:after="0"/>
        <w:ind w:left="0"/>
        <w:jc w:val="both"/>
      </w:pPr>
      <w:r>
        <w:rPr>
          <w:rFonts w:ascii="Times New Roman"/>
          <w:b w:val="false"/>
          <w:i w:val="false"/>
          <w:color w:val="000000"/>
          <w:sz w:val="28"/>
        </w:rPr>
        <w:t xml:space="preserve"> (пошталық индексі, облысы, қаласы, ауданы, елді мекені, көше атауы,  үй/ғимарат</w:t>
      </w:r>
    </w:p>
    <w:p>
      <w:pPr>
        <w:spacing w:after="0"/>
        <w:ind w:left="0"/>
        <w:jc w:val="both"/>
      </w:pPr>
      <w:r>
        <w:rPr>
          <w:rFonts w:ascii="Times New Roman"/>
          <w:b w:val="false"/>
          <w:i w:val="false"/>
          <w:color w:val="000000"/>
          <w:sz w:val="28"/>
        </w:rPr>
        <w:t xml:space="preserve">           (стационарлық үй-жайлар) нөмірі).</w:t>
      </w:r>
    </w:p>
    <w:p>
      <w:pPr>
        <w:spacing w:after="0"/>
        <w:ind w:left="0"/>
        <w:jc w:val="both"/>
      </w:pPr>
      <w:r>
        <w:rPr>
          <w:rFonts w:ascii="Times New Roman"/>
          <w:b w:val="false"/>
          <w:i w:val="false"/>
          <w:color w:val="000000"/>
          <w:sz w:val="28"/>
        </w:rPr>
        <w:t xml:space="preserve">Тұтынушылармен жұмысты қамтамасыз ететін қызметті – абоненттік қызметтерді, </w:t>
      </w:r>
    </w:p>
    <w:p>
      <w:pPr>
        <w:spacing w:after="0"/>
        <w:ind w:left="0"/>
        <w:jc w:val="both"/>
      </w:pPr>
      <w:r>
        <w:rPr>
          <w:rFonts w:ascii="Times New Roman"/>
          <w:b w:val="false"/>
          <w:i w:val="false"/>
          <w:color w:val="000000"/>
          <w:sz w:val="28"/>
        </w:rPr>
        <w:t xml:space="preserve">учаскелерді құру туралы бұйрықтың болуы туралы ақпарат:  </w:t>
      </w:r>
    </w:p>
    <w:p>
      <w:pPr>
        <w:spacing w:after="0"/>
        <w:ind w:left="0"/>
        <w:jc w:val="both"/>
      </w:pPr>
      <w:r>
        <w:rPr>
          <w:rFonts w:ascii="Times New Roman"/>
          <w:b w:val="false"/>
          <w:i w:val="false"/>
          <w:color w:val="000000"/>
          <w:sz w:val="28"/>
        </w:rPr>
        <w:t xml:space="preserve">1) қызметті құру туралы бұйрықтың нөмірі _______________________________; </w:t>
      </w:r>
    </w:p>
    <w:p>
      <w:pPr>
        <w:spacing w:after="0"/>
        <w:ind w:left="0"/>
        <w:jc w:val="both"/>
      </w:pPr>
      <w:r>
        <w:rPr>
          <w:rFonts w:ascii="Times New Roman"/>
          <w:b w:val="false"/>
          <w:i w:val="false"/>
          <w:color w:val="000000"/>
          <w:sz w:val="28"/>
        </w:rPr>
        <w:t xml:space="preserve">2) бұйрыққа қол қойылған күн __________________________________________; </w:t>
      </w:r>
    </w:p>
    <w:p>
      <w:pPr>
        <w:spacing w:after="0"/>
        <w:ind w:left="0"/>
        <w:jc w:val="both"/>
      </w:pPr>
      <w:r>
        <w:rPr>
          <w:rFonts w:ascii="Times New Roman"/>
          <w:b w:val="false"/>
          <w:i w:val="false"/>
          <w:color w:val="000000"/>
          <w:sz w:val="28"/>
        </w:rPr>
        <w:t>3) жауаптының тегi, аты, әкесiнiң аты (болған жағдайда) ______________________________.</w:t>
      </w:r>
    </w:p>
    <w:p>
      <w:pPr>
        <w:spacing w:after="0"/>
        <w:ind w:left="0"/>
        <w:jc w:val="both"/>
      </w:pPr>
      <w:r>
        <w:rPr>
          <w:rFonts w:ascii="Times New Roman"/>
          <w:b w:val="false"/>
          <w:i w:val="false"/>
          <w:color w:val="000000"/>
          <w:sz w:val="28"/>
        </w:rPr>
        <w:t>Кемiнде 10 000 айлық есептiк көрсеткiш мөлшерінде айналым  қаражатының болуы туралы</w:t>
      </w:r>
    </w:p>
    <w:p>
      <w:pPr>
        <w:spacing w:after="0"/>
        <w:ind w:left="0"/>
        <w:jc w:val="both"/>
      </w:pPr>
      <w:r>
        <w:rPr>
          <w:rFonts w:ascii="Times New Roman"/>
          <w:b w:val="false"/>
          <w:i w:val="false"/>
          <w:color w:val="000000"/>
          <w:sz w:val="28"/>
        </w:rPr>
        <w:t xml:space="preserve">ақпарат:  </w:t>
      </w:r>
    </w:p>
    <w:p>
      <w:pPr>
        <w:spacing w:after="0"/>
        <w:ind w:left="0"/>
        <w:jc w:val="both"/>
      </w:pPr>
      <w:r>
        <w:rPr>
          <w:rFonts w:ascii="Times New Roman"/>
          <w:b w:val="false"/>
          <w:i w:val="false"/>
          <w:color w:val="000000"/>
          <w:sz w:val="28"/>
        </w:rPr>
        <w:t xml:space="preserve">1) банктің атауы _____________________________________________________; </w:t>
      </w:r>
    </w:p>
    <w:p>
      <w:pPr>
        <w:spacing w:after="0"/>
        <w:ind w:left="0"/>
        <w:jc w:val="both"/>
      </w:pPr>
      <w:r>
        <w:rPr>
          <w:rFonts w:ascii="Times New Roman"/>
          <w:b w:val="false"/>
          <w:i w:val="false"/>
          <w:color w:val="000000"/>
          <w:sz w:val="28"/>
        </w:rPr>
        <w:t xml:space="preserve">2) шот нөмірі _______________________________________________________; </w:t>
      </w:r>
    </w:p>
    <w:p>
      <w:pPr>
        <w:spacing w:after="0"/>
        <w:ind w:left="0"/>
        <w:jc w:val="both"/>
      </w:pPr>
      <w:r>
        <w:rPr>
          <w:rFonts w:ascii="Times New Roman"/>
          <w:b w:val="false"/>
          <w:i w:val="false"/>
          <w:color w:val="000000"/>
          <w:sz w:val="28"/>
        </w:rPr>
        <w:t>3) айналым қаражатының мөлшері (сома) _________________________________.</w:t>
      </w:r>
    </w:p>
    <w:p>
      <w:pPr>
        <w:spacing w:after="0"/>
        <w:ind w:left="0"/>
        <w:jc w:val="both"/>
      </w:pPr>
      <w:r>
        <w:rPr>
          <w:rFonts w:ascii="Times New Roman"/>
          <w:b w:val="false"/>
          <w:i w:val="false"/>
          <w:color w:val="000000"/>
          <w:sz w:val="28"/>
        </w:rPr>
        <w:t>"Электрондық үкімет" төлем шлюзі арқылы төлеу жағдайларын қоспағанда,  лицензия беру</w:t>
      </w:r>
    </w:p>
    <w:p>
      <w:pPr>
        <w:spacing w:after="0"/>
        <w:ind w:left="0"/>
        <w:jc w:val="both"/>
      </w:pPr>
      <w:r>
        <w:rPr>
          <w:rFonts w:ascii="Times New Roman"/>
          <w:b w:val="false"/>
          <w:i w:val="false"/>
          <w:color w:val="000000"/>
          <w:sz w:val="28"/>
        </w:rPr>
        <w:t xml:space="preserve">үшін бюджетке лицензиялық алым төлеу туралы мәліметтер:   </w:t>
      </w:r>
    </w:p>
    <w:p>
      <w:pPr>
        <w:spacing w:after="0"/>
        <w:ind w:left="0"/>
        <w:jc w:val="both"/>
      </w:pPr>
      <w:r>
        <w:rPr>
          <w:rFonts w:ascii="Times New Roman"/>
          <w:b w:val="false"/>
          <w:i w:val="false"/>
          <w:color w:val="000000"/>
          <w:sz w:val="28"/>
        </w:rPr>
        <w:t xml:space="preserve">1) түбіртектің нөмірі мен күні ____________________________________.  </w:t>
      </w:r>
    </w:p>
    <w:p>
      <w:pPr>
        <w:spacing w:after="0"/>
        <w:ind w:left="0"/>
        <w:jc w:val="both"/>
      </w:pPr>
      <w:r>
        <w:rPr>
          <w:rFonts w:ascii="Times New Roman"/>
          <w:b w:val="false"/>
          <w:i w:val="false"/>
          <w:color w:val="000000"/>
          <w:sz w:val="28"/>
        </w:rPr>
        <w:t>Бұл ретте, көрсетілетін қызметті алушы "Энергиямен жабдықтау  мақсатында электр</w:t>
      </w:r>
    </w:p>
    <w:p>
      <w:pPr>
        <w:spacing w:after="0"/>
        <w:ind w:left="0"/>
        <w:jc w:val="both"/>
      </w:pPr>
      <w:r>
        <w:rPr>
          <w:rFonts w:ascii="Times New Roman"/>
          <w:b w:val="false"/>
          <w:i w:val="false"/>
          <w:color w:val="000000"/>
          <w:sz w:val="28"/>
        </w:rPr>
        <w:t>энергиясын сатып алу, магистральдық газ құбырларын,  мұнай құбырларын, мұнай өнiмдерi</w:t>
      </w:r>
    </w:p>
    <w:p>
      <w:pPr>
        <w:spacing w:after="0"/>
        <w:ind w:left="0"/>
        <w:jc w:val="both"/>
      </w:pPr>
      <w:r>
        <w:rPr>
          <w:rFonts w:ascii="Times New Roman"/>
          <w:b w:val="false"/>
          <w:i w:val="false"/>
          <w:color w:val="000000"/>
          <w:sz w:val="28"/>
        </w:rPr>
        <w:t>құбырларын пайдалану қызметі үшін біліктілік талаптары мен оларға сәйкестiкті растайтын</w:t>
      </w:r>
    </w:p>
    <w:p>
      <w:pPr>
        <w:spacing w:after="0"/>
        <w:ind w:left="0"/>
        <w:jc w:val="both"/>
      </w:pPr>
      <w:r>
        <w:rPr>
          <w:rFonts w:ascii="Times New Roman"/>
          <w:b w:val="false"/>
          <w:i w:val="false"/>
          <w:color w:val="000000"/>
          <w:sz w:val="28"/>
        </w:rPr>
        <w:t>құжаттар тiзбесін  бекіту туралы" Қазақстан Республикасы Ұлттық экономика министрінің</w:t>
      </w:r>
    </w:p>
    <w:p>
      <w:pPr>
        <w:spacing w:after="0"/>
        <w:ind w:left="0"/>
        <w:jc w:val="both"/>
      </w:pPr>
      <w:r>
        <w:rPr>
          <w:rFonts w:ascii="Times New Roman"/>
          <w:b w:val="false"/>
          <w:i w:val="false"/>
          <w:color w:val="000000"/>
          <w:sz w:val="28"/>
        </w:rPr>
        <w:t xml:space="preserve">2015 жылғы 29 қаңтардағы № 60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w:t>
      </w:r>
    </w:p>
    <w:p>
      <w:pPr>
        <w:spacing w:after="0"/>
        <w:ind w:left="0"/>
        <w:jc w:val="both"/>
      </w:pPr>
      <w:r>
        <w:rPr>
          <w:rFonts w:ascii="Times New Roman"/>
          <w:b w:val="false"/>
          <w:i w:val="false"/>
          <w:color w:val="000000"/>
          <w:sz w:val="28"/>
        </w:rPr>
        <w:t>тіркеу тізілімінде № 10598 болып тіркелген)  белгіленген біліктілік талаптарына сәйкес келеді.</w:t>
      </w:r>
    </w:p>
    <w:p>
      <w:pPr>
        <w:spacing w:after="0"/>
        <w:ind w:left="0"/>
        <w:jc w:val="both"/>
      </w:pPr>
      <w:r>
        <w:rPr>
          <w:rFonts w:ascii="Times New Roman"/>
          <w:b w:val="false"/>
          <w:i w:val="false"/>
          <w:color w:val="000000"/>
          <w:sz w:val="28"/>
        </w:rPr>
        <w:t>Осымен келесі расталады:  өтініш берушіге қызметтің лицензияланатын түрімен және</w:t>
      </w:r>
    </w:p>
    <w:p>
      <w:pPr>
        <w:spacing w:after="0"/>
        <w:ind w:left="0"/>
        <w:jc w:val="both"/>
      </w:pPr>
      <w:r>
        <w:rPr>
          <w:rFonts w:ascii="Times New Roman"/>
          <w:b w:val="false"/>
          <w:i w:val="false"/>
          <w:color w:val="000000"/>
          <w:sz w:val="28"/>
        </w:rPr>
        <w:t>(немесе)  кіші түрімен айналысуға сот тыйым салмайтыны;  қоса берілетін құжаттардың</w:t>
      </w:r>
    </w:p>
    <w:p>
      <w:pPr>
        <w:spacing w:after="0"/>
        <w:ind w:left="0"/>
        <w:jc w:val="both"/>
      </w:pPr>
      <w:r>
        <w:rPr>
          <w:rFonts w:ascii="Times New Roman"/>
          <w:b w:val="false"/>
          <w:i w:val="false"/>
          <w:color w:val="000000"/>
          <w:sz w:val="28"/>
        </w:rPr>
        <w:t>барлығы шындыққа сәйкес келетіні және  жарамды болып табылатындығы расталады;</w:t>
      </w:r>
    </w:p>
    <w:p>
      <w:pPr>
        <w:spacing w:after="0"/>
        <w:ind w:left="0"/>
        <w:jc w:val="both"/>
      </w:pPr>
      <w:r>
        <w:rPr>
          <w:rFonts w:ascii="Times New Roman"/>
          <w:b w:val="false"/>
          <w:i w:val="false"/>
          <w:color w:val="000000"/>
          <w:sz w:val="28"/>
        </w:rPr>
        <w:t>өтініш беруші лицензияны және (немесе) лицензияға қосымшаны беру  кезінде ақпараттық</w:t>
      </w:r>
    </w:p>
    <w:p>
      <w:pPr>
        <w:spacing w:after="0"/>
        <w:ind w:left="0"/>
        <w:jc w:val="both"/>
      </w:pPr>
      <w:r>
        <w:rPr>
          <w:rFonts w:ascii="Times New Roman"/>
          <w:b w:val="false"/>
          <w:i w:val="false"/>
          <w:color w:val="000000"/>
          <w:sz w:val="28"/>
        </w:rPr>
        <w:t>жүйелерде қамтылған, заңмен қорғалатын құпияны  құрайтын, қолжетімділігі шектеулі</w:t>
      </w:r>
    </w:p>
    <w:p>
      <w:pPr>
        <w:spacing w:after="0"/>
        <w:ind w:left="0"/>
        <w:jc w:val="both"/>
      </w:pPr>
      <w:r>
        <w:rPr>
          <w:rFonts w:ascii="Times New Roman"/>
          <w:b w:val="false"/>
          <w:i w:val="false"/>
          <w:color w:val="000000"/>
          <w:sz w:val="28"/>
        </w:rPr>
        <w:t>дербес деректерді пайдалануға келісім  береді;</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Осы арқылы Қазақстан Республикасының заңнамасына сәйкес мен ұсынып  отырған</w:t>
      </w:r>
    </w:p>
    <w:p>
      <w:pPr>
        <w:spacing w:after="0"/>
        <w:ind w:left="0"/>
        <w:jc w:val="both"/>
      </w:pPr>
      <w:r>
        <w:rPr>
          <w:rFonts w:ascii="Times New Roman"/>
          <w:b w:val="false"/>
          <w:i w:val="false"/>
          <w:color w:val="000000"/>
          <w:sz w:val="28"/>
        </w:rPr>
        <w:t>(толтырған) ақпараттың дұрыстығы үшін жауапты екенімді растаймын.</w:t>
      </w:r>
    </w:p>
    <w:p>
      <w:pPr>
        <w:spacing w:after="0"/>
        <w:ind w:left="0"/>
        <w:jc w:val="both"/>
      </w:pPr>
      <w:r>
        <w:rPr>
          <w:rFonts w:ascii="Times New Roman"/>
          <w:b w:val="false"/>
          <w:i w:val="false"/>
          <w:color w:val="000000"/>
          <w:sz w:val="28"/>
        </w:rPr>
        <w:t>Жеке тұлға  _____________________________________________________________________</w:t>
      </w:r>
    </w:p>
    <w:p>
      <w:pPr>
        <w:spacing w:after="0"/>
        <w:ind w:left="0"/>
        <w:jc w:val="both"/>
      </w:pPr>
      <w:r>
        <w:rPr>
          <w:rFonts w:ascii="Times New Roman"/>
          <w:b w:val="false"/>
          <w:i w:val="false"/>
          <w:color w:val="000000"/>
          <w:sz w:val="28"/>
        </w:rPr>
        <w:t xml:space="preserve">                                                  (электрондық цифрлық қолтаңба) (тегi, аты, әкесiнiң аты (болған жағдайда)</w:t>
      </w:r>
    </w:p>
    <w:p>
      <w:pPr>
        <w:spacing w:after="0"/>
        <w:ind w:left="0"/>
        <w:jc w:val="both"/>
      </w:pPr>
      <w:r>
        <w:rPr>
          <w:rFonts w:ascii="Times New Roman"/>
          <w:b w:val="false"/>
          <w:i w:val="false"/>
          <w:color w:val="000000"/>
          <w:sz w:val="28"/>
        </w:rPr>
        <w:t xml:space="preserve">Толтыру күні: 20__ жылғы "__" _______________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2022 жылғы 2 наурыздағы</w:t>
            </w:r>
            <w:r>
              <w:br/>
            </w:r>
            <w:r>
              <w:rPr>
                <w:rFonts w:ascii="Times New Roman"/>
                <w:b w:val="false"/>
                <w:i w:val="false"/>
                <w:color w:val="000000"/>
                <w:sz w:val="20"/>
              </w:rPr>
              <w:t>№ 19 Бұйрыққа 3-қосымша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2015 жылғы 6 қаңтардағы</w:t>
            </w:r>
            <w:r>
              <w:br/>
            </w:r>
            <w:r>
              <w:rPr>
                <w:rFonts w:ascii="Times New Roman"/>
                <w:b w:val="false"/>
                <w:i w:val="false"/>
                <w:color w:val="000000"/>
                <w:sz w:val="20"/>
              </w:rPr>
              <w:t>№ 4 бұйрығына</w:t>
            </w:r>
            <w:r>
              <w:br/>
            </w:r>
            <w:r>
              <w:rPr>
                <w:rFonts w:ascii="Times New Roman"/>
                <w:b w:val="false"/>
                <w:i w:val="false"/>
                <w:color w:val="000000"/>
                <w:sz w:val="20"/>
              </w:rPr>
              <w:t>3-қосымша</w:t>
            </w:r>
            <w:r>
              <w:br/>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Құрылыс-монтаждау жұмыстарын жүргізуді бастау туралы хабарлама </w:t>
      </w:r>
    </w:p>
    <w:p>
      <w:pPr>
        <w:spacing w:after="0"/>
        <w:ind w:left="0"/>
        <w:jc w:val="both"/>
      </w:pPr>
      <w:r>
        <w:rPr>
          <w:rFonts w:ascii="Times New Roman"/>
          <w:b w:val="false"/>
          <w:i w:val="false"/>
          <w:color w:val="000000"/>
          <w:sz w:val="28"/>
        </w:rPr>
        <w:t xml:space="preserve">
      Жаңа объектінің құрылысы бойынша: </w:t>
      </w:r>
    </w:p>
    <w:p>
      <w:pPr>
        <w:spacing w:after="0"/>
        <w:ind w:left="0"/>
        <w:jc w:val="both"/>
      </w:pPr>
      <w:r>
        <w:rPr>
          <w:rFonts w:ascii="Times New Roman"/>
          <w:b w:val="false"/>
          <w:i w:val="false"/>
          <w:color w:val="000000"/>
          <w:sz w:val="28"/>
        </w:rPr>
        <w:t xml:space="preserve">
      Бас мемлекеттiк құрылыс инспекторына (облыстың, республикалық маңызы бар қаланың, </w:t>
      </w:r>
    </w:p>
    <w:p>
      <w:pPr>
        <w:spacing w:after="0"/>
        <w:ind w:left="0"/>
        <w:jc w:val="both"/>
      </w:pPr>
      <w:r>
        <w:rPr>
          <w:rFonts w:ascii="Times New Roman"/>
          <w:b w:val="false"/>
          <w:i w:val="false"/>
          <w:color w:val="000000"/>
          <w:sz w:val="28"/>
        </w:rPr>
        <w:t xml:space="preserve">
      астананың) ___________________________________________________   </w:t>
      </w:r>
    </w:p>
    <w:p>
      <w:pPr>
        <w:spacing w:after="0"/>
        <w:ind w:left="0"/>
        <w:jc w:val="both"/>
      </w:pPr>
      <w:r>
        <w:rPr>
          <w:rFonts w:ascii="Times New Roman"/>
          <w:b w:val="false"/>
          <w:i w:val="false"/>
          <w:color w:val="000000"/>
          <w:sz w:val="28"/>
        </w:rPr>
        <w:t xml:space="preserve">                                                    (тегі, аты, әкесінің аты (болған жағдайда) </w:t>
      </w:r>
    </w:p>
    <w:p>
      <w:pPr>
        <w:spacing w:after="0"/>
        <w:ind w:left="0"/>
        <w:jc w:val="both"/>
      </w:pPr>
      <w:r>
        <w:rPr>
          <w:rFonts w:ascii="Times New Roman"/>
          <w:b w:val="false"/>
          <w:i w:val="false"/>
          <w:color w:val="000000"/>
          <w:sz w:val="28"/>
        </w:rPr>
        <w:t>
      Тапсырыс берушi (құрылыс салушы) 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___________________________________________________________________________ </w:t>
      </w:r>
    </w:p>
    <w:p>
      <w:pPr>
        <w:spacing w:after="0"/>
        <w:ind w:left="0"/>
        <w:jc w:val="both"/>
      </w:pPr>
      <w:r>
        <w:rPr>
          <w:rFonts w:ascii="Times New Roman"/>
          <w:b w:val="false"/>
          <w:i w:val="false"/>
          <w:color w:val="000000"/>
          <w:sz w:val="28"/>
        </w:rPr>
        <w:t>
       (жеке тұлға үшін – тегі, аты, әкесінің аты (болған жағдайда), заңды  тұлға үшін – ұйымның атауы, пошталық индексі, облысы, қаласы,</w:t>
      </w:r>
    </w:p>
    <w:p>
      <w:pPr>
        <w:spacing w:after="0"/>
        <w:ind w:left="0"/>
        <w:jc w:val="both"/>
      </w:pPr>
      <w:r>
        <w:rPr>
          <w:rFonts w:ascii="Times New Roman"/>
          <w:b w:val="false"/>
          <w:i w:val="false"/>
          <w:color w:val="000000"/>
          <w:sz w:val="28"/>
        </w:rPr>
        <w:t xml:space="preserve">
      ауданы,  елді мекені, көше атауы, үй/ғимарат (стационарлық үй-жайлар) нөмірі  және телефон нөмірі)  </w:t>
      </w:r>
    </w:p>
    <w:p>
      <w:pPr>
        <w:spacing w:after="0"/>
        <w:ind w:left="0"/>
        <w:jc w:val="both"/>
      </w:pPr>
      <w:r>
        <w:rPr>
          <w:rFonts w:ascii="Times New Roman"/>
          <w:b w:val="false"/>
          <w:i w:val="false"/>
          <w:color w:val="000000"/>
          <w:sz w:val="28"/>
        </w:rPr>
        <w:t xml:space="preserve">
      Осымен __________________________________________________________________  </w:t>
      </w:r>
    </w:p>
    <w:p>
      <w:pPr>
        <w:spacing w:after="0"/>
        <w:ind w:left="0"/>
        <w:jc w:val="both"/>
      </w:pPr>
      <w:r>
        <w:rPr>
          <w:rFonts w:ascii="Times New Roman"/>
          <w:b w:val="false"/>
          <w:i w:val="false"/>
          <w:color w:val="000000"/>
          <w:sz w:val="28"/>
        </w:rPr>
        <w:t xml:space="preserve">                                                           (объектiнiң атауы және орналасқан жері)</w:t>
      </w:r>
    </w:p>
    <w:p>
      <w:pPr>
        <w:spacing w:after="0"/>
        <w:ind w:left="0"/>
        <w:jc w:val="both"/>
      </w:pPr>
      <w:r>
        <w:rPr>
          <w:rFonts w:ascii="Times New Roman"/>
          <w:b w:val="false"/>
          <w:i w:val="false"/>
          <w:color w:val="000000"/>
          <w:sz w:val="28"/>
        </w:rPr>
        <w:t xml:space="preserve">
      ____________________________________________________________________________  </w:t>
      </w:r>
    </w:p>
    <w:p>
      <w:pPr>
        <w:spacing w:after="0"/>
        <w:ind w:left="0"/>
        <w:jc w:val="both"/>
      </w:pPr>
      <w:r>
        <w:rPr>
          <w:rFonts w:ascii="Times New Roman"/>
          <w:b w:val="false"/>
          <w:i w:val="false"/>
          <w:color w:val="000000"/>
          <w:sz w:val="28"/>
        </w:rPr>
        <w:t>
      объектісінде құрылыс-монтаждау жұмыстарын жүргізуді бастау туралы хабарлаймын.</w:t>
      </w:r>
    </w:p>
    <w:p>
      <w:pPr>
        <w:spacing w:after="0"/>
        <w:ind w:left="0"/>
        <w:jc w:val="both"/>
      </w:pPr>
      <w:r>
        <w:rPr>
          <w:rFonts w:ascii="Times New Roman"/>
          <w:b w:val="false"/>
          <w:i w:val="false"/>
          <w:color w:val="000000"/>
          <w:sz w:val="28"/>
        </w:rPr>
        <w:t xml:space="preserve">
      Құрылыстың басталуы 20__ жылғы "___" _____________  </w:t>
      </w:r>
    </w:p>
    <w:p>
      <w:pPr>
        <w:spacing w:after="0"/>
        <w:ind w:left="0"/>
        <w:jc w:val="both"/>
      </w:pPr>
      <w:r>
        <w:rPr>
          <w:rFonts w:ascii="Times New Roman"/>
          <w:b w:val="false"/>
          <w:i w:val="false"/>
          <w:color w:val="000000"/>
          <w:sz w:val="28"/>
        </w:rPr>
        <w:t xml:space="preserve">
      Пайдалануға беру мерзiмi 20__ жылғы "___"__________  </w:t>
      </w:r>
    </w:p>
    <w:p>
      <w:pPr>
        <w:spacing w:after="0"/>
        <w:ind w:left="0"/>
        <w:jc w:val="both"/>
      </w:pPr>
      <w:r>
        <w:rPr>
          <w:rFonts w:ascii="Times New Roman"/>
          <w:b w:val="false"/>
          <w:i w:val="false"/>
          <w:color w:val="000000"/>
          <w:sz w:val="28"/>
        </w:rPr>
        <w:t>
      Қаржыландыру көзі _______________________________</w:t>
      </w:r>
    </w:p>
    <w:p>
      <w:pPr>
        <w:spacing w:after="0"/>
        <w:ind w:left="0"/>
        <w:jc w:val="both"/>
      </w:pPr>
      <w:r>
        <w:rPr>
          <w:rFonts w:ascii="Times New Roman"/>
          <w:b w:val="false"/>
          <w:i w:val="false"/>
          <w:color w:val="000000"/>
          <w:sz w:val="28"/>
        </w:rPr>
        <w:t xml:space="preserve">
      Бұл ретте мынаны хабарлаймын:  </w:t>
      </w:r>
    </w:p>
    <w:p>
      <w:pPr>
        <w:spacing w:after="0"/>
        <w:ind w:left="0"/>
        <w:jc w:val="both"/>
      </w:pPr>
      <w:r>
        <w:rPr>
          <w:rFonts w:ascii="Times New Roman"/>
          <w:b w:val="false"/>
          <w:i w:val="false"/>
          <w:color w:val="000000"/>
          <w:sz w:val="28"/>
        </w:rPr>
        <w:t xml:space="preserve">
      1. Жерге тиісті құқық беру туралы 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___________________________________________________________________________   </w:t>
      </w:r>
    </w:p>
    <w:p>
      <w:pPr>
        <w:spacing w:after="0"/>
        <w:ind w:left="0"/>
        <w:jc w:val="both"/>
      </w:pPr>
      <w:r>
        <w:rPr>
          <w:rFonts w:ascii="Times New Roman"/>
          <w:b w:val="false"/>
          <w:i w:val="false"/>
          <w:color w:val="000000"/>
          <w:sz w:val="28"/>
        </w:rPr>
        <w:t>
                                                               (жергілікті атқарушы органның атауы)</w:t>
      </w:r>
    </w:p>
    <w:p>
      <w:pPr>
        <w:spacing w:after="0"/>
        <w:ind w:left="0"/>
        <w:jc w:val="both"/>
      </w:pPr>
      <w:r>
        <w:rPr>
          <w:rFonts w:ascii="Times New Roman"/>
          <w:b w:val="false"/>
          <w:i w:val="false"/>
          <w:color w:val="000000"/>
          <w:sz w:val="28"/>
        </w:rPr>
        <w:t>
      20__ "__" ___________ № _____ шешімі.</w:t>
      </w:r>
    </w:p>
    <w:p>
      <w:pPr>
        <w:spacing w:after="0"/>
        <w:ind w:left="0"/>
        <w:jc w:val="both"/>
      </w:pPr>
      <w:r>
        <w:rPr>
          <w:rFonts w:ascii="Times New Roman"/>
          <w:b w:val="false"/>
          <w:i w:val="false"/>
          <w:color w:val="000000"/>
          <w:sz w:val="28"/>
        </w:rPr>
        <w:t>
      2. Объектіні салуға арналған жобалық (жобалық-сметалық) құжаттаманы</w:t>
      </w:r>
    </w:p>
    <w:p>
      <w:pPr>
        <w:spacing w:after="0"/>
        <w:ind w:left="0"/>
        <w:jc w:val="both"/>
      </w:pPr>
      <w:r>
        <w:rPr>
          <w:rFonts w:ascii="Times New Roman"/>
          <w:b w:val="false"/>
          <w:i w:val="false"/>
          <w:color w:val="000000"/>
          <w:sz w:val="28"/>
        </w:rPr>
        <w:t>
      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w:t>
      </w:r>
    </w:p>
    <w:p>
      <w:pPr>
        <w:spacing w:after="0"/>
        <w:ind w:left="0"/>
        <w:jc w:val="both"/>
      </w:pPr>
      <w:r>
        <w:rPr>
          <w:rFonts w:ascii="Times New Roman"/>
          <w:b w:val="false"/>
          <w:i w:val="false"/>
          <w:color w:val="000000"/>
          <w:sz w:val="28"/>
        </w:rPr>
        <w:t xml:space="preserve">                (жобалау ұйымының атауы, лицензияның №, алынған күні және санаты,  жобалаудың сатылығы)  </w:t>
      </w:r>
    </w:p>
    <w:p>
      <w:pPr>
        <w:spacing w:after="0"/>
        <w:ind w:left="0"/>
        <w:jc w:val="both"/>
      </w:pPr>
      <w:r>
        <w:rPr>
          <w:rFonts w:ascii="Times New Roman"/>
          <w:b w:val="false"/>
          <w:i w:val="false"/>
          <w:color w:val="000000"/>
          <w:sz w:val="28"/>
        </w:rPr>
        <w:t>
      ____________________________________________________________________________</w:t>
      </w:r>
    </w:p>
    <w:p>
      <w:pPr>
        <w:spacing w:after="0"/>
        <w:ind w:left="0"/>
        <w:jc w:val="both"/>
      </w:pPr>
      <w:r>
        <w:rPr>
          <w:rFonts w:ascii="Times New Roman"/>
          <w:b w:val="false"/>
          <w:i w:val="false"/>
          <w:color w:val="000000"/>
          <w:sz w:val="28"/>
        </w:rPr>
        <w:t xml:space="preserve">
      әзірледі және _______________________________________________________ бекітті.  </w:t>
      </w:r>
    </w:p>
    <w:p>
      <w:pPr>
        <w:spacing w:after="0"/>
        <w:ind w:left="0"/>
        <w:jc w:val="both"/>
      </w:pPr>
      <w:r>
        <w:rPr>
          <w:rFonts w:ascii="Times New Roman"/>
          <w:b w:val="false"/>
          <w:i w:val="false"/>
          <w:color w:val="000000"/>
          <w:sz w:val="28"/>
        </w:rPr>
        <w:t xml:space="preserve">                                              (ұйымның атауы, бұйрықтың № және күні)</w:t>
      </w:r>
    </w:p>
    <w:p>
      <w:pPr>
        <w:spacing w:after="0"/>
        <w:ind w:left="0"/>
        <w:jc w:val="both"/>
      </w:pPr>
      <w:r>
        <w:rPr>
          <w:rFonts w:ascii="Times New Roman"/>
          <w:b w:val="false"/>
          <w:i w:val="false"/>
          <w:color w:val="000000"/>
          <w:sz w:val="28"/>
        </w:rPr>
        <w:t>3. Сараптаманың № _______ оң қорытындысын (сараптама жүргізу міндетті болған жағдайда)</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(сараптама түрі, сарапшының тегі, аты, әкесінің аты (болған жағдайда), телефоны,  сарапшы аттестатының №, алған күні және мамандануы) </w:t>
      </w:r>
    </w:p>
    <w:p>
      <w:pPr>
        <w:spacing w:after="0"/>
        <w:ind w:left="0"/>
        <w:jc w:val="both"/>
      </w:pPr>
      <w:r>
        <w:rPr>
          <w:rFonts w:ascii="Times New Roman"/>
          <w:b w:val="false"/>
          <w:i w:val="false"/>
          <w:color w:val="000000"/>
          <w:sz w:val="28"/>
        </w:rPr>
        <w:t xml:space="preserve">
      "__" ______ берді. </w:t>
      </w:r>
    </w:p>
    <w:p>
      <w:pPr>
        <w:spacing w:after="0"/>
        <w:ind w:left="0"/>
        <w:jc w:val="both"/>
      </w:pPr>
      <w:r>
        <w:rPr>
          <w:rFonts w:ascii="Times New Roman"/>
          <w:b w:val="false"/>
          <w:i w:val="false"/>
          <w:color w:val="000000"/>
          <w:sz w:val="28"/>
        </w:rPr>
        <w:t xml:space="preserve">
      4. Объект _____________________________________________________________   </w:t>
      </w:r>
    </w:p>
    <w:p>
      <w:pPr>
        <w:spacing w:after="0"/>
        <w:ind w:left="0"/>
        <w:jc w:val="both"/>
      </w:pPr>
      <w:r>
        <w:rPr>
          <w:rFonts w:ascii="Times New Roman"/>
          <w:b w:val="false"/>
          <w:i w:val="false"/>
          <w:color w:val="000000"/>
          <w:sz w:val="28"/>
        </w:rPr>
        <w:t>
                                                  (бірінші – жоғары, екінші – қалыпты немесе үшінші – төмен)</w:t>
      </w:r>
    </w:p>
    <w:p>
      <w:pPr>
        <w:spacing w:after="0"/>
        <w:ind w:left="0"/>
        <w:jc w:val="both"/>
      </w:pPr>
      <w:r>
        <w:rPr>
          <w:rFonts w:ascii="Times New Roman"/>
          <w:b w:val="false"/>
          <w:i w:val="false"/>
          <w:color w:val="000000"/>
          <w:sz w:val="28"/>
        </w:rPr>
        <w:t>
      жауапкершілік деңгейіне жатады.</w:t>
      </w:r>
    </w:p>
    <w:p>
      <w:pPr>
        <w:spacing w:after="0"/>
        <w:ind w:left="0"/>
        <w:jc w:val="both"/>
      </w:pPr>
      <w:r>
        <w:rPr>
          <w:rFonts w:ascii="Times New Roman"/>
          <w:b w:val="false"/>
          <w:i w:val="false"/>
          <w:color w:val="000000"/>
          <w:sz w:val="28"/>
        </w:rPr>
        <w:t>
      5. Жобалық (жобалық-сметалық) құжаттаманың құрамында бекітілген  құрылыстың</w:t>
      </w:r>
    </w:p>
    <w:p>
      <w:pPr>
        <w:spacing w:after="0"/>
        <w:ind w:left="0"/>
        <w:jc w:val="both"/>
      </w:pPr>
      <w:r>
        <w:rPr>
          <w:rFonts w:ascii="Times New Roman"/>
          <w:b w:val="false"/>
          <w:i w:val="false"/>
          <w:color w:val="000000"/>
          <w:sz w:val="28"/>
        </w:rPr>
        <w:t xml:space="preserve">
      нормативтік ұзақтығының мерзімі _________ ай.  </w:t>
      </w:r>
    </w:p>
    <w:p>
      <w:pPr>
        <w:spacing w:after="0"/>
        <w:ind w:left="0"/>
        <w:jc w:val="both"/>
      </w:pPr>
      <w:r>
        <w:rPr>
          <w:rFonts w:ascii="Times New Roman"/>
          <w:b w:val="false"/>
          <w:i w:val="false"/>
          <w:color w:val="000000"/>
          <w:sz w:val="28"/>
        </w:rPr>
        <w:t>
      6. Жұмыстар мердігерлік тәсілмен 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xml:space="preserve">       (құрылысты жүзеге асыратын ұйымның атауы, мекенжайы, телефоны,  лицензияның №, алған күні және санаты)</w:t>
      </w:r>
    </w:p>
    <w:p>
      <w:pPr>
        <w:spacing w:after="0"/>
        <w:ind w:left="0"/>
        <w:jc w:val="both"/>
      </w:pPr>
      <w:r>
        <w:rPr>
          <w:rFonts w:ascii="Times New Roman"/>
          <w:b w:val="false"/>
          <w:i w:val="false"/>
          <w:color w:val="000000"/>
          <w:sz w:val="28"/>
        </w:rPr>
        <w:t>
      20__ "__"____________ №____ мердігерлік шарттың негізінде жүргізіледі.</w:t>
      </w:r>
    </w:p>
    <w:p>
      <w:pPr>
        <w:spacing w:after="0"/>
        <w:ind w:left="0"/>
        <w:jc w:val="both"/>
      </w:pPr>
      <w:r>
        <w:rPr>
          <w:rFonts w:ascii="Times New Roman"/>
          <w:b w:val="false"/>
          <w:i w:val="false"/>
          <w:color w:val="000000"/>
          <w:sz w:val="28"/>
        </w:rPr>
        <w:t>
      7. Сараптамалық сүйемелдеу режимінде (егер құрылысты кезең-кезеңмен жүргізу</w:t>
      </w:r>
    </w:p>
    <w:p>
      <w:pPr>
        <w:spacing w:after="0"/>
        <w:ind w:left="0"/>
        <w:jc w:val="both"/>
      </w:pPr>
      <w:r>
        <w:rPr>
          <w:rFonts w:ascii="Times New Roman"/>
          <w:b w:val="false"/>
          <w:i w:val="false"/>
          <w:color w:val="000000"/>
          <w:sz w:val="28"/>
        </w:rPr>
        <w:t>
      қарастырылған болса) құрылыстың тиісті кезеңдеріне арналған  20___ "___"____________</w:t>
      </w:r>
    </w:p>
    <w:p>
      <w:pPr>
        <w:spacing w:after="0"/>
        <w:ind w:left="0"/>
        <w:jc w:val="both"/>
      </w:pPr>
      <w:r>
        <w:rPr>
          <w:rFonts w:ascii="Times New Roman"/>
          <w:b w:val="false"/>
          <w:i w:val="false"/>
          <w:color w:val="000000"/>
          <w:sz w:val="28"/>
        </w:rPr>
        <w:t xml:space="preserve">
      №_____ шешім берілді.  </w:t>
      </w:r>
    </w:p>
    <w:p>
      <w:pPr>
        <w:spacing w:after="0"/>
        <w:ind w:left="0"/>
        <w:jc w:val="both"/>
      </w:pPr>
      <w:r>
        <w:rPr>
          <w:rFonts w:ascii="Times New Roman"/>
          <w:b w:val="false"/>
          <w:i w:val="false"/>
          <w:color w:val="000000"/>
          <w:sz w:val="28"/>
        </w:rPr>
        <w:t>
      8. Тапсырыс берушінің атынан жауапты тұлға ретінде ___________________________</w:t>
      </w:r>
    </w:p>
    <w:p>
      <w:pPr>
        <w:spacing w:after="0"/>
        <w:ind w:left="0"/>
        <w:jc w:val="both"/>
      </w:pPr>
      <w:r>
        <w:rPr>
          <w:rFonts w:ascii="Times New Roman"/>
          <w:b w:val="false"/>
          <w:i w:val="false"/>
          <w:color w:val="000000"/>
          <w:sz w:val="28"/>
        </w:rPr>
        <w:t xml:space="preserve">
      _________________________________________________________________________  </w:t>
      </w:r>
    </w:p>
    <w:p>
      <w:pPr>
        <w:spacing w:after="0"/>
        <w:ind w:left="0"/>
        <w:jc w:val="both"/>
      </w:pPr>
      <w:r>
        <w:rPr>
          <w:rFonts w:ascii="Times New Roman"/>
          <w:b w:val="false"/>
          <w:i w:val="false"/>
          <w:color w:val="000000"/>
          <w:sz w:val="28"/>
        </w:rPr>
        <w:t xml:space="preserve">                     (оқу орнының атауы, бітірген жылы, мамандығы) </w:t>
      </w:r>
    </w:p>
    <w:p>
      <w:pPr>
        <w:spacing w:after="0"/>
        <w:ind w:left="0"/>
        <w:jc w:val="both"/>
      </w:pPr>
      <w:r>
        <w:rPr>
          <w:rFonts w:ascii="Times New Roman"/>
          <w:b w:val="false"/>
          <w:i w:val="false"/>
          <w:color w:val="000000"/>
          <w:sz w:val="28"/>
        </w:rPr>
        <w:t xml:space="preserve">
      білімі бар ________________________________________________________________   </w:t>
      </w:r>
    </w:p>
    <w:p>
      <w:pPr>
        <w:spacing w:after="0"/>
        <w:ind w:left="0"/>
        <w:jc w:val="both"/>
      </w:pPr>
      <w:r>
        <w:rPr>
          <w:rFonts w:ascii="Times New Roman"/>
          <w:b w:val="false"/>
          <w:i w:val="false"/>
          <w:color w:val="000000"/>
          <w:sz w:val="28"/>
        </w:rPr>
        <w:t xml:space="preserve">                                             (тегі, аты, әкесінің аты (болған жағдайда), лауазымы)</w:t>
      </w:r>
    </w:p>
    <w:p>
      <w:pPr>
        <w:spacing w:after="0"/>
        <w:ind w:left="0"/>
        <w:jc w:val="both"/>
      </w:pPr>
      <w:r>
        <w:rPr>
          <w:rFonts w:ascii="Times New Roman"/>
          <w:b w:val="false"/>
          <w:i w:val="false"/>
          <w:color w:val="000000"/>
          <w:sz w:val="28"/>
        </w:rPr>
        <w:t>
      20___ "___"______________ №_____ бұйрықпен тағайындалды.</w:t>
      </w:r>
    </w:p>
    <w:p>
      <w:pPr>
        <w:spacing w:after="0"/>
        <w:ind w:left="0"/>
        <w:jc w:val="both"/>
      </w:pPr>
      <w:r>
        <w:rPr>
          <w:rFonts w:ascii="Times New Roman"/>
          <w:b w:val="false"/>
          <w:i w:val="false"/>
          <w:color w:val="000000"/>
          <w:sz w:val="28"/>
        </w:rPr>
        <w:t>
      9. Бас мердігердің атынан құрылыс бойынша жауапты тұлға ретінде</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xml:space="preserve">                                               (оқу орнының атауы, бітірген жылы, мамандығы) </w:t>
      </w:r>
    </w:p>
    <w:p>
      <w:pPr>
        <w:spacing w:after="0"/>
        <w:ind w:left="0"/>
        <w:jc w:val="both"/>
      </w:pPr>
      <w:r>
        <w:rPr>
          <w:rFonts w:ascii="Times New Roman"/>
          <w:b w:val="false"/>
          <w:i w:val="false"/>
          <w:color w:val="000000"/>
          <w:sz w:val="28"/>
        </w:rPr>
        <w:t>
      білімі бар ___________________________________________________________________________________________________________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________________________________________________________________________________________________________________________ </w:t>
      </w:r>
    </w:p>
    <w:p>
      <w:pPr>
        <w:spacing w:after="0"/>
        <w:ind w:left="0"/>
        <w:jc w:val="both"/>
      </w:pPr>
      <w:r>
        <w:rPr>
          <w:rFonts w:ascii="Times New Roman"/>
          <w:b w:val="false"/>
          <w:i w:val="false"/>
          <w:color w:val="000000"/>
          <w:sz w:val="28"/>
        </w:rPr>
        <w:t>
        (инженерлік-техникалық жұмыскердің аттестаты, аттестаттың мамандануы,   № мен күні, телефон нөмірі, пошталық мекенжайы, аттестат</w:t>
      </w:r>
    </w:p>
    <w:p>
      <w:pPr>
        <w:spacing w:after="0"/>
        <w:ind w:left="0"/>
        <w:jc w:val="both"/>
      </w:pPr>
      <w:r>
        <w:rPr>
          <w:rFonts w:ascii="Times New Roman"/>
          <w:b w:val="false"/>
          <w:i w:val="false"/>
          <w:color w:val="000000"/>
          <w:sz w:val="28"/>
        </w:rPr>
        <w:t>берген  аттестаттау орталығы ұйымының атауы - БСН)</w:t>
      </w:r>
    </w:p>
    <w:p>
      <w:pPr>
        <w:spacing w:after="0"/>
        <w:ind w:left="0"/>
        <w:jc w:val="both"/>
      </w:pPr>
      <w:r>
        <w:rPr>
          <w:rFonts w:ascii="Times New Roman"/>
          <w:b w:val="false"/>
          <w:i w:val="false"/>
          <w:color w:val="000000"/>
          <w:sz w:val="28"/>
        </w:rPr>
        <w:t xml:space="preserve">
      және құрылыста ________ жыл еңбек өтілі бар, "Сейсмикаға төзiмдi құрылыс" </w:t>
      </w:r>
    </w:p>
    <w:p>
      <w:pPr>
        <w:spacing w:after="0"/>
        <w:ind w:left="0"/>
        <w:jc w:val="both"/>
      </w:pPr>
      <w:r>
        <w:rPr>
          <w:rFonts w:ascii="Times New Roman"/>
          <w:b w:val="false"/>
          <w:i w:val="false"/>
          <w:color w:val="000000"/>
          <w:sz w:val="28"/>
        </w:rPr>
        <w:t>(сейсмикалық аудандарда құрылыс жүргізілген жағдайда) курсы бойынша ______</w:t>
      </w:r>
    </w:p>
    <w:p>
      <w:pPr>
        <w:spacing w:after="0"/>
        <w:ind w:left="0"/>
        <w:jc w:val="both"/>
      </w:pPr>
      <w:r>
        <w:rPr>
          <w:rFonts w:ascii="Times New Roman"/>
          <w:b w:val="false"/>
          <w:i w:val="false"/>
          <w:color w:val="000000"/>
          <w:sz w:val="28"/>
        </w:rPr>
        <w:t xml:space="preserve">_______________________________________________________________________  </w:t>
      </w:r>
    </w:p>
    <w:p>
      <w:pPr>
        <w:spacing w:after="0"/>
        <w:ind w:left="0"/>
        <w:jc w:val="both"/>
      </w:pPr>
      <w:r>
        <w:rPr>
          <w:rFonts w:ascii="Times New Roman"/>
          <w:b w:val="false"/>
          <w:i w:val="false"/>
          <w:color w:val="000000"/>
          <w:sz w:val="28"/>
        </w:rPr>
        <w:t xml:space="preserve">
                    (куәлік нөмірі, кім берген немесе ұзартқан) </w:t>
      </w:r>
    </w:p>
    <w:p>
      <w:pPr>
        <w:spacing w:after="0"/>
        <w:ind w:left="0"/>
        <w:jc w:val="both"/>
      </w:pPr>
      <w:r>
        <w:rPr>
          <w:rFonts w:ascii="Times New Roman"/>
          <w:b w:val="false"/>
          <w:i w:val="false"/>
          <w:color w:val="000000"/>
          <w:sz w:val="28"/>
        </w:rPr>
        <w:t>
      _______________________________________________________ жарамды куәлiгi бар</w:t>
      </w:r>
    </w:p>
    <w:p>
      <w:pPr>
        <w:spacing w:after="0"/>
        <w:ind w:left="0"/>
        <w:jc w:val="both"/>
      </w:pPr>
      <w:r>
        <w:rPr>
          <w:rFonts w:ascii="Times New Roman"/>
          <w:b w:val="false"/>
          <w:i w:val="false"/>
          <w:color w:val="000000"/>
          <w:sz w:val="28"/>
        </w:rPr>
        <w:t xml:space="preserve">________________________________________________________________________  </w:t>
      </w:r>
    </w:p>
    <w:p>
      <w:pPr>
        <w:spacing w:after="0"/>
        <w:ind w:left="0"/>
        <w:jc w:val="both"/>
      </w:pPr>
      <w:r>
        <w:rPr>
          <w:rFonts w:ascii="Times New Roman"/>
          <w:b w:val="false"/>
          <w:i w:val="false"/>
          <w:color w:val="000000"/>
          <w:sz w:val="28"/>
        </w:rPr>
        <w:t xml:space="preserve">    (тегі, аты, әкесінің аты (болған жағдайда), лауазымы, ұйымның атауы)</w:t>
      </w:r>
    </w:p>
    <w:p>
      <w:pPr>
        <w:spacing w:after="0"/>
        <w:ind w:left="0"/>
        <w:jc w:val="both"/>
      </w:pPr>
      <w:r>
        <w:rPr>
          <w:rFonts w:ascii="Times New Roman"/>
          <w:b w:val="false"/>
          <w:i w:val="false"/>
          <w:color w:val="000000"/>
          <w:sz w:val="28"/>
        </w:rPr>
        <w:t>
      20___ "___"______________ №_____ бұйрықпен тағайындалды.</w:t>
      </w:r>
    </w:p>
    <w:p>
      <w:pPr>
        <w:spacing w:after="0"/>
        <w:ind w:left="0"/>
        <w:jc w:val="both"/>
      </w:pPr>
      <w:r>
        <w:rPr>
          <w:rFonts w:ascii="Times New Roman"/>
          <w:b w:val="false"/>
          <w:i w:val="false"/>
          <w:color w:val="000000"/>
          <w:sz w:val="28"/>
        </w:rPr>
        <w:t>
      10. Авторлық қадағалауды (қажетті тармақшаларды толтыру қажет) мыналар жүзеге асырады:</w:t>
      </w:r>
    </w:p>
    <w:p>
      <w:pPr>
        <w:spacing w:after="0"/>
        <w:ind w:left="0"/>
        <w:jc w:val="both"/>
      </w:pPr>
      <w:r>
        <w:rPr>
          <w:rFonts w:ascii="Times New Roman"/>
          <w:b w:val="false"/>
          <w:i w:val="false"/>
          <w:color w:val="000000"/>
          <w:sz w:val="28"/>
        </w:rPr>
        <w:t>
      1) 20___ "____" _________________ № ____ бұйрыққа сәйкес жобаны әзірлеушінің  атынан</w:t>
      </w:r>
    </w:p>
    <w:p>
      <w:pPr>
        <w:spacing w:after="0"/>
        <w:ind w:left="0"/>
        <w:jc w:val="both"/>
      </w:pPr>
      <w:r>
        <w:rPr>
          <w:rFonts w:ascii="Times New Roman"/>
          <w:b w:val="false"/>
          <w:i w:val="false"/>
          <w:color w:val="000000"/>
          <w:sz w:val="28"/>
        </w:rPr>
        <w:t xml:space="preserve">
      _______________________________________________________________________ </w:t>
      </w:r>
    </w:p>
    <w:p>
      <w:pPr>
        <w:spacing w:after="0"/>
        <w:ind w:left="0"/>
        <w:jc w:val="both"/>
      </w:pPr>
      <w:r>
        <w:rPr>
          <w:rFonts w:ascii="Times New Roman"/>
          <w:b w:val="false"/>
          <w:i w:val="false"/>
          <w:color w:val="000000"/>
          <w:sz w:val="28"/>
        </w:rPr>
        <w:t xml:space="preserve">
                   (ұйымның атауы, лицензияның №, алған күні және санаты, мекенжайы және телефоны)  </w:t>
      </w:r>
    </w:p>
    <w:p>
      <w:pPr>
        <w:spacing w:after="0"/>
        <w:ind w:left="0"/>
        <w:jc w:val="both"/>
      </w:pPr>
      <w:r>
        <w:rPr>
          <w:rFonts w:ascii="Times New Roman"/>
          <w:b w:val="false"/>
          <w:i w:val="false"/>
          <w:color w:val="000000"/>
          <w:sz w:val="28"/>
        </w:rPr>
        <w:t xml:space="preserve">
      _________________________________________________________________________;  </w:t>
      </w:r>
    </w:p>
    <w:p>
      <w:pPr>
        <w:spacing w:after="0"/>
        <w:ind w:left="0"/>
        <w:jc w:val="both"/>
      </w:pPr>
      <w:r>
        <w:rPr>
          <w:rFonts w:ascii="Times New Roman"/>
          <w:b w:val="false"/>
          <w:i w:val="false"/>
          <w:color w:val="000000"/>
          <w:sz w:val="28"/>
        </w:rPr>
        <w:t>
                                       (тегі, аты, әкесінің аты (болған жағдайда), лауазымы)</w:t>
      </w:r>
    </w:p>
    <w:p>
      <w:pPr>
        <w:spacing w:after="0"/>
        <w:ind w:left="0"/>
        <w:jc w:val="both"/>
      </w:pPr>
      <w:r>
        <w:rPr>
          <w:rFonts w:ascii="Times New Roman"/>
          <w:b w:val="false"/>
          <w:i w:val="false"/>
          <w:color w:val="000000"/>
          <w:sz w:val="28"/>
        </w:rPr>
        <w:t>
      2) 20___ "__" ______________ №_____ шартқа сәйкес өз құрамында аттестатталған</w:t>
      </w:r>
    </w:p>
    <w:p>
      <w:pPr>
        <w:spacing w:after="0"/>
        <w:ind w:left="0"/>
        <w:jc w:val="both"/>
      </w:pPr>
      <w:r>
        <w:rPr>
          <w:rFonts w:ascii="Times New Roman"/>
          <w:b w:val="false"/>
          <w:i w:val="false"/>
          <w:color w:val="000000"/>
          <w:sz w:val="28"/>
        </w:rPr>
        <w:t>
      сарапшысы(-лары) бар _______________________________________________________</w:t>
      </w:r>
    </w:p>
    <w:p>
      <w:pPr>
        <w:spacing w:after="0"/>
        <w:ind w:left="0"/>
        <w:jc w:val="both"/>
      </w:pPr>
      <w:r>
        <w:rPr>
          <w:rFonts w:ascii="Times New Roman"/>
          <w:b w:val="false"/>
          <w:i w:val="false"/>
          <w:color w:val="000000"/>
          <w:sz w:val="28"/>
        </w:rPr>
        <w:t xml:space="preserve">___________________________________________________________________________ </w:t>
      </w:r>
    </w:p>
    <w:p>
      <w:pPr>
        <w:spacing w:after="0"/>
        <w:ind w:left="0"/>
        <w:jc w:val="both"/>
      </w:pPr>
      <w:r>
        <w:rPr>
          <w:rFonts w:ascii="Times New Roman"/>
          <w:b w:val="false"/>
          <w:i w:val="false"/>
          <w:color w:val="000000"/>
          <w:sz w:val="28"/>
        </w:rPr>
        <w:t xml:space="preserve">                (сарапшының тегі, аты, әкесінің аты (болған жағдайда),  аттестатының №, алған күні және мамандануы)</w:t>
      </w:r>
    </w:p>
    <w:p>
      <w:pPr>
        <w:spacing w:after="0"/>
        <w:ind w:left="0"/>
        <w:jc w:val="both"/>
      </w:pPr>
      <w:r>
        <w:rPr>
          <w:rFonts w:ascii="Times New Roman"/>
          <w:b w:val="false"/>
          <w:i w:val="false"/>
          <w:color w:val="000000"/>
          <w:sz w:val="28"/>
        </w:rPr>
        <w:t xml:space="preserve">
      ұйым ____________________________________________________________________; </w:t>
      </w:r>
    </w:p>
    <w:p>
      <w:pPr>
        <w:spacing w:after="0"/>
        <w:ind w:left="0"/>
        <w:jc w:val="both"/>
      </w:pPr>
      <w:r>
        <w:rPr>
          <w:rFonts w:ascii="Times New Roman"/>
          <w:b w:val="false"/>
          <w:i w:val="false"/>
          <w:color w:val="000000"/>
          <w:sz w:val="28"/>
        </w:rPr>
        <w:t xml:space="preserve">                                                     (ұйымның атауы, мекенжайы және телефоны)</w:t>
      </w:r>
    </w:p>
    <w:p>
      <w:pPr>
        <w:spacing w:after="0"/>
        <w:ind w:left="0"/>
        <w:jc w:val="both"/>
      </w:pPr>
      <w:r>
        <w:rPr>
          <w:rFonts w:ascii="Times New Roman"/>
          <w:b w:val="false"/>
          <w:i w:val="false"/>
          <w:color w:val="000000"/>
          <w:sz w:val="28"/>
        </w:rPr>
        <w:t>
      3) 20___ "___" ______________ №_____ шартқа сәйкес сарапшы __________________</w:t>
      </w:r>
    </w:p>
    <w:p>
      <w:pPr>
        <w:spacing w:after="0"/>
        <w:ind w:left="0"/>
        <w:jc w:val="both"/>
      </w:pPr>
      <w:r>
        <w:rPr>
          <w:rFonts w:ascii="Times New Roman"/>
          <w:b w:val="false"/>
          <w:i w:val="false"/>
          <w:color w:val="000000"/>
          <w:sz w:val="28"/>
        </w:rPr>
        <w:t xml:space="preserve">____________________________________________________________________.   </w:t>
      </w:r>
    </w:p>
    <w:p>
      <w:pPr>
        <w:spacing w:after="0"/>
        <w:ind w:left="0"/>
        <w:jc w:val="both"/>
      </w:pPr>
      <w:r>
        <w:rPr>
          <w:rFonts w:ascii="Times New Roman"/>
          <w:b w:val="false"/>
          <w:i w:val="false"/>
          <w:color w:val="000000"/>
          <w:sz w:val="28"/>
        </w:rPr>
        <w:t xml:space="preserve"> (сарапшының тегі, аты, әкесінің аты (болған жағдайда),  аттестатының №, алған күні және мамандануы, мекенжайы және  телефоны)</w:t>
      </w:r>
    </w:p>
    <w:p>
      <w:pPr>
        <w:spacing w:after="0"/>
        <w:ind w:left="0"/>
        <w:jc w:val="both"/>
      </w:pPr>
      <w:r>
        <w:rPr>
          <w:rFonts w:ascii="Times New Roman"/>
          <w:b w:val="false"/>
          <w:i w:val="false"/>
          <w:color w:val="000000"/>
          <w:sz w:val="28"/>
        </w:rPr>
        <w:t>
      11. Техникалық қадағалауды (қажетті тармақшаларды толтыру қажет) мыналар жүзеге асырады:</w:t>
      </w:r>
    </w:p>
    <w:p>
      <w:pPr>
        <w:spacing w:after="0"/>
        <w:ind w:left="0"/>
        <w:jc w:val="both"/>
      </w:pPr>
      <w:r>
        <w:rPr>
          <w:rFonts w:ascii="Times New Roman"/>
          <w:b w:val="false"/>
          <w:i w:val="false"/>
          <w:color w:val="000000"/>
          <w:sz w:val="28"/>
        </w:rPr>
        <w:t>
      1) өз штатында 20___ "___" ______________ №_____ бұйрықпен тағайындалған</w:t>
      </w:r>
    </w:p>
    <w:p>
      <w:pPr>
        <w:spacing w:after="0"/>
        <w:ind w:left="0"/>
        <w:jc w:val="both"/>
      </w:pPr>
      <w:r>
        <w:rPr>
          <w:rFonts w:ascii="Times New Roman"/>
          <w:b w:val="false"/>
          <w:i w:val="false"/>
          <w:color w:val="000000"/>
          <w:sz w:val="28"/>
        </w:rPr>
        <w:t>аттестатталған сарапшысы(-лары) бар 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_______________________________________________________________________________</w:t>
      </w:r>
    </w:p>
    <w:p>
      <w:pPr>
        <w:spacing w:after="0"/>
        <w:ind w:left="0"/>
        <w:jc w:val="both"/>
      </w:pPr>
      <w:r>
        <w:rPr>
          <w:rFonts w:ascii="Times New Roman"/>
          <w:b w:val="false"/>
          <w:i w:val="false"/>
          <w:color w:val="000000"/>
          <w:sz w:val="28"/>
        </w:rPr>
        <w:t xml:space="preserve"> (сарапшының тегі, аты, әкесінің аты (болған жағдайда), аттестатының №, алған   күні және мамандануы, аккредиттеу туралы куәліктің №</w:t>
      </w:r>
    </w:p>
    <w:p>
      <w:pPr>
        <w:spacing w:after="0"/>
        <w:ind w:left="0"/>
        <w:jc w:val="both"/>
      </w:pPr>
      <w:r>
        <w:rPr>
          <w:rFonts w:ascii="Times New Roman"/>
          <w:b w:val="false"/>
          <w:i w:val="false"/>
          <w:color w:val="000000"/>
          <w:sz w:val="28"/>
        </w:rPr>
        <w:t xml:space="preserve">және алған күні)   (аккредиттеу туралы куәлік болған жағдайда) тапсырыс берушінің өзі </w:t>
      </w:r>
    </w:p>
    <w:p>
      <w:pPr>
        <w:spacing w:after="0"/>
        <w:ind w:left="0"/>
        <w:jc w:val="both"/>
      </w:pPr>
      <w:r>
        <w:rPr>
          <w:rFonts w:ascii="Times New Roman"/>
          <w:b w:val="false"/>
          <w:i w:val="false"/>
          <w:color w:val="000000"/>
          <w:sz w:val="28"/>
        </w:rPr>
        <w:t>2) 20___ "___" ______________ №_____ шартқа сәйкес өз құрамында аттестатталған</w:t>
      </w:r>
    </w:p>
    <w:p>
      <w:pPr>
        <w:spacing w:after="0"/>
        <w:ind w:left="0"/>
        <w:jc w:val="both"/>
      </w:pPr>
      <w:r>
        <w:rPr>
          <w:rFonts w:ascii="Times New Roman"/>
          <w:b w:val="false"/>
          <w:i w:val="false"/>
          <w:color w:val="000000"/>
          <w:sz w:val="28"/>
        </w:rPr>
        <w:t xml:space="preserve"> сарапшысы(-лары) бар _____________________________________________________ </w:t>
      </w:r>
    </w:p>
    <w:p>
      <w:pPr>
        <w:spacing w:after="0"/>
        <w:ind w:left="0"/>
        <w:jc w:val="both"/>
      </w:pPr>
      <w:r>
        <w:rPr>
          <w:rFonts w:ascii="Times New Roman"/>
          <w:b w:val="false"/>
          <w:i w:val="false"/>
          <w:color w:val="000000"/>
          <w:sz w:val="28"/>
        </w:rPr>
        <w:t xml:space="preserve">_________________________________________________________________________ </w:t>
      </w:r>
    </w:p>
    <w:p>
      <w:pPr>
        <w:spacing w:after="0"/>
        <w:ind w:left="0"/>
        <w:jc w:val="both"/>
      </w:pPr>
      <w:r>
        <w:rPr>
          <w:rFonts w:ascii="Times New Roman"/>
          <w:b w:val="false"/>
          <w:i w:val="false"/>
          <w:color w:val="000000"/>
          <w:sz w:val="28"/>
        </w:rPr>
        <w:t>(сарапшының тегі, аты, әкесінің аты (болған жағдайда), аккредиттеу  туралы куәліктің №, берілген күні) (аккредиттеу туралы куәлік болған</w:t>
      </w:r>
    </w:p>
    <w:p>
      <w:pPr>
        <w:spacing w:after="0"/>
        <w:ind w:left="0"/>
        <w:jc w:val="both"/>
      </w:pPr>
      <w:r>
        <w:rPr>
          <w:rFonts w:ascii="Times New Roman"/>
          <w:b w:val="false"/>
          <w:i w:val="false"/>
          <w:color w:val="000000"/>
          <w:sz w:val="28"/>
        </w:rPr>
        <w:t>жағдайда) __________________________________________________________________________</w:t>
      </w:r>
    </w:p>
    <w:p>
      <w:pPr>
        <w:spacing w:after="0"/>
        <w:ind w:left="0"/>
        <w:jc w:val="both"/>
      </w:pPr>
      <w:r>
        <w:rPr>
          <w:rFonts w:ascii="Times New Roman"/>
          <w:b w:val="false"/>
          <w:i w:val="false"/>
          <w:color w:val="000000"/>
          <w:sz w:val="28"/>
        </w:rPr>
        <w:t xml:space="preserve">ұйым _____________________________________________________________________;  </w:t>
      </w:r>
    </w:p>
    <w:p>
      <w:pPr>
        <w:spacing w:after="0"/>
        <w:ind w:left="0"/>
        <w:jc w:val="both"/>
      </w:pPr>
      <w:r>
        <w:rPr>
          <w:rFonts w:ascii="Times New Roman"/>
          <w:b w:val="false"/>
          <w:i w:val="false"/>
          <w:color w:val="000000"/>
          <w:sz w:val="28"/>
        </w:rPr>
        <w:t xml:space="preserve">                                     (ұйымның атауы, мекенжайы, телефоны) </w:t>
      </w:r>
    </w:p>
    <w:p>
      <w:pPr>
        <w:spacing w:after="0"/>
        <w:ind w:left="0"/>
        <w:jc w:val="both"/>
      </w:pPr>
      <w:r>
        <w:rPr>
          <w:rFonts w:ascii="Times New Roman"/>
          <w:b w:val="false"/>
          <w:i w:val="false"/>
          <w:color w:val="000000"/>
          <w:sz w:val="28"/>
        </w:rPr>
        <w:t>
      3) 20___ "___" ______________ №_____ шартқа сәйкес сарапшы __________________</w:t>
      </w:r>
    </w:p>
    <w:p>
      <w:pPr>
        <w:spacing w:after="0"/>
        <w:ind w:left="0"/>
        <w:jc w:val="both"/>
      </w:pPr>
      <w:r>
        <w:rPr>
          <w:rFonts w:ascii="Times New Roman"/>
          <w:b w:val="false"/>
          <w:i w:val="false"/>
          <w:color w:val="000000"/>
          <w:sz w:val="28"/>
        </w:rPr>
        <w:t xml:space="preserve">______________________________________________________________________________. </w:t>
      </w:r>
    </w:p>
    <w:p>
      <w:pPr>
        <w:spacing w:after="0"/>
        <w:ind w:left="0"/>
        <w:jc w:val="both"/>
      </w:pPr>
      <w:r>
        <w:rPr>
          <w:rFonts w:ascii="Times New Roman"/>
          <w:b w:val="false"/>
          <w:i w:val="false"/>
          <w:color w:val="000000"/>
          <w:sz w:val="28"/>
        </w:rPr>
        <w:t>(сарапшының тегі, аты, әкесінің аты (болған жағдайда), аттестатының  №, алған күні және мамандануы, мекенжайы және телефоны)</w:t>
      </w:r>
    </w:p>
    <w:p>
      <w:pPr>
        <w:spacing w:after="0"/>
        <w:ind w:left="0"/>
        <w:jc w:val="both"/>
      </w:pPr>
      <w:r>
        <w:rPr>
          <w:rFonts w:ascii="Times New Roman"/>
          <w:b w:val="false"/>
          <w:i w:val="false"/>
          <w:color w:val="000000"/>
          <w:sz w:val="28"/>
        </w:rPr>
        <w:t>
      12. Осы хабарламада келтірілген мәліметтерге байланысты барлық өзгерістер туралы</w:t>
      </w:r>
    </w:p>
    <w:p>
      <w:pPr>
        <w:spacing w:after="0"/>
        <w:ind w:left="0"/>
        <w:jc w:val="both"/>
      </w:pPr>
      <w:r>
        <w:rPr>
          <w:rFonts w:ascii="Times New Roman"/>
          <w:b w:val="false"/>
          <w:i w:val="false"/>
          <w:color w:val="000000"/>
          <w:sz w:val="28"/>
        </w:rPr>
        <w:t>мемлекеттік сәулет-құрылыс бақылау және қадағалау органдарына уақтылы хабарлауға міндеттенемін.</w:t>
      </w:r>
    </w:p>
    <w:p>
      <w:pPr>
        <w:spacing w:after="0"/>
        <w:ind w:left="0"/>
        <w:jc w:val="both"/>
      </w:pPr>
      <w:r>
        <w:rPr>
          <w:rFonts w:ascii="Times New Roman"/>
          <w:b w:val="false"/>
          <w:i w:val="false"/>
          <w:color w:val="000000"/>
          <w:sz w:val="28"/>
        </w:rPr>
        <w:t>13. Осы хабарламаны бере отырып, мыналарды растаймын:</w:t>
      </w:r>
    </w:p>
    <w:p>
      <w:pPr>
        <w:spacing w:after="0"/>
        <w:ind w:left="0"/>
        <w:jc w:val="both"/>
      </w:pPr>
      <w:r>
        <w:rPr>
          <w:rFonts w:ascii="Times New Roman"/>
          <w:b w:val="false"/>
          <w:i w:val="false"/>
          <w:color w:val="000000"/>
          <w:sz w:val="28"/>
        </w:rPr>
        <w:t>1) көрсетілген барлық деректер ресми деректер болып табылады және оларға қызметті</w:t>
      </w:r>
    </w:p>
    <w:p>
      <w:pPr>
        <w:spacing w:after="0"/>
        <w:ind w:left="0"/>
        <w:jc w:val="both"/>
      </w:pPr>
      <w:r>
        <w:rPr>
          <w:rFonts w:ascii="Times New Roman"/>
          <w:b w:val="false"/>
          <w:i w:val="false"/>
          <w:color w:val="000000"/>
          <w:sz w:val="28"/>
        </w:rPr>
        <w:t>немесе жекелеген іс-қимылды жүзеге асыру мәселелері бойынша кез келген ақпарат жолдануы мүмкін;</w:t>
      </w:r>
    </w:p>
    <w:p>
      <w:pPr>
        <w:spacing w:after="0"/>
        <w:ind w:left="0"/>
        <w:jc w:val="both"/>
      </w:pPr>
      <w:r>
        <w:rPr>
          <w:rFonts w:ascii="Times New Roman"/>
          <w:b w:val="false"/>
          <w:i w:val="false"/>
          <w:color w:val="000000"/>
          <w:sz w:val="28"/>
        </w:rPr>
        <w:t>2) қоса берілген құжаттар шындыққа сәйкес келеді және жарамды болып табылады;</w:t>
      </w:r>
    </w:p>
    <w:p>
      <w:pPr>
        <w:spacing w:after="0"/>
        <w:ind w:left="0"/>
        <w:jc w:val="both"/>
      </w:pPr>
      <w:r>
        <w:rPr>
          <w:rFonts w:ascii="Times New Roman"/>
          <w:b w:val="false"/>
          <w:i w:val="false"/>
          <w:color w:val="000000"/>
          <w:sz w:val="28"/>
        </w:rPr>
        <w:t>3) құрылыс-монтаждау жұмыстарын жүзеге асыру басталғанға дейін орындалуы міндетті</w:t>
      </w:r>
    </w:p>
    <w:p>
      <w:pPr>
        <w:spacing w:after="0"/>
        <w:ind w:left="0"/>
        <w:jc w:val="both"/>
      </w:pPr>
      <w:r>
        <w:rPr>
          <w:rFonts w:ascii="Times New Roman"/>
          <w:b w:val="false"/>
          <w:i w:val="false"/>
          <w:color w:val="000000"/>
          <w:sz w:val="28"/>
        </w:rPr>
        <w:t>Қазақстан Республикасы заңнамасының талаптары сақталады;</w:t>
      </w:r>
    </w:p>
    <w:p>
      <w:pPr>
        <w:spacing w:after="0"/>
        <w:ind w:left="0"/>
        <w:jc w:val="both"/>
      </w:pPr>
      <w:r>
        <w:rPr>
          <w:rFonts w:ascii="Times New Roman"/>
          <w:b w:val="false"/>
          <w:i w:val="false"/>
          <w:color w:val="000000"/>
          <w:sz w:val="28"/>
        </w:rPr>
        <w:t>4) хабарламада көрсетілген мәліметтер бойынша ақпараттық жүйелерден құжаттар алуға өз</w:t>
      </w:r>
    </w:p>
    <w:p>
      <w:pPr>
        <w:spacing w:after="0"/>
        <w:ind w:left="0"/>
        <w:jc w:val="both"/>
      </w:pPr>
      <w:r>
        <w:rPr>
          <w:rFonts w:ascii="Times New Roman"/>
          <w:b w:val="false"/>
          <w:i w:val="false"/>
          <w:color w:val="000000"/>
          <w:sz w:val="28"/>
        </w:rPr>
        <w:t>келісімімді беремін.</w:t>
      </w:r>
    </w:p>
    <w:p>
      <w:pPr>
        <w:spacing w:after="0"/>
        <w:ind w:left="0"/>
        <w:jc w:val="both"/>
      </w:pPr>
      <w:r>
        <w:rPr>
          <w:rFonts w:ascii="Times New Roman"/>
          <w:b w:val="false"/>
          <w:i w:val="false"/>
          <w:color w:val="000000"/>
          <w:sz w:val="28"/>
        </w:rPr>
        <w:t>14. Құрылыс-монтаждау жұмыстарын жүзеге асыру кезінде құрылыс нормаларын және</w:t>
      </w:r>
    </w:p>
    <w:p>
      <w:pPr>
        <w:spacing w:after="0"/>
        <w:ind w:left="0"/>
        <w:jc w:val="both"/>
      </w:pPr>
      <w:r>
        <w:rPr>
          <w:rFonts w:ascii="Times New Roman"/>
          <w:b w:val="false"/>
          <w:i w:val="false"/>
          <w:color w:val="000000"/>
          <w:sz w:val="28"/>
        </w:rPr>
        <w:t>сәулет, қала құрылысы және құрылыс саласындағы заңнаманың талаптарын және бекітілген</w:t>
      </w:r>
    </w:p>
    <w:p>
      <w:pPr>
        <w:spacing w:after="0"/>
        <w:ind w:left="0"/>
        <w:jc w:val="both"/>
      </w:pPr>
      <w:r>
        <w:rPr>
          <w:rFonts w:ascii="Times New Roman"/>
          <w:b w:val="false"/>
          <w:i w:val="false"/>
          <w:color w:val="000000"/>
          <w:sz w:val="28"/>
        </w:rPr>
        <w:t>жобаны бұзғаны үшін Қазақстан Республикасының Әкімшілік құқық бұзушылық туралы</w:t>
      </w:r>
    </w:p>
    <w:p>
      <w:pPr>
        <w:spacing w:after="0"/>
        <w:ind w:left="0"/>
        <w:jc w:val="both"/>
      </w:pPr>
      <w:r>
        <w:rPr>
          <w:rFonts w:ascii="Times New Roman"/>
          <w:b w:val="false"/>
          <w:i w:val="false"/>
          <w:color w:val="000000"/>
          <w:sz w:val="28"/>
        </w:rPr>
        <w:t>кодексіне сәйкес жауаптылықта болатынымыз туралы хабардармыз.</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Тапсырыс беруші (құрылыс салушы)</w:t>
            </w:r>
          </w:p>
          <w:p>
            <w:pPr>
              <w:spacing w:after="20"/>
              <w:ind w:left="20"/>
              <w:jc w:val="both"/>
            </w:pPr>
            <w:r>
              <w:rPr>
                <w:rFonts w:ascii="Times New Roman"/>
                <w:b w:val="false"/>
                <w:i w:val="false"/>
                <w:color w:val="000000"/>
                <w:sz w:val="20"/>
              </w:rPr>
              <w:t>
________________________________</w:t>
            </w:r>
          </w:p>
          <w:p>
            <w:pPr>
              <w:spacing w:after="20"/>
              <w:ind w:left="20"/>
              <w:jc w:val="both"/>
            </w:pPr>
            <w:r>
              <w:rPr>
                <w:rFonts w:ascii="Times New Roman"/>
                <w:b w:val="false"/>
                <w:i w:val="false"/>
                <w:color w:val="000000"/>
                <w:sz w:val="20"/>
              </w:rPr>
              <w:t>(тегі, аты, әкесінің аты (болған жағдайда), лауазымы)</w:t>
            </w:r>
          </w:p>
          <w:p>
            <w:pPr>
              <w:spacing w:after="20"/>
              <w:ind w:left="20"/>
              <w:jc w:val="both"/>
            </w:pPr>
            <w:r>
              <w:rPr>
                <w:rFonts w:ascii="Times New Roman"/>
                <w:b w:val="false"/>
                <w:i w:val="false"/>
                <w:color w:val="000000"/>
                <w:sz w:val="20"/>
              </w:rPr>
              <w:t>ЖСН/БСН________________________</w:t>
            </w:r>
          </w:p>
          <w:p>
            <w:pPr>
              <w:spacing w:after="20"/>
              <w:ind w:left="20"/>
              <w:jc w:val="both"/>
            </w:pPr>
            <w:r>
              <w:rPr>
                <w:rFonts w:ascii="Times New Roman"/>
                <w:b w:val="false"/>
                <w:i w:val="false"/>
                <w:color w:val="000000"/>
                <w:sz w:val="20"/>
              </w:rPr>
              <w:t xml:space="preserve">                                  (жеке және заңды тұлғалар үшін)</w:t>
            </w:r>
          </w:p>
          <w:p>
            <w:pPr>
              <w:spacing w:after="20"/>
              <w:ind w:left="20"/>
              <w:jc w:val="both"/>
            </w:pPr>
            <w:r>
              <w:rPr>
                <w:rFonts w:ascii="Times New Roman"/>
                <w:b w:val="false"/>
                <w:i w:val="false"/>
                <w:color w:val="000000"/>
                <w:sz w:val="20"/>
              </w:rPr>
              <w:t>________________________________</w:t>
            </w:r>
          </w:p>
          <w:p>
            <w:pPr>
              <w:spacing w:after="20"/>
              <w:ind w:left="20"/>
              <w:jc w:val="both"/>
            </w:pPr>
            <w:r>
              <w:rPr>
                <w:rFonts w:ascii="Times New Roman"/>
                <w:b w:val="false"/>
                <w:i w:val="false"/>
                <w:color w:val="000000"/>
                <w:sz w:val="20"/>
              </w:rPr>
              <w:t xml:space="preserve">                     (қолы, күні)</w:t>
            </w:r>
          </w:p>
          <w:p>
            <w:pPr>
              <w:spacing w:after="20"/>
              <w:ind w:left="20"/>
              <w:jc w:val="both"/>
            </w:pPr>
            <w:r>
              <w:rPr>
                <w:rFonts w:ascii="Times New Roman"/>
                <w:b w:val="false"/>
                <w:i w:val="false"/>
                <w:color w:val="000000"/>
                <w:sz w:val="20"/>
              </w:rPr>
              <w:t>
Мөр орны (болған жағдайда)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мердігер ________________________________</w:t>
            </w:r>
          </w:p>
          <w:p>
            <w:pPr>
              <w:spacing w:after="20"/>
              <w:ind w:left="20"/>
              <w:jc w:val="both"/>
            </w:pPr>
            <w:r>
              <w:rPr>
                <w:rFonts w:ascii="Times New Roman"/>
                <w:b w:val="false"/>
                <w:i w:val="false"/>
                <w:color w:val="000000"/>
                <w:sz w:val="20"/>
              </w:rPr>
              <w:t>(тегі, аты, әкесінің аты (болған жағдайда), лауазымы)</w:t>
            </w:r>
          </w:p>
          <w:p>
            <w:pPr>
              <w:spacing w:after="20"/>
              <w:ind w:left="20"/>
              <w:jc w:val="both"/>
            </w:pPr>
            <w:r>
              <w:rPr>
                <w:rFonts w:ascii="Times New Roman"/>
                <w:b w:val="false"/>
                <w:i w:val="false"/>
                <w:color w:val="000000"/>
                <w:sz w:val="20"/>
              </w:rPr>
              <w:t>ЖСН/БСН ________________________</w:t>
            </w:r>
          </w:p>
          <w:p>
            <w:pPr>
              <w:spacing w:after="20"/>
              <w:ind w:left="20"/>
              <w:jc w:val="both"/>
            </w:pPr>
            <w:r>
              <w:rPr>
                <w:rFonts w:ascii="Times New Roman"/>
                <w:b w:val="false"/>
                <w:i w:val="false"/>
                <w:color w:val="000000"/>
                <w:sz w:val="20"/>
              </w:rPr>
              <w:t xml:space="preserve">                              (жеке және заңды тұлғалар үшін)</w:t>
            </w:r>
          </w:p>
          <w:p>
            <w:pPr>
              <w:spacing w:after="20"/>
              <w:ind w:left="20"/>
              <w:jc w:val="both"/>
            </w:pPr>
            <w:r>
              <w:rPr>
                <w:rFonts w:ascii="Times New Roman"/>
                <w:b w:val="false"/>
                <w:i w:val="false"/>
                <w:color w:val="000000"/>
                <w:sz w:val="20"/>
              </w:rPr>
              <w:t>________________________________</w:t>
            </w:r>
          </w:p>
          <w:p>
            <w:pPr>
              <w:spacing w:after="20"/>
              <w:ind w:left="20"/>
              <w:jc w:val="both"/>
            </w:pPr>
            <w:r>
              <w:rPr>
                <w:rFonts w:ascii="Times New Roman"/>
                <w:b w:val="false"/>
                <w:i w:val="false"/>
                <w:color w:val="000000"/>
                <w:sz w:val="20"/>
              </w:rPr>
              <w:t xml:space="preserve">            (қолы, күні) </w:t>
            </w:r>
          </w:p>
          <w:p>
            <w:pPr>
              <w:spacing w:after="20"/>
              <w:ind w:left="20"/>
              <w:jc w:val="both"/>
            </w:pPr>
            <w:r>
              <w:rPr>
                <w:rFonts w:ascii="Times New Roman"/>
                <w:b w:val="false"/>
                <w:i w:val="false"/>
                <w:color w:val="000000"/>
                <w:sz w:val="20"/>
              </w:rPr>
              <w:t>
Мөр орны (болған жағдайда)</w:t>
            </w:r>
          </w:p>
        </w:tc>
      </w:tr>
    </w:tbl>
    <w:p>
      <w:pPr>
        <w:spacing w:after="0"/>
        <w:ind w:left="0"/>
        <w:jc w:val="both"/>
      </w:pPr>
      <w:r>
        <w:rPr>
          <w:rFonts w:ascii="Times New Roman"/>
          <w:b w:val="false"/>
          <w:i w:val="false"/>
          <w:color w:val="000000"/>
          <w:sz w:val="28"/>
        </w:rPr>
        <w:t>
      Тұлға хабарламаны сенімхат бойынша берген жағдайда: сенім білдірілген тұлға</w:t>
      </w:r>
    </w:p>
    <w:p>
      <w:pPr>
        <w:spacing w:after="0"/>
        <w:ind w:left="0"/>
        <w:jc w:val="both"/>
      </w:pPr>
      <w:r>
        <w:rPr>
          <w:rFonts w:ascii="Times New Roman"/>
          <w:b w:val="false"/>
          <w:i w:val="false"/>
          <w:color w:val="000000"/>
          <w:sz w:val="28"/>
        </w:rPr>
        <w:t xml:space="preserve">_____________ ___________________________________  </w:t>
      </w:r>
    </w:p>
    <w:p>
      <w:pPr>
        <w:spacing w:after="0"/>
        <w:ind w:left="0"/>
        <w:jc w:val="both"/>
      </w:pPr>
      <w:r>
        <w:rPr>
          <w:rFonts w:ascii="Times New Roman"/>
          <w:b w:val="false"/>
          <w:i w:val="false"/>
          <w:color w:val="000000"/>
          <w:sz w:val="28"/>
        </w:rPr>
        <w:t xml:space="preserve">                  (қолы) (тегі, аты, әкесінің аты (болған жағдайда)</w:t>
      </w:r>
    </w:p>
    <w:p>
      <w:pPr>
        <w:spacing w:after="0"/>
        <w:ind w:left="0"/>
        <w:jc w:val="both"/>
      </w:pPr>
      <w:r>
        <w:rPr>
          <w:rFonts w:ascii="Times New Roman"/>
          <w:b w:val="false"/>
          <w:i w:val="false"/>
          <w:color w:val="000000"/>
          <w:sz w:val="28"/>
        </w:rPr>
        <w:t xml:space="preserve">Берілген күні: 20__ жылғы "__" ________ </w:t>
      </w:r>
    </w:p>
    <w:p>
      <w:pPr>
        <w:spacing w:after="0"/>
        <w:ind w:left="0"/>
        <w:jc w:val="both"/>
      </w:pPr>
      <w:r>
        <w:rPr>
          <w:rFonts w:ascii="Times New Roman"/>
          <w:b w:val="false"/>
          <w:i w:val="false"/>
          <w:color w:val="000000"/>
          <w:sz w:val="28"/>
        </w:rPr>
        <w:t>Қолданыстағы ғимараттардың үй-жайларын (жеке бөліктерін) реконструкциялау (қайта</w:t>
      </w:r>
    </w:p>
    <w:p>
      <w:pPr>
        <w:spacing w:after="0"/>
        <w:ind w:left="0"/>
        <w:jc w:val="both"/>
      </w:pPr>
      <w:r>
        <w:rPr>
          <w:rFonts w:ascii="Times New Roman"/>
          <w:b w:val="false"/>
          <w:i w:val="false"/>
          <w:color w:val="000000"/>
          <w:sz w:val="28"/>
        </w:rPr>
        <w:t>жоспарлау, қайта жабдықтау) бойынша:</w:t>
      </w:r>
    </w:p>
    <w:p>
      <w:pPr>
        <w:spacing w:after="0"/>
        <w:ind w:left="0"/>
        <w:jc w:val="both"/>
      </w:pPr>
      <w:r>
        <w:rPr>
          <w:rFonts w:ascii="Times New Roman"/>
          <w:b w:val="false"/>
          <w:i w:val="false"/>
          <w:color w:val="000000"/>
          <w:sz w:val="28"/>
        </w:rPr>
        <w:t>Бас мемлекеттiк құрылыс инспекторына (облыстың, республикалық маңызы  бар қаланың,</w:t>
      </w:r>
    </w:p>
    <w:p>
      <w:pPr>
        <w:spacing w:after="0"/>
        <w:ind w:left="0"/>
        <w:jc w:val="both"/>
      </w:pPr>
      <w:r>
        <w:rPr>
          <w:rFonts w:ascii="Times New Roman"/>
          <w:b w:val="false"/>
          <w:i w:val="false"/>
          <w:color w:val="000000"/>
          <w:sz w:val="28"/>
        </w:rPr>
        <w:t xml:space="preserve">астананың) _________________________________________________   </w:t>
      </w:r>
    </w:p>
    <w:p>
      <w:pPr>
        <w:spacing w:after="0"/>
        <w:ind w:left="0"/>
        <w:jc w:val="both"/>
      </w:pPr>
      <w:r>
        <w:rPr>
          <w:rFonts w:ascii="Times New Roman"/>
          <w:b w:val="false"/>
          <w:i w:val="false"/>
          <w:color w:val="000000"/>
          <w:sz w:val="28"/>
        </w:rPr>
        <w:t xml:space="preserve">                                                (тегі, аты, әкесінің аты (болған жағдайда) </w:t>
      </w:r>
    </w:p>
    <w:p>
      <w:pPr>
        <w:spacing w:after="0"/>
        <w:ind w:left="0"/>
        <w:jc w:val="both"/>
      </w:pPr>
      <w:r>
        <w:rPr>
          <w:rFonts w:ascii="Times New Roman"/>
          <w:b w:val="false"/>
          <w:i w:val="false"/>
          <w:color w:val="000000"/>
          <w:sz w:val="28"/>
        </w:rPr>
        <w:t xml:space="preserve">Тапсырыс берушi (құрылыс салушы) ________________________________________ </w:t>
      </w:r>
    </w:p>
    <w:p>
      <w:pPr>
        <w:spacing w:after="0"/>
        <w:ind w:left="0"/>
        <w:jc w:val="both"/>
      </w:pPr>
      <w:r>
        <w:rPr>
          <w:rFonts w:ascii="Times New Roman"/>
          <w:b w:val="false"/>
          <w:i w:val="false"/>
          <w:color w:val="000000"/>
          <w:sz w:val="28"/>
        </w:rPr>
        <w:t xml:space="preserve">_______________________________________________________________________  </w:t>
      </w:r>
    </w:p>
    <w:p>
      <w:pPr>
        <w:spacing w:after="0"/>
        <w:ind w:left="0"/>
        <w:jc w:val="both"/>
      </w:pPr>
      <w:r>
        <w:rPr>
          <w:rFonts w:ascii="Times New Roman"/>
          <w:b w:val="false"/>
          <w:i w:val="false"/>
          <w:color w:val="000000"/>
          <w:sz w:val="28"/>
        </w:rPr>
        <w:t xml:space="preserve">  (жеке тұлға үшін – тегі, аты, әкесінің аты (болған жағдайда), заңды  тұлға үшін – ұйымның атауы, пошталық мекенжайы және телефоны)</w:t>
      </w:r>
    </w:p>
    <w:p>
      <w:pPr>
        <w:spacing w:after="0"/>
        <w:ind w:left="0"/>
        <w:jc w:val="both"/>
      </w:pPr>
      <w:r>
        <w:rPr>
          <w:rFonts w:ascii="Times New Roman"/>
          <w:b w:val="false"/>
          <w:i w:val="false"/>
          <w:color w:val="000000"/>
          <w:sz w:val="28"/>
        </w:rPr>
        <w:t xml:space="preserve">
      Осымен ____________________________________________________________________ </w:t>
      </w:r>
    </w:p>
    <w:p>
      <w:pPr>
        <w:spacing w:after="0"/>
        <w:ind w:left="0"/>
        <w:jc w:val="both"/>
      </w:pPr>
      <w:r>
        <w:rPr>
          <w:rFonts w:ascii="Times New Roman"/>
          <w:b w:val="false"/>
          <w:i w:val="false"/>
          <w:color w:val="000000"/>
          <w:sz w:val="28"/>
        </w:rPr>
        <w:t xml:space="preserve">                                                        (объектiнiң атауы және орналасқан жері)</w:t>
      </w:r>
    </w:p>
    <w:p>
      <w:pPr>
        <w:spacing w:after="0"/>
        <w:ind w:left="0"/>
        <w:jc w:val="both"/>
      </w:pPr>
      <w:r>
        <w:rPr>
          <w:rFonts w:ascii="Times New Roman"/>
          <w:b w:val="false"/>
          <w:i w:val="false"/>
          <w:color w:val="000000"/>
          <w:sz w:val="28"/>
        </w:rPr>
        <w:t xml:space="preserve">___________________________________________________________________________ </w:t>
      </w:r>
    </w:p>
    <w:p>
      <w:pPr>
        <w:spacing w:after="0"/>
        <w:ind w:left="0"/>
        <w:jc w:val="both"/>
      </w:pPr>
      <w:r>
        <w:rPr>
          <w:rFonts w:ascii="Times New Roman"/>
          <w:b w:val="false"/>
          <w:i w:val="false"/>
          <w:color w:val="000000"/>
          <w:sz w:val="28"/>
        </w:rPr>
        <w:t xml:space="preserve">қолданыстағы ғимараттардың үй-жайларын (жеке бөліктерін) реконструкциялау   (қайта жоспарлау, қайта жабдықтау) бойынша </w:t>
      </w:r>
    </w:p>
    <w:p>
      <w:pPr>
        <w:spacing w:after="0"/>
        <w:ind w:left="0"/>
        <w:jc w:val="both"/>
      </w:pPr>
      <w:r>
        <w:rPr>
          <w:rFonts w:ascii="Times New Roman"/>
          <w:b w:val="false"/>
          <w:i w:val="false"/>
          <w:color w:val="000000"/>
          <w:sz w:val="28"/>
        </w:rPr>
        <w:t>құрылыс-монтаждау жұмыстарын   жүргізуді бастау туралы хабарлаймын.</w:t>
      </w:r>
    </w:p>
    <w:p>
      <w:pPr>
        <w:spacing w:after="0"/>
        <w:ind w:left="0"/>
        <w:jc w:val="both"/>
      </w:pPr>
      <w:r>
        <w:rPr>
          <w:rFonts w:ascii="Times New Roman"/>
          <w:b w:val="false"/>
          <w:i w:val="false"/>
          <w:color w:val="000000"/>
          <w:sz w:val="28"/>
        </w:rPr>
        <w:t>Құрылыстың басталуы 20_ жылғы "__" _____________</w:t>
      </w:r>
    </w:p>
    <w:p>
      <w:pPr>
        <w:spacing w:after="0"/>
        <w:ind w:left="0"/>
        <w:jc w:val="both"/>
      </w:pPr>
      <w:r>
        <w:rPr>
          <w:rFonts w:ascii="Times New Roman"/>
          <w:b w:val="false"/>
          <w:i w:val="false"/>
          <w:color w:val="000000"/>
          <w:sz w:val="28"/>
        </w:rPr>
        <w:t>Пайдалануға беру мерзiмi 20_ жылғы "__" ____________</w:t>
      </w:r>
    </w:p>
    <w:p>
      <w:pPr>
        <w:spacing w:after="0"/>
        <w:ind w:left="0"/>
        <w:jc w:val="both"/>
      </w:pPr>
      <w:r>
        <w:rPr>
          <w:rFonts w:ascii="Times New Roman"/>
          <w:b w:val="false"/>
          <w:i w:val="false"/>
          <w:color w:val="000000"/>
          <w:sz w:val="28"/>
        </w:rPr>
        <w:t>Бұл ретте мынаны хабарлаймын:</w:t>
      </w:r>
    </w:p>
    <w:p>
      <w:pPr>
        <w:spacing w:after="0"/>
        <w:ind w:left="0"/>
        <w:jc w:val="both"/>
      </w:pPr>
      <w:r>
        <w:rPr>
          <w:rFonts w:ascii="Times New Roman"/>
          <w:b w:val="false"/>
          <w:i w:val="false"/>
          <w:color w:val="000000"/>
          <w:sz w:val="28"/>
        </w:rPr>
        <w:t>
      1. Сәулет және қала құрылысы саласында функцияларды жүзеге асыратын тиісті жергілікті</w:t>
      </w:r>
    </w:p>
    <w:p>
      <w:pPr>
        <w:spacing w:after="0"/>
        <w:ind w:left="0"/>
        <w:jc w:val="both"/>
      </w:pPr>
      <w:r>
        <w:rPr>
          <w:rFonts w:ascii="Times New Roman"/>
          <w:b w:val="false"/>
          <w:i w:val="false"/>
          <w:color w:val="000000"/>
          <w:sz w:val="28"/>
        </w:rPr>
        <w:t>атқарушы органның қолданыстағы ғимараттардың үй-жайларын (жеке бөліктерін)</w:t>
      </w:r>
    </w:p>
    <w:p>
      <w:pPr>
        <w:spacing w:after="0"/>
        <w:ind w:left="0"/>
        <w:jc w:val="both"/>
      </w:pPr>
      <w:r>
        <w:rPr>
          <w:rFonts w:ascii="Times New Roman"/>
          <w:b w:val="false"/>
          <w:i w:val="false"/>
          <w:color w:val="000000"/>
          <w:sz w:val="28"/>
        </w:rPr>
        <w:t>реконструкциялау (қайта жоспарлау, қайта  жабдықтау) туралы</w:t>
      </w:r>
    </w:p>
    <w:p>
      <w:pPr>
        <w:spacing w:after="0"/>
        <w:ind w:left="0"/>
        <w:jc w:val="both"/>
      </w:pPr>
      <w:r>
        <w:rPr>
          <w:rFonts w:ascii="Times New Roman"/>
          <w:b w:val="false"/>
          <w:i w:val="false"/>
          <w:color w:val="000000"/>
          <w:sz w:val="28"/>
        </w:rPr>
        <w:t xml:space="preserve">_________________________________________________ </w:t>
      </w:r>
    </w:p>
    <w:p>
      <w:pPr>
        <w:spacing w:after="0"/>
        <w:ind w:left="0"/>
        <w:jc w:val="both"/>
      </w:pPr>
      <w:r>
        <w:rPr>
          <w:rFonts w:ascii="Times New Roman"/>
          <w:b w:val="false"/>
          <w:i w:val="false"/>
          <w:color w:val="000000"/>
          <w:sz w:val="28"/>
        </w:rPr>
        <w:t xml:space="preserve">__________________________________________________________________ </w:t>
      </w:r>
    </w:p>
    <w:p>
      <w:pPr>
        <w:spacing w:after="0"/>
        <w:ind w:left="0"/>
        <w:jc w:val="both"/>
      </w:pPr>
      <w:r>
        <w:rPr>
          <w:rFonts w:ascii="Times New Roman"/>
          <w:b w:val="false"/>
          <w:i w:val="false"/>
          <w:color w:val="000000"/>
          <w:sz w:val="28"/>
        </w:rPr>
        <w:t xml:space="preserve">                    (жергілікті атқарушы органның атауы)</w:t>
      </w:r>
    </w:p>
    <w:p>
      <w:pPr>
        <w:spacing w:after="0"/>
        <w:ind w:left="0"/>
        <w:jc w:val="both"/>
      </w:pPr>
      <w:r>
        <w:rPr>
          <w:rFonts w:ascii="Times New Roman"/>
          <w:b w:val="false"/>
          <w:i w:val="false"/>
          <w:color w:val="000000"/>
          <w:sz w:val="28"/>
        </w:rPr>
        <w:t xml:space="preserve">20__ "__" ___________ № _____ шешімі.  </w:t>
      </w:r>
    </w:p>
    <w:p>
      <w:pPr>
        <w:spacing w:after="0"/>
        <w:ind w:left="0"/>
        <w:jc w:val="both"/>
      </w:pPr>
      <w:r>
        <w:rPr>
          <w:rFonts w:ascii="Times New Roman"/>
          <w:b w:val="false"/>
          <w:i w:val="false"/>
          <w:color w:val="000000"/>
          <w:sz w:val="28"/>
        </w:rPr>
        <w:t xml:space="preserve">2. Өзгертілетін үй-жайға (ғимараттың бір бөлігіне) _______________________________ </w:t>
      </w:r>
    </w:p>
    <w:p>
      <w:pPr>
        <w:spacing w:after="0"/>
        <w:ind w:left="0"/>
        <w:jc w:val="both"/>
      </w:pPr>
      <w:r>
        <w:rPr>
          <w:rFonts w:ascii="Times New Roman"/>
          <w:b w:val="false"/>
          <w:i w:val="false"/>
          <w:color w:val="000000"/>
          <w:sz w:val="28"/>
        </w:rPr>
        <w:t xml:space="preserve">__________________________________________________________________________ </w:t>
      </w:r>
    </w:p>
    <w:p>
      <w:pPr>
        <w:spacing w:after="0"/>
        <w:ind w:left="0"/>
        <w:jc w:val="both"/>
      </w:pPr>
      <w:r>
        <w:rPr>
          <w:rFonts w:ascii="Times New Roman"/>
          <w:b w:val="false"/>
          <w:i w:val="false"/>
          <w:color w:val="000000"/>
          <w:sz w:val="28"/>
        </w:rPr>
        <w:t xml:space="preserve">_________________________________________________________________________ </w:t>
      </w:r>
    </w:p>
    <w:p>
      <w:pPr>
        <w:spacing w:after="0"/>
        <w:ind w:left="0"/>
        <w:jc w:val="both"/>
      </w:pPr>
      <w:r>
        <w:rPr>
          <w:rFonts w:ascii="Times New Roman"/>
          <w:b w:val="false"/>
          <w:i w:val="false"/>
          <w:color w:val="000000"/>
          <w:sz w:val="28"/>
        </w:rPr>
        <w:t xml:space="preserve">__________________________________________________________________________ </w:t>
      </w:r>
    </w:p>
    <w:p>
      <w:pPr>
        <w:spacing w:after="0"/>
        <w:ind w:left="0"/>
        <w:jc w:val="both"/>
      </w:pPr>
      <w:r>
        <w:rPr>
          <w:rFonts w:ascii="Times New Roman"/>
          <w:b w:val="false"/>
          <w:i w:val="false"/>
          <w:color w:val="000000"/>
          <w:sz w:val="28"/>
        </w:rPr>
        <w:t xml:space="preserve">__________________________________________________________________________  </w:t>
      </w:r>
    </w:p>
    <w:p>
      <w:pPr>
        <w:spacing w:after="0"/>
        <w:ind w:left="0"/>
        <w:jc w:val="both"/>
      </w:pPr>
      <w:r>
        <w:rPr>
          <w:rFonts w:ascii="Times New Roman"/>
          <w:b w:val="false"/>
          <w:i w:val="false"/>
          <w:color w:val="000000"/>
          <w:sz w:val="28"/>
        </w:rPr>
        <w:t xml:space="preserve">                           (құжаттардың атауы, құжаттарды берген органның атауы) </w:t>
      </w:r>
    </w:p>
    <w:p>
      <w:pPr>
        <w:spacing w:after="0"/>
        <w:ind w:left="0"/>
        <w:jc w:val="both"/>
      </w:pPr>
      <w:r>
        <w:rPr>
          <w:rFonts w:ascii="Times New Roman"/>
          <w:b w:val="false"/>
          <w:i w:val="false"/>
          <w:color w:val="000000"/>
          <w:sz w:val="28"/>
        </w:rPr>
        <w:t>_________________________________ 20___ "____"_____________ № _________ меншік</w:t>
      </w:r>
    </w:p>
    <w:p>
      <w:pPr>
        <w:spacing w:after="0"/>
        <w:ind w:left="0"/>
        <w:jc w:val="both"/>
      </w:pPr>
      <w:r>
        <w:rPr>
          <w:rFonts w:ascii="Times New Roman"/>
          <w:b w:val="false"/>
          <w:i w:val="false"/>
          <w:color w:val="000000"/>
          <w:sz w:val="28"/>
        </w:rPr>
        <w:t>құқығын растайтын құжаттарды берді не _______________________________________</w:t>
      </w:r>
    </w:p>
    <w:p>
      <w:pPr>
        <w:spacing w:after="0"/>
        <w:ind w:left="0"/>
        <w:jc w:val="both"/>
      </w:pPr>
      <w:r>
        <w:rPr>
          <w:rFonts w:ascii="Times New Roman"/>
          <w:b w:val="false"/>
          <w:i w:val="false"/>
          <w:color w:val="000000"/>
          <w:sz w:val="28"/>
        </w:rPr>
        <w:t xml:space="preserve">___________________________________________________________________________ </w:t>
      </w:r>
    </w:p>
    <w:p>
      <w:pPr>
        <w:spacing w:after="0"/>
        <w:ind w:left="0"/>
        <w:jc w:val="both"/>
      </w:pPr>
      <w:r>
        <w:rPr>
          <w:rFonts w:ascii="Times New Roman"/>
          <w:b w:val="false"/>
          <w:i w:val="false"/>
          <w:color w:val="000000"/>
          <w:sz w:val="28"/>
        </w:rPr>
        <w:t xml:space="preserve">              (нотариат конторының мекенжайы, растаған адамның тегі,  аты, әкесінің аты (болған жағдайда)  </w:t>
      </w:r>
    </w:p>
    <w:p>
      <w:pPr>
        <w:spacing w:after="0"/>
        <w:ind w:left="0"/>
        <w:jc w:val="both"/>
      </w:pPr>
      <w:r>
        <w:rPr>
          <w:rFonts w:ascii="Times New Roman"/>
          <w:b w:val="false"/>
          <w:i w:val="false"/>
          <w:color w:val="000000"/>
          <w:sz w:val="28"/>
        </w:rPr>
        <w:t>үй-жайдың немесе ғимараттың бір бөлігінің меншік иесінің (меншік иелерінің) оларды</w:t>
      </w:r>
    </w:p>
    <w:p>
      <w:pPr>
        <w:spacing w:after="0"/>
        <w:ind w:left="0"/>
        <w:jc w:val="both"/>
      </w:pPr>
      <w:r>
        <w:rPr>
          <w:rFonts w:ascii="Times New Roman"/>
          <w:b w:val="false"/>
          <w:i w:val="false"/>
          <w:color w:val="000000"/>
          <w:sz w:val="28"/>
        </w:rPr>
        <w:t>өзгертуге нотариат куәландырған жазбаша келісуі  бар</w:t>
      </w:r>
    </w:p>
    <w:p>
      <w:pPr>
        <w:spacing w:after="0"/>
        <w:ind w:left="0"/>
        <w:jc w:val="both"/>
      </w:pPr>
      <w:r>
        <w:rPr>
          <w:rFonts w:ascii="Times New Roman"/>
          <w:b w:val="false"/>
          <w:i w:val="false"/>
          <w:color w:val="000000"/>
          <w:sz w:val="28"/>
        </w:rPr>
        <w:t xml:space="preserve">______________________________________________________________________.  </w:t>
      </w:r>
    </w:p>
    <w:p>
      <w:pPr>
        <w:spacing w:after="0"/>
        <w:ind w:left="0"/>
        <w:jc w:val="both"/>
      </w:pPr>
      <w:r>
        <w:rPr>
          <w:rFonts w:ascii="Times New Roman"/>
          <w:b w:val="false"/>
          <w:i w:val="false"/>
          <w:color w:val="000000"/>
          <w:sz w:val="28"/>
        </w:rPr>
        <w:t>3. Жерге тиісті құқық беру туралы 20__ "__" ___________ № _____ шешімді (егер</w:t>
      </w:r>
    </w:p>
    <w:p>
      <w:pPr>
        <w:spacing w:after="0"/>
        <w:ind w:left="0"/>
        <w:jc w:val="both"/>
      </w:pPr>
      <w:r>
        <w:rPr>
          <w:rFonts w:ascii="Times New Roman"/>
          <w:b w:val="false"/>
          <w:i w:val="false"/>
          <w:color w:val="000000"/>
          <w:sz w:val="28"/>
        </w:rPr>
        <w:t>жоспарланып отырған өзгеріс қосымша жер учаскесін бөлуді (кесіп беруді) көздесе)</w:t>
      </w:r>
    </w:p>
    <w:p>
      <w:pPr>
        <w:spacing w:after="0"/>
        <w:ind w:left="0"/>
        <w:jc w:val="both"/>
      </w:pPr>
      <w:r>
        <w:rPr>
          <w:rFonts w:ascii="Times New Roman"/>
          <w:b w:val="false"/>
          <w:i w:val="false"/>
          <w:color w:val="000000"/>
          <w:sz w:val="28"/>
        </w:rPr>
        <w:t xml:space="preserve">__________________________________________________________________________  </w:t>
      </w:r>
    </w:p>
    <w:p>
      <w:pPr>
        <w:spacing w:after="0"/>
        <w:ind w:left="0"/>
        <w:jc w:val="both"/>
      </w:pPr>
      <w:r>
        <w:rPr>
          <w:rFonts w:ascii="Times New Roman"/>
          <w:b w:val="false"/>
          <w:i w:val="false"/>
          <w:color w:val="000000"/>
          <w:sz w:val="28"/>
        </w:rPr>
        <w:t xml:space="preserve">                            (жергілікті атқарушы органның атауы) </w:t>
      </w:r>
    </w:p>
    <w:p>
      <w:pPr>
        <w:spacing w:after="0"/>
        <w:ind w:left="0"/>
        <w:jc w:val="both"/>
      </w:pPr>
      <w:r>
        <w:rPr>
          <w:rFonts w:ascii="Times New Roman"/>
          <w:b w:val="false"/>
          <w:i w:val="false"/>
          <w:color w:val="000000"/>
          <w:sz w:val="28"/>
        </w:rPr>
        <w:t xml:space="preserve">
      берді. </w:t>
      </w:r>
    </w:p>
    <w:p>
      <w:pPr>
        <w:spacing w:after="0"/>
        <w:ind w:left="0"/>
        <w:jc w:val="both"/>
      </w:pPr>
      <w:r>
        <w:rPr>
          <w:rFonts w:ascii="Times New Roman"/>
          <w:b w:val="false"/>
          <w:i w:val="false"/>
          <w:color w:val="000000"/>
          <w:sz w:val="28"/>
        </w:rPr>
        <w:t xml:space="preserve">4. ________________________________________________________________________ </w:t>
      </w:r>
    </w:p>
    <w:p>
      <w:pPr>
        <w:spacing w:after="0"/>
        <w:ind w:left="0"/>
        <w:jc w:val="both"/>
      </w:pPr>
      <w:r>
        <w:rPr>
          <w:rFonts w:ascii="Times New Roman"/>
          <w:b w:val="false"/>
          <w:i w:val="false"/>
          <w:color w:val="000000"/>
          <w:sz w:val="28"/>
        </w:rPr>
        <w:t xml:space="preserve">                                                  (жергілікті атқарушы органның атауы)</w:t>
      </w:r>
    </w:p>
    <w:p>
      <w:pPr>
        <w:spacing w:after="0"/>
        <w:ind w:left="0"/>
        <w:jc w:val="both"/>
      </w:pPr>
      <w:r>
        <w:rPr>
          <w:rFonts w:ascii="Times New Roman"/>
          <w:b w:val="false"/>
          <w:i w:val="false"/>
          <w:color w:val="000000"/>
          <w:sz w:val="28"/>
        </w:rPr>
        <w:t>берген 20__ "__" ___________ № _____ сәулет-жоспарлау тапсырмасына  сәйкес</w:t>
      </w:r>
    </w:p>
    <w:p>
      <w:pPr>
        <w:spacing w:after="0"/>
        <w:ind w:left="0"/>
        <w:jc w:val="both"/>
      </w:pPr>
      <w:r>
        <w:rPr>
          <w:rFonts w:ascii="Times New Roman"/>
          <w:b w:val="false"/>
          <w:i w:val="false"/>
          <w:color w:val="000000"/>
          <w:sz w:val="28"/>
        </w:rPr>
        <w:t>қолданыстағы ғимараттардың үй-жайларын (жеке бөліктерін)  реконструкцияла (қайта</w:t>
      </w:r>
    </w:p>
    <w:p>
      <w:pPr>
        <w:spacing w:after="0"/>
        <w:ind w:left="0"/>
        <w:jc w:val="both"/>
      </w:pPr>
      <w:r>
        <w:rPr>
          <w:rFonts w:ascii="Times New Roman"/>
          <w:b w:val="false"/>
          <w:i w:val="false"/>
          <w:color w:val="000000"/>
          <w:sz w:val="28"/>
        </w:rPr>
        <w:t>жоспарлау, қайта жабдықтау) бойынша  жобалық (жобалау-сметалық) құжаттаманы</w:t>
      </w:r>
    </w:p>
    <w:p>
      <w:pPr>
        <w:spacing w:after="0"/>
        <w:ind w:left="0"/>
        <w:jc w:val="both"/>
      </w:pPr>
      <w:r>
        <w:rPr>
          <w:rFonts w:ascii="Times New Roman"/>
          <w:b w:val="false"/>
          <w:i w:val="false"/>
          <w:color w:val="000000"/>
          <w:sz w:val="28"/>
        </w:rPr>
        <w:t>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________________________________________________________________________  </w:t>
      </w:r>
    </w:p>
    <w:p>
      <w:pPr>
        <w:spacing w:after="0"/>
        <w:ind w:left="0"/>
        <w:jc w:val="both"/>
      </w:pPr>
      <w:r>
        <w:rPr>
          <w:rFonts w:ascii="Times New Roman"/>
          <w:b w:val="false"/>
          <w:i w:val="false"/>
          <w:color w:val="000000"/>
          <w:sz w:val="28"/>
        </w:rPr>
        <w:t xml:space="preserve">             (жобалау ұйымының атауы, лицензияның №, алған күні  және санаты, жобалаудың сатылылығы) </w:t>
      </w:r>
    </w:p>
    <w:p>
      <w:pPr>
        <w:spacing w:after="0"/>
        <w:ind w:left="0"/>
        <w:jc w:val="both"/>
      </w:pPr>
      <w:r>
        <w:rPr>
          <w:rFonts w:ascii="Times New Roman"/>
          <w:b w:val="false"/>
          <w:i w:val="false"/>
          <w:color w:val="000000"/>
          <w:sz w:val="28"/>
        </w:rPr>
        <w:t xml:space="preserve">әзірледі және ________________________________________________________ бекітті.   </w:t>
      </w:r>
    </w:p>
    <w:p>
      <w:pPr>
        <w:spacing w:after="0"/>
        <w:ind w:left="0"/>
        <w:jc w:val="both"/>
      </w:pPr>
      <w:r>
        <w:rPr>
          <w:rFonts w:ascii="Times New Roman"/>
          <w:b w:val="false"/>
          <w:i w:val="false"/>
          <w:color w:val="000000"/>
          <w:sz w:val="28"/>
        </w:rPr>
        <w:t xml:space="preserve">                                     (тегі, аты, әкесінің аты (болған жағдайда)  және (немесе) бұйрықтың № және күні)</w:t>
      </w:r>
    </w:p>
    <w:p>
      <w:pPr>
        <w:spacing w:after="0"/>
        <w:ind w:left="0"/>
        <w:jc w:val="both"/>
      </w:pPr>
      <w:r>
        <w:rPr>
          <w:rFonts w:ascii="Times New Roman"/>
          <w:b w:val="false"/>
          <w:i w:val="false"/>
          <w:color w:val="000000"/>
          <w:sz w:val="28"/>
        </w:rPr>
        <w:t>5. Сараптаманың 20___ "____"_____ № оң қорытындысын (сараптама  жүргізу міндетті</w:t>
      </w:r>
    </w:p>
    <w:p>
      <w:pPr>
        <w:spacing w:after="0"/>
        <w:ind w:left="0"/>
        <w:jc w:val="both"/>
      </w:pPr>
      <w:r>
        <w:rPr>
          <w:rFonts w:ascii="Times New Roman"/>
          <w:b w:val="false"/>
          <w:i w:val="false"/>
          <w:color w:val="000000"/>
          <w:sz w:val="28"/>
        </w:rPr>
        <w:t xml:space="preserve">болған жағдайда) _________________________________________ </w:t>
      </w:r>
    </w:p>
    <w:p>
      <w:pPr>
        <w:spacing w:after="0"/>
        <w:ind w:left="0"/>
        <w:jc w:val="both"/>
      </w:pPr>
      <w:r>
        <w:rPr>
          <w:rFonts w:ascii="Times New Roman"/>
          <w:b w:val="false"/>
          <w:i w:val="false"/>
          <w:color w:val="000000"/>
          <w:sz w:val="28"/>
        </w:rPr>
        <w:t xml:space="preserve">                                  (сараптаманың түрі, сарапшының тегі, аты, әкесінің аты (болған жағдайда),  </w:t>
      </w:r>
    </w:p>
    <w:p>
      <w:pPr>
        <w:spacing w:after="0"/>
        <w:ind w:left="0"/>
        <w:jc w:val="both"/>
      </w:pPr>
      <w:r>
        <w:rPr>
          <w:rFonts w:ascii="Times New Roman"/>
          <w:b w:val="false"/>
          <w:i w:val="false"/>
          <w:color w:val="000000"/>
          <w:sz w:val="28"/>
        </w:rPr>
        <w:t xml:space="preserve">                                                           телефоны, аттестатының №, алған күні және мамандануы) берді.</w:t>
      </w:r>
    </w:p>
    <w:p>
      <w:pPr>
        <w:spacing w:after="0"/>
        <w:ind w:left="0"/>
        <w:jc w:val="both"/>
      </w:pPr>
      <w:r>
        <w:rPr>
          <w:rFonts w:ascii="Times New Roman"/>
          <w:b w:val="false"/>
          <w:i w:val="false"/>
          <w:color w:val="000000"/>
          <w:sz w:val="28"/>
        </w:rPr>
        <w:t>
      6. Өзгертілетін үй-жайлармен (үйдің бөліктерімен) іргелес басқа үй-жайлар  (тұрғын үй</w:t>
      </w:r>
    </w:p>
    <w:p>
      <w:pPr>
        <w:spacing w:after="0"/>
        <w:ind w:left="0"/>
        <w:jc w:val="both"/>
      </w:pPr>
      <w:r>
        <w:rPr>
          <w:rFonts w:ascii="Times New Roman"/>
          <w:b w:val="false"/>
          <w:i w:val="false"/>
          <w:color w:val="000000"/>
          <w:sz w:val="28"/>
        </w:rPr>
        <w:t>бөліктері) иелерінің (егер үй-жайлардың (тұрғын үй бөліктерінің)  жоспарланып отырған</w:t>
      </w:r>
    </w:p>
    <w:p>
      <w:pPr>
        <w:spacing w:after="0"/>
        <w:ind w:left="0"/>
        <w:jc w:val="both"/>
      </w:pPr>
      <w:r>
        <w:rPr>
          <w:rFonts w:ascii="Times New Roman"/>
          <w:b w:val="false"/>
          <w:i w:val="false"/>
          <w:color w:val="000000"/>
          <w:sz w:val="28"/>
        </w:rPr>
        <w:t>реконструкциясы (қайта жоспарлануы, қайта  жабдықталуы) немесе үй-жайлардың</w:t>
      </w:r>
    </w:p>
    <w:p>
      <w:pPr>
        <w:spacing w:after="0"/>
        <w:ind w:left="0"/>
        <w:jc w:val="both"/>
      </w:pPr>
      <w:r>
        <w:rPr>
          <w:rFonts w:ascii="Times New Roman"/>
          <w:b w:val="false"/>
          <w:i w:val="false"/>
          <w:color w:val="000000"/>
          <w:sz w:val="28"/>
        </w:rPr>
        <w:t>шекараларын көшіруі олардың  мүдделерін қозғаса) 20_ "__" _________________________</w:t>
      </w:r>
    </w:p>
    <w:p>
      <w:pPr>
        <w:spacing w:after="0"/>
        <w:ind w:left="0"/>
        <w:jc w:val="both"/>
      </w:pPr>
      <w:r>
        <w:rPr>
          <w:rFonts w:ascii="Times New Roman"/>
          <w:b w:val="false"/>
          <w:i w:val="false"/>
          <w:color w:val="000000"/>
          <w:sz w:val="28"/>
        </w:rPr>
        <w:t xml:space="preserve">________________________________________________________________________  </w:t>
      </w:r>
    </w:p>
    <w:p>
      <w:pPr>
        <w:spacing w:after="0"/>
        <w:ind w:left="0"/>
        <w:jc w:val="both"/>
      </w:pPr>
      <w:r>
        <w:rPr>
          <w:rFonts w:ascii="Times New Roman"/>
          <w:b w:val="false"/>
          <w:i w:val="false"/>
          <w:color w:val="000000"/>
          <w:sz w:val="28"/>
        </w:rPr>
        <w:t xml:space="preserve">         (нотариат конторының мекенжайы, растаған адамның тегі,  аты, әкесінің аты (болған жағдайда)</w:t>
      </w:r>
    </w:p>
    <w:p>
      <w:pPr>
        <w:spacing w:after="0"/>
        <w:ind w:left="0"/>
        <w:jc w:val="both"/>
      </w:pPr>
      <w:r>
        <w:rPr>
          <w:rFonts w:ascii="Times New Roman"/>
          <w:b w:val="false"/>
          <w:i w:val="false"/>
          <w:color w:val="000000"/>
          <w:sz w:val="28"/>
        </w:rPr>
        <w:t>
      нотариат куәландырған жазбаша келісуі бар.</w:t>
      </w:r>
    </w:p>
    <w:p>
      <w:pPr>
        <w:spacing w:after="0"/>
        <w:ind w:left="0"/>
        <w:jc w:val="both"/>
      </w:pPr>
      <w:r>
        <w:rPr>
          <w:rFonts w:ascii="Times New Roman"/>
          <w:b w:val="false"/>
          <w:i w:val="false"/>
          <w:color w:val="000000"/>
          <w:sz w:val="28"/>
        </w:rPr>
        <w:t>
      7. Жұмыстар 20__ "___" ______________ №____ мердігерлік шарттың  негізінде</w:t>
      </w:r>
    </w:p>
    <w:p>
      <w:pPr>
        <w:spacing w:after="0"/>
        <w:ind w:left="0"/>
        <w:jc w:val="both"/>
      </w:pPr>
      <w:r>
        <w:rPr>
          <w:rFonts w:ascii="Times New Roman"/>
          <w:b w:val="false"/>
          <w:i w:val="false"/>
          <w:color w:val="000000"/>
          <w:sz w:val="28"/>
        </w:rPr>
        <w:t>__________________________________________________________</w:t>
      </w:r>
    </w:p>
    <w:p>
      <w:pPr>
        <w:spacing w:after="0"/>
        <w:ind w:left="0"/>
        <w:jc w:val="both"/>
      </w:pPr>
      <w:r>
        <w:rPr>
          <w:rFonts w:ascii="Times New Roman"/>
          <w:b w:val="false"/>
          <w:i w:val="false"/>
          <w:color w:val="000000"/>
          <w:sz w:val="28"/>
        </w:rPr>
        <w:t xml:space="preserve">  (құрылысты жүзеге асыратын ұйымның атауы, мекенжайы, телефоны,  лицензияның №, алған күні және санаты)</w:t>
      </w:r>
    </w:p>
    <w:p>
      <w:pPr>
        <w:spacing w:after="0"/>
        <w:ind w:left="0"/>
        <w:jc w:val="both"/>
      </w:pPr>
      <w:r>
        <w:rPr>
          <w:rFonts w:ascii="Times New Roman"/>
          <w:b w:val="false"/>
          <w:i w:val="false"/>
          <w:color w:val="000000"/>
          <w:sz w:val="28"/>
        </w:rPr>
        <w:t>мердігерлік тәсілмен (мердігерлік ұйымды тартқан жағдайда) жүргізілетін болады.</w:t>
      </w:r>
    </w:p>
    <w:p>
      <w:pPr>
        <w:spacing w:after="0"/>
        <w:ind w:left="0"/>
        <w:jc w:val="both"/>
      </w:pPr>
      <w:r>
        <w:rPr>
          <w:rFonts w:ascii="Times New Roman"/>
          <w:b w:val="false"/>
          <w:i w:val="false"/>
          <w:color w:val="000000"/>
          <w:sz w:val="28"/>
        </w:rPr>
        <w:t xml:space="preserve">8. Тапсырыс берушінің атынан жауапты тұлға ретінде ____________________________ </w:t>
      </w:r>
    </w:p>
    <w:p>
      <w:pPr>
        <w:spacing w:after="0"/>
        <w:ind w:left="0"/>
        <w:jc w:val="both"/>
      </w:pPr>
      <w:r>
        <w:rPr>
          <w:rFonts w:ascii="Times New Roman"/>
          <w:b w:val="false"/>
          <w:i w:val="false"/>
          <w:color w:val="000000"/>
          <w:sz w:val="28"/>
        </w:rPr>
        <w:t xml:space="preserve">_________________________________________________________________________ </w:t>
      </w:r>
    </w:p>
    <w:p>
      <w:pPr>
        <w:spacing w:after="0"/>
        <w:ind w:left="0"/>
        <w:jc w:val="both"/>
      </w:pPr>
      <w:r>
        <w:rPr>
          <w:rFonts w:ascii="Times New Roman"/>
          <w:b w:val="false"/>
          <w:i w:val="false"/>
          <w:color w:val="000000"/>
          <w:sz w:val="28"/>
        </w:rPr>
        <w:t xml:space="preserve">                                   (оқу орнының атауы, бітірген жылы, мамандығы) </w:t>
      </w:r>
    </w:p>
    <w:p>
      <w:pPr>
        <w:spacing w:after="0"/>
        <w:ind w:left="0"/>
        <w:jc w:val="both"/>
      </w:pPr>
      <w:r>
        <w:rPr>
          <w:rFonts w:ascii="Times New Roman"/>
          <w:b w:val="false"/>
          <w:i w:val="false"/>
          <w:color w:val="000000"/>
          <w:sz w:val="28"/>
        </w:rPr>
        <w:t xml:space="preserve">
      білімі бар _________________________________________________________________  </w:t>
      </w:r>
    </w:p>
    <w:p>
      <w:pPr>
        <w:spacing w:after="0"/>
        <w:ind w:left="0"/>
        <w:jc w:val="both"/>
      </w:pPr>
      <w:r>
        <w:rPr>
          <w:rFonts w:ascii="Times New Roman"/>
          <w:b w:val="false"/>
          <w:i w:val="false"/>
          <w:color w:val="000000"/>
          <w:sz w:val="28"/>
        </w:rPr>
        <w:t xml:space="preserve">                              (тегі, аты, әкесінің аты (болған жағдайда), лауазымы) </w:t>
      </w:r>
    </w:p>
    <w:p>
      <w:pPr>
        <w:spacing w:after="0"/>
        <w:ind w:left="0"/>
        <w:jc w:val="both"/>
      </w:pPr>
      <w:r>
        <w:rPr>
          <w:rFonts w:ascii="Times New Roman"/>
          <w:b w:val="false"/>
          <w:i w:val="false"/>
          <w:color w:val="000000"/>
          <w:sz w:val="28"/>
        </w:rPr>
        <w:t>20___ "___"______________ №_____ бұйрықпен тағайындалды.</w:t>
      </w:r>
    </w:p>
    <w:p>
      <w:pPr>
        <w:spacing w:after="0"/>
        <w:ind w:left="0"/>
        <w:jc w:val="both"/>
      </w:pPr>
      <w:r>
        <w:rPr>
          <w:rFonts w:ascii="Times New Roman"/>
          <w:b w:val="false"/>
          <w:i w:val="false"/>
          <w:color w:val="000000"/>
          <w:sz w:val="28"/>
        </w:rPr>
        <w:t xml:space="preserve">9. Бас мердігердің атынан құрылыс бойынша жауапты тұлға ретінде </w:t>
      </w:r>
    </w:p>
    <w:p>
      <w:pPr>
        <w:spacing w:after="0"/>
        <w:ind w:left="0"/>
        <w:jc w:val="both"/>
      </w:pPr>
      <w:r>
        <w:rPr>
          <w:rFonts w:ascii="Times New Roman"/>
          <w:b w:val="false"/>
          <w:i w:val="false"/>
          <w:color w:val="000000"/>
          <w:sz w:val="28"/>
        </w:rPr>
        <w:t xml:space="preserve">__________________________________________________________________________  </w:t>
      </w:r>
    </w:p>
    <w:p>
      <w:pPr>
        <w:spacing w:after="0"/>
        <w:ind w:left="0"/>
        <w:jc w:val="both"/>
      </w:pPr>
      <w:r>
        <w:rPr>
          <w:rFonts w:ascii="Times New Roman"/>
          <w:b w:val="false"/>
          <w:i w:val="false"/>
          <w:color w:val="000000"/>
          <w:sz w:val="28"/>
        </w:rPr>
        <w:t xml:space="preserve">                                 (оқу орнының атауы, бітірген жылы, мамандығы)</w:t>
      </w:r>
    </w:p>
    <w:p>
      <w:pPr>
        <w:spacing w:after="0"/>
        <w:ind w:left="0"/>
        <w:jc w:val="both"/>
      </w:pPr>
      <w:r>
        <w:rPr>
          <w:rFonts w:ascii="Times New Roman"/>
          <w:b w:val="false"/>
          <w:i w:val="false"/>
          <w:color w:val="000000"/>
          <w:sz w:val="28"/>
        </w:rPr>
        <w:t>білімі бар___________________________________________________________________________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w:t>
      </w:r>
    </w:p>
    <w:p>
      <w:pPr>
        <w:spacing w:after="0"/>
        <w:ind w:left="0"/>
        <w:jc w:val="both"/>
      </w:pPr>
      <w:r>
        <w:rPr>
          <w:rFonts w:ascii="Times New Roman"/>
          <w:b w:val="false"/>
          <w:i w:val="false"/>
          <w:color w:val="000000"/>
          <w:sz w:val="28"/>
        </w:rPr>
        <w:t xml:space="preserve">___________________________________________________________________________ </w:t>
      </w:r>
    </w:p>
    <w:p>
      <w:pPr>
        <w:spacing w:after="0"/>
        <w:ind w:left="0"/>
        <w:jc w:val="both"/>
      </w:pPr>
      <w:r>
        <w:rPr>
          <w:rFonts w:ascii="Times New Roman"/>
          <w:b w:val="false"/>
          <w:i w:val="false"/>
          <w:color w:val="000000"/>
          <w:sz w:val="28"/>
        </w:rPr>
        <w:t xml:space="preserve"> (инженерлік-техникалық жұмыскердің аттестаты, аттестаттың мамандануы, № мен   күні, телефон нөмірі, пошталық мекенжайы, аттестат</w:t>
      </w:r>
    </w:p>
    <w:p>
      <w:pPr>
        <w:spacing w:after="0"/>
        <w:ind w:left="0"/>
        <w:jc w:val="both"/>
      </w:pPr>
      <w:r>
        <w:rPr>
          <w:rFonts w:ascii="Times New Roman"/>
          <w:b w:val="false"/>
          <w:i w:val="false"/>
          <w:color w:val="000000"/>
          <w:sz w:val="28"/>
        </w:rPr>
        <w:t>берген аттестаттау орталығы  ұйымының атауы - БСН)</w:t>
      </w:r>
    </w:p>
    <w:p>
      <w:pPr>
        <w:spacing w:after="0"/>
        <w:ind w:left="0"/>
        <w:jc w:val="both"/>
      </w:pPr>
      <w:r>
        <w:rPr>
          <w:rFonts w:ascii="Times New Roman"/>
          <w:b w:val="false"/>
          <w:i w:val="false"/>
          <w:color w:val="000000"/>
          <w:sz w:val="28"/>
        </w:rPr>
        <w:t xml:space="preserve">және құрылыста ________ жыл еңбек өтілі бар, </w:t>
      </w:r>
    </w:p>
    <w:p>
      <w:pPr>
        <w:spacing w:after="0"/>
        <w:ind w:left="0"/>
        <w:jc w:val="both"/>
      </w:pPr>
      <w:r>
        <w:rPr>
          <w:rFonts w:ascii="Times New Roman"/>
          <w:b w:val="false"/>
          <w:i w:val="false"/>
          <w:color w:val="000000"/>
          <w:sz w:val="28"/>
        </w:rPr>
        <w:t>
      "Сейсмикаға төзiмдi құрылыс"  (сейсмикалық аудандарда құрылыс жүргізілген жағдайда)</w:t>
      </w:r>
    </w:p>
    <w:p>
      <w:pPr>
        <w:spacing w:after="0"/>
        <w:ind w:left="0"/>
        <w:jc w:val="both"/>
      </w:pPr>
      <w:r>
        <w:rPr>
          <w:rFonts w:ascii="Times New Roman"/>
          <w:b w:val="false"/>
          <w:i w:val="false"/>
          <w:color w:val="000000"/>
          <w:sz w:val="28"/>
        </w:rPr>
        <w:t>
      курсы бойынша __________________________________________________________________</w:t>
      </w:r>
    </w:p>
    <w:p>
      <w:pPr>
        <w:spacing w:after="0"/>
        <w:ind w:left="0"/>
        <w:jc w:val="both"/>
      </w:pPr>
      <w:r>
        <w:rPr>
          <w:rFonts w:ascii="Times New Roman"/>
          <w:b w:val="false"/>
          <w:i w:val="false"/>
          <w:color w:val="000000"/>
          <w:sz w:val="28"/>
        </w:rPr>
        <w:t>
                                            (куәлік нөмірі, кім берген немесе ұзартқан)</w:t>
      </w:r>
    </w:p>
    <w:p>
      <w:pPr>
        <w:spacing w:after="0"/>
        <w:ind w:left="0"/>
        <w:jc w:val="both"/>
      </w:pPr>
      <w:r>
        <w:rPr>
          <w:rFonts w:ascii="Times New Roman"/>
          <w:b w:val="false"/>
          <w:i w:val="false"/>
          <w:color w:val="000000"/>
          <w:sz w:val="28"/>
        </w:rPr>
        <w:t>_______________________________________________________ жарамды куәлiгi бар</w:t>
      </w:r>
    </w:p>
    <w:p>
      <w:pPr>
        <w:spacing w:after="0"/>
        <w:ind w:left="0"/>
        <w:jc w:val="both"/>
      </w:pPr>
      <w:r>
        <w:rPr>
          <w:rFonts w:ascii="Times New Roman"/>
          <w:b w:val="false"/>
          <w:i w:val="false"/>
          <w:color w:val="000000"/>
          <w:sz w:val="28"/>
        </w:rPr>
        <w:t xml:space="preserve">__________________________________________________________________________ </w:t>
      </w:r>
    </w:p>
    <w:p>
      <w:pPr>
        <w:spacing w:after="0"/>
        <w:ind w:left="0"/>
        <w:jc w:val="both"/>
      </w:pPr>
      <w:r>
        <w:rPr>
          <w:rFonts w:ascii="Times New Roman"/>
          <w:b w:val="false"/>
          <w:i w:val="false"/>
          <w:color w:val="000000"/>
          <w:sz w:val="28"/>
        </w:rPr>
        <w:t xml:space="preserve">    (тегі, аты, әкесінің аты (болған жағдайда), лауазымы, ұйымның атауы)</w:t>
      </w:r>
    </w:p>
    <w:p>
      <w:pPr>
        <w:spacing w:after="0"/>
        <w:ind w:left="0"/>
        <w:jc w:val="both"/>
      </w:pPr>
      <w:r>
        <w:rPr>
          <w:rFonts w:ascii="Times New Roman"/>
          <w:b w:val="false"/>
          <w:i w:val="false"/>
          <w:color w:val="000000"/>
          <w:sz w:val="28"/>
        </w:rPr>
        <w:t>20___ "___"______________ №_____ бұйрықпен тағайындалды.</w:t>
      </w:r>
    </w:p>
    <w:p>
      <w:pPr>
        <w:spacing w:after="0"/>
        <w:ind w:left="0"/>
        <w:jc w:val="both"/>
      </w:pPr>
      <w:r>
        <w:rPr>
          <w:rFonts w:ascii="Times New Roman"/>
          <w:b w:val="false"/>
          <w:i w:val="false"/>
          <w:color w:val="000000"/>
          <w:sz w:val="28"/>
        </w:rPr>
        <w:t>10. Авторлық қадағалауды (қажетті тармақшаларды толтыру қажет) мыналар жүзеге</w:t>
      </w:r>
    </w:p>
    <w:p>
      <w:pPr>
        <w:spacing w:after="0"/>
        <w:ind w:left="0"/>
        <w:jc w:val="both"/>
      </w:pPr>
      <w:r>
        <w:rPr>
          <w:rFonts w:ascii="Times New Roman"/>
          <w:b w:val="false"/>
          <w:i w:val="false"/>
          <w:color w:val="000000"/>
          <w:sz w:val="28"/>
        </w:rPr>
        <w:t xml:space="preserve">асырады: </w:t>
      </w:r>
    </w:p>
    <w:p>
      <w:pPr>
        <w:spacing w:after="0"/>
        <w:ind w:left="0"/>
        <w:jc w:val="both"/>
      </w:pPr>
      <w:r>
        <w:rPr>
          <w:rFonts w:ascii="Times New Roman"/>
          <w:b w:val="false"/>
          <w:i w:val="false"/>
          <w:color w:val="000000"/>
          <w:sz w:val="28"/>
        </w:rPr>
        <w:t>1) 20___ "____" _________________ № ____ бұйрыққа сәйкес жобаны әзірлеушінің  атынан</w:t>
      </w:r>
    </w:p>
    <w:p>
      <w:pPr>
        <w:spacing w:after="0"/>
        <w:ind w:left="0"/>
        <w:jc w:val="both"/>
      </w:pPr>
      <w:r>
        <w:rPr>
          <w:rFonts w:ascii="Times New Roman"/>
          <w:b w:val="false"/>
          <w:i w:val="false"/>
          <w:color w:val="000000"/>
          <w:sz w:val="28"/>
        </w:rPr>
        <w:t xml:space="preserve">_____________________________________________________________________ </w:t>
      </w:r>
    </w:p>
    <w:p>
      <w:pPr>
        <w:spacing w:after="0"/>
        <w:ind w:left="0"/>
        <w:jc w:val="both"/>
      </w:pPr>
      <w:r>
        <w:rPr>
          <w:rFonts w:ascii="Times New Roman"/>
          <w:b w:val="false"/>
          <w:i w:val="false"/>
          <w:color w:val="000000"/>
          <w:sz w:val="28"/>
        </w:rPr>
        <w:t xml:space="preserve">               (ұйымның атауы, лицензияның №, алған күні және санаты, мекенжайы және телефоны)</w:t>
      </w:r>
    </w:p>
    <w:p>
      <w:pPr>
        <w:spacing w:after="0"/>
        <w:ind w:left="0"/>
        <w:jc w:val="both"/>
      </w:pPr>
      <w:r>
        <w:rPr>
          <w:rFonts w:ascii="Times New Roman"/>
          <w:b w:val="false"/>
          <w:i w:val="false"/>
          <w:color w:val="000000"/>
          <w:sz w:val="28"/>
        </w:rPr>
        <w:t xml:space="preserve">__________________________________________________________________________;   </w:t>
      </w:r>
    </w:p>
    <w:p>
      <w:pPr>
        <w:spacing w:after="0"/>
        <w:ind w:left="0"/>
        <w:jc w:val="both"/>
      </w:pPr>
      <w:r>
        <w:rPr>
          <w:rFonts w:ascii="Times New Roman"/>
          <w:b w:val="false"/>
          <w:i w:val="false"/>
          <w:color w:val="000000"/>
          <w:sz w:val="28"/>
        </w:rPr>
        <w:t xml:space="preserve">                  (тегі, аты, әкесінің аты (болған жағдайда), лауазымы)  </w:t>
      </w:r>
    </w:p>
    <w:p>
      <w:pPr>
        <w:spacing w:after="0"/>
        <w:ind w:left="0"/>
        <w:jc w:val="both"/>
      </w:pPr>
      <w:r>
        <w:rPr>
          <w:rFonts w:ascii="Times New Roman"/>
          <w:b w:val="false"/>
          <w:i w:val="false"/>
          <w:color w:val="000000"/>
          <w:sz w:val="28"/>
        </w:rPr>
        <w:t>2) 20___ "__" ______________ №_____ шартқа сәйкес өз құрамында аттестатталған</w:t>
      </w:r>
    </w:p>
    <w:p>
      <w:pPr>
        <w:spacing w:after="0"/>
        <w:ind w:left="0"/>
        <w:jc w:val="both"/>
      </w:pPr>
      <w:r>
        <w:rPr>
          <w:rFonts w:ascii="Times New Roman"/>
          <w:b w:val="false"/>
          <w:i w:val="false"/>
          <w:color w:val="000000"/>
          <w:sz w:val="28"/>
        </w:rPr>
        <w:t>сарапшысы(-лары) бар 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 xml:space="preserve">   (сарапшының тегі, аты, әкесінің аты (болған жағдайда),  аттестатының №, алған күні және мамандануы) </w:t>
      </w:r>
    </w:p>
    <w:p>
      <w:pPr>
        <w:spacing w:after="0"/>
        <w:ind w:left="0"/>
        <w:jc w:val="both"/>
      </w:pPr>
      <w:r>
        <w:rPr>
          <w:rFonts w:ascii="Times New Roman"/>
          <w:b w:val="false"/>
          <w:i w:val="false"/>
          <w:color w:val="000000"/>
          <w:sz w:val="28"/>
        </w:rPr>
        <w:t xml:space="preserve">ұйым ____________________________________________________________________; </w:t>
      </w:r>
    </w:p>
    <w:p>
      <w:pPr>
        <w:spacing w:after="0"/>
        <w:ind w:left="0"/>
        <w:jc w:val="both"/>
      </w:pPr>
      <w:r>
        <w:rPr>
          <w:rFonts w:ascii="Times New Roman"/>
          <w:b w:val="false"/>
          <w:i w:val="false"/>
          <w:color w:val="000000"/>
          <w:sz w:val="28"/>
        </w:rPr>
        <w:t xml:space="preserve">                                                    (ұйымның атауы, мекенжайы және телефоны)</w:t>
      </w:r>
    </w:p>
    <w:p>
      <w:pPr>
        <w:spacing w:after="0"/>
        <w:ind w:left="0"/>
        <w:jc w:val="both"/>
      </w:pPr>
      <w:r>
        <w:rPr>
          <w:rFonts w:ascii="Times New Roman"/>
          <w:b w:val="false"/>
          <w:i w:val="false"/>
          <w:color w:val="000000"/>
          <w:sz w:val="28"/>
        </w:rPr>
        <w:t>3) 20___ "___" ______________ №_____ шартқа сәйкес сарапшы __________________</w:t>
      </w:r>
    </w:p>
    <w:p>
      <w:pPr>
        <w:spacing w:after="0"/>
        <w:ind w:left="0"/>
        <w:jc w:val="both"/>
      </w:pPr>
      <w:r>
        <w:rPr>
          <w:rFonts w:ascii="Times New Roman"/>
          <w:b w:val="false"/>
          <w:i w:val="false"/>
          <w:color w:val="000000"/>
          <w:sz w:val="28"/>
        </w:rPr>
        <w:t xml:space="preserve">__________________________________________________________________________. </w:t>
      </w:r>
    </w:p>
    <w:p>
      <w:pPr>
        <w:spacing w:after="0"/>
        <w:ind w:left="0"/>
        <w:jc w:val="both"/>
      </w:pPr>
      <w:r>
        <w:rPr>
          <w:rFonts w:ascii="Times New Roman"/>
          <w:b w:val="false"/>
          <w:i w:val="false"/>
          <w:color w:val="000000"/>
          <w:sz w:val="28"/>
        </w:rPr>
        <w:t xml:space="preserve"> (сарапшының тегі, аты, әкесінің аты (болған жағдайда),  аттестатының №, алған күні және мамандануы, мекенжайы және  телефоны)</w:t>
      </w:r>
    </w:p>
    <w:p>
      <w:pPr>
        <w:spacing w:after="0"/>
        <w:ind w:left="0"/>
        <w:jc w:val="both"/>
      </w:pPr>
      <w:r>
        <w:rPr>
          <w:rFonts w:ascii="Times New Roman"/>
          <w:b w:val="false"/>
          <w:i w:val="false"/>
          <w:color w:val="000000"/>
          <w:sz w:val="28"/>
        </w:rPr>
        <w:t>11. Техникалық қадағалауды (қажетті тармақшаларды толтыру қажет) мыналар жүзеге</w:t>
      </w:r>
    </w:p>
    <w:p>
      <w:pPr>
        <w:spacing w:after="0"/>
        <w:ind w:left="0"/>
        <w:jc w:val="both"/>
      </w:pPr>
      <w:r>
        <w:rPr>
          <w:rFonts w:ascii="Times New Roman"/>
          <w:b w:val="false"/>
          <w:i w:val="false"/>
          <w:color w:val="000000"/>
          <w:sz w:val="28"/>
        </w:rPr>
        <w:t xml:space="preserve">асырады: </w:t>
      </w:r>
    </w:p>
    <w:p>
      <w:pPr>
        <w:spacing w:after="0"/>
        <w:ind w:left="0"/>
        <w:jc w:val="both"/>
      </w:pPr>
      <w:r>
        <w:rPr>
          <w:rFonts w:ascii="Times New Roman"/>
          <w:b w:val="false"/>
          <w:i w:val="false"/>
          <w:color w:val="000000"/>
          <w:sz w:val="28"/>
        </w:rPr>
        <w:t>1) өз штатында 20___ "___" ______________ №_____ бұйрықпен тағайындалған</w:t>
      </w:r>
    </w:p>
    <w:p>
      <w:pPr>
        <w:spacing w:after="0"/>
        <w:ind w:left="0"/>
        <w:jc w:val="both"/>
      </w:pPr>
      <w:r>
        <w:rPr>
          <w:rFonts w:ascii="Times New Roman"/>
          <w:b w:val="false"/>
          <w:i w:val="false"/>
          <w:color w:val="000000"/>
          <w:sz w:val="28"/>
        </w:rPr>
        <w:t xml:space="preserve"> аттестатталған сарапшысы(-лары) бар _____________________________________</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 xml:space="preserve">(сарапшының тегі, аты, әкесінің аты (болған жағдайда), аттестатының №, алған күні және мамандануы, аккредиттеу туралы куәліктің </w:t>
      </w:r>
    </w:p>
    <w:p>
      <w:pPr>
        <w:spacing w:after="0"/>
        <w:ind w:left="0"/>
        <w:jc w:val="both"/>
      </w:pPr>
      <w:r>
        <w:rPr>
          <w:rFonts w:ascii="Times New Roman"/>
          <w:b w:val="false"/>
          <w:i w:val="false"/>
          <w:color w:val="000000"/>
          <w:sz w:val="28"/>
        </w:rPr>
        <w:t xml:space="preserve">№ және алған күні)  (аккредиттеу туралы куәлік болған жағдайда) </w:t>
      </w:r>
    </w:p>
    <w:p>
      <w:pPr>
        <w:spacing w:after="0"/>
        <w:ind w:left="0"/>
        <w:jc w:val="both"/>
      </w:pPr>
      <w:r>
        <w:rPr>
          <w:rFonts w:ascii="Times New Roman"/>
          <w:b w:val="false"/>
          <w:i w:val="false"/>
          <w:color w:val="000000"/>
          <w:sz w:val="28"/>
        </w:rPr>
        <w:t>тапсырыс берушінің өзі 2) 20___ "___" ______________ №_____ шартқа сәйкес өз</w:t>
      </w:r>
    </w:p>
    <w:p>
      <w:pPr>
        <w:spacing w:after="0"/>
        <w:ind w:left="0"/>
        <w:jc w:val="both"/>
      </w:pPr>
      <w:r>
        <w:rPr>
          <w:rFonts w:ascii="Times New Roman"/>
          <w:b w:val="false"/>
          <w:i w:val="false"/>
          <w:color w:val="000000"/>
          <w:sz w:val="28"/>
        </w:rPr>
        <w:t>құрамында  аттестатталған сарапшысы(-лары) бар ____________________________________</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 xml:space="preserve"> (сарапшының тегі, аты, әкесінің аты (болған жағдайда), аккредиттеу  туралы куәліктің №, берілген күні) (аккредиттеу туралы куәлік болған</w:t>
      </w:r>
    </w:p>
    <w:p>
      <w:pPr>
        <w:spacing w:after="0"/>
        <w:ind w:left="0"/>
        <w:jc w:val="both"/>
      </w:pPr>
      <w:r>
        <w:rPr>
          <w:rFonts w:ascii="Times New Roman"/>
          <w:b w:val="false"/>
          <w:i w:val="false"/>
          <w:color w:val="000000"/>
          <w:sz w:val="28"/>
        </w:rPr>
        <w:t xml:space="preserve"> жағдайда) _____________________________________________________________________</w:t>
      </w:r>
    </w:p>
    <w:p>
      <w:pPr>
        <w:spacing w:after="0"/>
        <w:ind w:left="0"/>
        <w:jc w:val="both"/>
      </w:pPr>
      <w:r>
        <w:rPr>
          <w:rFonts w:ascii="Times New Roman"/>
          <w:b w:val="false"/>
          <w:i w:val="false"/>
          <w:color w:val="000000"/>
          <w:sz w:val="28"/>
        </w:rPr>
        <w:t xml:space="preserve">ұйым ________________________________________________________________;   </w:t>
      </w:r>
    </w:p>
    <w:p>
      <w:pPr>
        <w:spacing w:after="0"/>
        <w:ind w:left="0"/>
        <w:jc w:val="both"/>
      </w:pPr>
      <w:r>
        <w:rPr>
          <w:rFonts w:ascii="Times New Roman"/>
          <w:b w:val="false"/>
          <w:i w:val="false"/>
          <w:color w:val="000000"/>
          <w:sz w:val="28"/>
        </w:rPr>
        <w:t xml:space="preserve">                                             (ұйымның атауы, мекенжайы, телефоны) </w:t>
      </w:r>
    </w:p>
    <w:p>
      <w:pPr>
        <w:spacing w:after="0"/>
        <w:ind w:left="0"/>
        <w:jc w:val="both"/>
      </w:pPr>
      <w:r>
        <w:rPr>
          <w:rFonts w:ascii="Times New Roman"/>
          <w:b w:val="false"/>
          <w:i w:val="false"/>
          <w:color w:val="000000"/>
          <w:sz w:val="28"/>
        </w:rPr>
        <w:t xml:space="preserve">3) 20___ "___" ______________ №_____ шартқа сәйкес сарапшы _____________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(сарапшының тегі, аты, әкесінің аты (болған жағдайда), аттестатының №, алған күні және мамандануы, мекенжайы және телефоны)</w:t>
      </w:r>
    </w:p>
    <w:p>
      <w:pPr>
        <w:spacing w:after="0"/>
        <w:ind w:left="0"/>
        <w:jc w:val="both"/>
      </w:pPr>
      <w:r>
        <w:rPr>
          <w:rFonts w:ascii="Times New Roman"/>
          <w:b w:val="false"/>
          <w:i w:val="false"/>
          <w:color w:val="000000"/>
          <w:sz w:val="28"/>
        </w:rPr>
        <w:t>
      12. Осы хабарламада келтірілген мәліметтерге байланысты барлық өзгерістер туралы</w:t>
      </w:r>
    </w:p>
    <w:p>
      <w:pPr>
        <w:spacing w:after="0"/>
        <w:ind w:left="0"/>
        <w:jc w:val="both"/>
      </w:pPr>
      <w:r>
        <w:rPr>
          <w:rFonts w:ascii="Times New Roman"/>
          <w:b w:val="false"/>
          <w:i w:val="false"/>
          <w:color w:val="000000"/>
          <w:sz w:val="28"/>
        </w:rPr>
        <w:t>мемлекеттік сәулет-құрылыс бақылау және қадағалау органдарына уақтылы хабарлауға міндеттенемін.</w:t>
      </w:r>
    </w:p>
    <w:p>
      <w:pPr>
        <w:spacing w:after="0"/>
        <w:ind w:left="0"/>
        <w:jc w:val="both"/>
      </w:pPr>
      <w:r>
        <w:rPr>
          <w:rFonts w:ascii="Times New Roman"/>
          <w:b w:val="false"/>
          <w:i w:val="false"/>
          <w:color w:val="000000"/>
          <w:sz w:val="28"/>
        </w:rPr>
        <w:t>13. Осы хабарламаны бере отырып, мыналарды растаймын:</w:t>
      </w:r>
    </w:p>
    <w:p>
      <w:pPr>
        <w:spacing w:after="0"/>
        <w:ind w:left="0"/>
        <w:jc w:val="both"/>
      </w:pPr>
      <w:r>
        <w:rPr>
          <w:rFonts w:ascii="Times New Roman"/>
          <w:b w:val="false"/>
          <w:i w:val="false"/>
          <w:color w:val="000000"/>
          <w:sz w:val="28"/>
        </w:rPr>
        <w:t>1) көрсетілген барлық деректер ресми деректер болып табылады және оларға қызметті</w:t>
      </w:r>
    </w:p>
    <w:p>
      <w:pPr>
        <w:spacing w:after="0"/>
        <w:ind w:left="0"/>
        <w:jc w:val="both"/>
      </w:pPr>
      <w:r>
        <w:rPr>
          <w:rFonts w:ascii="Times New Roman"/>
          <w:b w:val="false"/>
          <w:i w:val="false"/>
          <w:color w:val="000000"/>
          <w:sz w:val="28"/>
        </w:rPr>
        <w:t>немесе жекелеген іс-қимылды жүзеге асыру мәселелері бойынша кез келген ақпарат жолдануы мүмкін;</w:t>
      </w:r>
    </w:p>
    <w:p>
      <w:pPr>
        <w:spacing w:after="0"/>
        <w:ind w:left="0"/>
        <w:jc w:val="both"/>
      </w:pPr>
      <w:r>
        <w:rPr>
          <w:rFonts w:ascii="Times New Roman"/>
          <w:b w:val="false"/>
          <w:i w:val="false"/>
          <w:color w:val="000000"/>
          <w:sz w:val="28"/>
        </w:rPr>
        <w:t>2) қоса берілген құжаттар шындыққа сәйкес келеді және жарамды болып табылады;</w:t>
      </w:r>
    </w:p>
    <w:p>
      <w:pPr>
        <w:spacing w:after="0"/>
        <w:ind w:left="0"/>
        <w:jc w:val="both"/>
      </w:pPr>
      <w:r>
        <w:rPr>
          <w:rFonts w:ascii="Times New Roman"/>
          <w:b w:val="false"/>
          <w:i w:val="false"/>
          <w:color w:val="000000"/>
          <w:sz w:val="28"/>
        </w:rPr>
        <w:t>3) құрылыс-монтаждау жұмыстарын жүзеге асыру басталғанға дейін орындалуы міндетті</w:t>
      </w:r>
    </w:p>
    <w:p>
      <w:pPr>
        <w:spacing w:after="0"/>
        <w:ind w:left="0"/>
        <w:jc w:val="both"/>
      </w:pPr>
      <w:r>
        <w:rPr>
          <w:rFonts w:ascii="Times New Roman"/>
          <w:b w:val="false"/>
          <w:i w:val="false"/>
          <w:color w:val="000000"/>
          <w:sz w:val="28"/>
        </w:rPr>
        <w:t>Қазақстан Республикасы заңнамасының талаптары сақталады;</w:t>
      </w:r>
    </w:p>
    <w:p>
      <w:pPr>
        <w:spacing w:after="0"/>
        <w:ind w:left="0"/>
        <w:jc w:val="both"/>
      </w:pPr>
      <w:r>
        <w:rPr>
          <w:rFonts w:ascii="Times New Roman"/>
          <w:b w:val="false"/>
          <w:i w:val="false"/>
          <w:color w:val="000000"/>
          <w:sz w:val="28"/>
        </w:rPr>
        <w:t>4) хабарламада көрсетілген мәліметтер бойынша ақпараттық жүйелерден құжаттар алуға өз</w:t>
      </w:r>
    </w:p>
    <w:p>
      <w:pPr>
        <w:spacing w:after="0"/>
        <w:ind w:left="0"/>
        <w:jc w:val="both"/>
      </w:pPr>
      <w:r>
        <w:rPr>
          <w:rFonts w:ascii="Times New Roman"/>
          <w:b w:val="false"/>
          <w:i w:val="false"/>
          <w:color w:val="000000"/>
          <w:sz w:val="28"/>
        </w:rPr>
        <w:t>келісімімді беремін.</w:t>
      </w:r>
    </w:p>
    <w:p>
      <w:pPr>
        <w:spacing w:after="0"/>
        <w:ind w:left="0"/>
        <w:jc w:val="both"/>
      </w:pPr>
      <w:r>
        <w:rPr>
          <w:rFonts w:ascii="Times New Roman"/>
          <w:b w:val="false"/>
          <w:i w:val="false"/>
          <w:color w:val="000000"/>
          <w:sz w:val="28"/>
        </w:rPr>
        <w:t>14. Құрылыс-монтаждау жұмыстарын жүзеге асыру кезінде құрылыс нормаларын және</w:t>
      </w:r>
    </w:p>
    <w:p>
      <w:pPr>
        <w:spacing w:after="0"/>
        <w:ind w:left="0"/>
        <w:jc w:val="both"/>
      </w:pPr>
      <w:r>
        <w:rPr>
          <w:rFonts w:ascii="Times New Roman"/>
          <w:b w:val="false"/>
          <w:i w:val="false"/>
          <w:color w:val="000000"/>
          <w:sz w:val="28"/>
        </w:rPr>
        <w:t>сәулет, қала құрылысы және құрылыс саласындағы заңнаманың талаптарын және бекітілген</w:t>
      </w:r>
    </w:p>
    <w:p>
      <w:pPr>
        <w:spacing w:after="0"/>
        <w:ind w:left="0"/>
        <w:jc w:val="both"/>
      </w:pPr>
      <w:r>
        <w:rPr>
          <w:rFonts w:ascii="Times New Roman"/>
          <w:b w:val="false"/>
          <w:i w:val="false"/>
          <w:color w:val="000000"/>
          <w:sz w:val="28"/>
        </w:rPr>
        <w:t>жобаны бұзғаны үшін Қазақстан Республикасының Әкімшілік құқық бұзушылық туралы</w:t>
      </w:r>
    </w:p>
    <w:p>
      <w:pPr>
        <w:spacing w:after="0"/>
        <w:ind w:left="0"/>
        <w:jc w:val="both"/>
      </w:pPr>
      <w:r>
        <w:rPr>
          <w:rFonts w:ascii="Times New Roman"/>
          <w:b w:val="false"/>
          <w:i w:val="false"/>
          <w:color w:val="000000"/>
          <w:sz w:val="28"/>
        </w:rPr>
        <w:t>кодексіне сәйкес жауаптылықта болатынымыз туралы хабардармыз.</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Тапсырыс беруші</w:t>
            </w:r>
          </w:p>
          <w:p>
            <w:pPr>
              <w:spacing w:after="20"/>
              <w:ind w:left="20"/>
              <w:jc w:val="both"/>
            </w:pPr>
            <w:r>
              <w:rPr>
                <w:rFonts w:ascii="Times New Roman"/>
                <w:b w:val="false"/>
                <w:i w:val="false"/>
                <w:color w:val="000000"/>
                <w:sz w:val="20"/>
              </w:rPr>
              <w:t>
(құрылыс салушы)</w:t>
            </w:r>
          </w:p>
          <w:p>
            <w:pPr>
              <w:spacing w:after="20"/>
              <w:ind w:left="20"/>
              <w:jc w:val="both"/>
            </w:pPr>
            <w:r>
              <w:rPr>
                <w:rFonts w:ascii="Times New Roman"/>
                <w:b w:val="false"/>
                <w:i w:val="false"/>
                <w:color w:val="000000"/>
                <w:sz w:val="20"/>
              </w:rPr>
              <w:t>______________________________</w:t>
            </w:r>
          </w:p>
          <w:p>
            <w:pPr>
              <w:spacing w:after="20"/>
              <w:ind w:left="20"/>
              <w:jc w:val="both"/>
            </w:pPr>
            <w:r>
              <w:rPr>
                <w:rFonts w:ascii="Times New Roman"/>
                <w:b w:val="false"/>
                <w:i w:val="false"/>
                <w:color w:val="000000"/>
                <w:sz w:val="20"/>
              </w:rPr>
              <w:t>тегі, аты, әкесінің аты (болған жағдайда), лауазымы)</w:t>
            </w:r>
          </w:p>
          <w:p>
            <w:pPr>
              <w:spacing w:after="20"/>
              <w:ind w:left="20"/>
              <w:jc w:val="both"/>
            </w:pPr>
            <w:r>
              <w:rPr>
                <w:rFonts w:ascii="Times New Roman"/>
                <w:b w:val="false"/>
                <w:i w:val="false"/>
                <w:color w:val="000000"/>
                <w:sz w:val="20"/>
              </w:rPr>
              <w:t>ЖСН/БСН ______________________</w:t>
            </w:r>
          </w:p>
          <w:p>
            <w:pPr>
              <w:spacing w:after="20"/>
              <w:ind w:left="20"/>
              <w:jc w:val="both"/>
            </w:pPr>
            <w:r>
              <w:rPr>
                <w:rFonts w:ascii="Times New Roman"/>
                <w:b w:val="false"/>
                <w:i w:val="false"/>
                <w:color w:val="000000"/>
                <w:sz w:val="20"/>
              </w:rPr>
              <w:t xml:space="preserve">                               (жеке және заңды тұлғалар үшін)</w:t>
            </w:r>
          </w:p>
          <w:p>
            <w:pPr>
              <w:spacing w:after="20"/>
              <w:ind w:left="20"/>
              <w:jc w:val="both"/>
            </w:pPr>
            <w:r>
              <w:rPr>
                <w:rFonts w:ascii="Times New Roman"/>
                <w:b w:val="false"/>
                <w:i w:val="false"/>
                <w:color w:val="000000"/>
                <w:sz w:val="20"/>
              </w:rPr>
              <w:t>______________________________</w:t>
            </w:r>
          </w:p>
          <w:p>
            <w:pPr>
              <w:spacing w:after="20"/>
              <w:ind w:left="20"/>
              <w:jc w:val="both"/>
            </w:pPr>
            <w:r>
              <w:rPr>
                <w:rFonts w:ascii="Times New Roman"/>
                <w:b w:val="false"/>
                <w:i w:val="false"/>
                <w:color w:val="000000"/>
                <w:sz w:val="20"/>
              </w:rPr>
              <w:t xml:space="preserve">               (қолы, күні)</w:t>
            </w:r>
          </w:p>
          <w:p>
            <w:pPr>
              <w:spacing w:after="20"/>
              <w:ind w:left="20"/>
              <w:jc w:val="both"/>
            </w:pPr>
            <w:r>
              <w:rPr>
                <w:rFonts w:ascii="Times New Roman"/>
                <w:b w:val="false"/>
                <w:i w:val="false"/>
                <w:color w:val="000000"/>
                <w:sz w:val="20"/>
              </w:rPr>
              <w:t>
Мөр орны (болған жағдайда)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мердігер</w:t>
            </w:r>
          </w:p>
          <w:p>
            <w:pPr>
              <w:spacing w:after="20"/>
              <w:ind w:left="20"/>
              <w:jc w:val="both"/>
            </w:pPr>
            <w:r>
              <w:rPr>
                <w:rFonts w:ascii="Times New Roman"/>
                <w:b w:val="false"/>
                <w:i w:val="false"/>
                <w:color w:val="000000"/>
                <w:sz w:val="20"/>
              </w:rPr>
              <w:t>
(мердігерлік ұйымды тартқан жағдайда)</w:t>
            </w:r>
          </w:p>
          <w:p>
            <w:pPr>
              <w:spacing w:after="20"/>
              <w:ind w:left="20"/>
              <w:jc w:val="both"/>
            </w:pPr>
            <w:r>
              <w:rPr>
                <w:rFonts w:ascii="Times New Roman"/>
                <w:b w:val="false"/>
                <w:i w:val="false"/>
                <w:color w:val="000000"/>
                <w:sz w:val="20"/>
              </w:rPr>
              <w:t>_______________________________</w:t>
            </w:r>
          </w:p>
          <w:p>
            <w:pPr>
              <w:spacing w:after="20"/>
              <w:ind w:left="20"/>
              <w:jc w:val="both"/>
            </w:pPr>
            <w:r>
              <w:rPr>
                <w:rFonts w:ascii="Times New Roman"/>
                <w:b w:val="false"/>
                <w:i w:val="false"/>
                <w:color w:val="000000"/>
                <w:sz w:val="20"/>
              </w:rPr>
              <w:t xml:space="preserve">       (тегі, аты, әкесінің аты (болған жағдайда), лауазымы)</w:t>
            </w:r>
          </w:p>
          <w:p>
            <w:pPr>
              <w:spacing w:after="20"/>
              <w:ind w:left="20"/>
              <w:jc w:val="both"/>
            </w:pPr>
            <w:r>
              <w:rPr>
                <w:rFonts w:ascii="Times New Roman"/>
                <w:b w:val="false"/>
                <w:i w:val="false"/>
                <w:color w:val="000000"/>
                <w:sz w:val="20"/>
              </w:rPr>
              <w:t>
ЖСН/БСН _______________________</w:t>
            </w:r>
          </w:p>
          <w:p>
            <w:pPr>
              <w:spacing w:after="20"/>
              <w:ind w:left="20"/>
              <w:jc w:val="both"/>
            </w:pPr>
            <w:r>
              <w:rPr>
                <w:rFonts w:ascii="Times New Roman"/>
                <w:b w:val="false"/>
                <w:i w:val="false"/>
                <w:color w:val="000000"/>
                <w:sz w:val="20"/>
              </w:rPr>
              <w:t xml:space="preserve">                             (жеке және заңды тұлғалар үшін)</w:t>
            </w:r>
          </w:p>
          <w:p>
            <w:pPr>
              <w:spacing w:after="20"/>
              <w:ind w:left="20"/>
              <w:jc w:val="both"/>
            </w:pPr>
            <w:r>
              <w:rPr>
                <w:rFonts w:ascii="Times New Roman"/>
                <w:b w:val="false"/>
                <w:i w:val="false"/>
                <w:color w:val="000000"/>
                <w:sz w:val="20"/>
              </w:rPr>
              <w:t>_______________________________</w:t>
            </w:r>
          </w:p>
          <w:p>
            <w:pPr>
              <w:spacing w:after="20"/>
              <w:ind w:left="20"/>
              <w:jc w:val="both"/>
            </w:pPr>
            <w:r>
              <w:rPr>
                <w:rFonts w:ascii="Times New Roman"/>
                <w:b w:val="false"/>
                <w:i w:val="false"/>
                <w:color w:val="000000"/>
                <w:sz w:val="20"/>
              </w:rPr>
              <w:t xml:space="preserve">                                      (қолы, күні)</w:t>
            </w:r>
          </w:p>
          <w:p>
            <w:pPr>
              <w:spacing w:after="20"/>
              <w:ind w:left="20"/>
              <w:jc w:val="both"/>
            </w:pPr>
            <w:r>
              <w:rPr>
                <w:rFonts w:ascii="Times New Roman"/>
                <w:b w:val="false"/>
                <w:i w:val="false"/>
                <w:color w:val="000000"/>
                <w:sz w:val="20"/>
              </w:rPr>
              <w:t>
Мөр орны (болған жағдайда)</w:t>
            </w:r>
          </w:p>
        </w:tc>
      </w:tr>
    </w:tbl>
    <w:p>
      <w:pPr>
        <w:spacing w:after="0"/>
        <w:ind w:left="0"/>
        <w:jc w:val="both"/>
      </w:pPr>
      <w:r>
        <w:rPr>
          <w:rFonts w:ascii="Times New Roman"/>
          <w:b w:val="false"/>
          <w:i w:val="false"/>
          <w:color w:val="000000"/>
          <w:sz w:val="28"/>
        </w:rPr>
        <w:t>
                 Тұлға хабарламаны сенімхат бойынша берген жағдайда:</w:t>
      </w:r>
    </w:p>
    <w:p>
      <w:pPr>
        <w:spacing w:after="0"/>
        <w:ind w:left="0"/>
        <w:jc w:val="both"/>
      </w:pPr>
      <w:r>
        <w:rPr>
          <w:rFonts w:ascii="Times New Roman"/>
          <w:b w:val="false"/>
          <w:i w:val="false"/>
          <w:color w:val="000000"/>
          <w:sz w:val="28"/>
        </w:rPr>
        <w:t xml:space="preserve">
      сенім білдірілген тұлға _____________ ___________________________________  </w:t>
      </w:r>
    </w:p>
    <w:p>
      <w:pPr>
        <w:spacing w:after="0"/>
        <w:ind w:left="0"/>
        <w:jc w:val="both"/>
      </w:pPr>
      <w:r>
        <w:rPr>
          <w:rFonts w:ascii="Times New Roman"/>
          <w:b w:val="false"/>
          <w:i w:val="false"/>
          <w:color w:val="000000"/>
          <w:sz w:val="28"/>
        </w:rPr>
        <w:t>
                                                                                 (қолы)                    (тегі, аты, әкесінің аты (болған жағдайда)</w:t>
      </w:r>
    </w:p>
    <w:p>
      <w:pPr>
        <w:spacing w:after="0"/>
        <w:ind w:left="0"/>
        <w:jc w:val="both"/>
      </w:pPr>
      <w:r>
        <w:rPr>
          <w:rFonts w:ascii="Times New Roman"/>
          <w:b w:val="false"/>
          <w:i w:val="false"/>
          <w:color w:val="000000"/>
          <w:sz w:val="28"/>
        </w:rPr>
        <w:t>
      Берілген күні: 20__ жылғы "__" 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2022 жылғы 2 наурыздағы</w:t>
            </w:r>
            <w:r>
              <w:br/>
            </w:r>
            <w:r>
              <w:rPr>
                <w:rFonts w:ascii="Times New Roman"/>
                <w:b w:val="false"/>
                <w:i w:val="false"/>
                <w:color w:val="000000"/>
                <w:sz w:val="20"/>
              </w:rPr>
              <w:t>№ 19 Бұйрыққа 4-қосымша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2015 жылғы 6 қаңтардағы</w:t>
            </w:r>
            <w:r>
              <w:br/>
            </w:r>
            <w:r>
              <w:rPr>
                <w:rFonts w:ascii="Times New Roman"/>
                <w:b w:val="false"/>
                <w:i w:val="false"/>
                <w:color w:val="000000"/>
                <w:sz w:val="20"/>
              </w:rPr>
              <w:t>№ 4 бұйрығына 3-5 қосымша</w:t>
            </w:r>
            <w:r>
              <w:br/>
            </w:r>
            <w:r>
              <w:br/>
            </w: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Дара кәсіпкер ретінде қызметтің басталғаны туралы хабарлама</w:t>
      </w:r>
    </w:p>
    <w:p>
      <w:pPr>
        <w:spacing w:after="0"/>
        <w:ind w:left="0"/>
        <w:jc w:val="both"/>
      </w:pPr>
      <w:r>
        <w:rPr>
          <w:rFonts w:ascii="Times New Roman"/>
          <w:b w:val="false"/>
          <w:i w:val="false"/>
          <w:color w:val="000000"/>
          <w:sz w:val="28"/>
        </w:rPr>
        <w:t>
      Беру себебі: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31800" cy="431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431800" cy="431800"/>
                          </a:xfrm>
                          <a:prstGeom prst="rect">
                            <a:avLst/>
                          </a:prstGeom>
                        </pic:spPr>
                      </pic:pic>
                    </a:graphicData>
                  </a:graphic>
                </wp:inline>
              </w:drawing>
            </w:r>
          </w:p>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дара кәсіпкер ретінде тіркелу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31800" cy="431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431800" cy="431800"/>
                          </a:xfrm>
                          <a:prstGeom prst="rect">
                            <a:avLst/>
                          </a:prstGeom>
                        </pic:spPr>
                      </pic:pic>
                    </a:graphicData>
                  </a:graphic>
                </wp:inline>
              </w:drawing>
            </w:r>
          </w:p>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хабарламада көрсетілген деректерді өзгерту</w:t>
            </w:r>
          </w:p>
        </w:tc>
      </w:tr>
    </w:tbl>
    <w:p>
      <w:pPr>
        <w:spacing w:after="0"/>
        <w:ind w:left="0"/>
        <w:jc w:val="both"/>
      </w:pPr>
      <w:r>
        <w:rPr>
          <w:rFonts w:ascii="Times New Roman"/>
          <w:b w:val="false"/>
          <w:i w:val="false"/>
          <w:color w:val="000000"/>
          <w:sz w:val="28"/>
        </w:rPr>
        <w:t xml:space="preserve">
      1. __________________________________________________________________    </w:t>
      </w:r>
    </w:p>
    <w:p>
      <w:pPr>
        <w:spacing w:after="0"/>
        <w:ind w:left="0"/>
        <w:jc w:val="both"/>
      </w:pPr>
      <w:r>
        <w:rPr>
          <w:rFonts w:ascii="Times New Roman"/>
          <w:b w:val="false"/>
          <w:i w:val="false"/>
          <w:color w:val="000000"/>
          <w:sz w:val="28"/>
        </w:rPr>
        <w:t xml:space="preserve">                                           (мемлекеттік кірістер органының атауы)</w:t>
      </w:r>
    </w:p>
    <w:p>
      <w:pPr>
        <w:spacing w:after="0"/>
        <w:ind w:left="0"/>
        <w:jc w:val="both"/>
      </w:pPr>
      <w:r>
        <w:rPr>
          <w:rFonts w:ascii="Times New Roman"/>
          <w:b w:val="false"/>
          <w:i w:val="false"/>
          <w:color w:val="000000"/>
          <w:sz w:val="28"/>
        </w:rPr>
        <w:t xml:space="preserve">
      2. Осымен ___________________________________________________________ </w:t>
      </w:r>
    </w:p>
    <w:p>
      <w:pPr>
        <w:spacing w:after="0"/>
        <w:ind w:left="0"/>
        <w:jc w:val="both"/>
      </w:pPr>
      <w:r>
        <w:rPr>
          <w:rFonts w:ascii="Times New Roman"/>
          <w:b w:val="false"/>
          <w:i w:val="false"/>
          <w:color w:val="000000"/>
          <w:sz w:val="28"/>
        </w:rPr>
        <w:t xml:space="preserve">                              (егер жеке басын куәландыратын құжатта көрсетілсе, жеке тұлғаның тегі, аты,   әкесінің аты)</w:t>
      </w:r>
    </w:p>
    <w:p>
      <w:pPr>
        <w:spacing w:after="0"/>
        <w:ind w:left="0"/>
        <w:jc w:val="both"/>
      </w:pPr>
      <w:r>
        <w:rPr>
          <w:rFonts w:ascii="Times New Roman"/>
          <w:b w:val="false"/>
          <w:i w:val="false"/>
          <w:color w:val="000000"/>
          <w:sz w:val="28"/>
        </w:rPr>
        <w:t>
      Жеке тұлғаның жеке сәйкестендіру нөмірі (бірлескен кәсіпкерліктің бизнес-сәйкестендіру нөмірі)</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606800" cy="48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3606800" cy="482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Дара кәсіпкер ретінде қызметінің жүзеге асырылуының басталуы туралы хабарлайды</w:t>
      </w:r>
    </w:p>
    <w:p>
      <w:pPr>
        <w:spacing w:after="0"/>
        <w:ind w:left="0"/>
        <w:jc w:val="both"/>
      </w:pPr>
      <w:r>
        <w:rPr>
          <w:rFonts w:ascii="Times New Roman"/>
          <w:b w:val="false"/>
          <w:i w:val="false"/>
          <w:color w:val="000000"/>
          <w:sz w:val="28"/>
        </w:rPr>
        <w:t>
      Кәсіпкерліктің түрі: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31800" cy="431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431800" cy="4318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жеке</w:t>
            </w:r>
          </w:p>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31800" cy="431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431800" cy="4318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бірлескен</w:t>
            </w:r>
          </w:p>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3. Дара кәсіпкердің атауы _________________________________________________________  </w:t>
      </w:r>
    </w:p>
    <w:p>
      <w:pPr>
        <w:spacing w:after="0"/>
        <w:ind w:left="0"/>
        <w:jc w:val="both"/>
      </w:pPr>
      <w:r>
        <w:rPr>
          <w:rFonts w:ascii="Times New Roman"/>
          <w:b w:val="false"/>
          <w:i w:val="false"/>
          <w:color w:val="000000"/>
          <w:sz w:val="28"/>
        </w:rPr>
        <w:t>
                                                                                                            (болған жағдайда көрсету керек)</w:t>
      </w:r>
    </w:p>
    <w:p>
      <w:pPr>
        <w:spacing w:after="0"/>
        <w:ind w:left="0"/>
        <w:jc w:val="both"/>
      </w:pPr>
      <w:r>
        <w:rPr>
          <w:rFonts w:ascii="Times New Roman"/>
          <w:b w:val="false"/>
          <w:i w:val="false"/>
          <w:color w:val="000000"/>
          <w:sz w:val="28"/>
        </w:rPr>
        <w:t>
      4. Жүзеге асырылатын қызметтің түрі (экономикалық қызметтер түрлерінің жалпы</w:t>
      </w:r>
    </w:p>
    <w:p>
      <w:pPr>
        <w:spacing w:after="0"/>
        <w:ind w:left="0"/>
        <w:jc w:val="both"/>
      </w:pPr>
      <w:r>
        <w:rPr>
          <w:rFonts w:ascii="Times New Roman"/>
          <w:b w:val="false"/>
          <w:i w:val="false"/>
          <w:color w:val="000000"/>
          <w:sz w:val="28"/>
        </w:rPr>
        <w:t>сыныптауышына сәйкес 5 белгілік код көрсетіледі):</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612900" cy="1968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1612900" cy="1968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5. Салық салу тәртібін (режимін) таңдау: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31800" cy="431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431800" cy="431800"/>
                          </a:xfrm>
                          <a:prstGeom prst="rect">
                            <a:avLst/>
                          </a:prstGeom>
                        </pic:spPr>
                      </pic:pic>
                    </a:graphicData>
                  </a:graphic>
                </wp:inline>
              </w:drawing>
            </w: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белгіленген тәртіп</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31800" cy="431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431800" cy="431800"/>
                          </a:xfrm>
                          <a:prstGeom prst="rect">
                            <a:avLst/>
                          </a:prstGeom>
                        </pic:spPr>
                      </pic:pic>
                    </a:graphicData>
                  </a:graphic>
                </wp:inline>
              </w:drawing>
            </w: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Патент негізінде арнаулы салық режимі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31800" cy="431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431800" cy="431800"/>
                          </a:xfrm>
                          <a:prstGeom prst="rect">
                            <a:avLst/>
                          </a:prstGeom>
                        </pic:spPr>
                      </pic:pic>
                    </a:graphicData>
                  </a:graphic>
                </wp:inline>
              </w:drawing>
            </w: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Оңайлатылған декларация негізінде арнаулы салық режимі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31800" cy="431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431800" cy="431800"/>
                          </a:xfrm>
                          <a:prstGeom prst="rect">
                            <a:avLst/>
                          </a:prstGeom>
                        </pic:spPr>
                      </pic:pic>
                    </a:graphicData>
                  </a:graphic>
                </wp:inline>
              </w:drawing>
            </w: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 немесе фермерлік қожалықтар үшін арнаулы салық режимі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31800" cy="431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431800" cy="431800"/>
                          </a:xfrm>
                          <a:prstGeom prst="rect">
                            <a:avLst/>
                          </a:prstGeom>
                        </pic:spPr>
                      </pic:pic>
                    </a:graphicData>
                  </a:graphic>
                </wp:inline>
              </w:drawing>
            </w: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өнімін өндірушілер мен ауыл шаруашылығы кооперативтері үшін арнаулы салық режимі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31800" cy="431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431800" cy="431800"/>
                          </a:xfrm>
                          <a:prstGeom prst="rect">
                            <a:avLst/>
                          </a:prstGeom>
                        </pic:spPr>
                      </pic:pic>
                    </a:graphicData>
                  </a:graphic>
                </wp:inline>
              </w:drawing>
            </w: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Тіркелген шегерім пайдаланылатын арнаулы салық режимі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31800" cy="431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431800" cy="431800"/>
                          </a:xfrm>
                          <a:prstGeom prst="rect">
                            <a:avLst/>
                          </a:prstGeom>
                        </pic:spPr>
                      </pic:pic>
                    </a:graphicData>
                  </a:graphic>
                </wp:inline>
              </w:drawing>
            </w: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Бөлшек салықтың арнаулы салық режимі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31800" cy="431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431800" cy="431800"/>
                          </a:xfrm>
                          <a:prstGeom prst="rect">
                            <a:avLst/>
                          </a:prstGeom>
                        </pic:spPr>
                      </pic:pic>
                    </a:graphicData>
                  </a:graphic>
                </wp:inline>
              </w:drawing>
            </w: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Арнаулы мобильді қосымша пайдаланылатын арнаулы салық режимі </w:t>
            </w:r>
          </w:p>
        </w:tc>
      </w:tr>
    </w:tbl>
    <w:p>
      <w:pPr>
        <w:spacing w:after="0"/>
        <w:ind w:left="0"/>
        <w:jc w:val="both"/>
      </w:pPr>
      <w:r>
        <w:rPr>
          <w:rFonts w:ascii="Times New Roman"/>
          <w:b w:val="false"/>
          <w:i w:val="false"/>
          <w:color w:val="000000"/>
          <w:sz w:val="28"/>
        </w:rPr>
        <w:t>
      6. Дара кәсіпкердің орналасқан орнының мекенжайы:</w:t>
      </w:r>
    </w:p>
    <w:p>
      <w:pPr>
        <w:spacing w:after="0"/>
        <w:ind w:left="0"/>
        <w:jc w:val="both"/>
      </w:pPr>
      <w:r>
        <w:rPr>
          <w:rFonts w:ascii="Times New Roman"/>
          <w:b w:val="false"/>
          <w:i w:val="false"/>
          <w:color w:val="000000"/>
          <w:sz w:val="28"/>
        </w:rPr>
        <w:t>
      Облыс/аудан (анықтамалықты қараңыз)</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5875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1587500" cy="393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Қала (ауыл, село) </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51689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5168900" cy="419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Көше (шағын аудан)   </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51943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
                    <a:stretch>
                      <a:fillRect/>
                    </a:stretch>
                  </pic:blipFill>
                  <pic:spPr>
                    <a:xfrm>
                      <a:off x="0" y="0"/>
                      <a:ext cx="5194300" cy="406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Үй нөмірі </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6891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
                    <a:stretch>
                      <a:fillRect/>
                    </a:stretch>
                  </pic:blipFill>
                  <pic:spPr>
                    <a:xfrm>
                      <a:off x="0" y="0"/>
                      <a:ext cx="1689100" cy="419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Пәтер нөмірі </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6764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
                    <a:stretch>
                      <a:fillRect/>
                    </a:stretch>
                  </pic:blipFill>
                  <pic:spPr>
                    <a:xfrm>
                      <a:off x="0" y="0"/>
                      <a:ext cx="1676400" cy="419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(бөлме, өзге үй-жай)</w:t>
      </w:r>
    </w:p>
    <w:p>
      <w:pPr>
        <w:spacing w:after="0"/>
        <w:ind w:left="0"/>
        <w:jc w:val="both"/>
      </w:pPr>
      <w:r>
        <w:rPr>
          <w:rFonts w:ascii="Times New Roman"/>
          <w:b w:val="false"/>
          <w:i w:val="false"/>
          <w:color w:val="000000"/>
          <w:sz w:val="28"/>
        </w:rPr>
        <w:t>
      7. Байланыс ақпараты:</w:t>
      </w:r>
    </w:p>
    <w:p>
      <w:pPr>
        <w:spacing w:after="0"/>
        <w:ind w:left="0"/>
        <w:jc w:val="both"/>
      </w:pPr>
      <w:r>
        <w:rPr>
          <w:rFonts w:ascii="Times New Roman"/>
          <w:b w:val="false"/>
          <w:i w:val="false"/>
          <w:color w:val="000000"/>
          <w:sz w:val="28"/>
        </w:rPr>
        <w:t>
      Телефон нөмірі</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5207000" cy="48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
                    <a:stretch>
                      <a:fillRect/>
                    </a:stretch>
                  </pic:blipFill>
                  <pic:spPr>
                    <a:xfrm>
                      <a:off x="0" y="0"/>
                      <a:ext cx="5207000" cy="482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Факс нөмірі</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5130800" cy="48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
                    <a:stretch>
                      <a:fillRect/>
                    </a:stretch>
                  </pic:blipFill>
                  <pic:spPr>
                    <a:xfrm>
                      <a:off x="0" y="0"/>
                      <a:ext cx="5130800" cy="482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Электрондық пошта мекенжайы </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51816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
                    <a:stretch>
                      <a:fillRect/>
                    </a:stretch>
                  </pic:blipFill>
                  <pic:spPr>
                    <a:xfrm>
                      <a:off x="0" y="0"/>
                      <a:ext cx="5181600" cy="444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8. Егер осы хабарламаның 2-тармағында бірлескен кәсіпкерлік түрі көрсетілген жағдайда, толтыру қажет:</w:t>
      </w:r>
    </w:p>
    <w:p>
      <w:pPr>
        <w:spacing w:after="0"/>
        <w:ind w:left="0"/>
        <w:jc w:val="both"/>
      </w:pPr>
      <w:r>
        <w:rPr>
          <w:rFonts w:ascii="Times New Roman"/>
          <w:b w:val="false"/>
          <w:i w:val="false"/>
          <w:color w:val="000000"/>
          <w:sz w:val="28"/>
        </w:rPr>
        <w:t xml:space="preserve">
      Бірлескен кәсіпкерлік басшысының жеке сәйкестендіру нөмірі </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6830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
                    <a:stretch>
                      <a:fillRect/>
                    </a:stretch>
                  </pic:blipFill>
                  <pic:spPr>
                    <a:xfrm>
                      <a:off x="0" y="0"/>
                      <a:ext cx="3683000" cy="444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Бірлескен кәсіпкерлік мүшелерінің (адам) саны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6510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
                    <a:stretch>
                      <a:fillRect/>
                    </a:stretch>
                  </pic:blipFill>
                  <pic:spPr>
                    <a:xfrm>
                      <a:off x="0" y="0"/>
                      <a:ext cx="1651000" cy="419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Бірлескен кәсіпкерлік мүшелерінің жеке сәйкестендіру нөмірі:</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632200" cy="148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
                    <a:stretch>
                      <a:fillRect/>
                    </a:stretch>
                  </pic:blipFill>
                  <pic:spPr>
                    <a:xfrm>
                      <a:off x="0" y="0"/>
                      <a:ext cx="3632200" cy="1485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Бірлескен кәсіпкерліктің нысаны: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31800" cy="431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9"/>
                          <a:stretch>
                            <a:fillRect/>
                          </a:stretch>
                        </pic:blipFill>
                        <pic:spPr>
                          <a:xfrm>
                            <a:off x="0" y="0"/>
                            <a:ext cx="431800" cy="431800"/>
                          </a:xfrm>
                          <a:prstGeom prst="rect">
                            <a:avLst/>
                          </a:prstGeom>
                        </pic:spPr>
                      </pic:pic>
                    </a:graphicData>
                  </a:graphic>
                </wp:inline>
              </w:drawing>
            </w: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Жұбайлардың кәсіпкерлігі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31800" cy="431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0"/>
                          <a:stretch>
                            <a:fillRect/>
                          </a:stretch>
                        </pic:blipFill>
                        <pic:spPr>
                          <a:xfrm>
                            <a:off x="0" y="0"/>
                            <a:ext cx="431800" cy="431800"/>
                          </a:xfrm>
                          <a:prstGeom prst="rect">
                            <a:avLst/>
                          </a:prstGeom>
                        </pic:spPr>
                      </pic:pic>
                    </a:graphicData>
                  </a:graphic>
                </wp:inline>
              </w:drawing>
            </w: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Отбасылық кәсіпкерлік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31800" cy="431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1"/>
                          <a:stretch>
                            <a:fillRect/>
                          </a:stretch>
                        </pic:blipFill>
                        <pic:spPr>
                          <a:xfrm>
                            <a:off x="0" y="0"/>
                            <a:ext cx="431800" cy="431800"/>
                          </a:xfrm>
                          <a:prstGeom prst="rect">
                            <a:avLst/>
                          </a:prstGeom>
                        </pic:spPr>
                      </pic:pic>
                    </a:graphicData>
                  </a:graphic>
                </wp:inline>
              </w:drawing>
            </w: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 серіктестік</w:t>
            </w:r>
          </w:p>
        </w:tc>
      </w:tr>
    </w:tbl>
    <w:p>
      <w:pPr>
        <w:spacing w:after="0"/>
        <w:ind w:left="0"/>
        <w:jc w:val="both"/>
      </w:pPr>
      <w:r>
        <w:rPr>
          <w:rFonts w:ascii="Times New Roman"/>
          <w:b w:val="false"/>
          <w:i w:val="false"/>
          <w:color w:val="000000"/>
          <w:sz w:val="28"/>
        </w:rPr>
        <w:t xml:space="preserve">
      9. Хабарламаға қоса тіркеледі: _____________________________________________________  </w:t>
      </w:r>
    </w:p>
    <w:p>
      <w:pPr>
        <w:spacing w:after="0"/>
        <w:ind w:left="0"/>
        <w:jc w:val="both"/>
      </w:pPr>
      <w:r>
        <w:rPr>
          <w:rFonts w:ascii="Times New Roman"/>
          <w:b w:val="false"/>
          <w:i w:val="false"/>
          <w:color w:val="000000"/>
          <w:sz w:val="28"/>
        </w:rPr>
        <w:t xml:space="preserve">                                                                                                         (құжаттардың атауы және парақтардың саны көрсетіледі)</w:t>
      </w:r>
    </w:p>
    <w:p>
      <w:pPr>
        <w:spacing w:after="0"/>
        <w:ind w:left="0"/>
        <w:jc w:val="both"/>
      </w:pPr>
      <w:r>
        <w:rPr>
          <w:rFonts w:ascii="Times New Roman"/>
          <w:b w:val="false"/>
          <w:i w:val="false"/>
          <w:color w:val="000000"/>
          <w:sz w:val="28"/>
        </w:rPr>
        <w:t>
      Аталған хабарламаны бере отырып, өтініш беруші төмендегіні растайды:</w:t>
      </w:r>
    </w:p>
    <w:p>
      <w:pPr>
        <w:spacing w:after="0"/>
        <w:ind w:left="0"/>
        <w:jc w:val="both"/>
      </w:pPr>
      <w:r>
        <w:rPr>
          <w:rFonts w:ascii="Times New Roman"/>
          <w:b w:val="false"/>
          <w:i w:val="false"/>
          <w:color w:val="000000"/>
          <w:sz w:val="28"/>
        </w:rPr>
        <w:t>
      барлық көрсетілген деректер ресми болып табылатынын және қызметті немесе іс-қимылды</w:t>
      </w:r>
    </w:p>
    <w:p>
      <w:pPr>
        <w:spacing w:after="0"/>
        <w:ind w:left="0"/>
        <w:jc w:val="both"/>
      </w:pPr>
      <w:r>
        <w:rPr>
          <w:rFonts w:ascii="Times New Roman"/>
          <w:b w:val="false"/>
          <w:i w:val="false"/>
          <w:color w:val="000000"/>
          <w:sz w:val="28"/>
        </w:rPr>
        <w:t>жүзеге асыру мәселелері бойынша кез келген ақпарат жолдануы мүмкіндігін;</w:t>
      </w:r>
    </w:p>
    <w:p>
      <w:pPr>
        <w:spacing w:after="0"/>
        <w:ind w:left="0"/>
        <w:jc w:val="both"/>
      </w:pPr>
      <w:r>
        <w:rPr>
          <w:rFonts w:ascii="Times New Roman"/>
          <w:b w:val="false"/>
          <w:i w:val="false"/>
          <w:color w:val="000000"/>
          <w:sz w:val="28"/>
        </w:rPr>
        <w:t>өтініш берушіге мәлімделген қызмет түрімен немесе жекелеген іс-қимылмен айналысуға сот</w:t>
      </w:r>
    </w:p>
    <w:p>
      <w:pPr>
        <w:spacing w:after="0"/>
        <w:ind w:left="0"/>
        <w:jc w:val="both"/>
      </w:pPr>
      <w:r>
        <w:rPr>
          <w:rFonts w:ascii="Times New Roman"/>
          <w:b w:val="false"/>
          <w:i w:val="false"/>
          <w:color w:val="000000"/>
          <w:sz w:val="28"/>
        </w:rPr>
        <w:t>тыйым салмайтының;</w:t>
      </w:r>
    </w:p>
    <w:p>
      <w:pPr>
        <w:spacing w:after="0"/>
        <w:ind w:left="0"/>
        <w:jc w:val="both"/>
      </w:pPr>
      <w:r>
        <w:rPr>
          <w:rFonts w:ascii="Times New Roman"/>
          <w:b w:val="false"/>
          <w:i w:val="false"/>
          <w:color w:val="000000"/>
          <w:sz w:val="28"/>
        </w:rPr>
        <w:t>
      барлық қоса берілген құжаттар шындыққа сәйкес келетінін және жарамды болып табылатынын;</w:t>
      </w:r>
    </w:p>
    <w:p>
      <w:pPr>
        <w:spacing w:after="0"/>
        <w:ind w:left="0"/>
        <w:jc w:val="both"/>
      </w:pPr>
      <w:r>
        <w:rPr>
          <w:rFonts w:ascii="Times New Roman"/>
          <w:b w:val="false"/>
          <w:i w:val="false"/>
          <w:color w:val="000000"/>
          <w:sz w:val="28"/>
        </w:rPr>
        <w:t>өтініш беруші, қызметін немесе іс-қимылдарды және кейінгіде жүзеге асыруды бастағанға</w:t>
      </w:r>
    </w:p>
    <w:p>
      <w:pPr>
        <w:spacing w:after="0"/>
        <w:ind w:left="0"/>
        <w:jc w:val="both"/>
      </w:pPr>
      <w:r>
        <w:rPr>
          <w:rFonts w:ascii="Times New Roman"/>
          <w:b w:val="false"/>
          <w:i w:val="false"/>
          <w:color w:val="000000"/>
          <w:sz w:val="28"/>
        </w:rPr>
        <w:t>дейін орындау үшін міндетті Қазақстан Республикасының заңнамасы талаптарының</w:t>
      </w:r>
    </w:p>
    <w:p>
      <w:pPr>
        <w:spacing w:after="0"/>
        <w:ind w:left="0"/>
        <w:jc w:val="both"/>
      </w:pPr>
      <w:r>
        <w:rPr>
          <w:rFonts w:ascii="Times New Roman"/>
          <w:b w:val="false"/>
          <w:i w:val="false"/>
          <w:color w:val="000000"/>
          <w:sz w:val="28"/>
        </w:rPr>
        <w:t>сақталуын қамтамасыз ететіндігін;</w:t>
      </w:r>
    </w:p>
    <w:p>
      <w:pPr>
        <w:spacing w:after="0"/>
        <w:ind w:left="0"/>
        <w:jc w:val="both"/>
      </w:pPr>
      <w:r>
        <w:rPr>
          <w:rFonts w:ascii="Times New Roman"/>
          <w:b w:val="false"/>
          <w:i w:val="false"/>
          <w:color w:val="000000"/>
          <w:sz w:val="28"/>
        </w:rPr>
        <w:t>біз (мен) осы хабарлама шеңберінде көрсетілетін мемлекеттік қызметті алу үшін қажетті</w:t>
      </w:r>
    </w:p>
    <w:p>
      <w:pPr>
        <w:spacing w:after="0"/>
        <w:ind w:left="0"/>
        <w:jc w:val="both"/>
      </w:pPr>
      <w:r>
        <w:rPr>
          <w:rFonts w:ascii="Times New Roman"/>
          <w:b w:val="false"/>
          <w:i w:val="false"/>
          <w:color w:val="000000"/>
          <w:sz w:val="28"/>
        </w:rPr>
        <w:t>дербес деректерді жинауға және өңдеуге келісім беретінімізді (беретінімді);</w:t>
      </w:r>
    </w:p>
    <w:p>
      <w:pPr>
        <w:spacing w:after="0"/>
        <w:ind w:left="0"/>
        <w:jc w:val="both"/>
      </w:pPr>
      <w:r>
        <w:rPr>
          <w:rFonts w:ascii="Times New Roman"/>
          <w:b w:val="false"/>
          <w:i w:val="false"/>
          <w:color w:val="000000"/>
          <w:sz w:val="28"/>
        </w:rPr>
        <w:t xml:space="preserve">10. Өтініш беруші ________________________________________ __________  </w:t>
      </w:r>
    </w:p>
    <w:p>
      <w:pPr>
        <w:spacing w:after="0"/>
        <w:ind w:left="0"/>
        <w:jc w:val="both"/>
      </w:pPr>
      <w:r>
        <w:rPr>
          <w:rFonts w:ascii="Times New Roman"/>
          <w:b w:val="false"/>
          <w:i w:val="false"/>
          <w:color w:val="000000"/>
          <w:sz w:val="28"/>
        </w:rPr>
        <w:t xml:space="preserve">                          (егер жеке басын куәландыратын құжатта (қолы)  көрсетілсе, жеке тұлғаның тегі, аты, әкесінің аты) </w:t>
      </w:r>
    </w:p>
    <w:p>
      <w:pPr>
        <w:spacing w:after="0"/>
        <w:ind w:left="0"/>
        <w:jc w:val="both"/>
      </w:pPr>
      <w:r>
        <w:rPr>
          <w:rFonts w:ascii="Times New Roman"/>
          <w:b w:val="false"/>
          <w:i w:val="false"/>
          <w:color w:val="000000"/>
          <w:sz w:val="28"/>
        </w:rPr>
        <w:t>
      Мөр орны (болған жағдайда)</w:t>
      </w:r>
    </w:p>
    <w:p>
      <w:pPr>
        <w:spacing w:after="0"/>
        <w:ind w:left="0"/>
        <w:jc w:val="both"/>
      </w:pPr>
      <w:r>
        <w:rPr>
          <w:rFonts w:ascii="Times New Roman"/>
          <w:b w:val="false"/>
          <w:i w:val="false"/>
          <w:color w:val="000000"/>
          <w:sz w:val="28"/>
        </w:rPr>
        <w:t>Беру күні және уақыты: 20__ жылғы "___" _________ "__" сағат "__" минут</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*9 тармақ мынадай жағдайларда толтырылады:</w:t>
      </w:r>
    </w:p>
    <w:p>
      <w:pPr>
        <w:spacing w:after="0"/>
        <w:ind w:left="0"/>
        <w:jc w:val="both"/>
      </w:pPr>
      <w:r>
        <w:rPr>
          <w:rFonts w:ascii="Times New Roman"/>
          <w:b w:val="false"/>
          <w:i w:val="false"/>
          <w:color w:val="000000"/>
          <w:sz w:val="28"/>
        </w:rPr>
        <w:t>
      бірлескен дара кәсіпкерлікті тіркеу (бірлескен кәсіпкерліктің барлық қатысушыларының</w:t>
      </w:r>
    </w:p>
    <w:p>
      <w:pPr>
        <w:spacing w:after="0"/>
        <w:ind w:left="0"/>
        <w:jc w:val="both"/>
      </w:pPr>
      <w:r>
        <w:rPr>
          <w:rFonts w:ascii="Times New Roman"/>
          <w:b w:val="false"/>
          <w:i w:val="false"/>
          <w:color w:val="000000"/>
          <w:sz w:val="28"/>
        </w:rPr>
        <w:t>атынан жазылған сенімхат);</w:t>
      </w:r>
    </w:p>
    <w:p>
      <w:pPr>
        <w:spacing w:after="0"/>
        <w:ind w:left="0"/>
        <w:jc w:val="both"/>
      </w:pPr>
      <w:r>
        <w:rPr>
          <w:rFonts w:ascii="Times New Roman"/>
          <w:b w:val="false"/>
          <w:i w:val="false"/>
          <w:color w:val="000000"/>
          <w:sz w:val="28"/>
        </w:rPr>
        <w:t>егер өтініш беруші кәмелеттік жасқа толмаса (заңды өкілдерінің келісімі, ал осындай келісім</w:t>
      </w:r>
    </w:p>
    <w:p>
      <w:pPr>
        <w:spacing w:after="0"/>
        <w:ind w:left="0"/>
        <w:jc w:val="both"/>
      </w:pPr>
      <w:r>
        <w:rPr>
          <w:rFonts w:ascii="Times New Roman"/>
          <w:b w:val="false"/>
          <w:i w:val="false"/>
          <w:color w:val="000000"/>
          <w:sz w:val="28"/>
        </w:rPr>
        <w:t>болмаған жағдайда – неке кию туралы куәліктің көшірмесі немесе қамқорлық және</w:t>
      </w:r>
    </w:p>
    <w:p>
      <w:pPr>
        <w:spacing w:after="0"/>
        <w:ind w:left="0"/>
        <w:jc w:val="both"/>
      </w:pPr>
      <w:r>
        <w:rPr>
          <w:rFonts w:ascii="Times New Roman"/>
          <w:b w:val="false"/>
          <w:i w:val="false"/>
          <w:color w:val="000000"/>
          <w:sz w:val="28"/>
        </w:rPr>
        <w:t>қамқоршылық органдарының шешімі немесе кәмелетке толмағанды әрекетке толық қабілетті</w:t>
      </w:r>
    </w:p>
    <w:p>
      <w:pPr>
        <w:spacing w:after="0"/>
        <w:ind w:left="0"/>
        <w:jc w:val="both"/>
      </w:pPr>
      <w:r>
        <w:rPr>
          <w:rFonts w:ascii="Times New Roman"/>
          <w:b w:val="false"/>
          <w:i w:val="false"/>
          <w:color w:val="000000"/>
          <w:sz w:val="28"/>
        </w:rPr>
        <w:t>деп жариялау туралы соттың шешімі).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2022 жылғы 2 наурыздағы</w:t>
            </w:r>
            <w:r>
              <w:br/>
            </w:r>
            <w:r>
              <w:rPr>
                <w:rFonts w:ascii="Times New Roman"/>
                <w:b w:val="false"/>
                <w:i w:val="false"/>
                <w:color w:val="000000"/>
                <w:sz w:val="20"/>
              </w:rPr>
              <w:t>№ 19 Бұйрыққа 5-қосымша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2015 жылғы 6 қаңтардағы</w:t>
            </w:r>
            <w:r>
              <w:br/>
            </w:r>
            <w:r>
              <w:rPr>
                <w:rFonts w:ascii="Times New Roman"/>
                <w:b w:val="false"/>
                <w:i w:val="false"/>
                <w:color w:val="000000"/>
                <w:sz w:val="20"/>
              </w:rPr>
              <w:t>№ 4 бұйрығына</w:t>
            </w:r>
            <w:r>
              <w:br/>
            </w:r>
            <w:r>
              <w:rPr>
                <w:rFonts w:ascii="Times New Roman"/>
                <w:b w:val="false"/>
                <w:i w:val="false"/>
                <w:color w:val="000000"/>
                <w:sz w:val="20"/>
              </w:rPr>
              <w:t>4-қосымша</w:t>
            </w:r>
          </w:p>
        </w:tc>
      </w:tr>
    </w:tbl>
    <w:p>
      <w:pPr>
        <w:spacing w:after="0"/>
        <w:ind w:left="0"/>
        <w:jc w:val="left"/>
      </w:pPr>
      <w:r>
        <w:rPr>
          <w:rFonts w:ascii="Times New Roman"/>
          <w:b/>
          <w:i w:val="false"/>
          <w:color w:val="000000"/>
        </w:rPr>
        <w:t xml:space="preserve"> Хабарламаларды қабылдауды жүзеге асыратын мемлекеттік органдардың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Ведомстволар, орталық мемлекеттік органның құрылымдық бөлімшелері және олардың аумақтық бөлімшелері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Хабарламалар түрлері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Ақпарат және қоғамдық даму министрлігі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Ақпарат және қоғамдық даму министрлігі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Эротикалық сипаттағы материалдарды орналастыратын мерзімді баспасөз басылымдарын немесе интернет-ресурстарды тарату жөніндегі қызметтің басталғаны туралы хабарлама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Ауыл шаруашылығы министрлігі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Ауыл шаруашылығы министрлігінің Агроөнеркәсіптік кешендегі мемлекеттік инспекция комитетінің облыстық немесе аудандық аумақтық инспекциялары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тұқымды мал шаруашылығы саласындағы қызметтің басталғаны немесе тоқтатылғаны туралы хабарлама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Ауыл шаруашылығы министрлігі Ветеринариялық бақылау және қадағалау комитетінің Нұр-Сұлтан, Алматы және Шымкент қалалары, аудандар мен облыстық маңызы бар қалалар бойынша аумақтық инспекциялары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жануарлардан алынатын өнімдер мен шикізаттың ветеринариялық нормативтерге сәйкестігін анықтау жөніндегі өндірістік бақылау бөлімшелерінің ветеринариялық дәрігерлерінің ветеринариялық анықтама беру жөніндегі қызметті жүзеге асыруды бастағаны немесе тоқтатқаны туралы хабарлама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Әділет министрлігі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Әділет министрлігінің аумақтық бөлімшелері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Нотариат қызметін жүзеге асырудың басталғаны немесе тоқтатылғаны туралы хабарлама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Білім және ғылым министрлігі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Білім және ғылым министрлігі Білім және ғылым саласындағы бақылау комитетінің аумақтық бөлімшелері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саласындағы қызметтің басталғаны немесе тоқтатылғаны туралы хабарлама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Денсаулық сақтау министрлігі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Денсаулық сақтау министрлігі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Интервенциялық емес клиникалық зерттеулер жүргізу жөніндегі қызметтің басталғаны немесе тоқтатылғаны туралы хабарлама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Денсаулық сақтау министрлігі Тауарлар мен көрсетілетін қызметтердің сапасы мен қауіпсіздігін бақылау комитетінің аумақтық департаменттері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бұйымдарды бөлшек саудада өткiзу жөніндегі қызметтің басталғаны немесе тоқтатылғаны туралы хабарлама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бұйымдарды көтерме саудада өткiзу жөніндегі қызметтің басталғаны немесе тоқтатылғаны туралы хабарлама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Денсаулық сақтау министрлігі Тауарлар мен көрсетілетін қызметтердің сапасы мен қауіпсіздігін бақылау комитетінің аумақтық бөлімшелері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декреттелген тобын гигиеналық оқыту жөніндегі қызметтің басталғаны немесе тоқтатылғаны туралы хабарлама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Эпидемиялық маңыздылығы елеусіз объект қызметінің басталғаны және тоқтатылғаны (оларды пайдалану) туралы хабарлама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Санитариялық-эпидемиологиялық аудит жүргізу қызметінің басталғаны туралы хабарлама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Индустрия және инфрақұрылымдық даму министрлігі</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Индустрия және инфрақұрылымдық даму министрлігі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металдарды, асыл тастарды, бағалы металдар мен асыл тастардан жасалған зергерлік және басқа да бұйымдарды, құрамында бағалы металдар бар шикізат тауарларын Еуразиялық экономикалық одаққа кірмейтін елдерден Қазақстан Республикасының аумағына әкелу және Қазақстан Республикасының аумағынан осы елдерге әкету жөніндегі қызметтің басталғаны немесе тоқтатылғаны туралы хабарлама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(цифрлық) тахографтарға электрондық карточкаларды дайындау және беру жөніндегі қызметтің басталғаны немесе тоқтатылғаны туралы хабарлама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Теңіз көлігі мамандарын даярлау (қайта даярлау) және олардың біліктілігін арттыру жөніндегі қызметтің басталғаны немесе тоқтатылғаны туралы хабарлама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Индустрия және инфрақұрылымдық даму министрлігінің Индустриялық даму комитеті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Энергия аудиті мен энергия үнемдеу және энергия тиімділігін арттыру саласындағы қызметті жүзеге асыратын кадрларды қайта даярлау және (немесе) олардың біліктілігін арттыру жөніндегі қызметтің басталғаны немесе тоқтатылғаны туралы хабарлама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Индустрия және инфрақұрылымдық даму министрлігі Көлік комитетінің аумақтық органдары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тексеріп қарау операторлары қызметінің басталғаны немесе тоқтатылғаны туралы хабарлама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Қаржы министрлігі</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Қаржы министрлігі Мемлекеттік кірістер комитетінің аумақтық органдары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Қолданылатын салық салу режимі туралы хабарлама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Дара кәсіпкер ретінде қызметтің басталғаны туралы хабарлама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Жекелеген қызмет түрлерін жүзеге асыратын салық төлеуші ретінде қызметті бастағаны немесе тоқтатқаны туралы хабарлама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Қаржы министрлігінің Мемлекеттік кірістер комитеті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 (уақытша әкімші, оңалту, уақытша және банкроттық басқарушылар) қызметінің басталғаны немесе тоқтатылғаны туралы хабарлама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Қаржы министрлігінің Қаржы мониторингі комитеті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"Қылмыстық жолмен алынған кірістерді заңдастыруға (жылыстатуға) және терроризмді қаржыландыруға қарсы іс-қимыл туралы" 2009 жылғы 28 тамыздағы Қазақстан Республикасының Заңына сәйкес қаржы мониторингі субъектісі болып табылатын тұлға қызметінің басталғаны немесе тоқтатылғаны туралы хабарлама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Мәдениет және спорт министрлігі</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Мәдениет және спорт министрлігі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Турагенттік қызметтің басталғаны немесе тоқтатылғаны туралы хабарлама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 (гид-аудармашы), экскурсовод, туризм нұсқаушысы қызметінің басталғаны немесе тоқтатылғаны туралы хабарлама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Сауда және интеграция министрлігі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Сауда және интеграция министрлігінің Техникалық реттеу және метрология комитеті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 және халықаралық ұйымдардың Қазақстан Республикасының аумағында шетелдік үлгінің сәйкестігін растау саласындағы құжаттарды беру жөніндегі қызметті бастағаны немесе тоқтатқаны туралы хабарлама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экономика министрлігі</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Ұлттық экономика министрлігінің Табиғи монополияларды реттеу комитеті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монополия субъектісінің өзге қызметті жүзеге асыруды бастағаны туралы хабарлама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монополия субъектілерінің реттеліп көрсетілетін қызметтермен (тауарлармен, жұмыстармен) технологиялық байланысты қызметтер көрсетуді бастағаны немесе тоқтатқаны туралы хабарлама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Цифрлық даму, инновациялар және аэроғарыш өнеркәсібі министрлігі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Цифрлық даму, инновациялар және аэроғарыш өнеркәсібі министрлігінің Ақпараттық қауіпсіздік комитеті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Цифрлық активтерді шығару, олардың сауда-саттығын ұйымдастыру, сондай-ақ цифрлық активтерді ақшаға, құндылықтарға және өзге де мүлікке айырбастау жөніндегі көрсетілетін қызметтерді ұсыну жөніндегі қызметтің басталғаны немесе тоқтатылғаны туралы хабарлама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Цифрлық даму, инновациялар және аэроғарыш өнеркәсібі министрлігінің Геодезия және картография комитеті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Геодезиялық жұмыстарды жүргізу жөніндегі қызметтің басталғаны немесе тоқтатылғаны туралы хабарлама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Картография жұмыстарын жүргізу жөніндегі қызметтің басталғаны немесе тоқтатылғаны туралы хабарлама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Цифрлық даму, инновациялар және аэроғарыш өнеркәсібі министрлігі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қызметтерін көрсету жөніндегі қызметтің басталғаны немесе тоқтатылғаны туралы хабарлама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Цифрлық даму, инновациялар және аэроғарыш өнеркәсібі министрлігі Телекоммуникациялар комитетінің аумақтық органдары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Радиоэлектрондық құралдарды пайдалануды бастағаны немесе тоқтатқаны туралы хабарлама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жиілікті құрылғыны пайдалануды бастағаны немесе тоқтатқаны туралы хабарлама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Ішкі істер министрлігі</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Ішкі істер министрлігінің аумақтық органдары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Күзет дабылы құралдарын монтаждау, баптау және оларға техникалық қызмет көрсету жөніндегі қызметтің басталғаны немесе тоқтатылғаны туралы хабарлама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құралдарының жүргізушілерін даярлау жөніндегі кәсіптік бірлестіктер қызметінің басталғаны немесе тоқтатылғаны туралы хабарлама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Экология, геология және табиғи ресурстар министрлігі</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Экология, геология және табиғи ресурстар министрлігі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Теңіз ғылыми зерттеулерін жүргізу жөніндегі қызметтің басталғаны немесе тоқтатылғаны туралы хабарлама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Метеорологиялық мониторинг жөніндегі қызметтің басталғаны немесе тоқтатылғаны туралы хабарлама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Қалдықтарды жинау, сұрыптау және (немесе) тасымалдау, қауіпсіз қалдықтарды қалпына келтіру және (немесе) жою жөніндегі қызметтің басталғаны немесе тоқтатылғаны туралы хабарлама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Экология, геология және табиғи ресурстар министрлігінің Орман шаруашылығы және жануарлар дүниесі комитеті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Зоологиялық коллекцияны жасау туралы хабарлама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Құрып кету қаупі төнген жабайы фауна мен флора түрлерімен халықаралық сауда туралы конвенцияның І және ІІ қосымшаларына түрлері енгізілген жануарларды қолдан өсіру жөніндегі қызметтің басталғаны немесе тоқтатылғаны туралы хабарлама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Энергетика министрлігі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Энергетика министрлігінің Атомдық және энергетикалық қадағалау мен бақылау комитеті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Энергетикалық сараптама жөніндегі қызметтің басталғаны немесе тоқтатылғаны туралы хабарлама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Көмірсутектер және жер қойнауын пайдалану салаларындағы мемлекеттік бақылау департаменті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өнімдерінің көтерме жеткізілімдеріне байланысты қызметтің басталғаны немесе тоқталғаны туралы хабарлама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Энергетика министрлігі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энергетикасы объектілерін және (немесе) олардың жекелеген бөліктерін сатып алу-сату, жалға немесе сенімгерлік басқаруға беру жөніндегі қызметтің басталғаны немесе тоқтатылғаны туралы хабарлама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Банкі</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Банкінің аумақтық филиалдары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банктің айырбастау пункті қызметінің басталғаны немесе тоқтатылғаны туралы хабарлама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Қаржы нарығын реттеу және дамыту агенттігі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Қаржы нарығын реттеу және дамыту агенттігі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ұйымының қаржылық өнімдерін бекітуі туралы хабарлама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республикалық маңызы бар қалалардың және астананың жергілікті басқару органдары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Тұқымның сұрыпты және егу сапаларына сараптама жүргізу жөніндегі қызметтің басталғаны немесе тоқтатылғаны туралы хабарлама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өсімдіктерінің сұрыптық егістерін сынақтан өткізу жөніндегі қызметтің басталғаны немесе тоқтатылғаны туралы хабарлама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Такси тасымалдаушысы ретінде қызметтің басталғаны немесе тоқтатылғаны туралы хабарлама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Ветеринария саласындағы кәсіпкерлік қызметтің басталғаны немесе тоқтатылғаны туралы хабарлама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Тахографтарды орнату және оларға қызмет көрсету жөніндегі қызметтің басталғаны немесе тоқтатылғаны туралы хабарлама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маңызы бар тарих және мәдениет ескерткіштерінде ғылыми-реставрациялау жұмыстарын жүргізудің басталғаны туралы хабарлама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Автовокзалдар, автостанциялар мен жолаушыларға қызмет көрсету пункттері қызметінің басталғаны немесе тоқтатылғаны туралы хабарлама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көлемді кемелердің кеме жүргiзушiлерiн даярлау жөніндегі курстар қызметінің басталғаны немесе тоқтатылғаны туралы хабарлама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және республикаішілік қатынастарда қауiптi жүктерді тасымалдауды жүзеге асыратын автокөлік құралдары жүргізушілерін арнайы даярлау жөніндегі қызметтің басталғаны немесе тоқтатылғаны туралы хабарлама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Заңды тұлғалардың түсті және қара металдар сынықтары мен қалдықтарын жинауы (дайындауы), сақтауы, қайта өңдеуі және өткізуі жөніндегі қызметтің басталғаны немесе тоқтатылғаны туралы хабарлама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Құрылыс-монтаждау жұмыстарының басталғаны туралы хабарлама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ортаға әсер ету туралы декларация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орталық мемлекеттік органдары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Ведомстволар, орталық мемлекеттік органның құрылымдық бөлімшелері және олардың аумақтық бөлімшелері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реттейтін ұйым қызметінің басталғаны немесе тоқтатылғаны туралы хабарлама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2022 жылғы 2 наурыздағы</w:t>
            </w:r>
            <w:r>
              <w:br/>
            </w:r>
            <w:r>
              <w:rPr>
                <w:rFonts w:ascii="Times New Roman"/>
                <w:b w:val="false"/>
                <w:i w:val="false"/>
                <w:color w:val="000000"/>
                <w:sz w:val="20"/>
              </w:rPr>
              <w:t>№ 19 Бұйрыққа 6-қосымша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2015 жылғы 6 қаңтардағы</w:t>
            </w:r>
            <w:r>
              <w:br/>
            </w:r>
            <w:r>
              <w:rPr>
                <w:rFonts w:ascii="Times New Roman"/>
                <w:b w:val="false"/>
                <w:i w:val="false"/>
                <w:color w:val="000000"/>
                <w:sz w:val="20"/>
              </w:rPr>
              <w:t>№ 3 бұйрығына</w:t>
            </w:r>
            <w:r>
              <w:br/>
            </w:r>
            <w:r>
              <w:rPr>
                <w:rFonts w:ascii="Times New Roman"/>
                <w:b w:val="false"/>
                <w:i w:val="false"/>
                <w:color w:val="000000"/>
                <w:sz w:val="20"/>
              </w:rPr>
              <w:t>3-15-қосымша</w:t>
            </w:r>
            <w:r>
              <w:br/>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Цифрлық активтерді шығару, олардың сауда-саттығын ұйымдастыру, сондай-ақ цифрлық активтерді ақшаға, құндылықтарға және өзге де мүлікке айырбастау жөніндегі көрсетілетін қызметтерді ұсыну жөніндегі қызметтің басталғаны немесе тоқтатылғаны туралы хабарлама</w:t>
      </w:r>
    </w:p>
    <w:p>
      <w:pPr>
        <w:spacing w:after="0"/>
        <w:ind w:left="0"/>
        <w:jc w:val="both"/>
      </w:pPr>
      <w:r>
        <w:rPr>
          <w:rFonts w:ascii="Times New Roman"/>
          <w:b w:val="false"/>
          <w:i w:val="false"/>
          <w:color w:val="000000"/>
          <w:sz w:val="28"/>
        </w:rPr>
        <w:t>
      1. ________________________________________________________________</w:t>
      </w:r>
    </w:p>
    <w:p>
      <w:pPr>
        <w:spacing w:after="0"/>
        <w:ind w:left="0"/>
        <w:jc w:val="both"/>
      </w:pPr>
      <w:r>
        <w:rPr>
          <w:rFonts w:ascii="Times New Roman"/>
          <w:b w:val="false"/>
          <w:i w:val="false"/>
          <w:color w:val="000000"/>
          <w:sz w:val="28"/>
        </w:rPr>
        <w:t xml:space="preserve">__________________________________________________________________ </w:t>
      </w:r>
    </w:p>
    <w:p>
      <w:pPr>
        <w:spacing w:after="0"/>
        <w:ind w:left="0"/>
        <w:jc w:val="both"/>
      </w:pPr>
      <w:r>
        <w:rPr>
          <w:rFonts w:ascii="Times New Roman"/>
          <w:b w:val="false"/>
          <w:i w:val="false"/>
          <w:color w:val="000000"/>
          <w:sz w:val="28"/>
        </w:rPr>
        <w:t xml:space="preserve">                           (мемлекеттік органның толық атауы) </w:t>
      </w:r>
    </w:p>
    <w:p>
      <w:pPr>
        <w:spacing w:after="0"/>
        <w:ind w:left="0"/>
        <w:jc w:val="both"/>
      </w:pPr>
      <w:r>
        <w:rPr>
          <w:rFonts w:ascii="Times New Roman"/>
          <w:b w:val="false"/>
          <w:i w:val="false"/>
          <w:color w:val="000000"/>
          <w:sz w:val="28"/>
        </w:rPr>
        <w:t>
      2. Осымен_________________________________________________________</w:t>
      </w:r>
    </w:p>
    <w:p>
      <w:pPr>
        <w:spacing w:after="0"/>
        <w:ind w:left="0"/>
        <w:jc w:val="both"/>
      </w:pPr>
      <w:r>
        <w:rPr>
          <w:rFonts w:ascii="Times New Roman"/>
          <w:b w:val="false"/>
          <w:i w:val="false"/>
          <w:color w:val="000000"/>
          <w:sz w:val="28"/>
        </w:rPr>
        <w:t xml:space="preserve">__________________________________________________________________ </w:t>
      </w:r>
    </w:p>
    <w:p>
      <w:pPr>
        <w:spacing w:after="0"/>
        <w:ind w:left="0"/>
        <w:jc w:val="both"/>
      </w:pPr>
      <w:r>
        <w:rPr>
          <w:rFonts w:ascii="Times New Roman"/>
          <w:b w:val="false"/>
          <w:i w:val="false"/>
          <w:color w:val="000000"/>
          <w:sz w:val="28"/>
        </w:rPr>
        <w:t xml:space="preserve">     (заңды тұлғаның толық атауы, бизнес-сәйкестендіру нөмірі, жеке   тұлғаның жеке сәйкестендіру нөмірі)</w:t>
      </w:r>
    </w:p>
    <w:p>
      <w:pPr>
        <w:spacing w:after="0"/>
        <w:ind w:left="0"/>
        <w:jc w:val="both"/>
      </w:pPr>
      <w:r>
        <w:rPr>
          <w:rFonts w:ascii="Times New Roman"/>
          <w:b w:val="false"/>
          <w:i w:val="false"/>
          <w:color w:val="000000"/>
          <w:sz w:val="28"/>
        </w:rPr>
        <w:t>_________________________________ жөніндегі қызметті жүзеге асырудың  басталғаны</w:t>
      </w:r>
    </w:p>
    <w:p>
      <w:pPr>
        <w:spacing w:after="0"/>
        <w:ind w:left="0"/>
        <w:jc w:val="both"/>
      </w:pPr>
      <w:r>
        <w:rPr>
          <w:rFonts w:ascii="Times New Roman"/>
          <w:b w:val="false"/>
          <w:i w:val="false"/>
          <w:color w:val="000000"/>
          <w:sz w:val="28"/>
        </w:rPr>
        <w:t>________________________________ жөніндегі қызметті жүзеге  асырудың тоқтатылғаны</w:t>
      </w:r>
    </w:p>
    <w:p>
      <w:pPr>
        <w:spacing w:after="0"/>
        <w:ind w:left="0"/>
        <w:jc w:val="both"/>
      </w:pPr>
      <w:r>
        <w:rPr>
          <w:rFonts w:ascii="Times New Roman"/>
          <w:b w:val="false"/>
          <w:i w:val="false"/>
          <w:color w:val="000000"/>
          <w:sz w:val="28"/>
        </w:rPr>
        <w:t xml:space="preserve">____________________________________________________________________ </w:t>
      </w:r>
    </w:p>
    <w:p>
      <w:pPr>
        <w:spacing w:after="0"/>
        <w:ind w:left="0"/>
        <w:jc w:val="both"/>
      </w:pPr>
      <w:r>
        <w:rPr>
          <w:rFonts w:ascii="Times New Roman"/>
          <w:b w:val="false"/>
          <w:i w:val="false"/>
          <w:color w:val="000000"/>
          <w:sz w:val="28"/>
        </w:rPr>
        <w:t xml:space="preserve">атауы, заңды мекенжайы немесе тіркеу деректері өзгергені туралы хабарлайды. </w:t>
      </w:r>
    </w:p>
    <w:p>
      <w:pPr>
        <w:spacing w:after="0"/>
        <w:ind w:left="0"/>
        <w:jc w:val="both"/>
      </w:pPr>
      <w:r>
        <w:rPr>
          <w:rFonts w:ascii="Times New Roman"/>
          <w:b w:val="false"/>
          <w:i w:val="false"/>
          <w:color w:val="000000"/>
          <w:sz w:val="28"/>
        </w:rPr>
        <w:t xml:space="preserve">____________________________________________________________________ </w:t>
      </w:r>
    </w:p>
    <w:p>
      <w:pPr>
        <w:spacing w:after="0"/>
        <w:ind w:left="0"/>
        <w:jc w:val="both"/>
      </w:pPr>
      <w:r>
        <w:rPr>
          <w:rFonts w:ascii="Times New Roman"/>
          <w:b w:val="false"/>
          <w:i w:val="false"/>
          <w:color w:val="000000"/>
          <w:sz w:val="28"/>
        </w:rPr>
        <w:t>хабарламада көрсетілген деректерді өзгерту _____________________________</w:t>
      </w:r>
    </w:p>
    <w:p>
      <w:pPr>
        <w:spacing w:after="0"/>
        <w:ind w:left="0"/>
        <w:jc w:val="both"/>
      </w:pPr>
      <w:r>
        <w:rPr>
          <w:rFonts w:ascii="Times New Roman"/>
          <w:b w:val="false"/>
          <w:i w:val="false"/>
          <w:color w:val="000000"/>
          <w:sz w:val="28"/>
        </w:rPr>
        <w:t xml:space="preserve">____________________________________________________________________ </w:t>
      </w:r>
    </w:p>
    <w:p>
      <w:pPr>
        <w:spacing w:after="0"/>
        <w:ind w:left="0"/>
        <w:jc w:val="both"/>
      </w:pPr>
      <w:r>
        <w:rPr>
          <w:rFonts w:ascii="Times New Roman"/>
          <w:b w:val="false"/>
          <w:i w:val="false"/>
          <w:color w:val="000000"/>
          <w:sz w:val="28"/>
        </w:rPr>
        <w:t xml:space="preserve">* Хабарламада көрсетілген деректер өзгерген кезде толтырылады </w:t>
      </w:r>
    </w:p>
    <w:p>
      <w:pPr>
        <w:spacing w:after="0"/>
        <w:ind w:left="0"/>
        <w:jc w:val="both"/>
      </w:pPr>
      <w:r>
        <w:rPr>
          <w:rFonts w:ascii="Times New Roman"/>
          <w:b w:val="false"/>
          <w:i w:val="false"/>
          <w:color w:val="000000"/>
          <w:sz w:val="28"/>
        </w:rPr>
        <w:t>3. Заңды/жеке тұлғаның орналасқан жерінің мекенжайы</w:t>
      </w:r>
    </w:p>
    <w:p>
      <w:pPr>
        <w:spacing w:after="0"/>
        <w:ind w:left="0"/>
        <w:jc w:val="both"/>
      </w:pPr>
      <w:r>
        <w:rPr>
          <w:rFonts w:ascii="Times New Roman"/>
          <w:b w:val="false"/>
          <w:i w:val="false"/>
          <w:color w:val="000000"/>
          <w:sz w:val="28"/>
        </w:rPr>
        <w:t xml:space="preserve">__________________________________________________________________ </w:t>
      </w:r>
    </w:p>
    <w:p>
      <w:pPr>
        <w:spacing w:after="0"/>
        <w:ind w:left="0"/>
        <w:jc w:val="both"/>
      </w:pPr>
      <w:r>
        <w:rPr>
          <w:rFonts w:ascii="Times New Roman"/>
          <w:b w:val="false"/>
          <w:i w:val="false"/>
          <w:color w:val="000000"/>
          <w:sz w:val="28"/>
        </w:rPr>
        <w:t>__________________________________________________________________</w:t>
      </w:r>
    </w:p>
    <w:p>
      <w:pPr>
        <w:spacing w:after="0"/>
        <w:ind w:left="0"/>
        <w:jc w:val="both"/>
      </w:pPr>
      <w:r>
        <w:rPr>
          <w:rFonts w:ascii="Times New Roman"/>
          <w:b w:val="false"/>
          <w:i w:val="false"/>
          <w:color w:val="000000"/>
          <w:sz w:val="28"/>
        </w:rPr>
        <w:t xml:space="preserve">  (пошта индексі, облыс, қала, аудан, елді мекен, көше атауы, үйдің/ғимараттың   (стационарлық үй-жайдың) нөмірі)</w:t>
      </w:r>
    </w:p>
    <w:p>
      <w:pPr>
        <w:spacing w:after="0"/>
        <w:ind w:left="0"/>
        <w:jc w:val="both"/>
      </w:pPr>
      <w:r>
        <w:rPr>
          <w:rFonts w:ascii="Times New Roman"/>
          <w:b w:val="false"/>
          <w:i w:val="false"/>
          <w:color w:val="000000"/>
          <w:sz w:val="28"/>
        </w:rPr>
        <w:t xml:space="preserve">4. Электрондық пошта _________________________________________ </w:t>
      </w:r>
    </w:p>
    <w:p>
      <w:pPr>
        <w:spacing w:after="0"/>
        <w:ind w:left="0"/>
        <w:jc w:val="both"/>
      </w:pPr>
      <w:r>
        <w:rPr>
          <w:rFonts w:ascii="Times New Roman"/>
          <w:b w:val="false"/>
          <w:i w:val="false"/>
          <w:color w:val="000000"/>
          <w:sz w:val="28"/>
        </w:rPr>
        <w:t xml:space="preserve">5. Телефон нөмірлері __________________________________________ </w:t>
      </w:r>
    </w:p>
    <w:p>
      <w:pPr>
        <w:spacing w:after="0"/>
        <w:ind w:left="0"/>
        <w:jc w:val="both"/>
      </w:pPr>
      <w:r>
        <w:rPr>
          <w:rFonts w:ascii="Times New Roman"/>
          <w:b w:val="false"/>
          <w:i w:val="false"/>
          <w:color w:val="000000"/>
          <w:sz w:val="28"/>
        </w:rPr>
        <w:t xml:space="preserve">6. Факс ______________________________________________________ </w:t>
      </w:r>
    </w:p>
    <w:p>
      <w:pPr>
        <w:spacing w:after="0"/>
        <w:ind w:left="0"/>
        <w:jc w:val="both"/>
      </w:pPr>
      <w:r>
        <w:rPr>
          <w:rFonts w:ascii="Times New Roman"/>
          <w:b w:val="false"/>
          <w:i w:val="false"/>
          <w:color w:val="000000"/>
          <w:sz w:val="28"/>
        </w:rPr>
        <w:t>7. Қызметті жүзеге асыру мекенжайы (-лары) __________________________</w:t>
      </w:r>
    </w:p>
    <w:p>
      <w:pPr>
        <w:spacing w:after="0"/>
        <w:ind w:left="0"/>
        <w:jc w:val="both"/>
      </w:pPr>
      <w:r>
        <w:rPr>
          <w:rFonts w:ascii="Times New Roman"/>
          <w:b w:val="false"/>
          <w:i w:val="false"/>
          <w:color w:val="000000"/>
          <w:sz w:val="28"/>
        </w:rPr>
        <w:t xml:space="preserve">_________________________________________________________________ </w:t>
      </w:r>
    </w:p>
    <w:p>
      <w:pPr>
        <w:spacing w:after="0"/>
        <w:ind w:left="0"/>
        <w:jc w:val="both"/>
      </w:pPr>
      <w:r>
        <w:rPr>
          <w:rFonts w:ascii="Times New Roman"/>
          <w:b w:val="false"/>
          <w:i w:val="false"/>
          <w:color w:val="000000"/>
          <w:sz w:val="28"/>
        </w:rPr>
        <w:t>(пошта индексі, облыс, қала, аудан, елді мекен, көше атауы, үйдің/  ғимараттың (стационарлық үй-жайдың) нөмірі)</w:t>
      </w:r>
    </w:p>
    <w:p>
      <w:pPr>
        <w:spacing w:after="0"/>
        <w:ind w:left="0"/>
        <w:jc w:val="both"/>
      </w:pPr>
      <w:r>
        <w:rPr>
          <w:rFonts w:ascii="Times New Roman"/>
          <w:b w:val="false"/>
          <w:i w:val="false"/>
          <w:color w:val="000000"/>
          <w:sz w:val="28"/>
        </w:rPr>
        <w:t>8. Хабарламаға мыналар қоса беріледі:</w:t>
      </w:r>
    </w:p>
    <w:p>
      <w:pPr>
        <w:spacing w:after="0"/>
        <w:ind w:left="0"/>
        <w:jc w:val="both"/>
      </w:pPr>
      <w:r>
        <w:rPr>
          <w:rFonts w:ascii="Times New Roman"/>
          <w:b w:val="false"/>
          <w:i w:val="false"/>
          <w:color w:val="000000"/>
          <w:sz w:val="28"/>
        </w:rPr>
        <w:t>8.1. Өнімнің және ұсынылатын шешімнің сипаттамасы __ парақта.</w:t>
      </w:r>
    </w:p>
    <w:p>
      <w:pPr>
        <w:spacing w:after="0"/>
        <w:ind w:left="0"/>
        <w:jc w:val="both"/>
      </w:pPr>
      <w:r>
        <w:rPr>
          <w:rFonts w:ascii="Times New Roman"/>
          <w:b w:val="false"/>
          <w:i w:val="false"/>
          <w:color w:val="000000"/>
          <w:sz w:val="28"/>
        </w:rPr>
        <w:t>8.2. Токендердің сипаттамасы __ парақта.</w:t>
      </w:r>
    </w:p>
    <w:p>
      <w:pPr>
        <w:spacing w:after="0"/>
        <w:ind w:left="0"/>
        <w:jc w:val="both"/>
      </w:pPr>
      <w:r>
        <w:rPr>
          <w:rFonts w:ascii="Times New Roman"/>
          <w:b w:val="false"/>
          <w:i w:val="false"/>
          <w:color w:val="000000"/>
          <w:sz w:val="28"/>
        </w:rPr>
        <w:t>8.3. Токендерді іске асыру сипаттамасы және жоба экономикасы __ парақта.</w:t>
      </w:r>
    </w:p>
    <w:p>
      <w:pPr>
        <w:spacing w:after="0"/>
        <w:ind w:left="0"/>
        <w:jc w:val="both"/>
      </w:pPr>
      <w:r>
        <w:rPr>
          <w:rFonts w:ascii="Times New Roman"/>
          <w:b w:val="false"/>
          <w:i w:val="false"/>
          <w:color w:val="000000"/>
          <w:sz w:val="28"/>
        </w:rPr>
        <w:t>_______________________________________________________________</w:t>
      </w:r>
    </w:p>
    <w:p>
      <w:pPr>
        <w:spacing w:after="0"/>
        <w:ind w:left="0"/>
        <w:jc w:val="both"/>
      </w:pPr>
      <w:r>
        <w:rPr>
          <w:rFonts w:ascii="Times New Roman"/>
          <w:b w:val="false"/>
          <w:i w:val="false"/>
          <w:color w:val="000000"/>
          <w:sz w:val="28"/>
        </w:rPr>
        <w:t xml:space="preserve">_______________________________________________________________   </w:t>
      </w:r>
    </w:p>
    <w:p>
      <w:pPr>
        <w:spacing w:after="0"/>
        <w:ind w:left="0"/>
        <w:jc w:val="both"/>
      </w:pPr>
      <w:r>
        <w:rPr>
          <w:rFonts w:ascii="Times New Roman"/>
          <w:b w:val="false"/>
          <w:i w:val="false"/>
          <w:color w:val="000000"/>
          <w:sz w:val="28"/>
        </w:rPr>
        <w:t xml:space="preserve">                                 (құжаттардың атауы және парақтар саны көрсетіледі)</w:t>
      </w:r>
    </w:p>
    <w:p>
      <w:pPr>
        <w:spacing w:after="0"/>
        <w:ind w:left="0"/>
        <w:jc w:val="both"/>
      </w:pPr>
      <w:r>
        <w:rPr>
          <w:rFonts w:ascii="Times New Roman"/>
          <w:b w:val="false"/>
          <w:i w:val="false"/>
          <w:color w:val="000000"/>
          <w:sz w:val="28"/>
        </w:rPr>
        <w:t>
      9. Қызметті немесе белгілі бір іс-қимылдарды жүзеге асыру ________  (уақыты мен күні)</w:t>
      </w:r>
    </w:p>
    <w:p>
      <w:pPr>
        <w:spacing w:after="0"/>
        <w:ind w:left="0"/>
        <w:jc w:val="both"/>
      </w:pPr>
      <w:r>
        <w:rPr>
          <w:rFonts w:ascii="Times New Roman"/>
          <w:b w:val="false"/>
          <w:i w:val="false"/>
          <w:color w:val="000000"/>
          <w:sz w:val="28"/>
        </w:rPr>
        <w:t>басталатын болады.</w:t>
      </w:r>
    </w:p>
    <w:p>
      <w:pPr>
        <w:spacing w:after="0"/>
        <w:ind w:left="0"/>
        <w:jc w:val="both"/>
      </w:pPr>
      <w:r>
        <w:rPr>
          <w:rFonts w:ascii="Times New Roman"/>
          <w:b w:val="false"/>
          <w:i w:val="false"/>
          <w:color w:val="000000"/>
          <w:sz w:val="28"/>
        </w:rPr>
        <w:t xml:space="preserve">10. Қызметті немесе белгілі бір іс-қимылдарды жүзеге асыру ________ (уақыты мен күні) </w:t>
      </w:r>
    </w:p>
    <w:p>
      <w:pPr>
        <w:spacing w:after="0"/>
        <w:ind w:left="0"/>
        <w:jc w:val="both"/>
      </w:pPr>
      <w:r>
        <w:rPr>
          <w:rFonts w:ascii="Times New Roman"/>
          <w:b w:val="false"/>
          <w:i w:val="false"/>
          <w:color w:val="000000"/>
          <w:sz w:val="28"/>
        </w:rPr>
        <w:t>тоқтатылатын болады.**</w:t>
      </w:r>
    </w:p>
    <w:p>
      <w:pPr>
        <w:spacing w:after="0"/>
        <w:ind w:left="0"/>
        <w:jc w:val="both"/>
      </w:pPr>
      <w:r>
        <w:rPr>
          <w:rFonts w:ascii="Times New Roman"/>
          <w:b w:val="false"/>
          <w:i w:val="false"/>
          <w:color w:val="000000"/>
          <w:sz w:val="28"/>
        </w:rPr>
        <w:t>Аталған хабарламаны бере отырып, өтініш беруші:</w:t>
      </w:r>
    </w:p>
    <w:p>
      <w:pPr>
        <w:spacing w:after="0"/>
        <w:ind w:left="0"/>
        <w:jc w:val="both"/>
      </w:pPr>
      <w:r>
        <w:rPr>
          <w:rFonts w:ascii="Times New Roman"/>
          <w:b w:val="false"/>
          <w:i w:val="false"/>
          <w:color w:val="000000"/>
          <w:sz w:val="28"/>
        </w:rPr>
        <w:t xml:space="preserve">барлық көрсетілген деректер ресми деректер болып табылатынын және қызметті немесе </w:t>
      </w:r>
    </w:p>
    <w:p>
      <w:pPr>
        <w:spacing w:after="0"/>
        <w:ind w:left="0"/>
        <w:jc w:val="both"/>
      </w:pPr>
      <w:r>
        <w:rPr>
          <w:rFonts w:ascii="Times New Roman"/>
          <w:b w:val="false"/>
          <w:i w:val="false"/>
          <w:color w:val="000000"/>
          <w:sz w:val="28"/>
        </w:rPr>
        <w:t>іс-қимылды жүзеге  асыру мәселелері бойынша кез келген ақпарат жолдануы мүмкіндігін;</w:t>
      </w:r>
    </w:p>
    <w:p>
      <w:pPr>
        <w:spacing w:after="0"/>
        <w:ind w:left="0"/>
        <w:jc w:val="both"/>
      </w:pPr>
      <w:r>
        <w:rPr>
          <w:rFonts w:ascii="Times New Roman"/>
          <w:b w:val="false"/>
          <w:i w:val="false"/>
          <w:color w:val="000000"/>
          <w:sz w:val="28"/>
        </w:rPr>
        <w:t>өтініш берушіге мәлімделген қызмет түрімен немесе жекелеген іс-қимылмен айналысуға сот</w:t>
      </w:r>
    </w:p>
    <w:p>
      <w:pPr>
        <w:spacing w:after="0"/>
        <w:ind w:left="0"/>
        <w:jc w:val="both"/>
      </w:pPr>
      <w:r>
        <w:rPr>
          <w:rFonts w:ascii="Times New Roman"/>
          <w:b w:val="false"/>
          <w:i w:val="false"/>
          <w:color w:val="000000"/>
          <w:sz w:val="28"/>
        </w:rPr>
        <w:t>тыйым салмайтынын;</w:t>
      </w:r>
    </w:p>
    <w:p>
      <w:pPr>
        <w:spacing w:after="0"/>
        <w:ind w:left="0"/>
        <w:jc w:val="both"/>
      </w:pPr>
      <w:r>
        <w:rPr>
          <w:rFonts w:ascii="Times New Roman"/>
          <w:b w:val="false"/>
          <w:i w:val="false"/>
          <w:color w:val="000000"/>
          <w:sz w:val="28"/>
        </w:rPr>
        <w:t>барлық қоса берілетін құжаттар шындыққа сәйкес келетінін және жарамды болып табылатынын;</w:t>
      </w:r>
    </w:p>
    <w:p>
      <w:pPr>
        <w:spacing w:after="0"/>
        <w:ind w:left="0"/>
        <w:jc w:val="both"/>
      </w:pPr>
      <w:r>
        <w:rPr>
          <w:rFonts w:ascii="Times New Roman"/>
          <w:b w:val="false"/>
          <w:i w:val="false"/>
          <w:color w:val="000000"/>
          <w:sz w:val="28"/>
        </w:rPr>
        <w:t>өтініш беруші қызметін немесе іс-қимылдарды жүзеге асыруды бастағанға дейін және одан</w:t>
      </w:r>
    </w:p>
    <w:p>
      <w:pPr>
        <w:spacing w:after="0"/>
        <w:ind w:left="0"/>
        <w:jc w:val="both"/>
      </w:pPr>
      <w:r>
        <w:rPr>
          <w:rFonts w:ascii="Times New Roman"/>
          <w:b w:val="false"/>
          <w:i w:val="false"/>
          <w:color w:val="000000"/>
          <w:sz w:val="28"/>
        </w:rPr>
        <w:t>кейін орындау  үшін міндетті Қазақстан Республикасының заңнамасы талаптарының</w:t>
      </w:r>
    </w:p>
    <w:p>
      <w:pPr>
        <w:spacing w:after="0"/>
        <w:ind w:left="0"/>
        <w:jc w:val="both"/>
      </w:pPr>
      <w:r>
        <w:rPr>
          <w:rFonts w:ascii="Times New Roman"/>
          <w:b w:val="false"/>
          <w:i w:val="false"/>
          <w:color w:val="000000"/>
          <w:sz w:val="28"/>
        </w:rPr>
        <w:t>сақталуын қамтамасыз ететінін растайды.</w:t>
      </w:r>
    </w:p>
    <w:p>
      <w:pPr>
        <w:spacing w:after="0"/>
        <w:ind w:left="0"/>
        <w:jc w:val="both"/>
      </w:pPr>
      <w:r>
        <w:rPr>
          <w:rFonts w:ascii="Times New Roman"/>
          <w:b w:val="false"/>
          <w:i w:val="false"/>
          <w:color w:val="000000"/>
          <w:sz w:val="28"/>
        </w:rPr>
        <w:t xml:space="preserve">11. Өтініш беруші _____________________________________________________  </w:t>
      </w:r>
    </w:p>
    <w:p>
      <w:pPr>
        <w:spacing w:after="0"/>
        <w:ind w:left="0"/>
        <w:jc w:val="both"/>
      </w:pPr>
      <w:r>
        <w:rPr>
          <w:rFonts w:ascii="Times New Roman"/>
          <w:b w:val="false"/>
          <w:i w:val="false"/>
          <w:color w:val="000000"/>
          <w:sz w:val="28"/>
        </w:rPr>
        <w:t xml:space="preserve">                                                  (қолы) (тегі, аты, әкесінің аты (болған жағдайда)</w:t>
      </w:r>
    </w:p>
    <w:p>
      <w:pPr>
        <w:spacing w:after="0"/>
        <w:ind w:left="0"/>
        <w:jc w:val="both"/>
      </w:pPr>
      <w:r>
        <w:rPr>
          <w:rFonts w:ascii="Times New Roman"/>
          <w:b w:val="false"/>
          <w:i w:val="false"/>
          <w:color w:val="000000"/>
          <w:sz w:val="28"/>
        </w:rPr>
        <w:t xml:space="preserve">
            Мөр орны </w:t>
      </w:r>
    </w:p>
    <w:p>
      <w:pPr>
        <w:spacing w:after="0"/>
        <w:ind w:left="0"/>
        <w:jc w:val="both"/>
      </w:pPr>
      <w:r>
        <w:rPr>
          <w:rFonts w:ascii="Times New Roman"/>
          <w:b w:val="false"/>
          <w:i w:val="false"/>
          <w:color w:val="000000"/>
          <w:sz w:val="28"/>
        </w:rPr>
        <w:t xml:space="preserve">   (болған жағдайда)                           берілген күні мен уақыты:  </w:t>
      </w:r>
    </w:p>
    <w:p>
      <w:pPr>
        <w:spacing w:after="0"/>
        <w:ind w:left="0"/>
        <w:jc w:val="both"/>
      </w:pPr>
      <w:r>
        <w:rPr>
          <w:rFonts w:ascii="Times New Roman"/>
          <w:b w:val="false"/>
          <w:i w:val="false"/>
          <w:color w:val="000000"/>
          <w:sz w:val="28"/>
        </w:rPr>
        <w:t xml:space="preserve">                                          20__ жылғы ________  </w:t>
      </w:r>
    </w:p>
    <w:p>
      <w:pPr>
        <w:spacing w:after="0"/>
        <w:ind w:left="0"/>
        <w:jc w:val="both"/>
      </w:pPr>
      <w:r>
        <w:rPr>
          <w:rFonts w:ascii="Times New Roman"/>
          <w:b w:val="false"/>
          <w:i w:val="false"/>
          <w:color w:val="000000"/>
          <w:sz w:val="28"/>
        </w:rPr>
        <w:t xml:space="preserve">                                          "__" сағат "__" мин</w:t>
      </w:r>
    </w:p>
    <w:p>
      <w:pPr>
        <w:spacing w:after="0"/>
        <w:ind w:left="0"/>
        <w:jc w:val="both"/>
      </w:pPr>
      <w:r>
        <w:rPr>
          <w:rFonts w:ascii="Times New Roman"/>
          <w:b w:val="false"/>
          <w:i w:val="false"/>
          <w:color w:val="000000"/>
          <w:sz w:val="28"/>
        </w:rPr>
        <w:t>12. Тұлға сенімхат бойынша хабарлама берген жағдайда:</w:t>
      </w:r>
    </w:p>
    <w:p>
      <w:pPr>
        <w:spacing w:after="0"/>
        <w:ind w:left="0"/>
        <w:jc w:val="both"/>
      </w:pPr>
      <w:r>
        <w:rPr>
          <w:rFonts w:ascii="Times New Roman"/>
          <w:b w:val="false"/>
          <w:i w:val="false"/>
          <w:color w:val="000000"/>
          <w:sz w:val="28"/>
        </w:rPr>
        <w:t xml:space="preserve">Сенім білдірілген тұлға ______________________________________________  </w:t>
      </w:r>
    </w:p>
    <w:p>
      <w:pPr>
        <w:spacing w:after="0"/>
        <w:ind w:left="0"/>
        <w:jc w:val="both"/>
      </w:pPr>
      <w:r>
        <w:rPr>
          <w:rFonts w:ascii="Times New Roman"/>
          <w:b w:val="false"/>
          <w:i w:val="false"/>
          <w:color w:val="000000"/>
          <w:sz w:val="28"/>
        </w:rPr>
        <w:t xml:space="preserve">                                                      (тегі, аты, әкесінің аты (болған жағдайда) (қолы) </w:t>
      </w:r>
    </w:p>
    <w:p>
      <w:pPr>
        <w:spacing w:after="0"/>
        <w:ind w:left="0"/>
        <w:jc w:val="both"/>
      </w:pPr>
      <w:r>
        <w:rPr>
          <w:rFonts w:ascii="Times New Roman"/>
          <w:b w:val="false"/>
          <w:i w:val="false"/>
          <w:color w:val="000000"/>
          <w:sz w:val="28"/>
        </w:rPr>
        <w:t xml:space="preserve">______________________________________________________________ </w:t>
      </w:r>
    </w:p>
    <w:p>
      <w:pPr>
        <w:spacing w:after="0"/>
        <w:ind w:left="0"/>
        <w:jc w:val="both"/>
      </w:pPr>
      <w:r>
        <w:rPr>
          <w:rFonts w:ascii="Times New Roman"/>
          <w:b w:val="false"/>
          <w:i w:val="false"/>
          <w:color w:val="000000"/>
          <w:sz w:val="28"/>
        </w:rPr>
        <w:t xml:space="preserve">                                                   (сенімхаттың нөмірі мен күні)</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 хабарламада көрсетілген тіркеу деректері өзгерген кезде толтырылады. Бұл жолда заңды</w:t>
      </w:r>
    </w:p>
    <w:p>
      <w:pPr>
        <w:spacing w:after="0"/>
        <w:ind w:left="0"/>
        <w:jc w:val="both"/>
      </w:pPr>
      <w:r>
        <w:rPr>
          <w:rFonts w:ascii="Times New Roman"/>
          <w:b w:val="false"/>
          <w:i w:val="false"/>
          <w:color w:val="000000"/>
          <w:sz w:val="28"/>
        </w:rPr>
        <w:t>тұлғаның (оның ішінде шетелдік заңды тұлғаның) бұрынғы толық атауы, бизнес-</w:t>
      </w:r>
    </w:p>
    <w:p>
      <w:pPr>
        <w:spacing w:after="0"/>
        <w:ind w:left="0"/>
        <w:jc w:val="both"/>
      </w:pPr>
      <w:r>
        <w:rPr>
          <w:rFonts w:ascii="Times New Roman"/>
          <w:b w:val="false"/>
          <w:i w:val="false"/>
          <w:color w:val="000000"/>
          <w:sz w:val="28"/>
        </w:rPr>
        <w:t xml:space="preserve">сәйкестендіру нөмірі, заңды тұлғада бизнес-сәйкестендіру нөмірі болмаған жағдайда – </w:t>
      </w:r>
    </w:p>
    <w:p>
      <w:pPr>
        <w:spacing w:after="0"/>
        <w:ind w:left="0"/>
        <w:jc w:val="both"/>
      </w:pPr>
      <w:r>
        <w:rPr>
          <w:rFonts w:ascii="Times New Roman"/>
          <w:b w:val="false"/>
          <w:i w:val="false"/>
          <w:color w:val="000000"/>
          <w:sz w:val="28"/>
        </w:rPr>
        <w:t>шетелдік заңды тұлға филиалының немесе өкілдігінің бизнес-сәйкестендіру нөмірі/жеке</w:t>
      </w:r>
    </w:p>
    <w:p>
      <w:pPr>
        <w:spacing w:after="0"/>
        <w:ind w:left="0"/>
        <w:jc w:val="both"/>
      </w:pPr>
      <w:r>
        <w:rPr>
          <w:rFonts w:ascii="Times New Roman"/>
          <w:b w:val="false"/>
          <w:i w:val="false"/>
          <w:color w:val="000000"/>
          <w:sz w:val="28"/>
        </w:rPr>
        <w:t>тұлғаның толық тегі, аты, әкесінің аты (болған жағдайда), жеке сәйкестендіру нөмірі көрсетіледі;</w:t>
      </w:r>
    </w:p>
    <w:p>
      <w:pPr>
        <w:spacing w:after="0"/>
        <w:ind w:left="0"/>
        <w:jc w:val="both"/>
      </w:pPr>
      <w:r>
        <w:rPr>
          <w:rFonts w:ascii="Times New Roman"/>
          <w:b w:val="false"/>
          <w:i w:val="false"/>
          <w:color w:val="000000"/>
          <w:sz w:val="28"/>
        </w:rPr>
        <w:t>** осы жол Қазақстан Республикасының заңдарында хабарламаны беру кезінде қызметті</w:t>
      </w:r>
    </w:p>
    <w:p>
      <w:pPr>
        <w:spacing w:after="0"/>
        <w:ind w:left="0"/>
        <w:jc w:val="both"/>
      </w:pPr>
      <w:r>
        <w:rPr>
          <w:rFonts w:ascii="Times New Roman"/>
          <w:b w:val="false"/>
          <w:i w:val="false"/>
          <w:color w:val="000000"/>
          <w:sz w:val="28"/>
        </w:rPr>
        <w:t>немесе іс-қимылдарды жүзеге асыруды тоқтату уақыты мен күні туралы ақпарат беру</w:t>
      </w:r>
    </w:p>
    <w:p>
      <w:pPr>
        <w:spacing w:after="0"/>
        <w:ind w:left="0"/>
        <w:jc w:val="both"/>
      </w:pPr>
      <w:r>
        <w:rPr>
          <w:rFonts w:ascii="Times New Roman"/>
          <w:b w:val="false"/>
          <w:i w:val="false"/>
          <w:color w:val="000000"/>
          <w:sz w:val="28"/>
        </w:rPr>
        <w:t>белгіленген жағдайда ғана толтырылады.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 Target="media/document_image_rId20.jpeg" Type="http://schemas.openxmlformats.org/officeDocument/2006/relationships/image" Id="rId20"/><Relationship Target="media/document_image_rId21.jpeg" Type="http://schemas.openxmlformats.org/officeDocument/2006/relationships/image" Id="rId21"/><Relationship Target="media/document_image_rId22.jpeg" Type="http://schemas.openxmlformats.org/officeDocument/2006/relationships/image" Id="rId22"/><Relationship Target="media/document_image_rId23.jpeg" Type="http://schemas.openxmlformats.org/officeDocument/2006/relationships/image" Id="rId23"/><Relationship Target="media/document_image_rId24.jpeg" Type="http://schemas.openxmlformats.org/officeDocument/2006/relationships/image" Id="rId24"/><Relationship Target="media/document_image_rId25.jpeg" Type="http://schemas.openxmlformats.org/officeDocument/2006/relationships/image" Id="rId25"/><Relationship Target="media/document_image_rId26.jpeg" Type="http://schemas.openxmlformats.org/officeDocument/2006/relationships/image" Id="rId26"/><Relationship Target="media/document_image_rId27.jpeg" Type="http://schemas.openxmlformats.org/officeDocument/2006/relationships/image" Id="rId27"/><Relationship Target="media/document_image_rId28.jpeg" Type="http://schemas.openxmlformats.org/officeDocument/2006/relationships/image" Id="rId28"/><Relationship Target="media/document_image_rId29.jpeg" Type="http://schemas.openxmlformats.org/officeDocument/2006/relationships/image" Id="rId29"/><Relationship Target="media/document_image_rId30.jpeg" Type="http://schemas.openxmlformats.org/officeDocument/2006/relationships/image" Id="rId30"/><Relationship Target="media/document_image_rId31.jpeg" Type="http://schemas.openxmlformats.org/officeDocument/2006/relationships/image" Id="rId3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