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ce4d5" w14:textId="4dce4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және банк операцияларының жекелеген түрлерiн жүзеге асыратын ұйымдардың жекелеген арнаулы салық режимдерін қолданатын және арнаулы мобильдік қосымшаны пайдаланушылар болып табылатын дара кәсіпкерлер ретінде тіркеу есебінде тұрған салық төлеушілер - жеке тұлғалар бойынша күнтізбелік ай үшін кәсіпкерлік қызметті жүзеге асыруға арналған шотқа түскен төлемдердің жиынтық сомалары жөніндегі мәліметтерді беру қағидаларын, нысаны мен мерзімдерін бекіту туралы</w:t>
      </w:r>
    </w:p>
    <w:p>
      <w:pPr>
        <w:spacing w:after="0"/>
        <w:ind w:left="0"/>
        <w:jc w:val="both"/>
      </w:pPr>
      <w:r>
        <w:rPr>
          <w:rFonts w:ascii="Times New Roman"/>
          <w:b w:val="false"/>
          <w:i w:val="false"/>
          <w:color w:val="000000"/>
          <w:sz w:val="28"/>
        </w:rPr>
        <w:t>Қазақстан Республикасы Қаржы министрінің 2022 жылғы 15 наурыздағы № 273 бұйрығы. Қазақстан Республикасының Әділет министрлігінде 2022 жылғы 17 наурызда № 27158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24-бабының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1. Мыналар:</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Екінші деңгейдегі банктердің және банк операцияларының жекелеген түрлерiн жүзеге асыратын ұйымдардың жекелеген арнаулы салық режимдерін қолданатын және арнаулы мобильдік қосымшаны пайдаланушылар болып табылатын дара кәсіпкерлер ретінде тіркеу есебінде тұрған салық төлеушілер - жеке тұлғалар бойынша күнтізбелік ай үшін кәсіпкерлік қызметті жүзеге асыруға арналған шотқа түскен төлемдердің жиынтық сомалары жөніндегі мәліметтерді беру қағидалары мен мерзімдері;</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Екінші деңгейдегі банктердің және банк операцияларының жекелеген түрлерiн жүзеге асыратын ұйымдардың жекелеген арнаулы салық режимдерін қолданатын және арнаулы мобильдік қосымшаны пайдаланушылар болып табылатын дара кәсіпкерлер ретінде тіркеу есебінде тұрған салық төлеушілер - жеке тұлғалар бойынша күнтізбелік ай үшін кәсіпкерлік қызметті жүзеге асыруға арналған шотқа түскен төлемдердің жиынтық сомалары жөніндегі мәліметтер нысаны бекітілсін.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заңнамаcында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5" w:id="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 және 2022 жылғы 1 наурыздан бастап туындаған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15 наурыздағы </w:t>
            </w:r>
            <w:r>
              <w:br/>
            </w:r>
            <w:r>
              <w:rPr>
                <w:rFonts w:ascii="Times New Roman"/>
                <w:b w:val="false"/>
                <w:i w:val="false"/>
                <w:color w:val="000000"/>
                <w:sz w:val="20"/>
              </w:rPr>
              <w:t>№ 273 Бұйрығына 1-қосымша</w:t>
            </w:r>
          </w:p>
        </w:tc>
      </w:tr>
    </w:tbl>
    <w:bookmarkStart w:name="z7" w:id="5"/>
    <w:p>
      <w:pPr>
        <w:spacing w:after="0"/>
        <w:ind w:left="0"/>
        <w:jc w:val="left"/>
      </w:pPr>
      <w:r>
        <w:rPr>
          <w:rFonts w:ascii="Times New Roman"/>
          <w:b/>
          <w:i w:val="false"/>
          <w:color w:val="000000"/>
        </w:rPr>
        <w:t xml:space="preserve"> Екінші деңгейдегі банктердің және банк операцияларының  жекелеген түрлерін жүзеге асыратын ұйымдардың жекелеген арнаулы салық режимдерін қолданатын және арнаулы мобильдік қосымшаны пайдаланушылар болып табылатын дара кәсіпкерлер ретінде тіркеу есебінде тұрған салық төлеушілер - жеке тұлғалар бойынша күнтізбелік ай үшін кәсіпкерлік қызметті жүзеге асыруға арналған шотқа түскен төлемдердің жиынтық сомалары жөніндегі мәліметтерді беру  қағидалары мен мерзімдері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Екінші деңгейдегі банктердің және банк операцияларының жекелеген түрлерін жүзеге асыратын ұйымдардың жекелеген арнаулы салық режимдерін қолданатын және арнаулы мобильдік қосымшаны пайдаланушылар болып табылатын дара кәсіпкерлер ретінде тіркеу есебінде тұрған салық төлеушілер - жеке тұлғалар бойынша күнтізбелік ай үшін кәсіпкерлік қызметті жүзеге асыруға арналған шотқа түскен төлемдердің жиынтық сомалары жөніндегі мәліметтерді беру қағидалары мен мерзімдері (бұдан әрі - Қағидалар) "Салық және бюджетке төленетін басқа да міндетті төлемдер туралы" Қазақстан Республикасы Кодексінің (Салық кодексі) (бұдан әрі – Салық кодексі) 24-бабының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әзірленді және екінші деңгейдегі банктердің және банк операцияларының жекелеген түрлерін жүзеге асыратын ұйымдардың (бұдан әрі – Банктер мен ұйымдар) Қазақстан Республикасы Қаржы министрлігінің Мемлекеттік кірістер комитетіне (бұдан әрі - Комитет) жекелеген арнаулы салық режимдерін қолданатын және арнаулы мобильдік қосымшаны пайдаланушылар болып табылатын дара кәсіпкерлер ретінде тіркеу есебінде тұрған салық төлеушілер - жеке тұлғалар бойынша күнтізбелік ай үшін кәсіпкерлік қызметті жүзеге асыруға арналған шотқа түскен төлемдердің жиынтық сомалары жөніндегі мәліметтерді (бұдан әрі – Мәліметтер) беру тәртібі мен мерзімдерін айқындайды.</w:t>
      </w:r>
    </w:p>
    <w:bookmarkEnd w:id="7"/>
    <w:bookmarkStart w:name="z10" w:id="8"/>
    <w:p>
      <w:pPr>
        <w:spacing w:after="0"/>
        <w:ind w:left="0"/>
        <w:jc w:val="both"/>
      </w:pPr>
      <w:r>
        <w:rPr>
          <w:rFonts w:ascii="Times New Roman"/>
          <w:b w:val="false"/>
          <w:i w:val="false"/>
          <w:color w:val="000000"/>
          <w:sz w:val="28"/>
        </w:rPr>
        <w:t>
      2. Мәліметтерге жекелеген арнаулы салық режимдерін қолданатын және арнаулы мобильдік қосымшаны пайдаланушылар болып табылатын дара кәсіпкерлер (бұдан әрі – дара кәсіпкерлер) ретінде тіркеу есебінде тұрған әрбір жеке тұлғаның пайдасына кәсіпкерлік қызметті жүзеге асыру үшін шотқа түскен төлемдер сомалары туралы ақпарат жатады.</w:t>
      </w:r>
    </w:p>
    <w:bookmarkEnd w:id="8"/>
    <w:p>
      <w:pPr>
        <w:spacing w:after="0"/>
        <w:ind w:left="0"/>
        <w:jc w:val="both"/>
      </w:pPr>
      <w:r>
        <w:rPr>
          <w:rFonts w:ascii="Times New Roman"/>
          <w:b w:val="false"/>
          <w:i w:val="false"/>
          <w:color w:val="000000"/>
          <w:sz w:val="28"/>
        </w:rPr>
        <w:t xml:space="preserve">
      Бұл ретте Салық кодексінің 24-бабының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жоғарыда көрсетілген төлемдер сомасына Салық кодексінің 686-1-бабы </w:t>
      </w:r>
      <w:r>
        <w:rPr>
          <w:rFonts w:ascii="Times New Roman"/>
          <w:b w:val="false"/>
          <w:i w:val="false"/>
          <w:color w:val="000000"/>
          <w:sz w:val="28"/>
        </w:rPr>
        <w:t>4-тармағының</w:t>
      </w:r>
      <w:r>
        <w:rPr>
          <w:rFonts w:ascii="Times New Roman"/>
          <w:b w:val="false"/>
          <w:i w:val="false"/>
          <w:color w:val="000000"/>
          <w:sz w:val="28"/>
        </w:rPr>
        <w:t xml:space="preserve"> ережелеріне сәйкес осындай қосымшаның чектері бойынша арнаулы мобильді қосымшаға олар бойынша мәліметтер түсетін төлемдер енгізілмейді.</w:t>
      </w:r>
    </w:p>
    <w:bookmarkStart w:name="z11" w:id="9"/>
    <w:p>
      <w:pPr>
        <w:spacing w:after="0"/>
        <w:ind w:left="0"/>
        <w:jc w:val="left"/>
      </w:pPr>
      <w:r>
        <w:rPr>
          <w:rFonts w:ascii="Times New Roman"/>
          <w:b/>
          <w:i w:val="false"/>
          <w:color w:val="000000"/>
        </w:rPr>
        <w:t xml:space="preserve"> 2-тарау. Жекелеген арнаулы салық режимдерін қолданатын және арнаулы мобильдік қосымшаны пайдаланушылар болып табылатын дара кәсіпкерлер ретінде тіркеу есебінде тұрған салық төлеушілер - жеке тұлғалар бойынша күнтізбелік ай үшін кәсіпкерлік қызметті жүзеге асыруға арналған шотқа түскен төлемдердің жиынтық сомалары жөніндегі мәліметтерді беру тәртібі мен мерзімдері</w:t>
      </w:r>
    </w:p>
    <w:bookmarkEnd w:id="9"/>
    <w:bookmarkStart w:name="z12" w:id="10"/>
    <w:p>
      <w:pPr>
        <w:spacing w:after="0"/>
        <w:ind w:left="0"/>
        <w:jc w:val="both"/>
      </w:pPr>
      <w:r>
        <w:rPr>
          <w:rFonts w:ascii="Times New Roman"/>
          <w:b w:val="false"/>
          <w:i w:val="false"/>
          <w:color w:val="000000"/>
          <w:sz w:val="28"/>
        </w:rPr>
        <w:t xml:space="preserve">
      3. Мәліметтер Банктердің және ұйымдардың ақпараттық жүйелерінен (бұдан әрі – АЖ)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сәйкес дара кәсіпкерлердің банктік құпияны ашуға берген келісімі (бұдан әрі – Келісім) негізінде Комитеттің АЖ-не беріледі.</w:t>
      </w:r>
    </w:p>
    <w:bookmarkEnd w:id="10"/>
    <w:bookmarkStart w:name="z13" w:id="11"/>
    <w:p>
      <w:pPr>
        <w:spacing w:after="0"/>
        <w:ind w:left="0"/>
        <w:jc w:val="both"/>
      </w:pPr>
      <w:r>
        <w:rPr>
          <w:rFonts w:ascii="Times New Roman"/>
          <w:b w:val="false"/>
          <w:i w:val="false"/>
          <w:color w:val="000000"/>
          <w:sz w:val="28"/>
        </w:rPr>
        <w:t>
      4. Дара кәсіпкердің электрондық нысанда келісімге қол қоюы және оны электрондық цифрлық қолтаңба арқылы міндетті түрде куәландыруы жөніндегі қызмет тікелей "E-Salyq Business" арнаулы мобильдік қосымшасында ұсынылады.</w:t>
      </w:r>
    </w:p>
    <w:bookmarkEnd w:id="11"/>
    <w:p>
      <w:pPr>
        <w:spacing w:after="0"/>
        <w:ind w:left="0"/>
        <w:jc w:val="both"/>
      </w:pPr>
      <w:r>
        <w:rPr>
          <w:rFonts w:ascii="Times New Roman"/>
          <w:b w:val="false"/>
          <w:i w:val="false"/>
          <w:color w:val="000000"/>
          <w:sz w:val="28"/>
        </w:rPr>
        <w:t>
      Қол қойылған келісімнің болуы туралы мәліметтер дара кәсіпкердің бейінінде арнаулы мобильдік қосымшада көрсетіледі "E-Salyq Business".</w:t>
      </w:r>
    </w:p>
    <w:p>
      <w:pPr>
        <w:spacing w:after="0"/>
        <w:ind w:left="0"/>
        <w:jc w:val="both"/>
      </w:pPr>
      <w:r>
        <w:rPr>
          <w:rFonts w:ascii="Times New Roman"/>
          <w:b w:val="false"/>
          <w:i w:val="false"/>
          <w:color w:val="000000"/>
          <w:sz w:val="28"/>
        </w:rPr>
        <w:t>
      Арнаулы мобильдік қосымша банктер мен ұйымдардың дара кәсіпкердің электрондық цифрлық қолтаңбасымен куәландырылған Келісімнің бар екенін растайтын электрондық құжатты алу мүмкіндігін қамтамасыз етеді.</w:t>
      </w:r>
    </w:p>
    <w:bookmarkStart w:name="z14" w:id="12"/>
    <w:p>
      <w:pPr>
        <w:spacing w:after="0"/>
        <w:ind w:left="0"/>
        <w:jc w:val="both"/>
      </w:pPr>
      <w:r>
        <w:rPr>
          <w:rFonts w:ascii="Times New Roman"/>
          <w:b w:val="false"/>
          <w:i w:val="false"/>
          <w:color w:val="000000"/>
          <w:sz w:val="28"/>
        </w:rPr>
        <w:t>
      5. Комитеттің АЖ-де электрондық цифрлық қолтаңба арқылы куәландырылған Келісімнің бар екендігі туралы белгісі бар дара кәсіпкерлердің бастапқы тізімі (бұдан әрі - тізім) қалыптастырылады, электрондық өзара іс-қимыл арқылы түсіріледі, ол банктер мен ұйымдардың АЖ-не жүктеу үшін беріледі.</w:t>
      </w:r>
    </w:p>
    <w:bookmarkEnd w:id="12"/>
    <w:p>
      <w:pPr>
        <w:spacing w:after="0"/>
        <w:ind w:left="0"/>
        <w:jc w:val="both"/>
      </w:pPr>
      <w:r>
        <w:rPr>
          <w:rFonts w:ascii="Times New Roman"/>
          <w:b w:val="false"/>
          <w:i w:val="false"/>
          <w:color w:val="000000"/>
          <w:sz w:val="28"/>
        </w:rPr>
        <w:t>
      Дара кәсіпкерлердің өзгертілген, қосымша, жойылған деректері бойынша тізімдегі ақпаратты жаңартуды Комитет онлайн-режимде электрондық өзара іс-қимыл шеңберінде жүзеге асырады.</w:t>
      </w:r>
    </w:p>
    <w:bookmarkStart w:name="z15" w:id="13"/>
    <w:p>
      <w:pPr>
        <w:spacing w:after="0"/>
        <w:ind w:left="0"/>
        <w:jc w:val="both"/>
      </w:pPr>
      <w:r>
        <w:rPr>
          <w:rFonts w:ascii="Times New Roman"/>
          <w:b w:val="false"/>
          <w:i w:val="false"/>
          <w:color w:val="000000"/>
          <w:sz w:val="28"/>
        </w:rPr>
        <w:t xml:space="preserve">
      6. Банктер мен ұйымдар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мәліметтерді қалыптастырады және оларды XML-форматта электрондық деректерді қабылдау жөніндегі ашық API-сервисті пайдалану арқылы ай сайын, есепті айдан кейінгі айдың 5-күнінен кешіктірмей Комитеттің АЖ-не береді.</w:t>
      </w:r>
    </w:p>
    <w:bookmarkEnd w:id="13"/>
    <w:bookmarkStart w:name="z16" w:id="14"/>
    <w:p>
      <w:pPr>
        <w:spacing w:after="0"/>
        <w:ind w:left="0"/>
        <w:jc w:val="both"/>
      </w:pPr>
      <w:r>
        <w:rPr>
          <w:rFonts w:ascii="Times New Roman"/>
          <w:b w:val="false"/>
          <w:i w:val="false"/>
          <w:color w:val="000000"/>
          <w:sz w:val="28"/>
        </w:rPr>
        <w:t>
      7. Комитеттің АЖ-мен банктердің және ұйымның АЖ-рі интеграциясы болмаған жағдайда:</w:t>
      </w:r>
    </w:p>
    <w:bookmarkEnd w:id="14"/>
    <w:p>
      <w:pPr>
        <w:spacing w:after="0"/>
        <w:ind w:left="0"/>
        <w:jc w:val="both"/>
      </w:pPr>
      <w:r>
        <w:rPr>
          <w:rFonts w:ascii="Times New Roman"/>
          <w:b w:val="false"/>
          <w:i w:val="false"/>
          <w:color w:val="000000"/>
          <w:sz w:val="28"/>
        </w:rPr>
        <w:t>
      1) Комитет ай сайын, есепті айдан кейінгі айдың 1-күні:</w:t>
      </w:r>
    </w:p>
    <w:p>
      <w:pPr>
        <w:spacing w:after="0"/>
        <w:ind w:left="0"/>
        <w:jc w:val="both"/>
      </w:pPr>
      <w:r>
        <w:rPr>
          <w:rFonts w:ascii="Times New Roman"/>
          <w:b w:val="false"/>
          <w:i w:val="false"/>
          <w:color w:val="000000"/>
          <w:sz w:val="28"/>
        </w:rPr>
        <w:t>
      көрсетілген күннің 00-00 сағатындағы жағдай бойынша электрондық цифрлық қолтаңба арқылы куәландырылған Келісімнің болуы туралы белгісі бар тізімді қалыптастырады және "ESB_BVU_spisok_кк.аа.жжжж" файылына жүктейді;</w:t>
      </w:r>
    </w:p>
    <w:p>
      <w:pPr>
        <w:spacing w:after="0"/>
        <w:ind w:left="0"/>
        <w:jc w:val="both"/>
      </w:pPr>
      <w:r>
        <w:rPr>
          <w:rFonts w:ascii="Times New Roman"/>
          <w:b w:val="false"/>
          <w:i w:val="false"/>
          <w:color w:val="000000"/>
          <w:sz w:val="28"/>
        </w:rPr>
        <w:t>
      жоғарыда көрсетілген файлды "ESB_BVU_spisok_кк.аа.жжжж" банктер мен ұйымдардың АЖ-не жүктеу үшін Комитеттің sftp серверіне папкасына орналастырады;</w:t>
      </w:r>
    </w:p>
    <w:p>
      <w:pPr>
        <w:spacing w:after="0"/>
        <w:ind w:left="0"/>
        <w:jc w:val="both"/>
      </w:pPr>
      <w:r>
        <w:rPr>
          <w:rFonts w:ascii="Times New Roman"/>
          <w:b w:val="false"/>
          <w:i w:val="false"/>
          <w:color w:val="000000"/>
          <w:sz w:val="28"/>
        </w:rPr>
        <w:t xml:space="preserve">
      2) Банктер мен ұйымдар ай сайын, есепті айдан кейінгі айдың 5-күні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тізім бойынша мәліметтерді түсіреді және Комитеттің sftp-серверінде "ESB_BVU_ Банктің атауы_sved_ дд.мм.гггг", папкасына орналастырады, "ESB_BVU_sved_ дд.мм.гггг" папкасындағы әр банк үшін қарастырылған.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15 наурыздағы </w:t>
            </w:r>
            <w:r>
              <w:br/>
            </w:r>
            <w:r>
              <w:rPr>
                <w:rFonts w:ascii="Times New Roman"/>
                <w:b w:val="false"/>
                <w:i w:val="false"/>
                <w:color w:val="000000"/>
                <w:sz w:val="20"/>
              </w:rPr>
              <w:t>№ 273 Бұйрығына 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5"/>
    <w:p>
      <w:pPr>
        <w:spacing w:after="0"/>
        <w:ind w:left="0"/>
        <w:jc w:val="left"/>
      </w:pPr>
      <w:r>
        <w:rPr>
          <w:rFonts w:ascii="Times New Roman"/>
          <w:b/>
          <w:i w:val="false"/>
          <w:color w:val="000000"/>
        </w:rPr>
        <w:t xml:space="preserve"> Жекелеген арнаулы салық режимдерін қолданатын және арнаулы мобильдік қосымшаны  пайдаланушылар болып табылатын дара кәсіпкерлер ретінде тіркеу есебінде тұрған салық төлеушілер - жеке тұлғалар бойынша уәкілетті органға күнтізбелік ай үшін кәсіпкерлік қызметті жүзеге асыруға арналған шотқа түскен төлемдердің жиынтық сомалары жөніндегі мәліметтер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 Қазақстан Республикасының банктің филиалы, Қазақстан Республикасының бейрезидент банктерінің Қазақстан Республикасының аумағында құрылған филиалы), банктік шоттары ашылған ұйымдардың деректемелері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(ол болған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сәйкестендіру коды (БСК)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мақсатының коды (ТМК)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айға түскен төлемдердің ТМК бөлісіндегі жиынтық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(тегі, аты, әкесінің аты (ол болған кезде) нысанды құрастыруға жауапты тұлғаның, қолы)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(тегі, аты, әкесінің аты (ол болған кезде) 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арнаулы салық</w:t>
            </w:r>
            <w:r>
              <w:br/>
            </w:r>
            <w:r>
              <w:rPr>
                <w:rFonts w:ascii="Times New Roman"/>
                <w:b w:val="false"/>
                <w:i w:val="false"/>
                <w:color w:val="000000"/>
                <w:sz w:val="20"/>
              </w:rPr>
              <w:t>режимдерін қолданатын және</w:t>
            </w:r>
            <w:r>
              <w:br/>
            </w:r>
            <w:r>
              <w:rPr>
                <w:rFonts w:ascii="Times New Roman"/>
                <w:b w:val="false"/>
                <w:i w:val="false"/>
                <w:color w:val="000000"/>
                <w:sz w:val="20"/>
              </w:rPr>
              <w:t>арнаулы мобильдік қосымшаны</w:t>
            </w:r>
            <w:r>
              <w:br/>
            </w:r>
            <w:r>
              <w:rPr>
                <w:rFonts w:ascii="Times New Roman"/>
                <w:b w:val="false"/>
                <w:i w:val="false"/>
                <w:color w:val="000000"/>
                <w:sz w:val="20"/>
              </w:rPr>
              <w:t>пайдаланушылар болып табылатын</w:t>
            </w:r>
            <w:r>
              <w:br/>
            </w:r>
            <w:r>
              <w:rPr>
                <w:rFonts w:ascii="Times New Roman"/>
                <w:b w:val="false"/>
                <w:i w:val="false"/>
                <w:color w:val="000000"/>
                <w:sz w:val="20"/>
              </w:rPr>
              <w:t>дара кәсіпкерлер ретінде тіркеу</w:t>
            </w:r>
            <w:r>
              <w:br/>
            </w:r>
            <w:r>
              <w:rPr>
                <w:rFonts w:ascii="Times New Roman"/>
                <w:b w:val="false"/>
                <w:i w:val="false"/>
                <w:color w:val="000000"/>
                <w:sz w:val="20"/>
              </w:rPr>
              <w:t>есебінде тұрған салық</w:t>
            </w:r>
            <w:r>
              <w:br/>
            </w:r>
            <w:r>
              <w:rPr>
                <w:rFonts w:ascii="Times New Roman"/>
                <w:b w:val="false"/>
                <w:i w:val="false"/>
                <w:color w:val="000000"/>
                <w:sz w:val="20"/>
              </w:rPr>
              <w:t>төлеушілер - жеке тұлғалар</w:t>
            </w:r>
            <w:r>
              <w:br/>
            </w:r>
            <w:r>
              <w:rPr>
                <w:rFonts w:ascii="Times New Roman"/>
                <w:b w:val="false"/>
                <w:i w:val="false"/>
                <w:color w:val="000000"/>
                <w:sz w:val="20"/>
              </w:rPr>
              <w:t>бойынша уәкілетті органға</w:t>
            </w:r>
            <w:r>
              <w:br/>
            </w:r>
            <w:r>
              <w:rPr>
                <w:rFonts w:ascii="Times New Roman"/>
                <w:b w:val="false"/>
                <w:i w:val="false"/>
                <w:color w:val="000000"/>
                <w:sz w:val="20"/>
              </w:rPr>
              <w:t>күнтізбелік ай үшін кәсіпкерлік</w:t>
            </w:r>
            <w:r>
              <w:br/>
            </w:r>
            <w:r>
              <w:rPr>
                <w:rFonts w:ascii="Times New Roman"/>
                <w:b w:val="false"/>
                <w:i w:val="false"/>
                <w:color w:val="000000"/>
                <w:sz w:val="20"/>
              </w:rPr>
              <w:t>қызметті жүзеге асыруға</w:t>
            </w:r>
            <w:r>
              <w:br/>
            </w:r>
            <w:r>
              <w:rPr>
                <w:rFonts w:ascii="Times New Roman"/>
                <w:b w:val="false"/>
                <w:i w:val="false"/>
                <w:color w:val="000000"/>
                <w:sz w:val="20"/>
              </w:rPr>
              <w:t>арналған шотқа түскен</w:t>
            </w:r>
            <w:r>
              <w:br/>
            </w:r>
            <w:r>
              <w:rPr>
                <w:rFonts w:ascii="Times New Roman"/>
                <w:b w:val="false"/>
                <w:i w:val="false"/>
                <w:color w:val="000000"/>
                <w:sz w:val="20"/>
              </w:rPr>
              <w:t>төлемдердің жиынтық</w:t>
            </w:r>
            <w:r>
              <w:br/>
            </w:r>
            <w:r>
              <w:rPr>
                <w:rFonts w:ascii="Times New Roman"/>
                <w:b w:val="false"/>
                <w:i w:val="false"/>
                <w:color w:val="000000"/>
                <w:sz w:val="20"/>
              </w:rPr>
              <w:t>сомалары жөніндегі мәліметтер"</w:t>
            </w:r>
            <w:r>
              <w:br/>
            </w:r>
            <w:r>
              <w:rPr>
                <w:rFonts w:ascii="Times New Roman"/>
                <w:b w:val="false"/>
                <w:i w:val="false"/>
                <w:color w:val="000000"/>
                <w:sz w:val="20"/>
              </w:rPr>
              <w:t>нысанына қосымша</w:t>
            </w:r>
          </w:p>
        </w:tc>
      </w:tr>
    </w:tbl>
    <w:bookmarkStart w:name="z20" w:id="16"/>
    <w:p>
      <w:pPr>
        <w:spacing w:after="0"/>
        <w:ind w:left="0"/>
        <w:jc w:val="left"/>
      </w:pPr>
      <w:r>
        <w:rPr>
          <w:rFonts w:ascii="Times New Roman"/>
          <w:b/>
          <w:i w:val="false"/>
          <w:color w:val="000000"/>
        </w:rPr>
        <w:t xml:space="preserve"> "Жекелеген арнаулы салық режимдерін қолданатын және арнаулы мобильдік қосымшаны пайдаланушылар болып табылатын дара кәсіпкерлер ретінде тіркеу есебінде тұрған салық төлеушілер - жеке тұлғалар бойынша уәкілетті органға күнтізбелік ай үшін кәсіпкерлік қызметті жүзеге асыруға арналған шотқа түскен төлемдердің жиынтық сомалары жөніндегі мәліметтер" нысанын толтыру бойынша түсіндірме</w:t>
      </w:r>
    </w:p>
    <w:bookmarkEnd w:id="16"/>
    <w:bookmarkStart w:name="z21" w:id="17"/>
    <w:p>
      <w:pPr>
        <w:spacing w:after="0"/>
        <w:ind w:left="0"/>
        <w:jc w:val="both"/>
      </w:pPr>
      <w:r>
        <w:rPr>
          <w:rFonts w:ascii="Times New Roman"/>
          <w:b w:val="false"/>
          <w:i w:val="false"/>
          <w:color w:val="000000"/>
          <w:sz w:val="28"/>
        </w:rPr>
        <w:t xml:space="preserve">
      1. Нысан "Салық және бюджетке төленетін басқа да міндетті төлемдер туралы" Қазақстан Республикасы Кодексінің (Салық кодексі) 24-бабының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әзірленді.</w:t>
      </w:r>
    </w:p>
    <w:bookmarkEnd w:id="17"/>
    <w:bookmarkStart w:name="z22" w:id="18"/>
    <w:p>
      <w:pPr>
        <w:spacing w:after="0"/>
        <w:ind w:left="0"/>
        <w:jc w:val="both"/>
      </w:pPr>
      <w:r>
        <w:rPr>
          <w:rFonts w:ascii="Times New Roman"/>
          <w:b w:val="false"/>
          <w:i w:val="false"/>
          <w:color w:val="000000"/>
          <w:sz w:val="28"/>
        </w:rPr>
        <w:t>
      2. 1-бағанда – реттік нөмірі көрсетіледі.</w:t>
      </w:r>
    </w:p>
    <w:bookmarkEnd w:id="18"/>
    <w:bookmarkStart w:name="z23" w:id="19"/>
    <w:p>
      <w:pPr>
        <w:spacing w:after="0"/>
        <w:ind w:left="0"/>
        <w:jc w:val="both"/>
      </w:pPr>
      <w:r>
        <w:rPr>
          <w:rFonts w:ascii="Times New Roman"/>
          <w:b w:val="false"/>
          <w:i w:val="false"/>
          <w:color w:val="000000"/>
          <w:sz w:val="28"/>
        </w:rPr>
        <w:t>
      3. 2-бағанда – айы көрсетіледі.</w:t>
      </w:r>
    </w:p>
    <w:bookmarkEnd w:id="19"/>
    <w:bookmarkStart w:name="z24" w:id="20"/>
    <w:p>
      <w:pPr>
        <w:spacing w:after="0"/>
        <w:ind w:left="0"/>
        <w:jc w:val="both"/>
      </w:pPr>
      <w:r>
        <w:rPr>
          <w:rFonts w:ascii="Times New Roman"/>
          <w:b w:val="false"/>
          <w:i w:val="false"/>
          <w:color w:val="000000"/>
          <w:sz w:val="28"/>
        </w:rPr>
        <w:t>
      4. 3-бағанда – жылы көрсетіледі.</w:t>
      </w:r>
    </w:p>
    <w:bookmarkEnd w:id="20"/>
    <w:bookmarkStart w:name="z25" w:id="21"/>
    <w:p>
      <w:pPr>
        <w:spacing w:after="0"/>
        <w:ind w:left="0"/>
        <w:jc w:val="both"/>
      </w:pPr>
      <w:r>
        <w:rPr>
          <w:rFonts w:ascii="Times New Roman"/>
          <w:b w:val="false"/>
          <w:i w:val="false"/>
          <w:color w:val="000000"/>
          <w:sz w:val="28"/>
        </w:rPr>
        <w:t>
      5. 4-бағанда - дара кәсіпкердің жеке сәйкестендіру нөмірі көрсетіледі.</w:t>
      </w:r>
    </w:p>
    <w:bookmarkEnd w:id="21"/>
    <w:bookmarkStart w:name="z26" w:id="22"/>
    <w:p>
      <w:pPr>
        <w:spacing w:after="0"/>
        <w:ind w:left="0"/>
        <w:jc w:val="both"/>
      </w:pPr>
      <w:r>
        <w:rPr>
          <w:rFonts w:ascii="Times New Roman"/>
          <w:b w:val="false"/>
          <w:i w:val="false"/>
          <w:color w:val="000000"/>
          <w:sz w:val="28"/>
        </w:rPr>
        <w:t>
      6. 5-бағанда – дара кәсіпкердің атауы көрсетіледі (тегі, аты, әкесінің аты (ол болған кезде));</w:t>
      </w:r>
    </w:p>
    <w:bookmarkEnd w:id="22"/>
    <w:bookmarkStart w:name="z27" w:id="23"/>
    <w:p>
      <w:pPr>
        <w:spacing w:after="0"/>
        <w:ind w:left="0"/>
        <w:jc w:val="both"/>
      </w:pPr>
      <w:r>
        <w:rPr>
          <w:rFonts w:ascii="Times New Roman"/>
          <w:b w:val="false"/>
          <w:i w:val="false"/>
          <w:color w:val="000000"/>
          <w:sz w:val="28"/>
        </w:rPr>
        <w:t>
      7. 6-бағанда – банктің (Қазақстан Республикасының банктің филиалы, Қазақстан Республикасының бейрезидент банктерінің Қазақстан Республикасының аумағында құрылған филиалы), банктік шоттары ашылған ұйымдардың БСН-і көрсетіледі.</w:t>
      </w:r>
    </w:p>
    <w:bookmarkEnd w:id="23"/>
    <w:bookmarkStart w:name="z28" w:id="24"/>
    <w:p>
      <w:pPr>
        <w:spacing w:after="0"/>
        <w:ind w:left="0"/>
        <w:jc w:val="both"/>
      </w:pPr>
      <w:r>
        <w:rPr>
          <w:rFonts w:ascii="Times New Roman"/>
          <w:b w:val="false"/>
          <w:i w:val="false"/>
          <w:color w:val="000000"/>
          <w:sz w:val="28"/>
        </w:rPr>
        <w:t>
      8. 7-бағанда – банктің (Қазақстан Республикасының банктің филиалы, Қазақстан Республикасының бейрезидент банктерінің Қазақстан Республикасының аумағында құрылған филиалы), банктік шоттары ашылған ұйымдардың БСК көрсетіледі;</w:t>
      </w:r>
    </w:p>
    <w:bookmarkEnd w:id="24"/>
    <w:bookmarkStart w:name="z29" w:id="25"/>
    <w:p>
      <w:pPr>
        <w:spacing w:after="0"/>
        <w:ind w:left="0"/>
        <w:jc w:val="both"/>
      </w:pPr>
      <w:r>
        <w:rPr>
          <w:rFonts w:ascii="Times New Roman"/>
          <w:b w:val="false"/>
          <w:i w:val="false"/>
          <w:color w:val="000000"/>
          <w:sz w:val="28"/>
        </w:rPr>
        <w:t>
      9. 8-бағанда – банктің (Қазақстан Республикасының банктің филиалы, Қазақстан Республикасының бейрезидент банктерінің Қазақстан Республикасының аумағында құрылған филиалы), банктік шоттары ашылған ұйымдардың атауы көрсетіледі.</w:t>
      </w:r>
    </w:p>
    <w:bookmarkEnd w:id="25"/>
    <w:bookmarkStart w:name="z30" w:id="26"/>
    <w:p>
      <w:pPr>
        <w:spacing w:after="0"/>
        <w:ind w:left="0"/>
        <w:jc w:val="both"/>
      </w:pPr>
      <w:r>
        <w:rPr>
          <w:rFonts w:ascii="Times New Roman"/>
          <w:b w:val="false"/>
          <w:i w:val="false"/>
          <w:color w:val="000000"/>
          <w:sz w:val="28"/>
        </w:rPr>
        <w:t>
      10. 9 -бағанда – банк шотының валютасы көрсетіледі.</w:t>
      </w:r>
    </w:p>
    <w:bookmarkEnd w:id="26"/>
    <w:bookmarkStart w:name="z31" w:id="27"/>
    <w:p>
      <w:pPr>
        <w:spacing w:after="0"/>
        <w:ind w:left="0"/>
        <w:jc w:val="both"/>
      </w:pPr>
      <w:r>
        <w:rPr>
          <w:rFonts w:ascii="Times New Roman"/>
          <w:b w:val="false"/>
          <w:i w:val="false"/>
          <w:color w:val="000000"/>
          <w:sz w:val="28"/>
        </w:rPr>
        <w:t>
      11. 10-бағанда – төлем мақсатының коды көрсетіледі.</w:t>
      </w:r>
    </w:p>
    <w:bookmarkEnd w:id="27"/>
    <w:bookmarkStart w:name="z32" w:id="28"/>
    <w:p>
      <w:pPr>
        <w:spacing w:after="0"/>
        <w:ind w:left="0"/>
        <w:jc w:val="both"/>
      </w:pPr>
      <w:r>
        <w:rPr>
          <w:rFonts w:ascii="Times New Roman"/>
          <w:b w:val="false"/>
          <w:i w:val="false"/>
          <w:color w:val="000000"/>
          <w:sz w:val="28"/>
        </w:rPr>
        <w:t>
      12. 11-бағанда – күнтізбелік айда түскен төлемдердің ТМК бөлісіндегі жиынтық сомасы (теңге) көрсетіледі.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