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a9de" w14:textId="74da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аудитор сертификаты бар адамдардың тізілімін жүргізу қағидаларын бекіту туралы" Республикалық бюджеттің атқарылуын бақылау жөніндегі есеп комитетінің 2015 жылғы 30 қарашадағы № 20-НҚ нормативтік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2022 жылғы 24 наурыздағы № 2-НҚ нормативтік қаулысы. Қазақстан Республикасының Әділет министрлігінде 2022 жылғы 28 наурызда № 27242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бюджеттің атқарылуын бақылау жөніндегі есеп комитеті ҚАУЛЫ ЕТЕДІ: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аудитор сертификаты бар адамдардың тізілімін жүргізу қағидаларын бекіту туралы" Республикалық бюджеттің атқарылуын бақылау жөніндегі есеп комитетінің 2015 жылғы 30 қарашадағы № 20-НҚ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12492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нормативтік қаулымен бекітілген Мемлекеттік аудитор сертификаты бар адамдардың тізілімін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 комитеті: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Тізілімге мемлекеттік аудитор сертификаты бар адамдардың енгізілуін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 комитетінің интернет-ресурсында мемлекеттік аудитор сертификаты бар адамдардың тізімін жариялайды;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аудитор сертификаты бар адамдар туралы мәліметтерге тиісті ақпарат келіп түскен күннен бастап жеті жұмыс күнінің ішінде өзгерістер мен толықтырулар енгізеді.";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Қағаз және электрондық жеткізгіштегі тізілім мемлекеттік аудитор сертификаты бар адамдар туралы мынадай мәліметтерді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тегі, аты, әкесінің аты (ол болған жағдайда); туған күні (күні, айы, жылы); жеке сәйкестендіру нөмірі, жеке басын куәландыратын құжаттың нөмірі, берілген күні және кімнің бергені;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тұрғылықты жері (әңгімелесуге жіберу туралы өтініш берілген сәтте); телефон нөмірі (жұмыс, үй, ұялы); электрондық поштасының мекенжайы;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тиісті деңгейдегі мемлекеттік аудитор біліктілігін иелену туралы сертификатының берілген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Ұлттық комиссия отырысының мемлекеттік аудитор біліктілігін беру туралы хаттамасының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қызметтің беделіне нұқсан келтіретін тәртіптік теріс қылық жасағаны үшін қылмыстық, әкімшілік, тәртіптік жауаптылыққа тартылуы туралы мәліметтер (болған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кандидаттың білімін растайтын құжаттың күні және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жеке деректерінің (тегі, аты, әкесінің аты) (ол болған жағдайда) өзгергені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жұмыс орны мен атқаратын лауазымы туралы мәліметтер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аудит және қаржылық бақылау органдарының жүйесіндегі және (немесе) қаржы саласында және (немесе) ішкі аудит қызметтерінде мемлекеттік қызметтегі еңбек өтілі туралы мәліметтер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аудит саласындағы халықаралық ұйымдардағы және (немесе) квазимемлекеттік сектор субъектілеріндегі жалпы еңбек өтілі туралы мәліметтер (болған жағдайда) (әңгімелесуге жіберу туралы өтініш берілген сәтте);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білімі туралы мәліметтер (дипломның нөмірі, берілген күні, оқу орнының атауы, мамандығы, біліктілігі);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бухгалтерлік есеп және аудит, қаржы саласында ұлттық және (немесе) халықаралық кәсіби біліктілігі туралы мәліметтер (сертификаттың күні және нөмірі);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Ұлттық комиссия отырысының сертификатты қайтарып алу және телнұсқасын беру туралы хаттамасының күні және нөмірі.";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Қағаз жеткізгіштегі тізілім осы Қағидалардың 8-тармағында көрсетілген мәліметтерді қамтитын, мемлекеттік аудитор сертификаты бар адамдарды тіркеу кітабы нысанында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аяқталған соң, Тізілім нөмірленеді, тігіледі және оған мөр басылады.";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Ұлттық комиссияның жұмыс органы он жұмыс күні ішінде адамдар туралы мәліметтерге: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Ұлттық комиссияның мемлекеттік аудитор сертификатын қайтарып алу туралы шешімі қабылданған күннен бастап;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аудитор сертификаты бар адамның қайтыс болғаны туралы құжат келіп түскен күннен бастап өзгерістер мен толықтырулар енгізеді.".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 комитетінің Сертификаттау және ұйымдастыру жұмысы бөлімі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Есеп комитетінің интернет-ресурсына орналастырылуын қамтамасыз етсін.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Есеп комитетінің аппарат басшысына жүктелсін.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Республикалық  бюджеттің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атқарылуын бақылау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есеп комитетінің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