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6f7a" w14:textId="3516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міндетін атқарушының 2015 жылғы 27 ақпандағы № 18-03/153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24 наурыздағы № 86 бұйрығы. Қазақстан Республикасының Әділет министрлігінде 2022 жылғы 30 наурызда № 27299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міндетін атқарушының 2015 жылғы 27 ақпандағы № 18-03/153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11623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қызмет Қазақстан Республикасы Экология, геология және табиғи ресурстар министрлігінің Орман шаруашылығы және жануарлар дүниесі комитетінің аумақтық бөлімшелерімен және Қазақстан Республикасы Экология, геология және табиғи ресурстар министрлігінің Балық шаруашылығы комитетінің бассейндік балық шаруашылығы инспекцияларымен (бұдан әрі – көрсетілетін қызметті беруші) жеке және (немесе) заңды тұлғаларға (бұдан әрі – көрсетілетін қызметті алушы) осы Қағидаларға сәйкес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Жануарларды интродукциялауды, реинтродукциялауды және будандастыруды жүргізуге рұқсат беруге өтінім (бұдан әрі - өтінім) "электрондық үкіметтің" www.egov.kz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түрде көрсетілетін қызметті берушіге жіберіледі.</w:t>
      </w:r>
    </w:p>
    <w:p>
      <w:pPr>
        <w:spacing w:after="0"/>
        <w:ind w:left="0"/>
        <w:jc w:val="both"/>
      </w:pPr>
      <w:r>
        <w:rPr>
          <w:rFonts w:ascii="Times New Roman"/>
          <w:b w:val="false"/>
          <w:i w:val="false"/>
          <w:color w:val="000000"/>
          <w:sz w:val="28"/>
        </w:rPr>
        <w:t>
      Мемлекеттік қызмет көрсету үшін қажет құжаттардың тізбесі:</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өтінім;</w:t>
      </w:r>
    </w:p>
    <w:p>
      <w:pPr>
        <w:spacing w:after="0"/>
        <w:ind w:left="0"/>
        <w:jc w:val="both"/>
      </w:pPr>
      <w:r>
        <w:rPr>
          <w:rFonts w:ascii="Times New Roman"/>
          <w:b w:val="false"/>
          <w:i w:val="false"/>
          <w:color w:val="000000"/>
          <w:sz w:val="28"/>
        </w:rPr>
        <w:t>
      2) жануарларды интродукциялауды, реинтродукциялауды және будандастыруды жүргізуге арналған биологиялық негіздеменің электрондық көшірмесі.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"Жануарларды интродукциялауды, реинтродукциялауды және будандастыруды жүргізуге рұқсат беру" мемлекеттік көрсетілетін қызмет стандартында баяндалған.</w:t>
      </w:r>
    </w:p>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жеке кәсіпкер ретінде мемлекеттік тіркеу туралы не жеке кәсіпкер ретінде қызметті бастау туралы мәліметтерді көрсетілетін қызметті беруші тиісті ақпараттық жүйелерден "электрондық үкімет" шлюзі арқылы алады.</w:t>
      </w:r>
    </w:p>
    <w:p>
      <w:pPr>
        <w:spacing w:after="0"/>
        <w:ind w:left="0"/>
        <w:jc w:val="both"/>
      </w:pPr>
      <w:r>
        <w:rPr>
          <w:rFonts w:ascii="Times New Roman"/>
          <w:b w:val="false"/>
          <w:i w:val="false"/>
          <w:color w:val="000000"/>
          <w:sz w:val="28"/>
        </w:rPr>
        <w:t>
      Өтінім беру кезінде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құжаттарды қабылдау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қызметкері құжаттарды тіркеген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адамының ЭЦҚ қойылған электрондық құжат нысанында өтінімді одан әрі қараудан дәлелді бас тартуды дайындайды және көрсетілетін қызметті алушының "жеке кабинетіне"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7"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2"/>
    <w:bookmarkStart w:name="z8"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 </w:t>
            </w:r>
          </w:p>
          <w:p>
            <w:pPr>
              <w:spacing w:after="20"/>
              <w:ind w:left="20"/>
              <w:jc w:val="both"/>
            </w:pPr>
            <w:r>
              <w:rPr>
                <w:rFonts w:ascii="Times New Roman"/>
                <w:b w:val="false"/>
                <w:i/>
                <w:color w:val="000000"/>
                <w:sz w:val="20"/>
              </w:rPr>
              <w:t xml:space="preserve">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24 наурыздағы</w:t>
            </w:r>
            <w:r>
              <w:br/>
            </w:r>
            <w:r>
              <w:rPr>
                <w:rFonts w:ascii="Times New Roman"/>
                <w:b w:val="false"/>
                <w:i w:val="false"/>
                <w:color w:val="000000"/>
                <w:sz w:val="20"/>
              </w:rPr>
              <w:t>№ 86 бұйрығына</w:t>
            </w:r>
            <w:r>
              <w:br/>
            </w:r>
            <w:r>
              <w:rPr>
                <w:rFonts w:ascii="Times New Roman"/>
                <w:b w:val="false"/>
                <w:i w:val="false"/>
                <w:color w:val="000000"/>
                <w:sz w:val="20"/>
              </w:rPr>
              <w:t>қосымша</w:t>
            </w:r>
            <w:r>
              <w:br/>
            </w:r>
            <w:r>
              <w:rPr>
                <w:rFonts w:ascii="Times New Roman"/>
                <w:b w:val="false"/>
                <w:i w:val="false"/>
                <w:color w:val="000000"/>
                <w:sz w:val="20"/>
              </w:rPr>
              <w:t>Жануарларды</w:t>
            </w:r>
            <w:r>
              <w:br/>
            </w:r>
            <w:r>
              <w:rPr>
                <w:rFonts w:ascii="Times New Roman"/>
                <w:b w:val="false"/>
                <w:i w:val="false"/>
                <w:color w:val="000000"/>
                <w:sz w:val="20"/>
              </w:rPr>
              <w:t>интродукциялауды,</w:t>
            </w:r>
            <w:r>
              <w:br/>
            </w:r>
            <w:r>
              <w:rPr>
                <w:rFonts w:ascii="Times New Roman"/>
                <w:b w:val="false"/>
                <w:i w:val="false"/>
                <w:color w:val="000000"/>
                <w:sz w:val="20"/>
              </w:rPr>
              <w:t>реинтродукциялауды және</w:t>
            </w:r>
            <w:r>
              <w:br/>
            </w:r>
            <w:r>
              <w:rPr>
                <w:rFonts w:ascii="Times New Roman"/>
                <w:b w:val="false"/>
                <w:i w:val="false"/>
                <w:color w:val="000000"/>
                <w:sz w:val="20"/>
              </w:rPr>
              <w:t>будандастыруды жүргізуге</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аумақтық бөлімшелері және Қазақстан Республикасы Экология, геология және табиғи ресурстар министрлігі Балық шаруашылығы комитетінің бассейндік балық шаруашылығы инспекциялары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 не уәжді бас тарту.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 Құжаттарды қабылдау және мемлекеттік қызмет көрсету нәтижелерін беру: сағат 9.00-ден 17.00-ге дейін, түскі үзілі ссағат 13.00-ден 14.30-ға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өтінімді қабылдау және мемлекеттік қызмет көрсету нәтижесін беру келесі жұмыс күні жүзеге асырылады).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электрондық-цифрлық қолтаңбасымен (бұдан әрі – ЭЦҚ) куәландырылған электрондық құжат нысанындағы көрсетілетін қызметті берушіге өтінімі;</w:t>
            </w:r>
          </w:p>
          <w:p>
            <w:pPr>
              <w:spacing w:after="20"/>
              <w:ind w:left="20"/>
              <w:jc w:val="both"/>
            </w:pPr>
            <w:r>
              <w:rPr>
                <w:rFonts w:ascii="Times New Roman"/>
                <w:b w:val="false"/>
                <w:i w:val="false"/>
                <w:color w:val="000000"/>
                <w:sz w:val="20"/>
              </w:rPr>
              <w:t>
2) жануарларды интродукциялауды, реинтродукциялауды және будандастыруды жүргізуге арналған биологиялық негіздеменің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 (мәліметтер) дәйексіздігінің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 ұсынылған материалдардың, объектілердің, деректер мен мәліметтердің осы Қағидамен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бір күнтізбелік жыл.</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ЭЦҚ-сы болған жағдайда Портал арқылы электрондық нысанда алады.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