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80b2" w14:textId="7a18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 мен сіңірулері саласындағы мемлекеттік реттеу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28 наурыздағы № 91 бұйрығы. Қазақстан Республикасының Әділет министрлігінде 2022 жылғы 30 наурызда № 27301 болып тіркелді.</w:t>
      </w:r>
    </w:p>
    <w:p>
      <w:pPr>
        <w:spacing w:after="0"/>
        <w:ind w:left="0"/>
        <w:jc w:val="both"/>
      </w:pPr>
      <w:r>
        <w:rPr>
          <w:rFonts w:ascii="Times New Roman"/>
          <w:b w:val="false"/>
          <w:i w:val="false"/>
          <w:color w:val="000000"/>
          <w:sz w:val="28"/>
        </w:rPr>
        <w:t xml:space="preserve">
            Қазақстан Республикасының Экологиялық кодексінің </w:t>
      </w:r>
      <w:r>
        <w:rPr>
          <w:rFonts w:ascii="Times New Roman"/>
          <w:b w:val="false"/>
          <w:i w:val="false"/>
          <w:color w:val="000000"/>
          <w:sz w:val="28"/>
        </w:rPr>
        <w:t>284-бабының</w:t>
      </w:r>
      <w:r>
        <w:rPr>
          <w:rFonts w:ascii="Times New Roman"/>
          <w:b w:val="false"/>
          <w:i w:val="false"/>
          <w:color w:val="000000"/>
          <w:sz w:val="28"/>
        </w:rPr>
        <w:t xml:space="preserve">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Парниктік газдар шығарындылары мен сіңірулері саласындағы мемлекеттік реттеу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Климаттық саясат және жасыл технологиялар департаменті заңнамасында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ресми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орындалауы туралы мәліметтердің ұсынылуын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Экология, геология және </w:t>
            </w:r>
          </w:p>
          <w:p>
            <w:pPr>
              <w:spacing w:after="20"/>
              <w:ind w:left="20"/>
              <w:jc w:val="both"/>
            </w:pPr>
            <w:r>
              <w:rPr>
                <w:rFonts w:ascii="Times New Roman"/>
                <w:b w:val="false"/>
                <w:i/>
                <w:color w:val="000000"/>
                <w:sz w:val="20"/>
              </w:rPr>
              <w:t xml:space="preserve">            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Индустрия және инфрақұрылымдық</w:t>
            </w:r>
          </w:p>
          <w:p>
            <w:pPr>
              <w:spacing w:after="20"/>
              <w:ind w:left="20"/>
              <w:jc w:val="both"/>
            </w:pPr>
            <w:r>
              <w:rPr>
                <w:rFonts w:ascii="Times New Roman"/>
                <w:b/>
                <w:i w:val="false"/>
                <w:color w:val="000000"/>
                <w:sz w:val="20"/>
              </w:rPr>
              <w:t>даму министрлігі</w:t>
            </w:r>
          </w:p>
          <w:p>
            <w:pPr>
              <w:spacing w:after="20"/>
              <w:ind w:left="20"/>
              <w:jc w:val="both"/>
            </w:pP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 Стратегиялық</w:t>
            </w:r>
          </w:p>
          <w:p>
            <w:pPr>
              <w:spacing w:after="20"/>
              <w:ind w:left="20"/>
              <w:jc w:val="both"/>
            </w:pPr>
            <w:r>
              <w:rPr>
                <w:rFonts w:ascii="Times New Roman"/>
                <w:b/>
                <w:i w:val="false"/>
                <w:color w:val="000000"/>
                <w:sz w:val="20"/>
              </w:rPr>
              <w:t>жоспарлау және реформалар агенттiгi</w:t>
            </w:r>
          </w:p>
          <w:p>
            <w:pPr>
              <w:spacing w:after="20"/>
              <w:ind w:left="20"/>
              <w:jc w:val="both"/>
            </w:pPr>
            <w:r>
              <w:rPr>
                <w:rFonts w:ascii="Times New Roman"/>
                <w:b/>
                <w:i w:val="false"/>
                <w:color w:val="000000"/>
                <w:sz w:val="20"/>
              </w:rPr>
              <w:t>Ұлттық статистика бюросы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28 наурыздағы</w:t>
            </w:r>
            <w:r>
              <w:br/>
            </w:r>
            <w:r>
              <w:rPr>
                <w:rFonts w:ascii="Times New Roman"/>
                <w:b w:val="false"/>
                <w:i w:val="false"/>
                <w:color w:val="000000"/>
                <w:sz w:val="20"/>
              </w:rPr>
              <w:t>№ 91 Бұйрығымен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Парниктік газдар шығарындылары мен сіңірулері саласындағы мемлекеттік реттеу қағидалары</w:t>
      </w:r>
    </w:p>
    <w:bookmarkEnd w:id="4"/>
    <w:bookmarkStart w:name="z6" w:id="5"/>
    <w:p>
      <w:pPr>
        <w:spacing w:after="0"/>
        <w:ind w:left="0"/>
        <w:jc w:val="left"/>
      </w:pPr>
      <w:r>
        <w:rPr>
          <w:rFonts w:ascii="Times New Roman"/>
          <w:b/>
          <w:i w:val="false"/>
          <w:color w:val="000000"/>
        </w:rPr>
        <w:t xml:space="preserve"> 1 тарау. Жалпы ережелер</w:t>
      </w:r>
    </w:p>
    <w:bookmarkEnd w:id="5"/>
    <w:bookmarkStart w:name="z7" w:id="6"/>
    <w:p>
      <w:pPr>
        <w:spacing w:after="0"/>
        <w:ind w:left="0"/>
        <w:jc w:val="both"/>
      </w:pPr>
      <w:r>
        <w:rPr>
          <w:rFonts w:ascii="Times New Roman"/>
          <w:b w:val="false"/>
          <w:i w:val="false"/>
          <w:color w:val="000000"/>
          <w:sz w:val="28"/>
        </w:rPr>
        <w:t xml:space="preserve">
      1. Осы парниктік газдар шығарындылары мен сіңірулері саласындағы мемлекеттік реттеу қағидалары (бұдан әрі – Қағидалар) Қазақстан Республикасы Экологиялық Кодексінің (бұдан әрі – Кодекс) 284-бабының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парниктік газдар шығарындылары мен сіңірулері саласындағы мемлекеттік реттеу тәртібін айқындайды.</w:t>
      </w:r>
    </w:p>
    <w:bookmarkEnd w:id="6"/>
    <w:bookmarkStart w:name="z8" w:id="7"/>
    <w:p>
      <w:pPr>
        <w:spacing w:after="0"/>
        <w:ind w:left="0"/>
        <w:jc w:val="both"/>
      </w:pPr>
      <w:r>
        <w:rPr>
          <w:rFonts w:ascii="Times New Roman"/>
          <w:b w:val="false"/>
          <w:i w:val="false"/>
          <w:color w:val="000000"/>
          <w:sz w:val="28"/>
        </w:rPr>
        <w:t>
      2. Осы Қағидаларда келесі ұғымдар пайдаланылады:</w:t>
      </w:r>
    </w:p>
    <w:bookmarkEnd w:id="7"/>
    <w:p>
      <w:pPr>
        <w:spacing w:after="0"/>
        <w:ind w:left="0"/>
        <w:jc w:val="both"/>
      </w:pPr>
      <w:r>
        <w:rPr>
          <w:rFonts w:ascii="Times New Roman"/>
          <w:b w:val="false"/>
          <w:i w:val="false"/>
          <w:color w:val="000000"/>
          <w:sz w:val="28"/>
        </w:rPr>
        <w:t>
      1) бенчмарк – өнім бірлігіне шаққандағы квоталанатын парниктік газдар шығарындыларының үлес көлемі;</w:t>
      </w:r>
    </w:p>
    <w:p>
      <w:pPr>
        <w:spacing w:after="0"/>
        <w:ind w:left="0"/>
        <w:jc w:val="both"/>
      </w:pPr>
      <w:r>
        <w:rPr>
          <w:rFonts w:ascii="Times New Roman"/>
          <w:b w:val="false"/>
          <w:i w:val="false"/>
          <w:color w:val="000000"/>
          <w:sz w:val="28"/>
        </w:rPr>
        <w:t>
      2) парниктік газдар шығарындыларының мониторингі – парниктік газдар шығарындылары мен шығарылуының көлемін немесе парниктік газдар бойынша ілеспе деректерді үздіксіз немесе мерзімді бағалау;</w:t>
      </w:r>
    </w:p>
    <w:p>
      <w:pPr>
        <w:spacing w:after="0"/>
        <w:ind w:left="0"/>
        <w:jc w:val="both"/>
      </w:pPr>
      <w:r>
        <w:rPr>
          <w:rFonts w:ascii="Times New Roman"/>
          <w:b w:val="false"/>
          <w:i w:val="false"/>
          <w:color w:val="000000"/>
          <w:sz w:val="28"/>
        </w:rPr>
        <w:t>
      3) парниктік газдар шығарындыларының коэффициенті – қондырғы қызметі туралы деректер негізінде парниктік газдар шығарындыларының көлемін айқындауға қажетті көбейткіш;</w:t>
      </w:r>
    </w:p>
    <w:p>
      <w:pPr>
        <w:spacing w:after="0"/>
        <w:ind w:left="0"/>
        <w:jc w:val="both"/>
      </w:pPr>
      <w:r>
        <w:rPr>
          <w:rFonts w:ascii="Times New Roman"/>
          <w:b w:val="false"/>
          <w:i w:val="false"/>
          <w:color w:val="000000"/>
          <w:sz w:val="28"/>
        </w:rPr>
        <w:t>
      4) жаңа қондырғы – Көміртегі квоталарының ұлттық жоспарының тиісті қолданылу кезеңінде пайдалануға берілетін квоталанатын қондырғы;</w:t>
      </w:r>
    </w:p>
    <w:p>
      <w:pPr>
        <w:spacing w:after="0"/>
        <w:ind w:left="0"/>
        <w:jc w:val="both"/>
      </w:pPr>
      <w:r>
        <w:rPr>
          <w:rFonts w:ascii="Times New Roman"/>
          <w:b w:val="false"/>
          <w:i w:val="false"/>
          <w:color w:val="000000"/>
          <w:sz w:val="28"/>
        </w:rPr>
        <w:t>
      5) қондырғы қуатын ұлғайту – тиісті Ұлттық Жоспарда айқындалған, оған сәйкес көміртегі квотасы есептелген кезеңмен салыстырғанда өнімді өндірудің, өндірудің, қайта өңдеудің және (немесе) тасымалдаудың жылдық көлемін ұлғайту;</w:t>
      </w:r>
    </w:p>
    <w:p>
      <w:pPr>
        <w:spacing w:after="0"/>
        <w:ind w:left="0"/>
        <w:jc w:val="both"/>
      </w:pPr>
      <w:r>
        <w:rPr>
          <w:rFonts w:ascii="Times New Roman"/>
          <w:b w:val="false"/>
          <w:i w:val="false"/>
          <w:color w:val="000000"/>
          <w:sz w:val="28"/>
        </w:rPr>
        <w:t>
      6) қондырғы қуатының төмендеуі – тиісті Ұлттық жоспарда айқындалған, оған сәйкес көміртегі квотасы есептелген кезеңмен салыстырғанда өнімді өндірудің, шығарудың, қайта өңдеудің және (немесе) тасымалдаудың жылдық көлемінің төмендеуі;</w:t>
      </w:r>
    </w:p>
    <w:p>
      <w:pPr>
        <w:spacing w:after="0"/>
        <w:ind w:left="0"/>
        <w:jc w:val="both"/>
      </w:pPr>
      <w:r>
        <w:rPr>
          <w:rFonts w:ascii="Times New Roman"/>
          <w:b w:val="false"/>
          <w:i w:val="false"/>
          <w:color w:val="000000"/>
          <w:sz w:val="28"/>
        </w:rPr>
        <w:t>
      7) көміртегі квотасы – көміртегі квоталарының Ұлттық жоспарының қолданылу кезеңінде квоталанатын қондырғы үшін белгіленген және көміртегі бірліктерінің мемлекеттік тізілімінде (бұдан әрі – Тізілім) квоталанатын қондырғы операторының тиісті шотына есепке алынған парниктік газдар шығарындыларының сандық көлемі;</w:t>
      </w:r>
    </w:p>
    <w:p>
      <w:pPr>
        <w:spacing w:after="0"/>
        <w:ind w:left="0"/>
        <w:jc w:val="both"/>
      </w:pPr>
      <w:r>
        <w:rPr>
          <w:rFonts w:ascii="Times New Roman"/>
          <w:b w:val="false"/>
          <w:i w:val="false"/>
          <w:color w:val="000000"/>
          <w:sz w:val="28"/>
        </w:rPr>
        <w:t>
      8) көміртегі офсеті – Қазақстан Республикасында парниктік газдар шығарындыларын азайтуға және (немесе) парниктік газдар сіңірулерін ұлғайтуға бағытталған экономиканың кез келген секторларында қызметті немесе қызмет түрлерін жүзеге асыру нәтижесінде қол жеткізілген парниктік газдар шығарындыларын азайту және (немесе) парниктік газдар сіңірулерін ұлғайту;</w:t>
      </w:r>
    </w:p>
    <w:p>
      <w:pPr>
        <w:spacing w:after="0"/>
        <w:ind w:left="0"/>
        <w:jc w:val="both"/>
      </w:pPr>
      <w:r>
        <w:rPr>
          <w:rFonts w:ascii="Times New Roman"/>
          <w:b w:val="false"/>
          <w:i w:val="false"/>
          <w:color w:val="000000"/>
          <w:sz w:val="28"/>
        </w:rPr>
        <w:t>
      9) офсеттік бірліктер – көміртегі офсетін есептеу мақсатында қолданылатын көміртегі бірлігі.</w:t>
      </w:r>
    </w:p>
    <w:p>
      <w:pPr>
        <w:spacing w:after="0"/>
        <w:ind w:left="0"/>
        <w:jc w:val="both"/>
      </w:pPr>
      <w:r>
        <w:rPr>
          <w:rFonts w:ascii="Times New Roman"/>
          <w:b w:val="false"/>
          <w:i w:val="false"/>
          <w:color w:val="000000"/>
          <w:sz w:val="28"/>
        </w:rPr>
        <w:t>
      10) қоршаған ортаны қорғау саласындағы уәкілетті орган – қоршаған ортаны қорғау, метеорологиялық және гидрологиялық мониторинг саласындағы басшылықты және салааралық үйлестіруді жүзеге асыратын орталық атқарушы орган (бұдан әрі – уәкілетті орган).</w:t>
      </w:r>
    </w:p>
    <w:p>
      <w:pPr>
        <w:spacing w:after="0"/>
        <w:ind w:left="0"/>
        <w:jc w:val="both"/>
      </w:pPr>
      <w:r>
        <w:rPr>
          <w:rFonts w:ascii="Times New Roman"/>
          <w:b w:val="false"/>
          <w:i w:val="false"/>
          <w:color w:val="000000"/>
          <w:sz w:val="28"/>
        </w:rPr>
        <w:t>
      11) көміртегі бюджеті – Кодексте көзделген тәртіппен белгіленген, көміртекті бюджеттеу кезеңіне Қазақстан Республикасының көміртегі балансы үшін жол берілетін шекті көлем;</w:t>
      </w:r>
    </w:p>
    <w:p>
      <w:pPr>
        <w:spacing w:after="0"/>
        <w:ind w:left="0"/>
        <w:jc w:val="both"/>
      </w:pPr>
      <w:r>
        <w:rPr>
          <w:rFonts w:ascii="Times New Roman"/>
          <w:b w:val="false"/>
          <w:i w:val="false"/>
          <w:color w:val="000000"/>
          <w:sz w:val="28"/>
        </w:rPr>
        <w:t>
      12) көміртегі бірліктерінің мемлекеттік тізілімі (бұдан әрі – тізілім) – көміртегі бірліктерін айналымға енгізуге, сақтауға, беруге, сатып алуға, резервке қоюға, бұғаттауға, өтеуге, жоюға, айналыстан алуға байланысты операцияларды есепке алудың электрондық жүйесі.</w:t>
      </w:r>
    </w:p>
    <w:bookmarkStart w:name="z9" w:id="8"/>
    <w:p>
      <w:pPr>
        <w:spacing w:after="0"/>
        <w:ind w:left="0"/>
        <w:jc w:val="both"/>
      </w:pPr>
      <w:r>
        <w:rPr>
          <w:rFonts w:ascii="Times New Roman"/>
          <w:b w:val="false"/>
          <w:i w:val="false"/>
          <w:color w:val="000000"/>
          <w:sz w:val="28"/>
        </w:rPr>
        <w:t>
      3. Парниктік газдар шығарындылары мен сіңірулері саласындағы мемлекеттік реттеу мынадай құралдарды пайдалана отырып жүзеге асырылады:</w:t>
      </w:r>
    </w:p>
    <w:bookmarkEnd w:id="8"/>
    <w:p>
      <w:pPr>
        <w:spacing w:after="0"/>
        <w:ind w:left="0"/>
        <w:jc w:val="both"/>
      </w:pPr>
      <w:r>
        <w:rPr>
          <w:rFonts w:ascii="Times New Roman"/>
          <w:b w:val="false"/>
          <w:i w:val="false"/>
          <w:color w:val="000000"/>
          <w:sz w:val="28"/>
        </w:rPr>
        <w:t>
      1) көміртегі бюджетін белгілеу;</w:t>
      </w:r>
    </w:p>
    <w:p>
      <w:pPr>
        <w:spacing w:after="0"/>
        <w:ind w:left="0"/>
        <w:jc w:val="both"/>
      </w:pPr>
      <w:r>
        <w:rPr>
          <w:rFonts w:ascii="Times New Roman"/>
          <w:b w:val="false"/>
          <w:i w:val="false"/>
          <w:color w:val="000000"/>
          <w:sz w:val="28"/>
        </w:rPr>
        <w:t>
      2) көміртекті квоталау;</w:t>
      </w:r>
    </w:p>
    <w:p>
      <w:pPr>
        <w:spacing w:after="0"/>
        <w:ind w:left="0"/>
        <w:jc w:val="both"/>
      </w:pPr>
      <w:r>
        <w:rPr>
          <w:rFonts w:ascii="Times New Roman"/>
          <w:b w:val="false"/>
          <w:i w:val="false"/>
          <w:color w:val="000000"/>
          <w:sz w:val="28"/>
        </w:rPr>
        <w:t>
      3) қондырғы операторларын әкімшілендіру.</w:t>
      </w:r>
    </w:p>
    <w:bookmarkStart w:name="z10" w:id="9"/>
    <w:p>
      <w:pPr>
        <w:spacing w:after="0"/>
        <w:ind w:left="0"/>
        <w:jc w:val="left"/>
      </w:pPr>
      <w:r>
        <w:rPr>
          <w:rFonts w:ascii="Times New Roman"/>
          <w:b/>
          <w:i w:val="false"/>
          <w:color w:val="000000"/>
        </w:rPr>
        <w:t xml:space="preserve"> 2 тарау. Көміртегі бюджетін белгілеу</w:t>
      </w:r>
    </w:p>
    <w:bookmarkEnd w:id="9"/>
    <w:bookmarkStart w:name="z11" w:id="10"/>
    <w:p>
      <w:pPr>
        <w:spacing w:after="0"/>
        <w:ind w:left="0"/>
        <w:jc w:val="both"/>
      </w:pPr>
      <w:r>
        <w:rPr>
          <w:rFonts w:ascii="Times New Roman"/>
          <w:b w:val="false"/>
          <w:i w:val="false"/>
          <w:color w:val="000000"/>
          <w:sz w:val="28"/>
        </w:rPr>
        <w:t>
      4. Көміртекті бюджеттеу кезеңіндегі Қазақстан Республикасының көміртегі балансы осындай кезеңге қатысты белгіленген көміртегі бюджетінен аспауға тиіс.</w:t>
      </w:r>
    </w:p>
    <w:bookmarkEnd w:id="10"/>
    <w:bookmarkStart w:name="z12" w:id="11"/>
    <w:p>
      <w:pPr>
        <w:spacing w:after="0"/>
        <w:ind w:left="0"/>
        <w:jc w:val="both"/>
      </w:pPr>
      <w:r>
        <w:rPr>
          <w:rFonts w:ascii="Times New Roman"/>
          <w:b w:val="false"/>
          <w:i w:val="false"/>
          <w:color w:val="000000"/>
          <w:sz w:val="28"/>
        </w:rPr>
        <w:t xml:space="preserve">
      5. Көміртекті бюджеттеу кезеңі Кодекстің 286-бабының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қатарынан күнтізбелік бес жылды құрайды.</w:t>
      </w:r>
    </w:p>
    <w:bookmarkEnd w:id="11"/>
    <w:bookmarkStart w:name="z13" w:id="12"/>
    <w:p>
      <w:pPr>
        <w:spacing w:after="0"/>
        <w:ind w:left="0"/>
        <w:jc w:val="both"/>
      </w:pPr>
      <w:r>
        <w:rPr>
          <w:rFonts w:ascii="Times New Roman"/>
          <w:b w:val="false"/>
          <w:i w:val="false"/>
          <w:color w:val="000000"/>
          <w:sz w:val="28"/>
        </w:rPr>
        <w:t>
      6. Көміртегі бюджеті парниктік газдардың квоталанатын және квоталанбайтын шығарындыларының көлемін айқындайды.</w:t>
      </w:r>
    </w:p>
    <w:bookmarkEnd w:id="12"/>
    <w:bookmarkStart w:name="z14" w:id="13"/>
    <w:p>
      <w:pPr>
        <w:spacing w:after="0"/>
        <w:ind w:left="0"/>
        <w:jc w:val="both"/>
      </w:pPr>
      <w:r>
        <w:rPr>
          <w:rFonts w:ascii="Times New Roman"/>
          <w:b w:val="false"/>
          <w:i w:val="false"/>
          <w:color w:val="000000"/>
          <w:sz w:val="28"/>
        </w:rPr>
        <w:t xml:space="preserve">
      7. Көміртегі бюджетін Кодекстің 286-бабының </w:t>
      </w:r>
      <w:r>
        <w:rPr>
          <w:rFonts w:ascii="Times New Roman"/>
          <w:b w:val="false"/>
          <w:i w:val="false"/>
          <w:color w:val="000000"/>
          <w:sz w:val="28"/>
        </w:rPr>
        <w:t>5-тармағына</w:t>
      </w:r>
      <w:r>
        <w:rPr>
          <w:rFonts w:ascii="Times New Roman"/>
          <w:b w:val="false"/>
          <w:i w:val="false"/>
          <w:color w:val="000000"/>
          <w:sz w:val="28"/>
        </w:rPr>
        <w:t xml:space="preserve"> сәйкес көміртегі бюджеттеудің тиісті кезеңі басталғанға дейін алты айдан кешіктірмей көміртегі бюджеттеудің әрбір дәйекті кезеңі үшін уәкіл әзірлейді және бекітеді.</w:t>
      </w:r>
    </w:p>
    <w:bookmarkEnd w:id="13"/>
    <w:bookmarkStart w:name="z15" w:id="14"/>
    <w:p>
      <w:pPr>
        <w:spacing w:after="0"/>
        <w:ind w:left="0"/>
        <w:jc w:val="both"/>
      </w:pPr>
      <w:r>
        <w:rPr>
          <w:rFonts w:ascii="Times New Roman"/>
          <w:b w:val="false"/>
          <w:i w:val="false"/>
          <w:color w:val="000000"/>
          <w:sz w:val="28"/>
        </w:rPr>
        <w:t>
      8. Көміртегі бюджеті Қазақстан Республикасының халықаралық шарттарына сәйкес Ұлттық салымдарды сақтау қажеттілігі ескеріле отырып, мынадай түрде әзірленеді:</w:t>
      </w:r>
    </w:p>
    <w:bookmarkEnd w:id="14"/>
    <w:p>
      <w:pPr>
        <w:spacing w:after="0"/>
        <w:ind w:left="0"/>
        <w:jc w:val="both"/>
      </w:pPr>
      <w:r>
        <w:rPr>
          <w:rFonts w:ascii="Times New Roman"/>
          <w:b w:val="false"/>
          <w:i w:val="false"/>
          <w:color w:val="000000"/>
          <w:sz w:val="28"/>
        </w:rPr>
        <w:t>
      1) көміртекті бюджеттеу кезеңі үшін 2021 жылдан бастап 2025 жылды қоса алғанда 2021 жылға арналған көміртегі бюджеті 1990 жылғы көміртегі балансы деңгейінен кемінде 1,5 пайызға төмен болды, кейінгі жылдары – өткен жылғы көміртегі бюджеті деңгейінен жыл сайын кемінде 1,5 пайызға қысқарды;</w:t>
      </w:r>
    </w:p>
    <w:p>
      <w:pPr>
        <w:spacing w:after="0"/>
        <w:ind w:left="0"/>
        <w:jc w:val="both"/>
      </w:pPr>
      <w:r>
        <w:rPr>
          <w:rFonts w:ascii="Times New Roman"/>
          <w:b w:val="false"/>
          <w:i w:val="false"/>
          <w:color w:val="000000"/>
          <w:sz w:val="28"/>
        </w:rPr>
        <w:t>
      2) көміртекті бюджеттеу кезеңі үшін 2026-2030 жылдар аралығында көміртегі бюджеті әрбір күнтізбелік жыл үшін өткен жылғы көміртегі бюджеті деңгейінің кемінде 1,5 пайызына қысқартылды;</w:t>
      </w:r>
    </w:p>
    <w:p>
      <w:pPr>
        <w:spacing w:after="0"/>
        <w:ind w:left="0"/>
        <w:jc w:val="both"/>
      </w:pPr>
      <w:r>
        <w:rPr>
          <w:rFonts w:ascii="Times New Roman"/>
          <w:b w:val="false"/>
          <w:i w:val="false"/>
          <w:color w:val="000000"/>
          <w:sz w:val="28"/>
        </w:rPr>
        <w:t>
      3) көміртекті бюджеттеудің одан арғы кезеңдері үшін әрбір күнтізбелік жыл үшін көміртегі бюджеті 1990 жылғы көміртегі балансының деңгейінен кемінде он бес пайызға төмен болды.</w:t>
      </w:r>
    </w:p>
    <w:bookmarkStart w:name="z16" w:id="15"/>
    <w:p>
      <w:pPr>
        <w:spacing w:after="0"/>
        <w:ind w:left="0"/>
        <w:jc w:val="left"/>
      </w:pPr>
      <w:r>
        <w:rPr>
          <w:rFonts w:ascii="Times New Roman"/>
          <w:b/>
          <w:i w:val="false"/>
          <w:color w:val="000000"/>
        </w:rPr>
        <w:t xml:space="preserve"> 3 тарау. Көміртекті квоталау</w:t>
      </w:r>
    </w:p>
    <w:bookmarkEnd w:id="15"/>
    <w:bookmarkStart w:name="z17" w:id="16"/>
    <w:p>
      <w:pPr>
        <w:spacing w:after="0"/>
        <w:ind w:left="0"/>
        <w:jc w:val="both"/>
      </w:pPr>
      <w:r>
        <w:rPr>
          <w:rFonts w:ascii="Times New Roman"/>
          <w:b w:val="false"/>
          <w:i w:val="false"/>
          <w:color w:val="000000"/>
          <w:sz w:val="28"/>
        </w:rPr>
        <w:t>
      9. Көміртекті квоталау деп мемлекеттің көміртегі бюджеттеу кезеңінде осы Қағидалардың 10-тармағында көрсетілген экономика секторларында квоталанатын қондырғылармен жүзеге асырылатын парниктік газдар квоталанатын шығарындыларының жиынтық көлемін сандық шектеуді белгілеуі және осы Қағидаларға сәйкес квоталау субъектілеріне көміртегі квоталарын бөлу түсініледі.</w:t>
      </w:r>
    </w:p>
    <w:bookmarkEnd w:id="16"/>
    <w:p>
      <w:pPr>
        <w:spacing w:after="0"/>
        <w:ind w:left="0"/>
        <w:jc w:val="both"/>
      </w:pPr>
      <w:r>
        <w:rPr>
          <w:rFonts w:ascii="Times New Roman"/>
          <w:b w:val="false"/>
          <w:i w:val="false"/>
          <w:color w:val="000000"/>
          <w:sz w:val="28"/>
        </w:rPr>
        <w:t>
      Парниктік газдардың квоталанатын шығарындылары деп көміртегі диоксидінің шығарындылары түсініледі.</w:t>
      </w:r>
    </w:p>
    <w:bookmarkStart w:name="z18" w:id="17"/>
    <w:p>
      <w:pPr>
        <w:spacing w:after="0"/>
        <w:ind w:left="0"/>
        <w:jc w:val="both"/>
      </w:pPr>
      <w:r>
        <w:rPr>
          <w:rFonts w:ascii="Times New Roman"/>
          <w:b w:val="false"/>
          <w:i w:val="false"/>
          <w:color w:val="000000"/>
          <w:sz w:val="28"/>
        </w:rPr>
        <w:t>
      10. Электр энергетикасы, мұнай – газ, тау-кен өндіру, металлургия және химия өнеркәсібі, сондай-ақ цемент, әк, гипс және кірпіш өндіру бөлігінде өңдеу өнеркәсібі (бұдан әрі-экономиканың реттелетін секторлары) көміртекті квоталауға жатады.</w:t>
      </w:r>
    </w:p>
    <w:bookmarkEnd w:id="17"/>
    <w:bookmarkStart w:name="z19" w:id="18"/>
    <w:p>
      <w:pPr>
        <w:spacing w:after="0"/>
        <w:ind w:left="0"/>
        <w:jc w:val="both"/>
      </w:pPr>
      <w:r>
        <w:rPr>
          <w:rFonts w:ascii="Times New Roman"/>
          <w:b w:val="false"/>
          <w:i w:val="false"/>
          <w:color w:val="000000"/>
          <w:sz w:val="28"/>
        </w:rPr>
        <w:t xml:space="preserve">
      11. Кодекстің 289-бабының </w:t>
      </w:r>
      <w:r>
        <w:rPr>
          <w:rFonts w:ascii="Times New Roman"/>
          <w:b w:val="false"/>
          <w:i w:val="false"/>
          <w:color w:val="000000"/>
          <w:sz w:val="28"/>
        </w:rPr>
        <w:t>6-тармағына</w:t>
      </w:r>
      <w:r>
        <w:rPr>
          <w:rFonts w:ascii="Times New Roman"/>
          <w:b w:val="false"/>
          <w:i w:val="false"/>
          <w:color w:val="000000"/>
          <w:sz w:val="28"/>
        </w:rPr>
        <w:t xml:space="preserve"> сәйкес квоталау субъектісінің квоталанатын қондырғыны көміртегі квоталарын алмай пайдалануына тыйым салынады.</w:t>
      </w:r>
    </w:p>
    <w:bookmarkEnd w:id="18"/>
    <w:p>
      <w:pPr>
        <w:spacing w:after="0"/>
        <w:ind w:left="0"/>
        <w:jc w:val="both"/>
      </w:pPr>
      <w:r>
        <w:rPr>
          <w:rFonts w:ascii="Times New Roman"/>
          <w:b w:val="false"/>
          <w:i w:val="false"/>
          <w:color w:val="000000"/>
          <w:sz w:val="28"/>
        </w:rPr>
        <w:t>
      Экономиканың реттелетін секторларында парниктік газдардың квоталанатын шығарындыларының көлемі жылына жиырма мың тонна көміртегі диоксидінен асатын қондырғы квоталанатын қондырғы болып танылады.</w:t>
      </w:r>
    </w:p>
    <w:p>
      <w:pPr>
        <w:spacing w:after="0"/>
        <w:ind w:left="0"/>
        <w:jc w:val="both"/>
      </w:pPr>
      <w:r>
        <w:rPr>
          <w:rFonts w:ascii="Times New Roman"/>
          <w:b w:val="false"/>
          <w:i w:val="false"/>
          <w:color w:val="000000"/>
          <w:sz w:val="28"/>
        </w:rPr>
        <w:t>
      Квоталанатын қондырғының операторы квоталау субъектісі болып танылады.</w:t>
      </w:r>
    </w:p>
    <w:bookmarkStart w:name="z20" w:id="19"/>
    <w:p>
      <w:pPr>
        <w:spacing w:after="0"/>
        <w:ind w:left="0"/>
        <w:jc w:val="left"/>
      </w:pPr>
      <w:r>
        <w:rPr>
          <w:rFonts w:ascii="Times New Roman"/>
          <w:b/>
          <w:i w:val="false"/>
          <w:color w:val="000000"/>
        </w:rPr>
        <w:t xml:space="preserve"> Параграф 1. Көміртегі квотасының бірліктерін бөлу тәртібі</w:t>
      </w:r>
    </w:p>
    <w:bookmarkEnd w:id="19"/>
    <w:bookmarkStart w:name="z21" w:id="20"/>
    <w:p>
      <w:pPr>
        <w:spacing w:after="0"/>
        <w:ind w:left="0"/>
        <w:jc w:val="both"/>
      </w:pPr>
      <w:r>
        <w:rPr>
          <w:rFonts w:ascii="Times New Roman"/>
          <w:b w:val="false"/>
          <w:i w:val="false"/>
          <w:color w:val="000000"/>
          <w:sz w:val="28"/>
        </w:rPr>
        <w:t>
      12. Квоталау субъектілері арасында көміртегі квотасының бірліктерін бөлу оларды тегін бөлу және аукцион арқылы сату шарттарында Көміртегі квоталарының ұлттық жоспарында (бұдан әрі – Ұлттық жоспар) айқындалған көлемдер шегінде жүзеге асырылады.</w:t>
      </w:r>
    </w:p>
    <w:bookmarkEnd w:id="20"/>
    <w:bookmarkStart w:name="z22" w:id="21"/>
    <w:p>
      <w:pPr>
        <w:spacing w:after="0"/>
        <w:ind w:left="0"/>
        <w:jc w:val="both"/>
      </w:pPr>
      <w:r>
        <w:rPr>
          <w:rFonts w:ascii="Times New Roman"/>
          <w:b w:val="false"/>
          <w:i w:val="false"/>
          <w:color w:val="000000"/>
          <w:sz w:val="28"/>
        </w:rPr>
        <w:t xml:space="preserve">
      13. Қондырғылар бойынша көміртегі квотасының бірліктерін бөлу Қазақстан Республикасы Экология, Геология және табиғи ресурстар министрінің міндетін атқарушының 2021 жылғы 19 шілдедегі № 260 </w:t>
      </w:r>
      <w:r>
        <w:rPr>
          <w:rFonts w:ascii="Times New Roman"/>
          <w:b w:val="false"/>
          <w:i w:val="false"/>
          <w:color w:val="000000"/>
          <w:sz w:val="28"/>
        </w:rPr>
        <w:t>бұйрығымен</w:t>
      </w:r>
      <w:r>
        <w:rPr>
          <w:rFonts w:ascii="Times New Roman"/>
          <w:b w:val="false"/>
          <w:i w:val="false"/>
          <w:color w:val="000000"/>
          <w:sz w:val="28"/>
        </w:rPr>
        <w:t xml:space="preserve"> бекітілген экономиканың реттелетін секторларындағы бенчмарктер тізбесіне (бұдан әрі – тізбе) (Қазақстан Республикасының нормативтік құқықтық актілерді мемлекеттік тіркеу тізілімінде № 23621 болып тіркелген) сәйкес бенчмарктерді қолдану негізінде жүзеге асырылады.</w:t>
      </w:r>
    </w:p>
    <w:bookmarkEnd w:id="21"/>
    <w:p>
      <w:pPr>
        <w:spacing w:after="0"/>
        <w:ind w:left="0"/>
        <w:jc w:val="both"/>
      </w:pPr>
      <w:r>
        <w:rPr>
          <w:rFonts w:ascii="Times New Roman"/>
          <w:b w:val="false"/>
          <w:i w:val="false"/>
          <w:color w:val="000000"/>
          <w:sz w:val="28"/>
        </w:rPr>
        <w:t>
      Тізбеде бенчмарктер болмаған кезде көміртегі квотасының бірліктерін қондырғылар бойынша бөлу базалық желіні қолдану негізінде жүзеге асырылады.</w:t>
      </w:r>
    </w:p>
    <w:bookmarkStart w:name="z23" w:id="22"/>
    <w:p>
      <w:pPr>
        <w:spacing w:after="0"/>
        <w:ind w:left="0"/>
        <w:jc w:val="both"/>
      </w:pPr>
      <w:r>
        <w:rPr>
          <w:rFonts w:ascii="Times New Roman"/>
          <w:b w:val="false"/>
          <w:i w:val="false"/>
          <w:color w:val="000000"/>
          <w:sz w:val="28"/>
        </w:rPr>
        <w:t>
      14. Осы Қағидалардың 13-тармағына сәйкес қондырғылар бойынша бөлуге жататын көміртегі квоталарының жалпы көлемі Ұлттық жоспардың резервін алып тастаумен есептеледі.</w:t>
      </w:r>
    </w:p>
    <w:bookmarkEnd w:id="22"/>
    <w:bookmarkStart w:name="z24" w:id="23"/>
    <w:p>
      <w:pPr>
        <w:spacing w:after="0"/>
        <w:ind w:left="0"/>
        <w:jc w:val="both"/>
      </w:pPr>
      <w:r>
        <w:rPr>
          <w:rFonts w:ascii="Times New Roman"/>
          <w:b w:val="false"/>
          <w:i w:val="false"/>
          <w:color w:val="000000"/>
          <w:sz w:val="28"/>
        </w:rPr>
        <w:t>
      15. Тиісті кезеңге арналған ұлттық жоспар үшін көміртегі квоталарын бөлу мақсатында уәкілетті орган Ұлттық жоспарды қолданысқа енгізудің алдындағы жылдың 1 сәуірінен кешіктірмей квоталау субъектілеріне парниктік газдар шығарындыларына квоталарды есептеу үшін қажетті деректерге сұрау салу жібереді.</w:t>
      </w:r>
    </w:p>
    <w:bookmarkEnd w:id="23"/>
    <w:p>
      <w:pPr>
        <w:spacing w:after="0"/>
        <w:ind w:left="0"/>
        <w:jc w:val="both"/>
      </w:pPr>
      <w:r>
        <w:rPr>
          <w:rFonts w:ascii="Times New Roman"/>
          <w:b w:val="false"/>
          <w:i w:val="false"/>
          <w:color w:val="000000"/>
          <w:sz w:val="28"/>
        </w:rPr>
        <w:t>
      Ұлттық жоспар қолданысқа енгізілгенге дейінгі жылдың 1 мамырында осы тармақтың бірінші бөлігінде көрсетілген сұрау салуға жауап қайтарады.</w:t>
      </w:r>
    </w:p>
    <w:p>
      <w:pPr>
        <w:spacing w:after="0"/>
        <w:ind w:left="0"/>
        <w:jc w:val="both"/>
      </w:pPr>
      <w:r>
        <w:rPr>
          <w:rFonts w:ascii="Times New Roman"/>
          <w:b w:val="false"/>
          <w:i w:val="false"/>
          <w:color w:val="000000"/>
          <w:sz w:val="28"/>
        </w:rPr>
        <w:t>
      Қондырғыдан деректер ұсынылмаған жағдайда парниктік газдар шығарындыларына квоталарды бөлу 2013-2015 жылдардағы көміртегі қостотығының шығарындылары және (немесе) өнім өндірісінің түрлері, көлемдері жөніндегі деректер негізінде жүзеге асырылады.</w:t>
      </w:r>
    </w:p>
    <w:bookmarkStart w:name="z25" w:id="24"/>
    <w:p>
      <w:pPr>
        <w:spacing w:after="0"/>
        <w:ind w:left="0"/>
        <w:jc w:val="both"/>
      </w:pPr>
      <w:r>
        <w:rPr>
          <w:rFonts w:ascii="Times New Roman"/>
          <w:b w:val="false"/>
          <w:i w:val="false"/>
          <w:color w:val="000000"/>
          <w:sz w:val="28"/>
        </w:rPr>
        <w:t>
      16. Ұлттық жоспарда бенчмарктерді қолдану негізінде бір жылға бөлінетін қондырғыларға арналған көміртегі квоталары Ұлттық жоспарда айқындалатын жылдардағы өнім көлемінің орташа мәнін тиісті бенчмаркқа көбейту арқылы есептеледі.</w:t>
      </w:r>
    </w:p>
    <w:bookmarkEnd w:id="24"/>
    <w:bookmarkStart w:name="z26" w:id="25"/>
    <w:p>
      <w:pPr>
        <w:spacing w:after="0"/>
        <w:ind w:left="0"/>
        <w:jc w:val="both"/>
      </w:pPr>
      <w:r>
        <w:rPr>
          <w:rFonts w:ascii="Times New Roman"/>
          <w:b w:val="false"/>
          <w:i w:val="false"/>
          <w:color w:val="000000"/>
          <w:sz w:val="28"/>
        </w:rPr>
        <w:t>
      17. Ұлттық жоспарда базалық желіні қолдану негізінде бір жылға бөлінетін қондырғыларға арналған көміртегі квоталары Ұлттық жоспарда айқындалатын жылдардағы қондырғылардың көміртегі қос тотығы шығарындыларының орташа көлемін ескере отырып есептеледі.</w:t>
      </w:r>
    </w:p>
    <w:bookmarkEnd w:id="25"/>
    <w:bookmarkStart w:name="z27" w:id="26"/>
    <w:p>
      <w:pPr>
        <w:spacing w:after="0"/>
        <w:ind w:left="0"/>
        <w:jc w:val="both"/>
      </w:pPr>
      <w:r>
        <w:rPr>
          <w:rFonts w:ascii="Times New Roman"/>
          <w:b w:val="false"/>
          <w:i w:val="false"/>
          <w:color w:val="000000"/>
          <w:sz w:val="28"/>
        </w:rPr>
        <w:t>
      18. Ұлттық Жоспарда белгіленген жылдары өнім өндіруді жүзеге асырмаған қондырғылар үшін бенчмарктерді қолдану негізінде бөлінетін көміртегі квоталары Ұлттық жоспардың қолданылу кезеңінде тиісті кезеңге жоспарланатын өнім өндірісінің көлемін тізбеге сәйкес бенчмаркқа көбейту арқылы есептеледі.</w:t>
      </w:r>
    </w:p>
    <w:bookmarkEnd w:id="26"/>
    <w:p>
      <w:pPr>
        <w:spacing w:after="0"/>
        <w:ind w:left="0"/>
        <w:jc w:val="both"/>
      </w:pPr>
      <w:r>
        <w:rPr>
          <w:rFonts w:ascii="Times New Roman"/>
          <w:b w:val="false"/>
          <w:i w:val="false"/>
          <w:color w:val="000000"/>
          <w:sz w:val="28"/>
        </w:rPr>
        <w:t>
      Тиісті кезеңге арналған Ұлттық жоспардың қолданылу кезеңінде жоспарланған өнім өндірісінің көлемі квоталау субъектісінің өндірістік жоспарларының, техникалық жобаларының және өзге де өндірістік құжаттамаларының деректерімен расталады.</w:t>
      </w:r>
    </w:p>
    <w:bookmarkStart w:name="z28" w:id="27"/>
    <w:p>
      <w:pPr>
        <w:spacing w:after="0"/>
        <w:ind w:left="0"/>
        <w:jc w:val="both"/>
      </w:pPr>
      <w:r>
        <w:rPr>
          <w:rFonts w:ascii="Times New Roman"/>
          <w:b w:val="false"/>
          <w:i w:val="false"/>
          <w:color w:val="000000"/>
          <w:sz w:val="28"/>
        </w:rPr>
        <w:t>
      19. Ұлттық жоспар оның қолданылу кезеңінің алдындағы жылдың 15 желтоқсанынан кешіктірілмей бекітіледі.</w:t>
      </w:r>
    </w:p>
    <w:bookmarkEnd w:id="27"/>
    <w:bookmarkStart w:name="z29" w:id="28"/>
    <w:p>
      <w:pPr>
        <w:spacing w:after="0"/>
        <w:ind w:left="0"/>
        <w:jc w:val="left"/>
      </w:pPr>
      <w:r>
        <w:rPr>
          <w:rFonts w:ascii="Times New Roman"/>
          <w:b/>
          <w:i w:val="false"/>
          <w:color w:val="000000"/>
        </w:rPr>
        <w:t xml:space="preserve"> Параграф 2. Ұлттық жоспардың резервін қалыптастыру тәртібі</w:t>
      </w:r>
    </w:p>
    <w:bookmarkEnd w:id="28"/>
    <w:bookmarkStart w:name="z30" w:id="29"/>
    <w:p>
      <w:pPr>
        <w:spacing w:after="0"/>
        <w:ind w:left="0"/>
        <w:jc w:val="both"/>
      </w:pPr>
      <w:r>
        <w:rPr>
          <w:rFonts w:ascii="Times New Roman"/>
          <w:b w:val="false"/>
          <w:i w:val="false"/>
          <w:color w:val="000000"/>
          <w:sz w:val="28"/>
        </w:rPr>
        <w:t>
      20. Ұлттық жоспардың резерві тиісті кезеңге арналған көміртегі бюджетіне сәйкес қалыптастырылады және осы Қағидалардың 13-тармағына сәйкес қондырғылар бойынша бөлуге жататын көміртегі квоталарының жалпы көлемін өз шамасына азайтады.</w:t>
      </w:r>
    </w:p>
    <w:bookmarkEnd w:id="29"/>
    <w:bookmarkStart w:name="z31" w:id="30"/>
    <w:p>
      <w:pPr>
        <w:spacing w:after="0"/>
        <w:ind w:left="0"/>
        <w:jc w:val="both"/>
      </w:pPr>
      <w:r>
        <w:rPr>
          <w:rFonts w:ascii="Times New Roman"/>
          <w:b w:val="false"/>
          <w:i w:val="false"/>
          <w:color w:val="000000"/>
          <w:sz w:val="28"/>
        </w:rPr>
        <w:t>
      21. Ұлттық жоспардың резерві Ұлттық жоспардың қолданылу кезеңіне қалыптастырылады және Ұлттық жоспардың әрбір қолданылу жылына айқындалады.</w:t>
      </w:r>
    </w:p>
    <w:bookmarkEnd w:id="30"/>
    <w:bookmarkStart w:name="z32" w:id="31"/>
    <w:p>
      <w:pPr>
        <w:spacing w:after="0"/>
        <w:ind w:left="0"/>
        <w:jc w:val="both"/>
      </w:pPr>
      <w:r>
        <w:rPr>
          <w:rFonts w:ascii="Times New Roman"/>
          <w:b w:val="false"/>
          <w:i w:val="false"/>
          <w:color w:val="000000"/>
          <w:sz w:val="28"/>
        </w:rPr>
        <w:t xml:space="preserve">
      22. Ұлттық жоспар резервінің көлемі Кодекстің 290-бабының </w:t>
      </w:r>
      <w:r>
        <w:rPr>
          <w:rFonts w:ascii="Times New Roman"/>
          <w:b w:val="false"/>
          <w:i w:val="false"/>
          <w:color w:val="000000"/>
          <w:sz w:val="28"/>
        </w:rPr>
        <w:t>6-тармағына</w:t>
      </w:r>
      <w:r>
        <w:rPr>
          <w:rFonts w:ascii="Times New Roman"/>
          <w:b w:val="false"/>
          <w:i w:val="false"/>
          <w:color w:val="000000"/>
          <w:sz w:val="28"/>
        </w:rPr>
        <w:t xml:space="preserve"> сәйкес мемлекеттік жоспарлау саласындағы уәкілетті органның ақпаратына сәйкес тиісті кезеңге арналған жалпы ішкі ұлттық өнімнің болжамды жыл сайынғы өсу қарқынының орташа көрсеткіші негізінде есептеледі.</w:t>
      </w:r>
    </w:p>
    <w:bookmarkEnd w:id="31"/>
    <w:bookmarkStart w:name="z33" w:id="32"/>
    <w:p>
      <w:pPr>
        <w:spacing w:after="0"/>
        <w:ind w:left="0"/>
        <w:jc w:val="both"/>
      </w:pPr>
      <w:r>
        <w:rPr>
          <w:rFonts w:ascii="Times New Roman"/>
          <w:b w:val="false"/>
          <w:i w:val="false"/>
          <w:color w:val="000000"/>
          <w:sz w:val="28"/>
        </w:rPr>
        <w:t>
      23. Ұлттық жоспардың резервінде келесілер үшін арналған көміртегі квоталары бар санаттар бар:</w:t>
      </w:r>
    </w:p>
    <w:bookmarkEnd w:id="32"/>
    <w:p>
      <w:pPr>
        <w:spacing w:after="0"/>
        <w:ind w:left="0"/>
        <w:jc w:val="both"/>
      </w:pPr>
      <w:r>
        <w:rPr>
          <w:rFonts w:ascii="Times New Roman"/>
          <w:b w:val="false"/>
          <w:i w:val="false"/>
          <w:color w:val="000000"/>
          <w:sz w:val="28"/>
        </w:rPr>
        <w:t>
      1) көміртегі квоталарының Ұлттық жоспарының тиісті қолданылу кезеңінде пайдалануға берілетін жаңа квоталанатын қондырғылар үшін көміртегі квотасының бірліктерін тегін бөлу;</w:t>
      </w:r>
    </w:p>
    <w:p>
      <w:pPr>
        <w:spacing w:after="0"/>
        <w:ind w:left="0"/>
        <w:jc w:val="both"/>
      </w:pPr>
      <w:r>
        <w:rPr>
          <w:rFonts w:ascii="Times New Roman"/>
          <w:b w:val="false"/>
          <w:i w:val="false"/>
          <w:color w:val="000000"/>
          <w:sz w:val="28"/>
        </w:rPr>
        <w:t>
      2) көміртегі квоталарының Ұлттық жоспарының тиісті қолданылу кезеңінде анықталған, бұрын ескерілмеген квоталанатын қондырғылар үшін көміртегі квотасының бірліктерін тегін бөлу;</w:t>
      </w:r>
    </w:p>
    <w:p>
      <w:pPr>
        <w:spacing w:after="0"/>
        <w:ind w:left="0"/>
        <w:jc w:val="both"/>
      </w:pPr>
      <w:r>
        <w:rPr>
          <w:rFonts w:ascii="Times New Roman"/>
          <w:b w:val="false"/>
          <w:i w:val="false"/>
          <w:color w:val="000000"/>
          <w:sz w:val="28"/>
        </w:rPr>
        <w:t>
      3) көміртегі квоталары Ұлттық жоспарының тиісті қолданылу кезеңінде квоталанатын қондырғылардың қуаты ұлғайған жағдайда көміртегі квотасының қосымша бірліктерін тегін бөлу;</w:t>
      </w:r>
    </w:p>
    <w:p>
      <w:pPr>
        <w:spacing w:after="0"/>
        <w:ind w:left="0"/>
        <w:jc w:val="both"/>
      </w:pPr>
      <w:r>
        <w:rPr>
          <w:rFonts w:ascii="Times New Roman"/>
          <w:b w:val="false"/>
          <w:i w:val="false"/>
          <w:color w:val="000000"/>
          <w:sz w:val="28"/>
        </w:rPr>
        <w:t>
      4) ұлттық көміртегі квоталары жоспарының қолданылу кезеңінде квоталанатын қондырғылар санатына өтетін әкімшілендіру субъектілерінің қондырғылары үшін көміртегі квотасының бірліктерін тегін бөлу арқылы жүзеге асырылады;</w:t>
      </w:r>
    </w:p>
    <w:p>
      <w:pPr>
        <w:spacing w:after="0"/>
        <w:ind w:left="0"/>
        <w:jc w:val="both"/>
      </w:pPr>
      <w:r>
        <w:rPr>
          <w:rFonts w:ascii="Times New Roman"/>
          <w:b w:val="false"/>
          <w:i w:val="false"/>
          <w:color w:val="000000"/>
          <w:sz w:val="28"/>
        </w:rPr>
        <w:t>
      5) көміртегі квотасының бірліктерін аукцион шарттарында сату.</w:t>
      </w:r>
    </w:p>
    <w:bookmarkStart w:name="z34" w:id="33"/>
    <w:p>
      <w:pPr>
        <w:spacing w:after="0"/>
        <w:ind w:left="0"/>
        <w:jc w:val="both"/>
      </w:pPr>
      <w:r>
        <w:rPr>
          <w:rFonts w:ascii="Times New Roman"/>
          <w:b w:val="false"/>
          <w:i w:val="false"/>
          <w:color w:val="000000"/>
          <w:sz w:val="28"/>
        </w:rPr>
        <w:t>
      24. Ұлттық жоспар резервінен көміртегі квоталарының көлемі оның санаттары арасында тең бөліктермен формула бойынша бөлінеді:</w:t>
      </w:r>
    </w:p>
    <w:bookmarkEnd w:id="33"/>
    <w:p>
      <w:pPr>
        <w:spacing w:after="0"/>
        <w:ind w:left="0"/>
        <w:jc w:val="both"/>
      </w:pPr>
      <w:r>
        <w:rPr>
          <w:rFonts w:ascii="Times New Roman"/>
          <w:b w:val="false"/>
          <w:i w:val="false"/>
          <w:color w:val="000000"/>
          <w:sz w:val="28"/>
        </w:rPr>
        <w:t>
      Vi = V / n; мұндағы:</w:t>
      </w:r>
    </w:p>
    <w:p>
      <w:pPr>
        <w:spacing w:after="0"/>
        <w:ind w:left="0"/>
        <w:jc w:val="both"/>
      </w:pPr>
      <w:r>
        <w:rPr>
          <w:rFonts w:ascii="Times New Roman"/>
          <w:b w:val="false"/>
          <w:i w:val="false"/>
          <w:color w:val="000000"/>
          <w:sz w:val="28"/>
        </w:rPr>
        <w:t>
      Vi – бір санат үшін резервтегі көміртегі квоталарының көлемі;</w:t>
      </w:r>
    </w:p>
    <w:p>
      <w:pPr>
        <w:spacing w:after="0"/>
        <w:ind w:left="0"/>
        <w:jc w:val="both"/>
      </w:pPr>
      <w:r>
        <w:rPr>
          <w:rFonts w:ascii="Times New Roman"/>
          <w:b w:val="false"/>
          <w:i w:val="false"/>
          <w:color w:val="000000"/>
          <w:sz w:val="28"/>
        </w:rPr>
        <w:t>
      V = резерв көлемі;</w:t>
      </w:r>
    </w:p>
    <w:p>
      <w:pPr>
        <w:spacing w:after="0"/>
        <w:ind w:left="0"/>
        <w:jc w:val="both"/>
      </w:pPr>
      <w:r>
        <w:rPr>
          <w:rFonts w:ascii="Times New Roman"/>
          <w:b w:val="false"/>
          <w:i w:val="false"/>
          <w:color w:val="000000"/>
          <w:sz w:val="28"/>
        </w:rPr>
        <w:t>
      n = резерв санаттарының саны.</w:t>
      </w:r>
    </w:p>
    <w:bookmarkStart w:name="z35" w:id="34"/>
    <w:p>
      <w:pPr>
        <w:spacing w:after="0"/>
        <w:ind w:left="0"/>
        <w:jc w:val="both"/>
      </w:pPr>
      <w:r>
        <w:rPr>
          <w:rFonts w:ascii="Times New Roman"/>
          <w:b w:val="false"/>
          <w:i w:val="false"/>
          <w:color w:val="000000"/>
          <w:sz w:val="28"/>
        </w:rPr>
        <w:t>
      25. Егер Ұлттық жоспардың қолданылу кезеңінен кейінгі бір жылдағы жағдай бойынша резерв санаттарының бірінде көміртегі квоталарының көлемі осы резерв санаты үшін көзделген квоталар көлемінің бестен бір бөлігінен кем болған жағдайда, көміртегі бірліктерімен сауда жасау жүйесінің операторы (бұдан әрі – Жүйе операторы) уәкілетті органның хабарламасы бойынша квоталар көлемін осы Қағидалардың 23-тармағында көрсетілген резерв санаттарынан қайта бөледі.</w:t>
      </w:r>
    </w:p>
    <w:bookmarkEnd w:id="34"/>
    <w:bookmarkStart w:name="z36" w:id="35"/>
    <w:p>
      <w:pPr>
        <w:spacing w:after="0"/>
        <w:ind w:left="0"/>
        <w:jc w:val="left"/>
      </w:pPr>
      <w:r>
        <w:rPr>
          <w:rFonts w:ascii="Times New Roman"/>
          <w:b/>
          <w:i w:val="false"/>
          <w:color w:val="000000"/>
        </w:rPr>
        <w:t xml:space="preserve"> Параграф 3. Қондырғыларды квоталанатын қондырғылар санатына қосу және оларды квоталанатын қондырғылар санатынан алып тастау тәртібі</w:t>
      </w:r>
    </w:p>
    <w:bookmarkEnd w:id="35"/>
    <w:bookmarkStart w:name="z37" w:id="36"/>
    <w:p>
      <w:pPr>
        <w:spacing w:after="0"/>
        <w:ind w:left="0"/>
        <w:jc w:val="both"/>
      </w:pPr>
      <w:r>
        <w:rPr>
          <w:rFonts w:ascii="Times New Roman"/>
          <w:b w:val="false"/>
          <w:i w:val="false"/>
          <w:color w:val="000000"/>
          <w:sz w:val="28"/>
        </w:rPr>
        <w:t>
      26. Ұлттық жоспардың қолданылу кезеңінде квоталанатын қондырғылар санатына келесі қондырғылар енгізіледі:</w:t>
      </w:r>
    </w:p>
    <w:bookmarkEnd w:id="36"/>
    <w:p>
      <w:pPr>
        <w:spacing w:after="0"/>
        <w:ind w:left="0"/>
        <w:jc w:val="both"/>
      </w:pPr>
      <w:r>
        <w:rPr>
          <w:rFonts w:ascii="Times New Roman"/>
          <w:b w:val="false"/>
          <w:i w:val="false"/>
          <w:color w:val="000000"/>
          <w:sz w:val="28"/>
        </w:rPr>
        <w:t xml:space="preserve">
      1) Кодекстің 289-бабы </w:t>
      </w:r>
      <w:r>
        <w:rPr>
          <w:rFonts w:ascii="Times New Roman"/>
          <w:b w:val="false"/>
          <w:i w:val="false"/>
          <w:color w:val="000000"/>
          <w:sz w:val="28"/>
        </w:rPr>
        <w:t>3-тармағының</w:t>
      </w:r>
      <w:r>
        <w:rPr>
          <w:rFonts w:ascii="Times New Roman"/>
          <w:b w:val="false"/>
          <w:i w:val="false"/>
          <w:color w:val="000000"/>
          <w:sz w:val="28"/>
        </w:rPr>
        <w:t xml:space="preserve"> талабына жататын Ұлттық жоспардың қолданылу кезеңінде анықталған қондырғы;</w:t>
      </w:r>
    </w:p>
    <w:p>
      <w:pPr>
        <w:spacing w:after="0"/>
        <w:ind w:left="0"/>
        <w:jc w:val="both"/>
      </w:pPr>
      <w:r>
        <w:rPr>
          <w:rFonts w:ascii="Times New Roman"/>
          <w:b w:val="false"/>
          <w:i w:val="false"/>
          <w:color w:val="000000"/>
          <w:sz w:val="28"/>
        </w:rPr>
        <w:t xml:space="preserve">
      2) Кодекстің 290-бабының </w:t>
      </w:r>
      <w:r>
        <w:rPr>
          <w:rFonts w:ascii="Times New Roman"/>
          <w:b w:val="false"/>
          <w:i w:val="false"/>
          <w:color w:val="000000"/>
          <w:sz w:val="28"/>
        </w:rPr>
        <w:t>9-тармағына</w:t>
      </w:r>
      <w:r>
        <w:rPr>
          <w:rFonts w:ascii="Times New Roman"/>
          <w:b w:val="false"/>
          <w:i w:val="false"/>
          <w:color w:val="000000"/>
          <w:sz w:val="28"/>
        </w:rPr>
        <w:t xml:space="preserve"> сәйкес жаңа қондырғы пайдалануға берілген жылдан бастап келесі жылға арналған;</w:t>
      </w:r>
    </w:p>
    <w:p>
      <w:pPr>
        <w:spacing w:after="0"/>
        <w:ind w:left="0"/>
        <w:jc w:val="both"/>
      </w:pPr>
      <w:r>
        <w:rPr>
          <w:rFonts w:ascii="Times New Roman"/>
          <w:b w:val="false"/>
          <w:i w:val="false"/>
          <w:color w:val="000000"/>
          <w:sz w:val="28"/>
        </w:rPr>
        <w:t xml:space="preserve">
      3) Кодекстің 290-бабының </w:t>
      </w:r>
      <w:r>
        <w:rPr>
          <w:rFonts w:ascii="Times New Roman"/>
          <w:b w:val="false"/>
          <w:i w:val="false"/>
          <w:color w:val="000000"/>
          <w:sz w:val="28"/>
        </w:rPr>
        <w:t>8-тармағына</w:t>
      </w:r>
      <w:r>
        <w:rPr>
          <w:rFonts w:ascii="Times New Roman"/>
          <w:b w:val="false"/>
          <w:i w:val="false"/>
          <w:color w:val="000000"/>
          <w:sz w:val="28"/>
        </w:rPr>
        <w:t xml:space="preserve"> сәйкес Ұлттық жоспардың қолданылу кезеңінде квоталау санатына өтетін әкімшілендіру субъектісін белгілеу.</w:t>
      </w:r>
    </w:p>
    <w:bookmarkStart w:name="z38" w:id="37"/>
    <w:p>
      <w:pPr>
        <w:spacing w:after="0"/>
        <w:ind w:left="0"/>
        <w:jc w:val="both"/>
      </w:pPr>
      <w:r>
        <w:rPr>
          <w:rFonts w:ascii="Times New Roman"/>
          <w:b w:val="false"/>
          <w:i w:val="false"/>
          <w:color w:val="000000"/>
          <w:sz w:val="28"/>
        </w:rPr>
        <w:t>
      27. Әкімшілендіру субъектісінің қондырғысы Кодекстің 290–бабының 8-тармағына сәйкес қондырғы шығарындылары жылына жиырма мың тонна көміртегі диоксидінен асатынын растайтын парниктік газдар шығарындыларын түгендеу туралы верификацияланған есеп (бұдан әрі-есеп) негізінде квоталанатын қондырғылар санатына енгізіледі.</w:t>
      </w:r>
    </w:p>
    <w:bookmarkEnd w:id="37"/>
    <w:p>
      <w:pPr>
        <w:spacing w:after="0"/>
        <w:ind w:left="0"/>
        <w:jc w:val="both"/>
      </w:pPr>
      <w:r>
        <w:rPr>
          <w:rFonts w:ascii="Times New Roman"/>
          <w:b w:val="false"/>
          <w:i w:val="false"/>
          <w:color w:val="000000"/>
          <w:sz w:val="28"/>
        </w:rPr>
        <w:t>
      Осы тармақтың бірінші бөлігінде көрсетілген қондырғы парниктік газдар шығарындыларын түгендеу туралы тиісті верификацияланған есеп ұсынылған жылдан кейінгі жылдың 1 қаңтарынан бастап көміртекті квоталауға жатады.</w:t>
      </w:r>
    </w:p>
    <w:bookmarkStart w:name="z39" w:id="38"/>
    <w:p>
      <w:pPr>
        <w:spacing w:after="0"/>
        <w:ind w:left="0"/>
        <w:jc w:val="both"/>
      </w:pPr>
      <w:r>
        <w:rPr>
          <w:rFonts w:ascii="Times New Roman"/>
          <w:b w:val="false"/>
          <w:i w:val="false"/>
          <w:color w:val="000000"/>
          <w:sz w:val="28"/>
        </w:rPr>
        <w:t>
      28. Пайдалануға берілетін жаңа квоталанатын қондырғы Кодекстің 290-бабының 9-тармағы пайдалануға берілген жылдан кейінгі жылдың 1 қаңтарынан бастап көміртекті квоталауға жатады</w:t>
      </w:r>
    </w:p>
    <w:bookmarkEnd w:id="38"/>
    <w:bookmarkStart w:name="z40" w:id="39"/>
    <w:p>
      <w:pPr>
        <w:spacing w:after="0"/>
        <w:ind w:left="0"/>
        <w:jc w:val="both"/>
      </w:pPr>
      <w:r>
        <w:rPr>
          <w:rFonts w:ascii="Times New Roman"/>
          <w:b w:val="false"/>
          <w:i w:val="false"/>
          <w:color w:val="000000"/>
          <w:sz w:val="28"/>
        </w:rPr>
        <w:t xml:space="preserve">
      .29. Кодекстің </w:t>
      </w:r>
      <w:r>
        <w:rPr>
          <w:rFonts w:ascii="Times New Roman"/>
          <w:b w:val="false"/>
          <w:i w:val="false"/>
          <w:color w:val="000000"/>
          <w:sz w:val="28"/>
        </w:rPr>
        <w:t>289-бабының</w:t>
      </w:r>
      <w:r>
        <w:rPr>
          <w:rFonts w:ascii="Times New Roman"/>
          <w:b w:val="false"/>
          <w:i w:val="false"/>
          <w:color w:val="000000"/>
          <w:sz w:val="28"/>
        </w:rPr>
        <w:t xml:space="preserve"> </w:t>
      </w:r>
      <w:r>
        <w:rPr>
          <w:rFonts w:ascii="Times New Roman"/>
          <w:b w:val="false"/>
          <w:i w:val="false"/>
          <w:color w:val="000000"/>
          <w:sz w:val="28"/>
        </w:rPr>
        <w:t>3-тармағына</w:t>
      </w:r>
      <w:r>
        <w:rPr>
          <w:rFonts w:ascii="Times New Roman"/>
          <w:b w:val="false"/>
          <w:i w:val="false"/>
          <w:color w:val="000000"/>
          <w:sz w:val="28"/>
        </w:rPr>
        <w:t xml:space="preserve"> сәйкес Ұлттық жоспардың қолданылу кезеңінде анықталған квоталанатын қондырғы қондырғы шығарындылары жылына жиырма мың тонна көміртегі диоксидінен асатынын растайтын верификацияланған есеп негізінде квоталанатын қондырғылар санатына енгізіледі.</w:t>
      </w:r>
    </w:p>
    <w:bookmarkEnd w:id="39"/>
    <w:p>
      <w:pPr>
        <w:spacing w:after="0"/>
        <w:ind w:left="0"/>
        <w:jc w:val="both"/>
      </w:pPr>
      <w:r>
        <w:rPr>
          <w:rFonts w:ascii="Times New Roman"/>
          <w:b w:val="false"/>
          <w:i w:val="false"/>
          <w:color w:val="000000"/>
          <w:sz w:val="28"/>
        </w:rPr>
        <w:t>
      Осы тармақтың бірінші бөлігінде көрсетілген қондырғы тиісті верификацияланған есеп ұсынылған жылдан кейінгі жылдың 1 қаңтарынан бастап көміртекті квоталауға жатады.</w:t>
      </w:r>
    </w:p>
    <w:bookmarkStart w:name="z41" w:id="40"/>
    <w:p>
      <w:pPr>
        <w:spacing w:after="0"/>
        <w:ind w:left="0"/>
        <w:jc w:val="both"/>
      </w:pPr>
      <w:r>
        <w:rPr>
          <w:rFonts w:ascii="Times New Roman"/>
          <w:b w:val="false"/>
          <w:i w:val="false"/>
          <w:color w:val="000000"/>
          <w:sz w:val="28"/>
        </w:rPr>
        <w:t xml:space="preserve">
            30. Квоталанатын қондырғы жойылған (пайдаланудан шығарылған) жағдайда, квоталау субъектісі Кодекстің </w:t>
      </w:r>
      <w:r>
        <w:rPr>
          <w:rFonts w:ascii="Times New Roman"/>
          <w:b w:val="false"/>
          <w:i w:val="false"/>
          <w:color w:val="000000"/>
          <w:sz w:val="28"/>
        </w:rPr>
        <w:t>295-бабының</w:t>
      </w:r>
      <w:r>
        <w:rPr>
          <w:rFonts w:ascii="Times New Roman"/>
          <w:b w:val="false"/>
          <w:i w:val="false"/>
          <w:color w:val="000000"/>
          <w:sz w:val="28"/>
        </w:rPr>
        <w:t xml:space="preserve"> </w:t>
      </w:r>
      <w:r>
        <w:rPr>
          <w:rFonts w:ascii="Times New Roman"/>
          <w:b w:val="false"/>
          <w:i w:val="false"/>
          <w:color w:val="000000"/>
          <w:sz w:val="28"/>
        </w:rPr>
        <w:t>9-тармағына</w:t>
      </w:r>
      <w:r>
        <w:rPr>
          <w:rFonts w:ascii="Times New Roman"/>
          <w:b w:val="false"/>
          <w:i w:val="false"/>
          <w:color w:val="000000"/>
          <w:sz w:val="28"/>
        </w:rPr>
        <w:t xml:space="preserve"> сәйкес тиісті қондырғыны пайдалану жүзеге асырылған соңғы есепті кезең үшін есепті қоса бере отырып, тарату туралы шешім қабылданған күннен бастап 10 (он) жұмыс күні ішінде бұл туралы уәкілетті органды хабардар етуге міндетті.</w:t>
      </w:r>
    </w:p>
    <w:bookmarkEnd w:id="40"/>
    <w:p>
      <w:pPr>
        <w:spacing w:after="0"/>
        <w:ind w:left="0"/>
        <w:jc w:val="both"/>
      </w:pPr>
      <w:r>
        <w:rPr>
          <w:rFonts w:ascii="Times New Roman"/>
          <w:b w:val="false"/>
          <w:i w:val="false"/>
          <w:color w:val="000000"/>
          <w:sz w:val="28"/>
        </w:rPr>
        <w:t>
      Уәкілетті орган квоталау субъектісінен хабарлама алғаннан кейін 3 (үш) жұмыс күні ішінде жүйе операторын Кодекстің 295-бабының 9-тармағына сәйкес пайдаланудан шығарылған қондырғының шотынан Ұлттық жоспар резервінің шотына пайдаланылмаған көміртегі квотасының бірліктерін көшіру туралы хабардар етеді.</w:t>
      </w:r>
    </w:p>
    <w:bookmarkStart w:name="z42" w:id="41"/>
    <w:p>
      <w:pPr>
        <w:spacing w:after="0"/>
        <w:ind w:left="0"/>
        <w:jc w:val="left"/>
      </w:pPr>
      <w:r>
        <w:rPr>
          <w:rFonts w:ascii="Times New Roman"/>
          <w:b/>
          <w:i w:val="false"/>
          <w:color w:val="000000"/>
        </w:rPr>
        <w:t xml:space="preserve"> Параграф 4. Көміртегі квоталарын беру тәртібі</w:t>
      </w:r>
    </w:p>
    <w:bookmarkEnd w:id="41"/>
    <w:bookmarkStart w:name="z43" w:id="42"/>
    <w:p>
      <w:pPr>
        <w:spacing w:after="0"/>
        <w:ind w:left="0"/>
        <w:jc w:val="both"/>
      </w:pPr>
      <w:r>
        <w:rPr>
          <w:rFonts w:ascii="Times New Roman"/>
          <w:b w:val="false"/>
          <w:i w:val="false"/>
          <w:color w:val="000000"/>
          <w:sz w:val="28"/>
        </w:rPr>
        <w:t xml:space="preserve">
      31. Көміртегі квотасын есепке алу үшін квоталау субъектісі Қазақстан Республикасы Экология, Геология және табиғи ресурстар министрінің 2021 жылғы 14 шілдедегі № 251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23555 болып тіркелген) бекітілген көміртегі бірліктерінің мемлекеттік тізілімін қалыптастыру және жүргізу қағидаларына сәйкес тізілімде шот ашады.</w:t>
      </w:r>
    </w:p>
    <w:bookmarkEnd w:id="42"/>
    <w:bookmarkStart w:name="z44" w:id="43"/>
    <w:p>
      <w:pPr>
        <w:spacing w:after="0"/>
        <w:ind w:left="0"/>
        <w:jc w:val="both"/>
      </w:pPr>
      <w:r>
        <w:rPr>
          <w:rFonts w:ascii="Times New Roman"/>
          <w:b w:val="false"/>
          <w:i w:val="false"/>
          <w:color w:val="000000"/>
          <w:sz w:val="28"/>
        </w:rPr>
        <w:t>
      32. Көміртегі квотасы Кодекстің 291-бабының 5-тармағына сәйкес Ұлттық жоспар күшіне енген күннен бастап 10 (он) жұмыс күні ішінде квоталау субъектісінің тізілімдегі шотына есептеледі.</w:t>
      </w:r>
    </w:p>
    <w:bookmarkEnd w:id="43"/>
    <w:bookmarkStart w:name="z45" w:id="44"/>
    <w:p>
      <w:pPr>
        <w:spacing w:after="0"/>
        <w:ind w:left="0"/>
        <w:jc w:val="both"/>
      </w:pPr>
      <w:r>
        <w:rPr>
          <w:rFonts w:ascii="Times New Roman"/>
          <w:b w:val="false"/>
          <w:i w:val="false"/>
          <w:color w:val="000000"/>
          <w:sz w:val="28"/>
        </w:rPr>
        <w:t>
      33. Квоталау субъектісі ұлттық жоспар қолданылатын бірінші жылдың 1 сәуіріне дейін квоталанатын қондырғының парниктік газдар шығарындылары мониторингінің валидацияланған жоспарын (бұдан әрі – мониторинг жоспары) уәкілетті органға ұсынады.</w:t>
      </w:r>
    </w:p>
    <w:bookmarkEnd w:id="44"/>
    <w:bookmarkStart w:name="z46" w:id="45"/>
    <w:p>
      <w:pPr>
        <w:spacing w:after="0"/>
        <w:ind w:left="0"/>
        <w:jc w:val="both"/>
      </w:pPr>
      <w:r>
        <w:rPr>
          <w:rFonts w:ascii="Times New Roman"/>
          <w:b w:val="false"/>
          <w:i w:val="false"/>
          <w:color w:val="000000"/>
          <w:sz w:val="28"/>
        </w:rPr>
        <w:t>
      34. Квоталау субъектісі мониторингтің валидацияланған жоспарын ұсынбаған жағдайда, уәкілетті орган ұсыну мерзімі аяқталған күннен бастап 5 (бес) жұмыс күні ішінде жүйе операторын квоталау субъектісінің шотын оны ұсынғанға дейін бұғаттау туралы хабардар етеді.</w:t>
      </w:r>
    </w:p>
    <w:bookmarkEnd w:id="45"/>
    <w:bookmarkStart w:name="z47" w:id="46"/>
    <w:p>
      <w:pPr>
        <w:spacing w:after="0"/>
        <w:ind w:left="0"/>
        <w:jc w:val="both"/>
      </w:pPr>
      <w:r>
        <w:rPr>
          <w:rFonts w:ascii="Times New Roman"/>
          <w:b w:val="false"/>
          <w:i w:val="false"/>
          <w:color w:val="000000"/>
          <w:sz w:val="28"/>
        </w:rPr>
        <w:t>
      35. Мониторинг жоспары осы Қағидаларға 1-қосымшада ұсынылған мониторинг жоспарының нысанына (бұдан әрі – мониторинг жоспарының нысаны) сәйкес әзірленеді және валидацияға жатады.</w:t>
      </w:r>
    </w:p>
    <w:bookmarkEnd w:id="46"/>
    <w:bookmarkStart w:name="z48" w:id="47"/>
    <w:p>
      <w:pPr>
        <w:spacing w:after="0"/>
        <w:ind w:left="0"/>
        <w:jc w:val="both"/>
      </w:pPr>
      <w:r>
        <w:rPr>
          <w:rFonts w:ascii="Times New Roman"/>
          <w:b w:val="false"/>
          <w:i w:val="false"/>
          <w:color w:val="000000"/>
          <w:sz w:val="28"/>
        </w:rPr>
        <w:t>
      36. Уәкілетті орган квоталау субъектісінен мониторингтің валидацияланған жоспарын алған сәттен бастап 15 (он бес) жұмыс күні ішінде оның толықтығын және мониторинг жоспарының нысанына сәйкестігін қарайды.</w:t>
      </w:r>
    </w:p>
    <w:bookmarkEnd w:id="47"/>
    <w:bookmarkStart w:name="z49" w:id="48"/>
    <w:p>
      <w:pPr>
        <w:spacing w:after="0"/>
        <w:ind w:left="0"/>
        <w:jc w:val="both"/>
      </w:pPr>
      <w:r>
        <w:rPr>
          <w:rFonts w:ascii="Times New Roman"/>
          <w:b w:val="false"/>
          <w:i w:val="false"/>
          <w:color w:val="000000"/>
          <w:sz w:val="28"/>
        </w:rPr>
        <w:t>
      37. Мониторинг жоспарының нысаны бойынша мониторинг жоспарының толық еместігі және (немесе) сәйкес еместігі анықталған жағдайда, уәкілетті орган оны пысықтауға жібереді және пысықталған мониторинг жоспары ұсынылғанға дейін квоталау субъектісінің шотын бұғаттау туралы жүйе операторын хабардар етеді.</w:t>
      </w:r>
    </w:p>
    <w:bookmarkEnd w:id="48"/>
    <w:p>
      <w:pPr>
        <w:spacing w:after="0"/>
        <w:ind w:left="0"/>
        <w:jc w:val="both"/>
      </w:pPr>
      <w:r>
        <w:rPr>
          <w:rFonts w:ascii="Times New Roman"/>
          <w:b w:val="false"/>
          <w:i w:val="false"/>
          <w:color w:val="000000"/>
          <w:sz w:val="28"/>
        </w:rPr>
        <w:t>
      Квоталау субъектісі пысықталған мониторинг жоспарын ұсынғаннан кейін уәкілетті орган 1 (бір) жұмыс күні ішінде квоталау субъектісі шотының бұғаттан шығарылғаны туралы жүйе операторын хабардар етеді.</w:t>
      </w:r>
    </w:p>
    <w:bookmarkStart w:name="z50" w:id="49"/>
    <w:p>
      <w:pPr>
        <w:spacing w:after="0"/>
        <w:ind w:left="0"/>
        <w:jc w:val="both"/>
      </w:pPr>
      <w:r>
        <w:rPr>
          <w:rFonts w:ascii="Times New Roman"/>
          <w:b w:val="false"/>
          <w:i w:val="false"/>
          <w:color w:val="000000"/>
          <w:sz w:val="28"/>
        </w:rPr>
        <w:t>
      38. Ұлттық жоспардың резервінен жаңа квоталанатын қондырғы үшін квоталар беру ол пайдалануға енгізілген жылдан кейінгі есепті жылға жүзеге асырылады. Келесі есепті жылдан бастап жаңа квоталанатын қондырғы квоталанатын қондырғылар санатына енгізілуге жатады.</w:t>
      </w:r>
    </w:p>
    <w:bookmarkEnd w:id="49"/>
    <w:bookmarkStart w:name="z51" w:id="50"/>
    <w:p>
      <w:pPr>
        <w:spacing w:after="0"/>
        <w:ind w:left="0"/>
        <w:jc w:val="both"/>
      </w:pPr>
      <w:r>
        <w:rPr>
          <w:rFonts w:ascii="Times New Roman"/>
          <w:b w:val="false"/>
          <w:i w:val="false"/>
          <w:color w:val="000000"/>
          <w:sz w:val="28"/>
        </w:rPr>
        <w:t>
      39. Жаңа қондырғы үшін квоталар беру бенчмарктерді қолдану негізінде жүзеге асырылады.</w:t>
      </w:r>
    </w:p>
    <w:bookmarkEnd w:id="50"/>
    <w:p>
      <w:pPr>
        <w:spacing w:after="0"/>
        <w:ind w:left="0"/>
        <w:jc w:val="both"/>
      </w:pPr>
      <w:r>
        <w:rPr>
          <w:rFonts w:ascii="Times New Roman"/>
          <w:b w:val="false"/>
          <w:i w:val="false"/>
          <w:color w:val="000000"/>
          <w:sz w:val="28"/>
        </w:rPr>
        <w:t>
      Қондырғы операторы жаңа қондырғы үшін сұратылатын квотаның көлемін тізбеге сәйкес Ұлттық жоспардың қолданылу кезеңінде жоспарланған өнім өндірісінің көлемін бенчмаркқа көбейту арқылы есептейді.</w:t>
      </w:r>
    </w:p>
    <w:bookmarkStart w:name="z52" w:id="51"/>
    <w:p>
      <w:pPr>
        <w:spacing w:after="0"/>
        <w:ind w:left="0"/>
        <w:jc w:val="both"/>
      </w:pPr>
      <w:r>
        <w:rPr>
          <w:rFonts w:ascii="Times New Roman"/>
          <w:b w:val="false"/>
          <w:i w:val="false"/>
          <w:color w:val="000000"/>
          <w:sz w:val="28"/>
        </w:rPr>
        <w:t xml:space="preserve">
      40. Тізбеде тиісті бенчмарктер болмаған кезде квоталау субъектісі уәкілетті органға жаңа қондырғы үшін квотаны бөлу үшін парниктік газдар шығарындыларының болжамды көлемін береді. Шығарындылар болжамы жаңа қондырғының жобалық құжаттарында расталған қондырғының қызметі туралы деректерге негізделген және Қазақстан Республикасы Экология, Геология және табиғи ресурстар министрінің 2021 жылғы 13 қыркүйектегі № 371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24383 болып тіркелген) бекітілген Парниктік газдар шығарындылары мен сіңірулерін есептеу жөніндегі әдістемелерде (бұдан әрі – парниктік газдар шығарындылары мен сіңірулерін есептеу жөніндегі әдістемелер) көрсетілген формулаларды қолдану арқылы есептелген.</w:t>
      </w:r>
    </w:p>
    <w:bookmarkEnd w:id="51"/>
    <w:bookmarkStart w:name="z53" w:id="52"/>
    <w:p>
      <w:pPr>
        <w:spacing w:after="0"/>
        <w:ind w:left="0"/>
        <w:jc w:val="both"/>
      </w:pPr>
      <w:r>
        <w:rPr>
          <w:rFonts w:ascii="Times New Roman"/>
          <w:b w:val="false"/>
          <w:i w:val="false"/>
          <w:color w:val="000000"/>
          <w:sz w:val="28"/>
        </w:rPr>
        <w:t>
      41. Жаңа қондырғыға квота бірліктерін алу үшін квоталау субъектісі уәкілетті органға тиісті қондырғы пайдалануға берілгенге дейін екі айдан кешіктірмей мониторингтің валидацияланған жоспарын, Ұлттық жоспардың қолданылу кезеңінің әрбір жылына сұратылатын квотаның есептерін, осы Қағидаларға 2-қосымшаға сәйкес нысан бойынша жаңа қондырғы үшін/әкімшілендіру субъектісін орнату үшін көміртегі квотасын беруге арналған өтінішті (бұдан әрі-өтініш) ұсынады.</w:t>
      </w:r>
    </w:p>
    <w:bookmarkEnd w:id="52"/>
    <w:bookmarkStart w:name="z54" w:id="53"/>
    <w:p>
      <w:pPr>
        <w:spacing w:after="0"/>
        <w:ind w:left="0"/>
        <w:jc w:val="both"/>
      </w:pPr>
      <w:r>
        <w:rPr>
          <w:rFonts w:ascii="Times New Roman"/>
          <w:b w:val="false"/>
          <w:i w:val="false"/>
          <w:color w:val="000000"/>
          <w:sz w:val="28"/>
        </w:rPr>
        <w:t>
      42. Уәкілетті орган осы Қағидалардың 41-тармағында көрсетілген құжаттарды алған сәттен бастап он бес жұмыс күні ішінде ұсынылған құжаттардың толықтығын және осы Қағидаларда белгіленген талаптарға сәйкестігін тексереді. Ұсынылған құжаттардың толық еместігі және сәйкессіздігі анықталған жағдайда, оларды пысықтауға жібереді.</w:t>
      </w:r>
    </w:p>
    <w:bookmarkEnd w:id="53"/>
    <w:bookmarkStart w:name="z55" w:id="54"/>
    <w:p>
      <w:pPr>
        <w:spacing w:after="0"/>
        <w:ind w:left="0"/>
        <w:jc w:val="both"/>
      </w:pPr>
      <w:r>
        <w:rPr>
          <w:rFonts w:ascii="Times New Roman"/>
          <w:b w:val="false"/>
          <w:i w:val="false"/>
          <w:color w:val="000000"/>
          <w:sz w:val="28"/>
        </w:rPr>
        <w:t>
      43. Квоталау субъектісі пысықталған құжаттарды ұсынғаннан кейін уәкілетті орган құжаттарды осы Қағидалардың 42-тармағында көрсетілген мерзімдерде қарайды.</w:t>
      </w:r>
    </w:p>
    <w:bookmarkEnd w:id="54"/>
    <w:bookmarkStart w:name="z56" w:id="55"/>
    <w:p>
      <w:pPr>
        <w:spacing w:after="0"/>
        <w:ind w:left="0"/>
        <w:jc w:val="both"/>
      </w:pPr>
      <w:r>
        <w:rPr>
          <w:rFonts w:ascii="Times New Roman"/>
          <w:b w:val="false"/>
          <w:i w:val="false"/>
          <w:color w:val="000000"/>
          <w:sz w:val="28"/>
        </w:rPr>
        <w:t>
      44. Жаңа қондырғы үшін резервтен көміртегі квотасын беру туралы оң шешім қабылданған жағдайда, уәкілетті орган жаңа қондырғыны, оның операторын, сондай-ақ бөлінген квота бірліктерінің көлемін көрсете отырып, көміртегі бірліктерінің сауда жүйесінің операторына және қондырғы операторына тізілімде шот ашу қажеттігі туралы тиісті хабарламалар жібереді.</w:t>
      </w:r>
    </w:p>
    <w:bookmarkEnd w:id="55"/>
    <w:p>
      <w:pPr>
        <w:spacing w:after="0"/>
        <w:ind w:left="0"/>
        <w:jc w:val="both"/>
      </w:pPr>
      <w:r>
        <w:rPr>
          <w:rFonts w:ascii="Times New Roman"/>
          <w:b w:val="false"/>
          <w:i w:val="false"/>
          <w:color w:val="000000"/>
          <w:sz w:val="28"/>
        </w:rPr>
        <w:t>
      Жаңа қондырғы үшін көміртегі квотасын көміртегі бірліктерін сату жүйесінің операторы ол пайдалануға берілген жылдан кейінгі жылдың 1 қаңтарынан бастап немесе Кодекстің 291-бабының 5-тармағына сәйкес Ұлттық жоспар күшіне енген күннен бастап 10 (он) жұмыс күні ішінде есепке алады.</w:t>
      </w:r>
    </w:p>
    <w:bookmarkStart w:name="z57" w:id="56"/>
    <w:p>
      <w:pPr>
        <w:spacing w:after="0"/>
        <w:ind w:left="0"/>
        <w:jc w:val="both"/>
      </w:pPr>
      <w:r>
        <w:rPr>
          <w:rFonts w:ascii="Times New Roman"/>
          <w:b w:val="false"/>
          <w:i w:val="false"/>
          <w:color w:val="000000"/>
          <w:sz w:val="28"/>
        </w:rPr>
        <w:t>
      45. Квоталанатын қондырғылар санатына ауысатын әкімшілендіру субъектісін (бұдан әрі – әкімшілендірудің квоталанатын субъектісі) орнату үшін квоталар беру қондырғының шығарындылары жылына жиырма мың тонна көміртегі диоксидінен асатынын растайтын тиісті верификацияланған есеп ұсынылған жылдан кейінгі есепті жылға арналған Ұлттық жоспардың резервінен жүзеге асырылады. Келесі есепті жылдан бастап осы қондырғы квоталанатын қондырғылар санатына енгізілуге жатады.</w:t>
      </w:r>
    </w:p>
    <w:bookmarkEnd w:id="56"/>
    <w:bookmarkStart w:name="z58" w:id="57"/>
    <w:p>
      <w:pPr>
        <w:spacing w:after="0"/>
        <w:ind w:left="0"/>
        <w:jc w:val="both"/>
      </w:pPr>
      <w:r>
        <w:rPr>
          <w:rFonts w:ascii="Times New Roman"/>
          <w:b w:val="false"/>
          <w:i w:val="false"/>
          <w:color w:val="000000"/>
          <w:sz w:val="28"/>
        </w:rPr>
        <w:t>
      46. Әкімшілендірудің квоталанатын субъектісіне квоталар беру бенчмарктер негізінде жүзеге асырылады.</w:t>
      </w:r>
    </w:p>
    <w:bookmarkEnd w:id="57"/>
    <w:p>
      <w:pPr>
        <w:spacing w:after="0"/>
        <w:ind w:left="0"/>
        <w:jc w:val="both"/>
      </w:pPr>
      <w:r>
        <w:rPr>
          <w:rFonts w:ascii="Times New Roman"/>
          <w:b w:val="false"/>
          <w:i w:val="false"/>
          <w:color w:val="000000"/>
          <w:sz w:val="28"/>
        </w:rPr>
        <w:t>
      Әкімшілендірудің квоталанатын субъектісі тізбеге сәйкес Ұлттық жоспардың қолданылу кезеңінде жоспарланған өнім өндірісінің көлемін бенчмаркқа көбейту арқылы сұралатын квотаның көлемін есептейді.</w:t>
      </w:r>
    </w:p>
    <w:bookmarkStart w:name="z59" w:id="58"/>
    <w:p>
      <w:pPr>
        <w:spacing w:after="0"/>
        <w:ind w:left="0"/>
        <w:jc w:val="both"/>
      </w:pPr>
      <w:r>
        <w:rPr>
          <w:rFonts w:ascii="Times New Roman"/>
          <w:b w:val="false"/>
          <w:i w:val="false"/>
          <w:color w:val="000000"/>
          <w:sz w:val="28"/>
        </w:rPr>
        <w:t>
      47. Тізбеде бенчмарктер болмаған кезде, әкімшілендірудің квоталанатын субъектісі парниктік газдар шығарындылары мен сіңірулерін есептеу жөніндегі Әдістемелерде көрсетілген формулаларды қолдану арқылы сұратылатын квотаның көлемін есептейді.</w:t>
      </w:r>
    </w:p>
    <w:bookmarkEnd w:id="58"/>
    <w:bookmarkStart w:name="z60" w:id="59"/>
    <w:p>
      <w:pPr>
        <w:spacing w:after="0"/>
        <w:ind w:left="0"/>
        <w:jc w:val="both"/>
      </w:pPr>
      <w:r>
        <w:rPr>
          <w:rFonts w:ascii="Times New Roman"/>
          <w:b w:val="false"/>
          <w:i w:val="false"/>
          <w:color w:val="000000"/>
          <w:sz w:val="28"/>
        </w:rPr>
        <w:t>
      48. Көміртегі квотасын алу үшін әкімшілендірудің квоталанатын субъектісі тиісті қондырғының шығарындылары жылына көміртегі қостотығының жиырма мың тоннадан асатын верификацияланған есепті ұсынғаннан кейін 3 (үш) ай ішінде уәкілетті органға мониторингтің валидацияланған жоспарын, Ұлттық жоспардың қолданылу кезеңінің әрбір жылына сұратылатын квотаның есептерін береді, осы Қағидаларға 2-қосымшаға сәйкес жаңа қондырғы үшін/әкімшілендіру субъектісін орнату үшін көміртегі квотасын беруге арналған өтініш нысаны бойынша жаңа қондырғы үшін/әкімшілендіру субъектісін орнату үшін көміртегі квотасын беруге Өтініш.</w:t>
      </w:r>
    </w:p>
    <w:bookmarkEnd w:id="59"/>
    <w:bookmarkStart w:name="z61" w:id="60"/>
    <w:p>
      <w:pPr>
        <w:spacing w:after="0"/>
        <w:ind w:left="0"/>
        <w:jc w:val="both"/>
      </w:pPr>
      <w:r>
        <w:rPr>
          <w:rFonts w:ascii="Times New Roman"/>
          <w:b w:val="false"/>
          <w:i w:val="false"/>
          <w:color w:val="000000"/>
          <w:sz w:val="28"/>
        </w:rPr>
        <w:t>
      49. Уәкілетті орган осы Қағидалардың 48-тармағында көрсетілген құжаттарды алған сәттен бастап он бес жұмыс күні ішінде ұсынылған құжаттардың толықтығын және осы Қағидаларда белгіленген талаптарға сәйкестігін тексереді. Ұсынылған құжаттардың толық еместігі және сәйкессіздігі анықталған жағдайда, оларды пысықтауға жібереді.</w:t>
      </w:r>
    </w:p>
    <w:bookmarkEnd w:id="60"/>
    <w:bookmarkStart w:name="z62" w:id="61"/>
    <w:p>
      <w:pPr>
        <w:spacing w:after="0"/>
        <w:ind w:left="0"/>
        <w:jc w:val="both"/>
      </w:pPr>
      <w:r>
        <w:rPr>
          <w:rFonts w:ascii="Times New Roman"/>
          <w:b w:val="false"/>
          <w:i w:val="false"/>
          <w:color w:val="000000"/>
          <w:sz w:val="28"/>
        </w:rPr>
        <w:t>
      50. Әкімшілендірудің квоталанатын субъектісі пысықталған құжаттарды ұсынғаннан кейін уәкілетті орган құжаттарды осы Қағидалардың 49-тармағында көрсетілген мерзімдерде қарайды.</w:t>
      </w:r>
    </w:p>
    <w:bookmarkEnd w:id="61"/>
    <w:bookmarkStart w:name="z63" w:id="62"/>
    <w:p>
      <w:pPr>
        <w:spacing w:after="0"/>
        <w:ind w:left="0"/>
        <w:jc w:val="both"/>
      </w:pPr>
      <w:r>
        <w:rPr>
          <w:rFonts w:ascii="Times New Roman"/>
          <w:b w:val="false"/>
          <w:i w:val="false"/>
          <w:color w:val="000000"/>
          <w:sz w:val="28"/>
        </w:rPr>
        <w:t>
      51. Квоталанатын әкімшілендіру субъектісі үшін көміртегі квотасын беру туралы оң шешім қабылданған жағдайда, уәкілетті орган квоталанатын әкімшілендіру субъектісін, оның қондырғысын, бөлінген квоталар бірліктерінің көлемін және әкімшілендірудің квоталанатын субъектісіне тізілімде шот ашу қажеттігі туралы көрсете отырып, жүйе операторына тиісті хабарламалар жібереді.</w:t>
      </w:r>
    </w:p>
    <w:bookmarkEnd w:id="62"/>
    <w:p>
      <w:pPr>
        <w:spacing w:after="0"/>
        <w:ind w:left="0"/>
        <w:jc w:val="both"/>
      </w:pPr>
      <w:r>
        <w:rPr>
          <w:rFonts w:ascii="Times New Roman"/>
          <w:b w:val="false"/>
          <w:i w:val="false"/>
          <w:color w:val="000000"/>
          <w:sz w:val="28"/>
        </w:rPr>
        <w:t xml:space="preserve">
      Әкімшілендірудің квоталанатын субъектісіне квотаны көміртегі бірліктерімен сауда жүйесінің операторы верификацияланған есеп ұсынылған жылдан кейінгі жылдың 1 қаңтарынан немесе Кодекстің 291-бабының </w:t>
      </w:r>
      <w:r>
        <w:rPr>
          <w:rFonts w:ascii="Times New Roman"/>
          <w:b w:val="false"/>
          <w:i w:val="false"/>
          <w:color w:val="000000"/>
          <w:sz w:val="28"/>
        </w:rPr>
        <w:t>5-тармағына</w:t>
      </w:r>
      <w:r>
        <w:rPr>
          <w:rFonts w:ascii="Times New Roman"/>
          <w:b w:val="false"/>
          <w:i w:val="false"/>
          <w:color w:val="000000"/>
          <w:sz w:val="28"/>
        </w:rPr>
        <w:t xml:space="preserve"> сәйкес Ұлттық жоспар күшіне енген күннен бастап 10 (он) жұмыс күнінен бастап есепке алады.</w:t>
      </w:r>
    </w:p>
    <w:bookmarkStart w:name="z64" w:id="63"/>
    <w:p>
      <w:pPr>
        <w:spacing w:after="0"/>
        <w:ind w:left="0"/>
        <w:jc w:val="both"/>
      </w:pPr>
      <w:r>
        <w:rPr>
          <w:rFonts w:ascii="Times New Roman"/>
          <w:b w:val="false"/>
          <w:i w:val="false"/>
          <w:color w:val="000000"/>
          <w:sz w:val="28"/>
        </w:rPr>
        <w:t>
      52. Әзірленген жылы немесе тиісті ұлттық жоспардың қолданылу кезеңінде анықталған бұрын есепке алынбаған квоталанатын қондырғыны (бұдан әрі – анықталған квоталанатын қондырғы) көміртегі квоталауы қондырғының шығарындылары жылына жиырма мың тонна көміртегі диоксидінен асатынын растайтын верификацияланған есеп ұсынылған жылдан кейінгі жылдың 1 қаңтарынан бастап бенчмарктерді қолдану негізінде жүзеге асырылады.</w:t>
      </w:r>
    </w:p>
    <w:bookmarkEnd w:id="63"/>
    <w:p>
      <w:pPr>
        <w:spacing w:after="0"/>
        <w:ind w:left="0"/>
        <w:jc w:val="both"/>
      </w:pPr>
      <w:r>
        <w:rPr>
          <w:rFonts w:ascii="Times New Roman"/>
          <w:b w:val="false"/>
          <w:i w:val="false"/>
          <w:color w:val="000000"/>
          <w:sz w:val="28"/>
        </w:rPr>
        <w:t>
      Анықталған квоталанатын қондырғының операторы тізбеге сәйкес Ұлттық жоспардың қолданылу кезеңінде жоспарланған өнім өндірісінің көлемін бенчмаркқа көбейту арқылы сұралатын квотаның көлемін есептейді.</w:t>
      </w:r>
    </w:p>
    <w:bookmarkStart w:name="z65" w:id="64"/>
    <w:p>
      <w:pPr>
        <w:spacing w:after="0"/>
        <w:ind w:left="0"/>
        <w:jc w:val="both"/>
      </w:pPr>
      <w:r>
        <w:rPr>
          <w:rFonts w:ascii="Times New Roman"/>
          <w:b w:val="false"/>
          <w:i w:val="false"/>
          <w:color w:val="000000"/>
          <w:sz w:val="28"/>
        </w:rPr>
        <w:t>
      53. Тізбеде бенчмарктер болмаған кезде анықталған квоталанатын қондырғының операторы парниктік газдар шығарындылары мен сіңірулерін есептеу жөніндегі Әдістемелерде көрсетілген формулаларды қолдану арқылы сұралатын квотаның көлемін есептейді.</w:t>
      </w:r>
    </w:p>
    <w:bookmarkEnd w:id="64"/>
    <w:bookmarkStart w:name="z66" w:id="65"/>
    <w:p>
      <w:pPr>
        <w:spacing w:after="0"/>
        <w:ind w:left="0"/>
        <w:jc w:val="both"/>
      </w:pPr>
      <w:r>
        <w:rPr>
          <w:rFonts w:ascii="Times New Roman"/>
          <w:b w:val="false"/>
          <w:i w:val="false"/>
          <w:color w:val="000000"/>
          <w:sz w:val="28"/>
        </w:rPr>
        <w:t>
      54. Анықталған квоталанатын қондырғы операторы көміртегі квотасын алу үшін тиісті қондырғының шығарындылары жылына жиырма мың тонна көміртегі қос тотығынан асатын верификацияланған есепті ұсынғаннан кейін 3 (үш) ай ішінде уәкілетті органға мониторингтің валидацияланған жоспарын, Ұлттық жоспардың қолданылу кезеңінің әрбір жылына сұратылатын квотаның есептерін береді, осы Қағидаларға 2-қосымшаға сәйкес жаңа қондырғы үшін/әкімшілендіру субъектісін орнату үшін көміртегі квотасын беруге арналған өтініш нысаны бойынша жаңа қондырғы үшін/әкімшілендіру субъектісін орнату үшін көміртегі квотасын беруге Өтініш.</w:t>
      </w:r>
    </w:p>
    <w:bookmarkEnd w:id="65"/>
    <w:bookmarkStart w:name="z67" w:id="66"/>
    <w:p>
      <w:pPr>
        <w:spacing w:after="0"/>
        <w:ind w:left="0"/>
        <w:jc w:val="both"/>
      </w:pPr>
      <w:r>
        <w:rPr>
          <w:rFonts w:ascii="Times New Roman"/>
          <w:b w:val="false"/>
          <w:i w:val="false"/>
          <w:color w:val="000000"/>
          <w:sz w:val="28"/>
        </w:rPr>
        <w:t>
      55. Уәкілетті орган осы Қағидалардың 54-тармағында көрсетілген құжаттарды алған сәттен бастап 15 (он бес) жұмыс күні ішінде ұсынылған құжаттардың толықтығын және осы Қағидаларда белгіленген талаптарға сәйкестігін тексереді. Ұсынылған құжаттардың толық еместігі және сәйкессіздігі анықталған жағдайда, оларды пысықтауға жібереді.</w:t>
      </w:r>
    </w:p>
    <w:bookmarkEnd w:id="66"/>
    <w:bookmarkStart w:name="z68" w:id="67"/>
    <w:p>
      <w:pPr>
        <w:spacing w:after="0"/>
        <w:ind w:left="0"/>
        <w:jc w:val="both"/>
      </w:pPr>
      <w:r>
        <w:rPr>
          <w:rFonts w:ascii="Times New Roman"/>
          <w:b w:val="false"/>
          <w:i w:val="false"/>
          <w:color w:val="000000"/>
          <w:sz w:val="28"/>
        </w:rPr>
        <w:t>
      56. Оператор анықталған квоталанатын қондырғыны пысықталған құжаттарды ұсынғаннан кейін уәкілетті орган құжаттарды осы Қағидалардың 55-тармағында көрсетілген мерзімдерде қарайды.</w:t>
      </w:r>
    </w:p>
    <w:bookmarkEnd w:id="67"/>
    <w:bookmarkStart w:name="z69" w:id="68"/>
    <w:p>
      <w:pPr>
        <w:spacing w:after="0"/>
        <w:ind w:left="0"/>
        <w:jc w:val="both"/>
      </w:pPr>
      <w:r>
        <w:rPr>
          <w:rFonts w:ascii="Times New Roman"/>
          <w:b w:val="false"/>
          <w:i w:val="false"/>
          <w:color w:val="000000"/>
          <w:sz w:val="28"/>
        </w:rPr>
        <w:t>
      57. Анықталған квоталанатын қондырғының операторы үшін көміртегі квотасын беру туралы оң шешім қабылданған жағдайда, уәкілетті орган анықталған квоталанатын қондырғының, оның қондырғысының операторын, бөлінген квоталар бірліктерінің көлемін көрсете отырып, жүйе операторына және анықталған квоталанатын қондырғының операторына тізілімде шот ашу қажеттілігі туралы тиісті хабарламалар жібереді.</w:t>
      </w:r>
    </w:p>
    <w:bookmarkEnd w:id="68"/>
    <w:p>
      <w:pPr>
        <w:spacing w:after="0"/>
        <w:ind w:left="0"/>
        <w:jc w:val="both"/>
      </w:pPr>
      <w:r>
        <w:rPr>
          <w:rFonts w:ascii="Times New Roman"/>
          <w:b w:val="false"/>
          <w:i w:val="false"/>
          <w:color w:val="000000"/>
          <w:sz w:val="28"/>
        </w:rPr>
        <w:t>
      Анықталған квоталанатын қондырғы операторына квотаны көміртегі бірліктерімен сауда жүйесінің операторы тиісті шот ашылған күннен бастап 3 (үш) жұмыс күні ішінде есепке алады.</w:t>
      </w:r>
    </w:p>
    <w:bookmarkStart w:name="z70" w:id="69"/>
    <w:p>
      <w:pPr>
        <w:spacing w:after="0"/>
        <w:ind w:left="0"/>
        <w:jc w:val="left"/>
      </w:pPr>
      <w:r>
        <w:rPr>
          <w:rFonts w:ascii="Times New Roman"/>
          <w:b/>
          <w:i w:val="false"/>
          <w:color w:val="000000"/>
        </w:rPr>
        <w:t xml:space="preserve"> Параграф 5. Парниктік газдарды мониторингтеу және түгендеу тәртібі</w:t>
      </w:r>
    </w:p>
    <w:bookmarkEnd w:id="69"/>
    <w:bookmarkStart w:name="z71" w:id="70"/>
    <w:p>
      <w:pPr>
        <w:spacing w:after="0"/>
        <w:ind w:left="0"/>
        <w:jc w:val="both"/>
      </w:pPr>
      <w:r>
        <w:rPr>
          <w:rFonts w:ascii="Times New Roman"/>
          <w:b w:val="false"/>
          <w:i w:val="false"/>
          <w:color w:val="000000"/>
          <w:sz w:val="28"/>
        </w:rPr>
        <w:t xml:space="preserve">
      58. Кодекстің 293-бабының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квоталау субъектісі ұлттық жоспардың қолданылу кезеңіне орындалуы міндетті мониторинг жоспарын әзірлейді және оны осы Қағидалардың 33, 34 және 35-тармақтарына сәйкес уәкілетті органға ұсынады.</w:t>
      </w:r>
    </w:p>
    <w:bookmarkEnd w:id="70"/>
    <w:bookmarkStart w:name="z72" w:id="71"/>
    <w:p>
      <w:pPr>
        <w:spacing w:after="0"/>
        <w:ind w:left="0"/>
        <w:jc w:val="both"/>
      </w:pPr>
      <w:r>
        <w:rPr>
          <w:rFonts w:ascii="Times New Roman"/>
          <w:b w:val="false"/>
          <w:i w:val="false"/>
          <w:color w:val="000000"/>
          <w:sz w:val="28"/>
        </w:rPr>
        <w:t>
      59. Квота субъектісі аккредиттелген валидация және верификация органы бекіткен мониторинг жоспарына сәйкес парниктік газдар шығарындыларына мониторинг жүргізеді. Мониторинг жоспарынан кез келген Ауытқуларды, парниктік газдар шығарындыларының көлемін айқындауда анықталған қателерді квоталау субъектісі валидация және верификация жөніндегі аккредиттелген орган үшін қолжетімді болып табылатын квоталау субъектісінің есебін верификациялауды жүзеге асыратын оның ішкі құжаттамасында тіркейді.</w:t>
      </w:r>
    </w:p>
    <w:bookmarkEnd w:id="71"/>
    <w:p>
      <w:pPr>
        <w:spacing w:after="0"/>
        <w:ind w:left="0"/>
        <w:jc w:val="both"/>
      </w:pPr>
      <w:r>
        <w:rPr>
          <w:rFonts w:ascii="Times New Roman"/>
          <w:b w:val="false"/>
          <w:i w:val="false"/>
          <w:color w:val="000000"/>
          <w:sz w:val="28"/>
        </w:rPr>
        <w:t>
      Қондырғылар деңгейінде парниктік газдарға мониторинг жүргізу кезінде парниктік газдарды жасыл екпелердің биомассасымен және өзге де табиғи жинақтағыштармен сіңіру ескерілмейді.</w:t>
      </w:r>
    </w:p>
    <w:bookmarkStart w:name="z73" w:id="72"/>
    <w:p>
      <w:pPr>
        <w:spacing w:after="0"/>
        <w:ind w:left="0"/>
        <w:jc w:val="both"/>
      </w:pPr>
      <w:r>
        <w:rPr>
          <w:rFonts w:ascii="Times New Roman"/>
          <w:b w:val="false"/>
          <w:i w:val="false"/>
          <w:color w:val="000000"/>
          <w:sz w:val="28"/>
        </w:rPr>
        <w:t>
      60. Мониторинг жоспарын квоталау субъектісі тиісті кезеңге бекітілген Ұлттық жоспардың барлық қолданылу кезеңі ішінде қолданады.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61. Квоталау субъектісі мониторинг жоспарына келесі жағдайларда өзгерістер енгізеді:</w:t>
      </w:r>
    </w:p>
    <w:p>
      <w:pPr>
        <w:spacing w:after="0"/>
        <w:ind w:left="0"/>
        <w:jc w:val="both"/>
      </w:pPr>
      <w:r>
        <w:rPr>
          <w:rFonts w:ascii="Times New Roman"/>
          <w:b w:val="false"/>
          <w:i w:val="false"/>
          <w:color w:val="000000"/>
          <w:sz w:val="28"/>
        </w:rPr>
        <w:t>
      1) кез келген қызметтен (көзден) шығарындыларды есептеу әдісін (теңдеуін) немесе параметрлерін өзгерткенде;</w:t>
      </w:r>
    </w:p>
    <w:p>
      <w:pPr>
        <w:spacing w:after="0"/>
        <w:ind w:left="0"/>
        <w:jc w:val="both"/>
      </w:pPr>
      <w:r>
        <w:rPr>
          <w:rFonts w:ascii="Times New Roman"/>
          <w:b w:val="false"/>
          <w:i w:val="false"/>
          <w:color w:val="000000"/>
          <w:sz w:val="28"/>
        </w:rPr>
        <w:t>
      2) мониторингі валидацияланған мониторинг жоспарынан ерекшеленетін жаңа қызметті (көздерді) қосқанда;</w:t>
      </w:r>
    </w:p>
    <w:p>
      <w:pPr>
        <w:spacing w:after="0"/>
        <w:ind w:left="0"/>
        <w:jc w:val="both"/>
      </w:pPr>
      <w:r>
        <w:rPr>
          <w:rFonts w:ascii="Times New Roman"/>
          <w:b w:val="false"/>
          <w:i w:val="false"/>
          <w:color w:val="000000"/>
          <w:sz w:val="28"/>
        </w:rPr>
        <w:t>
      3) мониторингі (деректер мен коэффициенттер) валидацияланған жоспарда көрсетілмеген отынды қосқанда.</w:t>
      </w:r>
    </w:p>
    <w:p>
      <w:pPr>
        <w:spacing w:after="0"/>
        <w:ind w:left="0"/>
        <w:jc w:val="both"/>
      </w:pPr>
      <w:r>
        <w:rPr>
          <w:rFonts w:ascii="Times New Roman"/>
          <w:b w:val="false"/>
          <w:i w:val="false"/>
          <w:color w:val="000000"/>
          <w:sz w:val="28"/>
        </w:rPr>
        <w:t>
      Жанармайдың жалпы балансының 1%-дан азын алатын отынның жаңа түрі қосылса, бақылау жоспарына өзгерістер енгізілмейді;</w:t>
      </w:r>
    </w:p>
    <w:p>
      <w:pPr>
        <w:spacing w:after="0"/>
        <w:ind w:left="0"/>
        <w:jc w:val="both"/>
      </w:pPr>
      <w:r>
        <w:rPr>
          <w:rFonts w:ascii="Times New Roman"/>
          <w:b w:val="false"/>
          <w:i w:val="false"/>
          <w:color w:val="000000"/>
          <w:sz w:val="28"/>
        </w:rPr>
        <w:t>
      4) бұрын қолданылған мониторинг әдіснамасы нәтижесінде алынған деректерді уәкілетті орган дұрыс емес деп таныған жағдайларда;</w:t>
      </w:r>
    </w:p>
    <w:p>
      <w:pPr>
        <w:spacing w:after="0"/>
        <w:ind w:left="0"/>
        <w:jc w:val="both"/>
      </w:pPr>
      <w:r>
        <w:rPr>
          <w:rFonts w:ascii="Times New Roman"/>
          <w:b w:val="false"/>
          <w:i w:val="false"/>
          <w:color w:val="000000"/>
          <w:sz w:val="28"/>
        </w:rPr>
        <w:t>
      5) егер осы процедуралардың өзгеруі шығарындылар туралы деректердің дәлдігіне тікелей әсер етсе, сынамаларды іріктеумен және талдаумен немесе өлшеу аспаптарын калибрлеумен байланысты жаңа процедураларды енгізу;</w:t>
      </w:r>
    </w:p>
    <w:p>
      <w:pPr>
        <w:spacing w:after="0"/>
        <w:ind w:left="0"/>
        <w:jc w:val="both"/>
      </w:pPr>
      <w:r>
        <w:rPr>
          <w:rFonts w:ascii="Times New Roman"/>
          <w:b w:val="false"/>
          <w:i w:val="false"/>
          <w:color w:val="000000"/>
          <w:sz w:val="28"/>
        </w:rPr>
        <w:t>
      6) алдыңғы мониторинг жоспарын валидациялаған органнан аккредиттеу туралы аттестатты кері қайтарып алу;</w:t>
      </w:r>
    </w:p>
    <w:p>
      <w:pPr>
        <w:spacing w:after="0"/>
        <w:ind w:left="0"/>
        <w:jc w:val="both"/>
      </w:pPr>
      <w:r>
        <w:rPr>
          <w:rFonts w:ascii="Times New Roman"/>
          <w:b w:val="false"/>
          <w:i w:val="false"/>
          <w:color w:val="000000"/>
          <w:sz w:val="28"/>
        </w:rPr>
        <w:t>
      7) квоталау субъектісінің есептік деректерінің дәлдігін жақсарту немесе валидация жөніндегі органның қорытындысына жауап ретінде.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Экология және табиғи ресурстар министрінің 15.02.2023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3"/>
    <w:p>
      <w:pPr>
        <w:spacing w:after="0"/>
        <w:ind w:left="0"/>
        <w:jc w:val="both"/>
      </w:pPr>
      <w:r>
        <w:rPr>
          <w:rFonts w:ascii="Times New Roman"/>
          <w:b w:val="false"/>
          <w:i w:val="false"/>
          <w:color w:val="000000"/>
          <w:sz w:val="28"/>
        </w:rPr>
        <w:t>
      62. Уәкілетті орган мониторинг жоспарына өзгерістерді оған енгізілген өзгерістермен мониторинг жоспары берілген күннен бастап күнтізбелік 15 (он бес) күн ішінде қарайды.</w:t>
      </w:r>
    </w:p>
    <w:bookmarkEnd w:id="73"/>
    <w:bookmarkStart w:name="z76" w:id="74"/>
    <w:p>
      <w:pPr>
        <w:spacing w:after="0"/>
        <w:ind w:left="0"/>
        <w:jc w:val="both"/>
      </w:pPr>
      <w:r>
        <w:rPr>
          <w:rFonts w:ascii="Times New Roman"/>
          <w:b w:val="false"/>
          <w:i w:val="false"/>
          <w:color w:val="000000"/>
          <w:sz w:val="28"/>
        </w:rPr>
        <w:t>
      63. Парниктік газдар мониторингін квоталау субъектісі есептеу әдісін не өлшеу әдісін пайдалана отырып, сондай-ақ бекітілген мониторинг жоспарына сәйкес екі әдісті біріктіру арқылы жүзеге асырады.</w:t>
      </w:r>
    </w:p>
    <w:bookmarkEnd w:id="74"/>
    <w:bookmarkStart w:name="z77" w:id="75"/>
    <w:p>
      <w:pPr>
        <w:spacing w:after="0"/>
        <w:ind w:left="0"/>
        <w:jc w:val="both"/>
      </w:pPr>
      <w:r>
        <w:rPr>
          <w:rFonts w:ascii="Times New Roman"/>
          <w:b w:val="false"/>
          <w:i w:val="false"/>
          <w:color w:val="000000"/>
          <w:sz w:val="28"/>
        </w:rPr>
        <w:t>
      64. Есептеу әдісін қолданған жағдайда, квоталау субъектісі қызметтің тиісті түрлері бойынша парниктік газдар шығарындылары мен сіңірулерін есептеу жөніндегі Әдістемелерде көрсетілген парниктік газдар шығарындылары есептерінің формулалары мен коэффициенттерін пайдалану арқылы парниктік газдар шығарындыларының көлемін айқындайды.</w:t>
      </w:r>
    </w:p>
    <w:bookmarkEnd w:id="75"/>
    <w:bookmarkStart w:name="z78" w:id="76"/>
    <w:p>
      <w:pPr>
        <w:spacing w:after="0"/>
        <w:ind w:left="0"/>
        <w:jc w:val="both"/>
      </w:pPr>
      <w:r>
        <w:rPr>
          <w:rFonts w:ascii="Times New Roman"/>
          <w:b w:val="false"/>
          <w:i w:val="false"/>
          <w:color w:val="000000"/>
          <w:sz w:val="28"/>
        </w:rPr>
        <w:t>
      65. Парниктік газдар шығарындыларының меншікті есептік коэффициенттерін қолдану операторларда бастапқы өнім/шикізат сынамаларын талдау негізінде процестерді материалдық-жылу модельдеуді қоса алғанда, қажетті отын талдауларын жүргізу мүмкіндігінің болуын ескере отырып, мониторинг жоспары шеңберінде негізделеді.</w:t>
      </w:r>
    </w:p>
    <w:bookmarkEnd w:id="76"/>
    <w:bookmarkStart w:name="z79" w:id="77"/>
    <w:p>
      <w:pPr>
        <w:spacing w:after="0"/>
        <w:ind w:left="0"/>
        <w:jc w:val="both"/>
      </w:pPr>
      <w:r>
        <w:rPr>
          <w:rFonts w:ascii="Times New Roman"/>
          <w:b w:val="false"/>
          <w:i w:val="false"/>
          <w:color w:val="000000"/>
          <w:sz w:val="28"/>
        </w:rPr>
        <w:t>
      66. Парниктік газдар шығарындылары мониторингінің нәтижелері бойынша квоталау субъектісі мониторинг жоспарында белгіленген рәсімдерге сәйкес жазбаларды, құжаттандыруды және деректерді мұрағаттауды жүргізеді.</w:t>
      </w:r>
    </w:p>
    <w:bookmarkEnd w:id="77"/>
    <w:bookmarkStart w:name="z80" w:id="78"/>
    <w:p>
      <w:pPr>
        <w:spacing w:after="0"/>
        <w:ind w:left="0"/>
        <w:jc w:val="both"/>
      </w:pPr>
      <w:r>
        <w:rPr>
          <w:rFonts w:ascii="Times New Roman"/>
          <w:b w:val="false"/>
          <w:i w:val="false"/>
          <w:color w:val="000000"/>
          <w:sz w:val="28"/>
        </w:rPr>
        <w:t>
      67. Квоталау субъектісі парниктік газдар шығарындыларының мониторингі бойынша мынадай деректерді он жыл бойы сақтайды:</w:t>
      </w:r>
    </w:p>
    <w:bookmarkEnd w:id="78"/>
    <w:p>
      <w:pPr>
        <w:spacing w:after="0"/>
        <w:ind w:left="0"/>
        <w:jc w:val="both"/>
      </w:pPr>
      <w:r>
        <w:rPr>
          <w:rFonts w:ascii="Times New Roman"/>
          <w:b w:val="false"/>
          <w:i w:val="false"/>
          <w:color w:val="000000"/>
          <w:sz w:val="28"/>
        </w:rPr>
        <w:t>
      1) мониторинг жүргізілген Көздер тізімі;</w:t>
      </w:r>
    </w:p>
    <w:p>
      <w:pPr>
        <w:spacing w:after="0"/>
        <w:ind w:left="0"/>
        <w:jc w:val="both"/>
      </w:pPr>
      <w:r>
        <w:rPr>
          <w:rFonts w:ascii="Times New Roman"/>
          <w:b w:val="false"/>
          <w:i w:val="false"/>
          <w:color w:val="000000"/>
          <w:sz w:val="28"/>
        </w:rPr>
        <w:t>
      2) жылдық есептердің көшірмелері;</w:t>
      </w:r>
    </w:p>
    <w:p>
      <w:pPr>
        <w:spacing w:after="0"/>
        <w:ind w:left="0"/>
        <w:jc w:val="both"/>
      </w:pPr>
      <w:r>
        <w:rPr>
          <w:rFonts w:ascii="Times New Roman"/>
          <w:b w:val="false"/>
          <w:i w:val="false"/>
          <w:color w:val="000000"/>
          <w:sz w:val="28"/>
        </w:rPr>
        <w:t>
      3) парниктік газдар шығарындыларын есептеу үшін пайдаланылған парниктік газдар шығарындылары немесе шығарылған өнім жөніндегі қызмет туралы деректер;</w:t>
      </w:r>
    </w:p>
    <w:p>
      <w:pPr>
        <w:spacing w:after="0"/>
        <w:ind w:left="0"/>
        <w:jc w:val="both"/>
      </w:pPr>
      <w:r>
        <w:rPr>
          <w:rFonts w:ascii="Times New Roman"/>
          <w:b w:val="false"/>
          <w:i w:val="false"/>
          <w:color w:val="000000"/>
          <w:sz w:val="28"/>
        </w:rPr>
        <w:t>
      4) өзгерістер мен толықтырулармен парниктік газдар мониторингінің жоспары;</w:t>
      </w:r>
    </w:p>
    <w:p>
      <w:pPr>
        <w:spacing w:after="0"/>
        <w:ind w:left="0"/>
        <w:jc w:val="both"/>
      </w:pPr>
      <w:r>
        <w:rPr>
          <w:rFonts w:ascii="Times New Roman"/>
          <w:b w:val="false"/>
          <w:i w:val="false"/>
          <w:color w:val="000000"/>
          <w:sz w:val="28"/>
        </w:rPr>
        <w:t>
      5) парниктік газдар қызметі туралы деректерді жинау процесі бойынша құжаттама;</w:t>
      </w:r>
    </w:p>
    <w:p>
      <w:pPr>
        <w:spacing w:after="0"/>
        <w:ind w:left="0"/>
        <w:jc w:val="both"/>
      </w:pPr>
      <w:r>
        <w:rPr>
          <w:rFonts w:ascii="Times New Roman"/>
          <w:b w:val="false"/>
          <w:i w:val="false"/>
          <w:color w:val="000000"/>
          <w:sz w:val="28"/>
        </w:rPr>
        <w:t>
      6) егер қолданылатын болса, мониторинг әдісі ретінде өлшеу әдісін таңдауды негіздеу;</w:t>
      </w:r>
    </w:p>
    <w:p>
      <w:pPr>
        <w:spacing w:after="0"/>
        <w:ind w:left="0"/>
        <w:jc w:val="both"/>
      </w:pPr>
      <w:r>
        <w:rPr>
          <w:rFonts w:ascii="Times New Roman"/>
          <w:b w:val="false"/>
          <w:i w:val="false"/>
          <w:color w:val="000000"/>
          <w:sz w:val="28"/>
        </w:rPr>
        <w:t>
      7) өлшеу әдісін қолданған жағдайда қателіктерді талдау үшін пайдаланылған деректер;</w:t>
      </w:r>
    </w:p>
    <w:p>
      <w:pPr>
        <w:spacing w:after="0"/>
        <w:ind w:left="0"/>
        <w:jc w:val="both"/>
      </w:pPr>
      <w:r>
        <w:rPr>
          <w:rFonts w:ascii="Times New Roman"/>
          <w:b w:val="false"/>
          <w:i w:val="false"/>
          <w:color w:val="000000"/>
          <w:sz w:val="28"/>
        </w:rPr>
        <w:t>
      8) өлшеу жүйелерінің егжей-тегжейлі техникалық сипаттамасы және ондағы кез-келген өзгерістердің сипаттамасы;</w:t>
      </w:r>
    </w:p>
    <w:bookmarkStart w:name="z81" w:id="79"/>
    <w:p>
      <w:pPr>
        <w:spacing w:after="0"/>
        <w:ind w:left="0"/>
        <w:jc w:val="both"/>
      </w:pPr>
      <w:r>
        <w:rPr>
          <w:rFonts w:ascii="Times New Roman"/>
          <w:b w:val="false"/>
          <w:i w:val="false"/>
          <w:color w:val="000000"/>
          <w:sz w:val="28"/>
        </w:rPr>
        <w:t>
      68. Жыл сайынғы мониторинг қорытындылары бойынша қондырғы операторы осы Қағидаларға 3-қосымшаға сәйкес квоталау субъектілері үшін парниктік газдар шығарындыларын түгендеу туралы электрондық есепті немесе осы Қағидаларға 4-қосымшаға сәйкес әкімшілендіру субъектілері үшін парниктік газдар шығарындыларын түгендеу туралы электрондық есепті мемлекеттік көміртегі кадастрында есепті жылдан кейінгі жылдың 1 сәуіріне дейін толтырады.</w:t>
      </w:r>
    </w:p>
    <w:bookmarkEnd w:id="79"/>
    <w:bookmarkStart w:name="z82" w:id="80"/>
    <w:p>
      <w:pPr>
        <w:spacing w:after="0"/>
        <w:ind w:left="0"/>
        <w:jc w:val="both"/>
      </w:pPr>
      <w:r>
        <w:rPr>
          <w:rFonts w:ascii="Times New Roman"/>
          <w:b w:val="false"/>
          <w:i w:val="false"/>
          <w:color w:val="000000"/>
          <w:sz w:val="28"/>
        </w:rPr>
        <w:t>
      69. Уәкілетті орган парниктік газдарды түгендеуді бақылауды жүзеге асырады. Квоталанатын қондырғылардың есептері ғана міндетті верификациялауға жатады.</w:t>
      </w:r>
    </w:p>
    <w:bookmarkEnd w:id="80"/>
    <w:bookmarkStart w:name="z83" w:id="81"/>
    <w:p>
      <w:pPr>
        <w:spacing w:after="0"/>
        <w:ind w:left="0"/>
        <w:jc w:val="both"/>
      </w:pPr>
      <w:r>
        <w:rPr>
          <w:rFonts w:ascii="Times New Roman"/>
          <w:b w:val="false"/>
          <w:i w:val="false"/>
          <w:color w:val="000000"/>
          <w:sz w:val="28"/>
        </w:rPr>
        <w:t>
      70. Көміртегі бірліктерімен сауда жүйесінің операторы өзіне верификацияланған есепті жіберген күннен бастап жиырма жұмыс күні ішінде оны бекітілген нысанға сәйкестігі, верификацияның болуы, парниктік газдар шығарындылары есептерінің дұрыстығы және парниктік газдар шығарындыларын есептеу үшін пайдаланылған коэффициенттерді қолдану тұрғысынан және қарау нәтижелері бойынша қарайды:</w:t>
      </w:r>
    </w:p>
    <w:bookmarkEnd w:id="81"/>
    <w:p>
      <w:pPr>
        <w:spacing w:after="0"/>
        <w:ind w:left="0"/>
        <w:jc w:val="both"/>
      </w:pPr>
      <w:r>
        <w:rPr>
          <w:rFonts w:ascii="Times New Roman"/>
          <w:b w:val="false"/>
          <w:i w:val="false"/>
          <w:color w:val="000000"/>
          <w:sz w:val="28"/>
        </w:rPr>
        <w:t>
      1) верификацияланған есеп осы тармақтың бірінші абзацының талаптарына сәйкес келген жағдайда тіркейді;</w:t>
      </w:r>
    </w:p>
    <w:p>
      <w:pPr>
        <w:spacing w:after="0"/>
        <w:ind w:left="0"/>
        <w:jc w:val="both"/>
      </w:pPr>
      <w:r>
        <w:rPr>
          <w:rFonts w:ascii="Times New Roman"/>
          <w:b w:val="false"/>
          <w:i w:val="false"/>
          <w:color w:val="000000"/>
          <w:sz w:val="28"/>
        </w:rPr>
        <w:t>
      2) есеп осы тармақтың бірінші абзацының талаптарына сәйкес келмеген жағдайда оны квоталау субъектісіне пысықтауға жібереді, сондай-ақ валидация және верификация жөніндегі аккредиттелген органдарға қатысты шаралар қабылдау үшін уәкілетті органды хабардар етеді.</w:t>
      </w:r>
    </w:p>
    <w:p>
      <w:pPr>
        <w:spacing w:after="0"/>
        <w:ind w:left="0"/>
        <w:jc w:val="both"/>
      </w:pPr>
      <w:r>
        <w:rPr>
          <w:rFonts w:ascii="Times New Roman"/>
          <w:b w:val="false"/>
          <w:i w:val="false"/>
          <w:color w:val="000000"/>
          <w:sz w:val="28"/>
        </w:rPr>
        <w:t>
      71. Оператор қызмет туралы деректерді мынадай тәсілдердің бірімен айқындайды:</w:t>
      </w:r>
    </w:p>
    <w:p>
      <w:pPr>
        <w:spacing w:after="0"/>
        <w:ind w:left="0"/>
        <w:jc w:val="both"/>
      </w:pPr>
      <w:r>
        <w:rPr>
          <w:rFonts w:ascii="Times New Roman"/>
          <w:b w:val="false"/>
          <w:i w:val="false"/>
          <w:color w:val="000000"/>
          <w:sz w:val="28"/>
        </w:rPr>
        <w:t>
      1) шығарындыларды тудыратын ағынды тұрақты өлшеу кезінде;</w:t>
      </w:r>
    </w:p>
    <w:p>
      <w:pPr>
        <w:spacing w:after="0"/>
        <w:ind w:left="0"/>
        <w:jc w:val="both"/>
      </w:pPr>
      <w:r>
        <w:rPr>
          <w:rFonts w:ascii="Times New Roman"/>
          <w:b w:val="false"/>
          <w:i w:val="false"/>
          <w:color w:val="000000"/>
          <w:sz w:val="28"/>
        </w:rPr>
        <w:t>
      2) қорлардың тиісті өзгерістерін ескере отырып, жеке қойылған мөлшердің өлшемдерін агрегаттау негізінде.</w:t>
      </w:r>
    </w:p>
    <w:bookmarkStart w:name="z84" w:id="82"/>
    <w:p>
      <w:pPr>
        <w:spacing w:after="0"/>
        <w:ind w:left="0"/>
        <w:jc w:val="both"/>
      </w:pPr>
      <w:r>
        <w:rPr>
          <w:rFonts w:ascii="Times New Roman"/>
          <w:b w:val="false"/>
          <w:i w:val="false"/>
          <w:color w:val="000000"/>
          <w:sz w:val="28"/>
        </w:rPr>
        <w:t xml:space="preserve">
      72. Парниктік газдар шығарындыларының көлемін өлшеу бірлігі ретінде тонна пайдаланылады, содан кейін Кодекстің 282-бабының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айқындалған тиісті жаһандық жылыну әлеуетінің көмегімен СО2-эквиваленті тоннасына айналатын парниктік газдың әрбір түрінің мөлшері пайдаланылады.</w:t>
      </w:r>
    </w:p>
    <w:bookmarkEnd w:id="82"/>
    <w:bookmarkStart w:name="z85" w:id="83"/>
    <w:p>
      <w:pPr>
        <w:spacing w:after="0"/>
        <w:ind w:left="0"/>
        <w:jc w:val="both"/>
      </w:pPr>
      <w:r>
        <w:rPr>
          <w:rFonts w:ascii="Times New Roman"/>
          <w:b w:val="false"/>
          <w:i w:val="false"/>
          <w:color w:val="000000"/>
          <w:sz w:val="28"/>
        </w:rPr>
        <w:t>
      73. Көміртегі бірліктерімен сауда жүйесінің операторы уәкілетті органды және квоталау субъектісін квоталау субъектісінің шотын бұғаттау туралы хабардар етеді.</w:t>
      </w:r>
    </w:p>
    <w:bookmarkEnd w:id="83"/>
    <w:bookmarkStart w:name="z86" w:id="84"/>
    <w:p>
      <w:pPr>
        <w:spacing w:after="0"/>
        <w:ind w:left="0"/>
        <w:jc w:val="left"/>
      </w:pPr>
      <w:r>
        <w:rPr>
          <w:rFonts w:ascii="Times New Roman"/>
          <w:b/>
          <w:i w:val="false"/>
          <w:color w:val="000000"/>
        </w:rPr>
        <w:t xml:space="preserve"> Параграф 6. Көміртегі квоталарын өзгерту тәртібі</w:t>
      </w:r>
    </w:p>
    <w:bookmarkEnd w:id="84"/>
    <w:bookmarkStart w:name="z87" w:id="85"/>
    <w:p>
      <w:pPr>
        <w:spacing w:after="0"/>
        <w:ind w:left="0"/>
        <w:jc w:val="both"/>
      </w:pPr>
      <w:r>
        <w:rPr>
          <w:rFonts w:ascii="Times New Roman"/>
          <w:b w:val="false"/>
          <w:i w:val="false"/>
          <w:color w:val="000000"/>
          <w:sz w:val="28"/>
        </w:rPr>
        <w:t xml:space="preserve">
      74. Ұлттық жоспардың қолданылу кезеңінде қондырғының қуаты ұлғайған жағдайда қосымша көміртегі квотасын алу үшін квоталау субъектісі Кодекстің </w:t>
      </w:r>
      <w:r>
        <w:rPr>
          <w:rFonts w:ascii="Times New Roman"/>
          <w:b w:val="false"/>
          <w:i w:val="false"/>
          <w:color w:val="000000"/>
          <w:sz w:val="28"/>
        </w:rPr>
        <w:t>295-бабына</w:t>
      </w:r>
      <w:r>
        <w:rPr>
          <w:rFonts w:ascii="Times New Roman"/>
          <w:b w:val="false"/>
          <w:i w:val="false"/>
          <w:color w:val="000000"/>
          <w:sz w:val="28"/>
        </w:rPr>
        <w:t xml:space="preserve"> сәйкес уәкілетті органға жүгінеді.</w:t>
      </w:r>
    </w:p>
    <w:bookmarkEnd w:id="85"/>
    <w:bookmarkStart w:name="z88" w:id="86"/>
    <w:p>
      <w:pPr>
        <w:spacing w:after="0"/>
        <w:ind w:left="0"/>
        <w:jc w:val="both"/>
      </w:pPr>
      <w:r>
        <w:rPr>
          <w:rFonts w:ascii="Times New Roman"/>
          <w:b w:val="false"/>
          <w:i w:val="false"/>
          <w:color w:val="000000"/>
          <w:sz w:val="28"/>
        </w:rPr>
        <w:t>
      75. Қосымша квота алу мақсатында квоталау субъектісі 1 сәуірден ерте емес, бірақ есепті жылдан кейінгі жылдың 1 қазанынан кешіктірмей уәкілетті органға осы Қағидаларға 5-қосымшаға сәйкес нысан бойынша көміртегі квотасының көлемін өзгертуге арналған өтінішті (бұдан әрі-көміртегі квотасының көлемін өзгертуге арналған өтініштер) және көміртегі квотасының өзгеруін негіздейтін есептерді береді.</w:t>
      </w:r>
    </w:p>
    <w:bookmarkEnd w:id="86"/>
    <w:bookmarkStart w:name="z89" w:id="87"/>
    <w:p>
      <w:pPr>
        <w:spacing w:after="0"/>
        <w:ind w:left="0"/>
        <w:jc w:val="both"/>
      </w:pPr>
      <w:r>
        <w:rPr>
          <w:rFonts w:ascii="Times New Roman"/>
          <w:b w:val="false"/>
          <w:i w:val="false"/>
          <w:color w:val="000000"/>
          <w:sz w:val="28"/>
        </w:rPr>
        <w:t>
      76. Ұлттық жоспар қолданылатын соңғы жыл кезеңінде қосымша көміртегі квотасына өтініш жасалған жағдайда, квоталау субъектісі уәкілетті органға 75-тармақта көрсетілген құжаттарды 1 сәуірден ерте емес, бірақ есепті жылдан кейінгі жылдың 1 маусымынан кешіктірмей береді.</w:t>
      </w:r>
    </w:p>
    <w:bookmarkEnd w:id="87"/>
    <w:bookmarkStart w:name="z90" w:id="88"/>
    <w:p>
      <w:pPr>
        <w:spacing w:after="0"/>
        <w:ind w:left="0"/>
        <w:jc w:val="both"/>
      </w:pPr>
      <w:r>
        <w:rPr>
          <w:rFonts w:ascii="Times New Roman"/>
          <w:b w:val="false"/>
          <w:i w:val="false"/>
          <w:color w:val="000000"/>
          <w:sz w:val="28"/>
        </w:rPr>
        <w:t>
      77. Қосымша көміртегі квотасы мынадай формула бойынша есептеледі:</w:t>
      </w:r>
    </w:p>
    <w:bookmarkEnd w:id="88"/>
    <w:p>
      <w:pPr>
        <w:spacing w:after="0"/>
        <w:ind w:left="0"/>
        <w:jc w:val="both"/>
      </w:pPr>
      <w:r>
        <w:rPr>
          <w:rFonts w:ascii="Times New Roman"/>
          <w:b w:val="false"/>
          <w:i w:val="false"/>
          <w:color w:val="000000"/>
          <w:sz w:val="28"/>
        </w:rPr>
        <w:t>
      М = (Х – У) × Z,</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М – сұралатын қосымша көміртегі квотасы;</w:t>
      </w:r>
    </w:p>
    <w:p>
      <w:pPr>
        <w:spacing w:after="0"/>
        <w:ind w:left="0"/>
        <w:jc w:val="both"/>
      </w:pPr>
      <w:r>
        <w:rPr>
          <w:rFonts w:ascii="Times New Roman"/>
          <w:b w:val="false"/>
          <w:i w:val="false"/>
          <w:color w:val="000000"/>
          <w:sz w:val="28"/>
        </w:rPr>
        <w:t>
      Х – өткен есепті жылдағы тексерілген есепте көрсетілген өндірудің расталған көлемі;</w:t>
      </w:r>
    </w:p>
    <w:p>
      <w:pPr>
        <w:spacing w:after="0"/>
        <w:ind w:left="0"/>
        <w:jc w:val="both"/>
      </w:pPr>
      <w:r>
        <w:rPr>
          <w:rFonts w:ascii="Times New Roman"/>
          <w:b w:val="false"/>
          <w:i w:val="false"/>
          <w:color w:val="000000"/>
          <w:sz w:val="28"/>
        </w:rPr>
        <w:t>
      өткен есепті жылдағы парниктік газдар шығарындыларын түгендеу туралы верификацияланған есепте;</w:t>
      </w:r>
    </w:p>
    <w:p>
      <w:pPr>
        <w:spacing w:after="0"/>
        <w:ind w:left="0"/>
        <w:jc w:val="both"/>
      </w:pPr>
      <w:r>
        <w:rPr>
          <w:rFonts w:ascii="Times New Roman"/>
          <w:b w:val="false"/>
          <w:i w:val="false"/>
          <w:color w:val="000000"/>
          <w:sz w:val="28"/>
        </w:rPr>
        <w:t>
      У – қолданыстағы көміртегі квоталарының Ұлттық жоспары бойынша бір жылға орнату үшін көміртегі квотасын есептеу үшін пайдаланылған өнім көлемінің мәні;</w:t>
      </w:r>
    </w:p>
    <w:p>
      <w:pPr>
        <w:spacing w:after="0"/>
        <w:ind w:left="0"/>
        <w:jc w:val="both"/>
      </w:pPr>
      <w:r>
        <w:rPr>
          <w:rFonts w:ascii="Times New Roman"/>
          <w:b w:val="false"/>
          <w:i w:val="false"/>
          <w:color w:val="000000"/>
          <w:sz w:val="28"/>
        </w:rPr>
        <w:t>
      Z – бенчмарк.</w:t>
      </w:r>
    </w:p>
    <w:bookmarkStart w:name="z91" w:id="89"/>
    <w:p>
      <w:pPr>
        <w:spacing w:after="0"/>
        <w:ind w:left="0"/>
        <w:jc w:val="both"/>
      </w:pPr>
      <w:r>
        <w:rPr>
          <w:rFonts w:ascii="Times New Roman"/>
          <w:b w:val="false"/>
          <w:i w:val="false"/>
          <w:color w:val="000000"/>
          <w:sz w:val="28"/>
        </w:rPr>
        <w:t>
      78. Қосымша көміртегі квотасы өткен есепті жылға жыл сайын беріледі. Уәкілетті орган квоталау субъектісі қосымша көміртегі квотасын алу үшін ұсынған құжаттарды оларды алған кезден бастап он бес жұмыс күні ішінде қарайды.</w:t>
      </w:r>
    </w:p>
    <w:bookmarkEnd w:id="89"/>
    <w:p>
      <w:pPr>
        <w:spacing w:after="0"/>
        <w:ind w:left="0"/>
        <w:jc w:val="both"/>
      </w:pPr>
      <w:r>
        <w:rPr>
          <w:rFonts w:ascii="Times New Roman"/>
          <w:b w:val="false"/>
          <w:i w:val="false"/>
          <w:color w:val="000000"/>
          <w:sz w:val="28"/>
        </w:rPr>
        <w:t>
      Резервте қосымша көлем беру үшін қажетті көміртегі бірліктерінің көлемі болмаған не жеткіліксіз болған жағдайда қосымша көміртегі квоталарын беру осы Қағидалардың 89, 90 және 91-тармақтарында көрсетілген алу рәсімінен кейін 5 (бес) жұмыс күні ішінде жүзеге асырылады.</w:t>
      </w:r>
    </w:p>
    <w:bookmarkStart w:name="z92" w:id="90"/>
    <w:p>
      <w:pPr>
        <w:spacing w:after="0"/>
        <w:ind w:left="0"/>
        <w:jc w:val="both"/>
      </w:pPr>
      <w:r>
        <w:rPr>
          <w:rFonts w:ascii="Times New Roman"/>
          <w:b w:val="false"/>
          <w:i w:val="false"/>
          <w:color w:val="000000"/>
          <w:sz w:val="28"/>
        </w:rPr>
        <w:t>
      79. Қосымша көміртегі квотасын беру туралы оң шешім қабылданған жағдайда қоршаған ортаны қорғау саласындағы уәкілетті орган квоталау субъектісіне және көміртегі бірліктерінің сауда жүйесінің операторына квоталау субъектісін, квоталанатын қондырғыны және қосымша көміртегі квотасының көлемін көрсете отырып, 3 (үш) жұмыс күні ішінде тиісті хабарламалар жібереді.</w:t>
      </w:r>
    </w:p>
    <w:bookmarkEnd w:id="90"/>
    <w:bookmarkStart w:name="z93" w:id="91"/>
    <w:p>
      <w:pPr>
        <w:spacing w:after="0"/>
        <w:ind w:left="0"/>
        <w:jc w:val="both"/>
      </w:pPr>
      <w:r>
        <w:rPr>
          <w:rFonts w:ascii="Times New Roman"/>
          <w:b w:val="false"/>
          <w:i w:val="false"/>
          <w:color w:val="000000"/>
          <w:sz w:val="28"/>
        </w:rPr>
        <w:t>
      80. Осы Қағидалардың 75-тармағына сәйкес құжаттар топтамасы толық ұсынылмаған және (немесе) олар осы Қағидалардың 75, 76 және 77-тармақтарына сәйкес келмеген жағдайларда, уәкілетті орган оларды пысықтауға жібереді.</w:t>
      </w:r>
    </w:p>
    <w:bookmarkEnd w:id="91"/>
    <w:p>
      <w:pPr>
        <w:spacing w:after="0"/>
        <w:ind w:left="0"/>
        <w:jc w:val="both"/>
      </w:pPr>
      <w:r>
        <w:rPr>
          <w:rFonts w:ascii="Times New Roman"/>
          <w:b w:val="false"/>
          <w:i w:val="false"/>
          <w:color w:val="000000"/>
          <w:sz w:val="28"/>
        </w:rPr>
        <w:t>
      Квоталау субъектісі пысықталған құжаттарды ұсынғаннан кейін қоршаған ортаны қорғау саласындағы уәкілетті орган оларды осы баптың 79-тармағында көрсетілген мерзімдерде қарайды.</w:t>
      </w:r>
    </w:p>
    <w:bookmarkStart w:name="z94" w:id="92"/>
    <w:p>
      <w:pPr>
        <w:spacing w:after="0"/>
        <w:ind w:left="0"/>
        <w:jc w:val="both"/>
      </w:pPr>
      <w:r>
        <w:rPr>
          <w:rFonts w:ascii="Times New Roman"/>
          <w:b w:val="false"/>
          <w:i w:val="false"/>
          <w:color w:val="000000"/>
          <w:sz w:val="28"/>
        </w:rPr>
        <w:t>
      81. Әрбір Қондырғы бойынша тегін берілген және сұратылған қосымша көміртегі квотасының көлемі туралы ақпарат көміртегі бірліктерінің сауда жүйесі операторының ресми интернет-ресурсында жарияланады.</w:t>
      </w:r>
    </w:p>
    <w:bookmarkEnd w:id="92"/>
    <w:bookmarkStart w:name="z95" w:id="93"/>
    <w:p>
      <w:pPr>
        <w:spacing w:after="0"/>
        <w:ind w:left="0"/>
        <w:jc w:val="both"/>
      </w:pPr>
      <w:r>
        <w:rPr>
          <w:rFonts w:ascii="Times New Roman"/>
          <w:b w:val="false"/>
          <w:i w:val="false"/>
          <w:color w:val="000000"/>
          <w:sz w:val="28"/>
        </w:rPr>
        <w:t>
      82. Қосымша көміртегі квотасы шеңберінде уәкілетті орган берген Ұлттық жоспардың қолданылу кезеңіне жарамды.</w:t>
      </w:r>
    </w:p>
    <w:bookmarkEnd w:id="93"/>
    <w:bookmarkStart w:name="z96" w:id="94"/>
    <w:p>
      <w:pPr>
        <w:spacing w:after="0"/>
        <w:ind w:left="0"/>
        <w:jc w:val="both"/>
      </w:pPr>
      <w:r>
        <w:rPr>
          <w:rFonts w:ascii="Times New Roman"/>
          <w:b w:val="false"/>
          <w:i w:val="false"/>
          <w:color w:val="000000"/>
          <w:sz w:val="28"/>
        </w:rPr>
        <w:t>
      83. Квоталанатын қондырғының операторы ауысқан жағдайда, қондырғы операторы кодекстің 296-бабына сәйкес уәкілетті органға жүгінеді.</w:t>
      </w:r>
    </w:p>
    <w:bookmarkEnd w:id="94"/>
    <w:bookmarkStart w:name="z97" w:id="95"/>
    <w:p>
      <w:pPr>
        <w:spacing w:after="0"/>
        <w:ind w:left="0"/>
        <w:jc w:val="both"/>
      </w:pPr>
      <w:r>
        <w:rPr>
          <w:rFonts w:ascii="Times New Roman"/>
          <w:b w:val="false"/>
          <w:i w:val="false"/>
          <w:color w:val="000000"/>
          <w:sz w:val="28"/>
        </w:rPr>
        <w:t xml:space="preserve">
      84. Өзінің атауы және (немесе) ұйымдық-құқықтық нысаны өзгерген жағдайда квоталанатын қондырғы операторы Кодекстің </w:t>
      </w:r>
      <w:r>
        <w:rPr>
          <w:rFonts w:ascii="Times New Roman"/>
          <w:b w:val="false"/>
          <w:i w:val="false"/>
          <w:color w:val="000000"/>
          <w:sz w:val="28"/>
        </w:rPr>
        <w:t>297-бабына</w:t>
      </w:r>
      <w:r>
        <w:rPr>
          <w:rFonts w:ascii="Times New Roman"/>
          <w:b w:val="false"/>
          <w:i w:val="false"/>
          <w:color w:val="000000"/>
          <w:sz w:val="28"/>
        </w:rPr>
        <w:t xml:space="preserve"> сәйкес уәкілетті органға жүгінеді.</w:t>
      </w:r>
    </w:p>
    <w:bookmarkEnd w:id="95"/>
    <w:bookmarkStart w:name="z98" w:id="96"/>
    <w:p>
      <w:pPr>
        <w:spacing w:after="0"/>
        <w:ind w:left="0"/>
        <w:jc w:val="both"/>
      </w:pPr>
      <w:r>
        <w:rPr>
          <w:rFonts w:ascii="Times New Roman"/>
          <w:b w:val="false"/>
          <w:i w:val="false"/>
          <w:color w:val="000000"/>
          <w:sz w:val="28"/>
        </w:rPr>
        <w:t>
      85. Квоталау субъектісі ауысқан кезде Ұлттық Жоспарда белгіленген квота көлемінің өзгеруі болған жағдайда, квоталау субъектісі уәкілетті органға мониторингтің валидацияланған жоспарын және көміртегі квотасы көлемінің өзгеруіне арналған өтініш нысаны бойынша көміртегі квотасы көлемінің өзгеруіне өтініш береді.</w:t>
      </w:r>
    </w:p>
    <w:bookmarkEnd w:id="96"/>
    <w:bookmarkStart w:name="z99" w:id="97"/>
    <w:p>
      <w:pPr>
        <w:spacing w:after="0"/>
        <w:ind w:left="0"/>
        <w:jc w:val="both"/>
      </w:pPr>
      <w:r>
        <w:rPr>
          <w:rFonts w:ascii="Times New Roman"/>
          <w:b w:val="false"/>
          <w:i w:val="false"/>
          <w:color w:val="000000"/>
          <w:sz w:val="28"/>
        </w:rPr>
        <w:t>
      86. Уәкілетті орган осы Қағидалардың 85-тармағында көрсетілген құжаттарды алған сәттен бастап он бес жұмыс күні ішінде ұсынылған құжаттардың толықтығын және осы Қағидаларда белгіленген талаптарға сәйкестігін тексереді. Ұсынылған құжаттардың толық еместігі және сәйкессіздігі анықталған жағдайда, оларды пысықтауға жолдайды.</w:t>
      </w:r>
    </w:p>
    <w:bookmarkEnd w:id="97"/>
    <w:bookmarkStart w:name="z100" w:id="98"/>
    <w:p>
      <w:pPr>
        <w:spacing w:after="0"/>
        <w:ind w:left="0"/>
        <w:jc w:val="both"/>
      </w:pPr>
      <w:r>
        <w:rPr>
          <w:rFonts w:ascii="Times New Roman"/>
          <w:b w:val="false"/>
          <w:i w:val="false"/>
          <w:color w:val="000000"/>
          <w:sz w:val="28"/>
        </w:rPr>
        <w:t>
      87. Квоталау субъектісі пысықталған құжаттарды ұсынғаннан кейін уәкілетті орган құжаттарды осы Қағидалардың 86-тармағында көрсетілген мерзімдерде қарайды. Оң шешім болған жағдайда уәкілетті орган квоталау субъектісін, қондырғының атауын, бөлінген квоталар бірліктерінің көлемін және квоталау субъектісіне тізілімдегі шот бойынша деректерді өзгерту қажеттігі туралы көрсете отырып, жүйе операторына тиісті хабарламалар жібереді.</w:t>
      </w:r>
    </w:p>
    <w:bookmarkEnd w:id="98"/>
    <w:p>
      <w:pPr>
        <w:spacing w:after="0"/>
        <w:ind w:left="0"/>
        <w:jc w:val="both"/>
      </w:pPr>
      <w:r>
        <w:rPr>
          <w:rFonts w:ascii="Times New Roman"/>
          <w:b w:val="false"/>
          <w:i w:val="false"/>
          <w:color w:val="000000"/>
          <w:sz w:val="28"/>
        </w:rPr>
        <w:t>
      Квотаның өзгеруін және квоталау субъектісінің деректері бойынша тиісті өзгерістерді Жүйе операторы хабарлама алынған күннен бастап 3 (үш) жұмыс күні ішінде енгізеді.</w:t>
      </w:r>
    </w:p>
    <w:bookmarkStart w:name="z101" w:id="99"/>
    <w:p>
      <w:pPr>
        <w:spacing w:after="0"/>
        <w:ind w:left="0"/>
        <w:jc w:val="both"/>
      </w:pPr>
      <w:r>
        <w:rPr>
          <w:rFonts w:ascii="Times New Roman"/>
          <w:b w:val="false"/>
          <w:i w:val="false"/>
          <w:color w:val="000000"/>
          <w:sz w:val="28"/>
        </w:rPr>
        <w:t>
      88. Квоталау зауыты таратылған (пайдаланылған) жағдайда квота субъектісі уәкілетті органды тарату туралы шешім қабылданған күннен бастап 10 (он) жұмыс күні ішінде хабардар етеді, бұл туралы тиісті кәсіпорынның соңғы есепті кезеңінің есебін қоса береді. операция жасалды.</w:t>
      </w:r>
    </w:p>
    <w:bookmarkEnd w:id="99"/>
    <w:p>
      <w:pPr>
        <w:spacing w:after="0"/>
        <w:ind w:left="0"/>
        <w:jc w:val="both"/>
      </w:pPr>
      <w:r>
        <w:rPr>
          <w:rFonts w:ascii="Times New Roman"/>
          <w:b w:val="false"/>
          <w:i w:val="false"/>
          <w:color w:val="000000"/>
          <w:sz w:val="28"/>
        </w:rPr>
        <w:t>
      Уәкілетті орган квоталау субъектісінен хабарлама алғаннан кейін 3 (үш) жұмыс күні ішінде көміртегі бірліктерінің сауда жүйесінің операторын пайдаланудан шығарылған қондырғының шотынан Ұлттық жоспар резервінің шотына көміртегі квотасының пайдаланылмаған бірліктерін көшіру туралы хабардар етеді.</w:t>
      </w:r>
    </w:p>
    <w:p>
      <w:pPr>
        <w:spacing w:after="0"/>
        <w:ind w:left="0"/>
        <w:jc w:val="both"/>
      </w:pPr>
      <w:r>
        <w:rPr>
          <w:rFonts w:ascii="Times New Roman"/>
          <w:b w:val="false"/>
          <w:i w:val="false"/>
          <w:color w:val="000000"/>
          <w:sz w:val="28"/>
        </w:rPr>
        <w:t>
      Квоталау субъектісі есепті ұсынбаған жағдайда, уәкілетті орган растайтын құжаттардың негізінде таратылған квоталау субъектісінің шотынан көміртегі квотасының пайдаланылмаған көлемін Ұлттық жоспар резервінің шотына көшіру туралы шешім қабылдайды.</w:t>
      </w:r>
    </w:p>
    <w:bookmarkStart w:name="z102" w:id="100"/>
    <w:p>
      <w:pPr>
        <w:spacing w:after="0"/>
        <w:ind w:left="0"/>
        <w:jc w:val="both"/>
      </w:pPr>
      <w:r>
        <w:rPr>
          <w:rFonts w:ascii="Times New Roman"/>
          <w:b w:val="false"/>
          <w:i w:val="false"/>
          <w:color w:val="000000"/>
          <w:sz w:val="28"/>
        </w:rPr>
        <w:t>
      89. Квоталанатын қондырғының қуатын төмендету есебінен құрылған көміртегі квотасының бірліктері сатыла алмайды және қосымша көміртегі квотасын беру үшін ұлттық жоспар резервінің санатына қайтаруға жатады.</w:t>
      </w:r>
    </w:p>
    <w:bookmarkEnd w:id="100"/>
    <w:bookmarkStart w:name="z103" w:id="101"/>
    <w:p>
      <w:pPr>
        <w:spacing w:after="0"/>
        <w:ind w:left="0"/>
        <w:jc w:val="both"/>
      </w:pPr>
      <w:r>
        <w:rPr>
          <w:rFonts w:ascii="Times New Roman"/>
          <w:b w:val="false"/>
          <w:i w:val="false"/>
          <w:color w:val="000000"/>
          <w:sz w:val="28"/>
        </w:rPr>
        <w:t>
      90. Уәкілетті орган осы Қағидалардың 89-тармағында көрсетілген көміртегі квотасының бірліктерін жыл сайын алып отырады.</w:t>
      </w:r>
    </w:p>
    <w:bookmarkEnd w:id="101"/>
    <w:p>
      <w:pPr>
        <w:spacing w:after="0"/>
        <w:ind w:left="0"/>
        <w:jc w:val="both"/>
      </w:pPr>
      <w:r>
        <w:rPr>
          <w:rFonts w:ascii="Times New Roman"/>
          <w:b w:val="false"/>
          <w:i w:val="false"/>
          <w:color w:val="000000"/>
          <w:sz w:val="28"/>
        </w:rPr>
        <w:t>
      Жүйе операторы верификацияланған есептер негізінде осы Қағидалардың 77-тармағында көрсетілген формула бойынша көміртегі квотасының алынатын көлемін есептерді ұсыну аяқталған күннен кейін 10 (он) жұмыс күні ішінде есептейді. Жүйе операторы 3 (үш) жұмыс күні ішінде уәкілетті органға көміртегі квоталарының алынатын көлемі бойынша есеп айырысу қорытындыларын ұсынады.</w:t>
      </w:r>
    </w:p>
    <w:bookmarkStart w:name="z104" w:id="102"/>
    <w:p>
      <w:pPr>
        <w:spacing w:after="0"/>
        <w:ind w:left="0"/>
        <w:jc w:val="both"/>
      </w:pPr>
      <w:r>
        <w:rPr>
          <w:rFonts w:ascii="Times New Roman"/>
          <w:b w:val="false"/>
          <w:i w:val="false"/>
          <w:color w:val="000000"/>
          <w:sz w:val="28"/>
        </w:rPr>
        <w:t>
      91. Уәкілетті орган квоталау субъектісін қуаттың, іске қосу қондырғыларының төмендеуі нәтижесінде пайда болған квоталар көлемінің алынғаны туралы 3 (үш) жұмыс күні ішінде хабардар етеді, содан кейін алып қою туралы шешім қабылдайды. Уәкілетті орган жүйе операторын 3 (үш) жұмыс күні ішінде квоталау субъектісін, тростарды, алып қоюға жататын квоталардың тиісті көлемін көрсете отырып, квоталау субъектісінің шотынан Ұлттық жоспар резервінің шотына квоталар көлемін аудару қажеттігі туралы хабардар етеді.</w:t>
      </w:r>
    </w:p>
    <w:bookmarkEnd w:id="102"/>
    <w:bookmarkStart w:name="z105" w:id="103"/>
    <w:p>
      <w:pPr>
        <w:spacing w:after="0"/>
        <w:ind w:left="0"/>
        <w:jc w:val="left"/>
      </w:pPr>
      <w:r>
        <w:rPr>
          <w:rFonts w:ascii="Times New Roman"/>
          <w:b/>
          <w:i w:val="false"/>
          <w:color w:val="000000"/>
        </w:rPr>
        <w:t xml:space="preserve"> Параграф 7. Көміртегі квоталарының бірліктерін өтеу тәртібі</w:t>
      </w:r>
    </w:p>
    <w:bookmarkEnd w:id="103"/>
    <w:bookmarkStart w:name="z106" w:id="104"/>
    <w:p>
      <w:pPr>
        <w:spacing w:after="0"/>
        <w:ind w:left="0"/>
        <w:jc w:val="both"/>
      </w:pPr>
      <w:r>
        <w:rPr>
          <w:rFonts w:ascii="Times New Roman"/>
          <w:b w:val="false"/>
          <w:i w:val="false"/>
          <w:color w:val="000000"/>
          <w:sz w:val="28"/>
        </w:rPr>
        <w:t>
      92. Көміртегі квоталарын өтеу тізілімдегі верификацияланған есепке сәйкес Ұлттық жоспардың көміртегі бірліктерін айналыстан алу (есептен шығару) арқылы жыл сайын жүзеге асырылады.</w:t>
      </w:r>
    </w:p>
    <w:bookmarkEnd w:id="104"/>
    <w:bookmarkStart w:name="z107" w:id="105"/>
    <w:p>
      <w:pPr>
        <w:spacing w:after="0"/>
        <w:ind w:left="0"/>
        <w:jc w:val="both"/>
      </w:pPr>
      <w:r>
        <w:rPr>
          <w:rFonts w:ascii="Times New Roman"/>
          <w:b w:val="false"/>
          <w:i w:val="false"/>
          <w:color w:val="000000"/>
          <w:sz w:val="28"/>
        </w:rPr>
        <w:t xml:space="preserve">
      93. Қайталама көміртегі нарығында көміртегі нарығының субъектілері Кодекстің 299-бабының </w:t>
      </w:r>
      <w:r>
        <w:rPr>
          <w:rFonts w:ascii="Times New Roman"/>
          <w:b w:val="false"/>
          <w:i w:val="false"/>
          <w:color w:val="000000"/>
          <w:sz w:val="28"/>
        </w:rPr>
        <w:t>4-тармағына</w:t>
      </w:r>
      <w:r>
        <w:rPr>
          <w:rFonts w:ascii="Times New Roman"/>
          <w:b w:val="false"/>
          <w:i w:val="false"/>
          <w:color w:val="000000"/>
          <w:sz w:val="28"/>
        </w:rPr>
        <w:t xml:space="preserve"> сәйкес тікелей мәміле арқылы немесе тауар биржасы арқылы көміртегі бірліктерін сатып алу-сатуды өзара жүзеге асырады. Квоталардың жетіспейтін көлемін тікелей сату-сатып алу жолымен немесе көміртегі бірліктерін сатып алу-сату жөніндегі тауар биржасында оларды өтеуге беру мақсатында мәміле жасалған жағдайда, квоталау субъектісі квоталар бірліктерін мынадай тәртіппен өтейді:</w:t>
      </w:r>
    </w:p>
    <w:bookmarkEnd w:id="105"/>
    <w:p>
      <w:pPr>
        <w:spacing w:after="0"/>
        <w:ind w:left="0"/>
        <w:jc w:val="both"/>
      </w:pPr>
      <w:r>
        <w:rPr>
          <w:rFonts w:ascii="Times New Roman"/>
          <w:b w:val="false"/>
          <w:i w:val="false"/>
          <w:color w:val="000000"/>
          <w:sz w:val="28"/>
        </w:rPr>
        <w:t>
      1) квоталау субъектісі (сатып алушы) сатып алынған квоталар бірліктерін оның шотына есепке жатқызғаннан кейін жүйе операторына осы Қағидаларға 6-қосымшаға сәйкес нысан бойынша көміртегі квоталарын өтеуге арналған өтінішті (бұдан әрі-өтеуге арналған өтініш) ұсынады;</w:t>
      </w:r>
    </w:p>
    <w:p>
      <w:pPr>
        <w:spacing w:after="0"/>
        <w:ind w:left="0"/>
        <w:jc w:val="both"/>
      </w:pPr>
      <w:r>
        <w:rPr>
          <w:rFonts w:ascii="Times New Roman"/>
          <w:b w:val="false"/>
          <w:i w:val="false"/>
          <w:color w:val="000000"/>
          <w:sz w:val="28"/>
        </w:rPr>
        <w:t>
      2) Жүйе операторы квоталау субъектісінің шотынан квоталарды өтеу шотына квота бірліктерінің тиісті көлемін беруді жүргізеді.</w:t>
      </w:r>
    </w:p>
    <w:bookmarkStart w:name="z108" w:id="106"/>
    <w:p>
      <w:pPr>
        <w:spacing w:after="0"/>
        <w:ind w:left="0"/>
        <w:jc w:val="both"/>
      </w:pPr>
      <w:r>
        <w:rPr>
          <w:rFonts w:ascii="Times New Roman"/>
          <w:b w:val="false"/>
          <w:i w:val="false"/>
          <w:color w:val="000000"/>
          <w:sz w:val="28"/>
        </w:rPr>
        <w:t>
      94. Қосымша көміртегі квотасын алған жағдайда, оны өтеуге беру мақсатында квоталау субъектісі квота бірліктерін мынадай тәртіппен өтейді:</w:t>
      </w:r>
    </w:p>
    <w:bookmarkEnd w:id="106"/>
    <w:p>
      <w:pPr>
        <w:spacing w:after="0"/>
        <w:ind w:left="0"/>
        <w:jc w:val="both"/>
      </w:pPr>
      <w:r>
        <w:rPr>
          <w:rFonts w:ascii="Times New Roman"/>
          <w:b w:val="false"/>
          <w:i w:val="false"/>
          <w:color w:val="000000"/>
          <w:sz w:val="28"/>
        </w:rPr>
        <w:t>
      1) квоталау субъектісі қосымша көміртегі квотасы оның шотына есепке алынғаннан кейін уәкілетті органға көміртегі квоталарын өтеуге арналған өтініш нысаны бойынша өтініш береді;</w:t>
      </w:r>
    </w:p>
    <w:p>
      <w:pPr>
        <w:spacing w:after="0"/>
        <w:ind w:left="0"/>
        <w:jc w:val="both"/>
      </w:pPr>
      <w:r>
        <w:rPr>
          <w:rFonts w:ascii="Times New Roman"/>
          <w:b w:val="false"/>
          <w:i w:val="false"/>
          <w:color w:val="000000"/>
          <w:sz w:val="28"/>
        </w:rPr>
        <w:t>
      2) уәкілетті орган көміртегі бірліктерімен сауда жүйесінің операторын тізілімдегі квоталар көлемін көрсете отырып, квоталау субъектісінің шотынан квоталарды өтеу шотына қосымша көміртегі квотасын беру қажеттігі туралы хабардар етеді;</w:t>
      </w:r>
    </w:p>
    <w:p>
      <w:pPr>
        <w:spacing w:after="0"/>
        <w:ind w:left="0"/>
        <w:jc w:val="both"/>
      </w:pPr>
      <w:r>
        <w:rPr>
          <w:rFonts w:ascii="Times New Roman"/>
          <w:b w:val="false"/>
          <w:i w:val="false"/>
          <w:color w:val="000000"/>
          <w:sz w:val="28"/>
        </w:rPr>
        <w:t>
      3) Жүйе операторы квоталау субъектісінің шотынан квоталарды өтеу шотына қосымша көміртегі квотасын беруді жүргізеді.</w:t>
      </w:r>
    </w:p>
    <w:bookmarkStart w:name="z109" w:id="107"/>
    <w:p>
      <w:pPr>
        <w:spacing w:after="0"/>
        <w:ind w:left="0"/>
        <w:jc w:val="both"/>
      </w:pPr>
      <w:r>
        <w:rPr>
          <w:rFonts w:ascii="Times New Roman"/>
          <w:b w:val="false"/>
          <w:i w:val="false"/>
          <w:color w:val="000000"/>
          <w:sz w:val="28"/>
        </w:rPr>
        <w:t>
      95. Офсеттік бірліктерді өтеуге беру мақсатында алған жағдайда, квоталау субъектісі жүйе операторына өтеуге арналған өтініш нысаны бойынша көміртегі квоталарын өтеуге өтініш береді.</w:t>
      </w:r>
    </w:p>
    <w:bookmarkEnd w:id="107"/>
    <w:p>
      <w:pPr>
        <w:spacing w:after="0"/>
        <w:ind w:left="0"/>
        <w:jc w:val="both"/>
      </w:pPr>
      <w:r>
        <w:rPr>
          <w:rFonts w:ascii="Times New Roman"/>
          <w:b w:val="false"/>
          <w:i w:val="false"/>
          <w:color w:val="000000"/>
          <w:sz w:val="28"/>
        </w:rPr>
        <w:t>
      Жүйе операторы квоталау субъектісінің шотынан квоталарды өтеу шотына офсеттік бірліктердің тиісті көлемін беруді жүргізеді.</w:t>
      </w:r>
    </w:p>
    <w:bookmarkStart w:name="z110" w:id="108"/>
    <w:p>
      <w:pPr>
        <w:spacing w:after="0"/>
        <w:ind w:left="0"/>
        <w:jc w:val="both"/>
      </w:pPr>
      <w:r>
        <w:rPr>
          <w:rFonts w:ascii="Times New Roman"/>
          <w:b w:val="false"/>
          <w:i w:val="false"/>
          <w:color w:val="000000"/>
          <w:sz w:val="28"/>
        </w:rPr>
        <w:t>
      96. Көміртегі квоталарының Ұлттық жоспарының есепті кезеңі бойынша көміртегі бірліктерін жыл сайын толық өтеу экологиялық Кодекстің 291-бабының 8-тармағына сәйкес көміртегі квоталарының Ұлттық жоспарының соңғы есепті кезеңін қоспағанда, есепті жылдан кейінгі жылдың соңына дейін жүргізіледі.</w:t>
      </w:r>
    </w:p>
    <w:bookmarkEnd w:id="108"/>
    <w:bookmarkStart w:name="z111" w:id="109"/>
    <w:p>
      <w:pPr>
        <w:spacing w:after="0"/>
        <w:ind w:left="0"/>
        <w:jc w:val="left"/>
      </w:pPr>
      <w:r>
        <w:rPr>
          <w:rFonts w:ascii="Times New Roman"/>
          <w:b/>
          <w:i w:val="false"/>
          <w:color w:val="000000"/>
        </w:rPr>
        <w:t xml:space="preserve"> 4 тарау. Қондырғыларды басқару</w:t>
      </w:r>
    </w:p>
    <w:bookmarkEnd w:id="109"/>
    <w:bookmarkStart w:name="z112" w:id="110"/>
    <w:p>
      <w:pPr>
        <w:spacing w:after="0"/>
        <w:ind w:left="0"/>
        <w:jc w:val="both"/>
      </w:pPr>
      <w:r>
        <w:rPr>
          <w:rFonts w:ascii="Times New Roman"/>
          <w:b w:val="false"/>
          <w:i w:val="false"/>
          <w:color w:val="000000"/>
          <w:sz w:val="28"/>
        </w:rPr>
        <w:t>
      97. Экономиканың реттелетін секторларында парниктік газдардың квоталанатын шығарындыларының көлемі жылына он мыңнан жиырма мың тоннаға дейін көміртегі диоксидін құрайтын қондырғы әкімшілік қондырғы деп танылады.</w:t>
      </w:r>
    </w:p>
    <w:bookmarkEnd w:id="110"/>
    <w:p>
      <w:pPr>
        <w:spacing w:after="0"/>
        <w:ind w:left="0"/>
        <w:jc w:val="both"/>
      </w:pPr>
      <w:r>
        <w:rPr>
          <w:rFonts w:ascii="Times New Roman"/>
          <w:b w:val="false"/>
          <w:i w:val="false"/>
          <w:color w:val="000000"/>
          <w:sz w:val="28"/>
        </w:rPr>
        <w:t>
      Әкімшілік ету субъектісі әкімшілік жасалатын қондырғының операторы болып танылады.</w:t>
      </w:r>
    </w:p>
    <w:bookmarkStart w:name="z113" w:id="111"/>
    <w:p>
      <w:pPr>
        <w:spacing w:after="0"/>
        <w:ind w:left="0"/>
        <w:jc w:val="both"/>
      </w:pPr>
      <w:r>
        <w:rPr>
          <w:rFonts w:ascii="Times New Roman"/>
          <w:b w:val="false"/>
          <w:i w:val="false"/>
          <w:color w:val="000000"/>
          <w:sz w:val="28"/>
        </w:rPr>
        <w:t>
      98. Әкімшілік ету субъектісі ағымдағы жылдың бірінші сәуіріне дейінгі мерзімде мемлекеттік көміртегі кадастрында әкімшілендірілетін қондырғының өткен жылғы парниктік газдар шығарындыларын түгендеу туралы есептің электрондық нысанын толтыруға міндетті.</w:t>
      </w:r>
    </w:p>
    <w:bookmarkEnd w:id="111"/>
    <w:bookmarkStart w:name="z114" w:id="112"/>
    <w:p>
      <w:pPr>
        <w:spacing w:after="0"/>
        <w:ind w:left="0"/>
        <w:jc w:val="both"/>
      </w:pPr>
      <w:r>
        <w:rPr>
          <w:rFonts w:ascii="Times New Roman"/>
          <w:b w:val="false"/>
          <w:i w:val="false"/>
          <w:color w:val="000000"/>
          <w:sz w:val="28"/>
        </w:rPr>
        <w:t>
      99. Әкімшілендірілетін қондырғының парниктік газдар шығарындыларын түгендеу туралы есебі верификациялауға жатпайды.</w:t>
      </w:r>
    </w:p>
    <w:bookmarkEnd w:id="112"/>
    <w:bookmarkStart w:name="z115" w:id="113"/>
    <w:p>
      <w:pPr>
        <w:spacing w:after="0"/>
        <w:ind w:left="0"/>
        <w:jc w:val="both"/>
      </w:pPr>
      <w:r>
        <w:rPr>
          <w:rFonts w:ascii="Times New Roman"/>
          <w:b w:val="false"/>
          <w:i w:val="false"/>
          <w:color w:val="000000"/>
          <w:sz w:val="28"/>
        </w:rPr>
        <w:t xml:space="preserve">
      100. Әкімшілік ету субъектісі Кодекстің 301-бабының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көміртегі офсетін алу мақсатында парниктік газдар шығарындыларын азайтуға немесе сіңірулерін ұлғайтуға бағытталған жобаға өтініш беруші ретінде қатысуға құқылы.</w:t>
      </w:r>
    </w:p>
    <w:bookmarkEnd w:id="113"/>
    <w:bookmarkStart w:name="z116" w:id="114"/>
    <w:p>
      <w:pPr>
        <w:spacing w:after="0"/>
        <w:ind w:left="0"/>
        <w:jc w:val="both"/>
      </w:pPr>
      <w:r>
        <w:rPr>
          <w:rFonts w:ascii="Times New Roman"/>
          <w:b w:val="false"/>
          <w:i w:val="false"/>
          <w:color w:val="000000"/>
          <w:sz w:val="28"/>
        </w:rPr>
        <w:t>
      101. Қоршаған ортаны қорғау саласындағы уәкілетті орган әкімшілендірілетін қондырғылардың парниктік газдардың квоталанатын шығарындыларының көлемін бақылауды жүзеге асырады.</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Парниктік газдар</w:t>
            </w:r>
            <w:r>
              <w:br/>
            </w:r>
            <w:r>
              <w:rPr>
                <w:rFonts w:ascii="Times New Roman"/>
                <w:b w:val="false"/>
                <w:i w:val="false"/>
                <w:color w:val="000000"/>
                <w:sz w:val="20"/>
              </w:rPr>
              <w:t>шығарындылары мен сіңірулері</w:t>
            </w:r>
            <w:r>
              <w:br/>
            </w:r>
            <w:r>
              <w:rPr>
                <w:rFonts w:ascii="Times New Roman"/>
                <w:b w:val="false"/>
                <w:i w:val="false"/>
                <w:color w:val="000000"/>
                <w:sz w:val="20"/>
              </w:rPr>
              <w:t>саласындағы мемлекеттік реттеу</w:t>
            </w:r>
            <w:r>
              <w:br/>
            </w:r>
            <w:r>
              <w:rPr>
                <w:rFonts w:ascii="Times New Roman"/>
                <w:b w:val="false"/>
                <w:i w:val="false"/>
                <w:color w:val="000000"/>
                <w:sz w:val="20"/>
              </w:rPr>
              <w:t>қағидаларына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уәкілетті органға жібереді.</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www.ecogeo.gov.kz</w:t>
      </w:r>
    </w:p>
    <w:p>
      <w:pPr>
        <w:spacing w:after="0"/>
        <w:ind w:left="0"/>
        <w:jc w:val="left"/>
      </w:pPr>
      <w:r>
        <w:rPr>
          <w:rFonts w:ascii="Times New Roman"/>
          <w:b/>
          <w:i w:val="false"/>
          <w:color w:val="000000"/>
        </w:rPr>
        <w:t xml:space="preserve"> Квоталанатын қондырғының парниктік газдар шығарындыларын мониторингтеу жоспары</w:t>
      </w:r>
    </w:p>
    <w:p>
      <w:pPr>
        <w:spacing w:after="0"/>
        <w:ind w:left="0"/>
        <w:jc w:val="both"/>
      </w:pPr>
      <w:r>
        <w:rPr>
          <w:rFonts w:ascii="Times New Roman"/>
          <w:b w:val="false"/>
          <w:i w:val="false"/>
          <w:color w:val="000000"/>
          <w:sz w:val="28"/>
        </w:rPr>
        <w:t>
      Индексі: 1-КҚ</w:t>
      </w:r>
    </w:p>
    <w:p>
      <w:pPr>
        <w:spacing w:after="0"/>
        <w:ind w:left="0"/>
        <w:jc w:val="both"/>
      </w:pPr>
      <w:r>
        <w:rPr>
          <w:rFonts w:ascii="Times New Roman"/>
          <w:b w:val="false"/>
          <w:i w:val="false"/>
          <w:color w:val="000000"/>
          <w:sz w:val="28"/>
        </w:rPr>
        <w:t>
      Кезеңділігі: тиісті кезеңге бекітілген көміртегі квоталарының Ұлттық жоспарының қолданылу кезеңіне әзірленеді</w:t>
      </w:r>
    </w:p>
    <w:p>
      <w:pPr>
        <w:spacing w:after="0"/>
        <w:ind w:left="0"/>
        <w:jc w:val="both"/>
      </w:pPr>
      <w:r>
        <w:rPr>
          <w:rFonts w:ascii="Times New Roman"/>
          <w:b w:val="false"/>
          <w:i w:val="false"/>
          <w:color w:val="000000"/>
          <w:sz w:val="28"/>
        </w:rPr>
        <w:t xml:space="preserve">
      Ақпаратты ұсынатын тұлғалар тобы: Кодекстің </w:t>
      </w:r>
      <w:r>
        <w:rPr>
          <w:rFonts w:ascii="Times New Roman"/>
          <w:b w:val="false"/>
          <w:i w:val="false"/>
          <w:color w:val="000000"/>
          <w:sz w:val="28"/>
        </w:rPr>
        <w:t>289-бабына</w:t>
      </w:r>
      <w:r>
        <w:rPr>
          <w:rFonts w:ascii="Times New Roman"/>
          <w:b w:val="false"/>
          <w:i w:val="false"/>
          <w:color w:val="000000"/>
          <w:sz w:val="28"/>
        </w:rPr>
        <w:t xml:space="preserve"> сәйкес квоталау субъектілері</w:t>
      </w:r>
    </w:p>
    <w:p>
      <w:pPr>
        <w:spacing w:after="0"/>
        <w:ind w:left="0"/>
        <w:jc w:val="both"/>
      </w:pPr>
      <w:r>
        <w:rPr>
          <w:rFonts w:ascii="Times New Roman"/>
          <w:b w:val="false"/>
          <w:i w:val="false"/>
          <w:color w:val="000000"/>
          <w:sz w:val="28"/>
        </w:rPr>
        <w:t>
      Ұсыну мерзімі: тиісті кезеңге бекітілген көміртегі квоталарының Ұлттық жоспары қолданылатын бірінші жылдың бірінші сәуіріне дейін</w:t>
      </w:r>
    </w:p>
    <w:p>
      <w:pPr>
        <w:spacing w:after="0"/>
        <w:ind w:left="0"/>
        <w:jc w:val="both"/>
      </w:pPr>
      <w:r>
        <w:rPr>
          <w:rFonts w:ascii="Times New Roman"/>
          <w:b w:val="false"/>
          <w:i w:val="false"/>
          <w:color w:val="000000"/>
          <w:sz w:val="28"/>
        </w:rPr>
        <w:t>
      1. Квоталау субъектісінің толық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Квоталау субъектісінің Бизнес сәйкестендіру нөмірі немесе жеке сәйкестендіру нөмірі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Квоталау субъектісінің заңды мекенжайы (облыс/республикалық маңызы бар қала/астана,</w:t>
      </w:r>
    </w:p>
    <w:p>
      <w:pPr>
        <w:spacing w:after="0"/>
        <w:ind w:left="0"/>
        <w:jc w:val="both"/>
      </w:pPr>
      <w:r>
        <w:rPr>
          <w:rFonts w:ascii="Times New Roman"/>
          <w:b w:val="false"/>
          <w:i w:val="false"/>
          <w:color w:val="000000"/>
          <w:sz w:val="28"/>
        </w:rPr>
        <w:t xml:space="preserve">аудан, елді мекен (қала/кент/өзгелері) қоса алғанда)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4. Телефон/факс ________________________________________________________________</w:t>
      </w:r>
    </w:p>
    <w:p>
      <w:pPr>
        <w:spacing w:after="0"/>
        <w:ind w:left="0"/>
        <w:jc w:val="both"/>
      </w:pPr>
      <w:r>
        <w:rPr>
          <w:rFonts w:ascii="Times New Roman"/>
          <w:b w:val="false"/>
          <w:i w:val="false"/>
          <w:color w:val="000000"/>
          <w:sz w:val="28"/>
        </w:rPr>
        <w:t>
      5. Электрондық пошта мекенжайы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6. Экономикалық қызмет түрлерінің жалпы жіктеуіші бойынша квоталау субъектісі</w:t>
      </w:r>
    </w:p>
    <w:p>
      <w:pPr>
        <w:spacing w:after="0"/>
        <w:ind w:left="0"/>
        <w:jc w:val="both"/>
      </w:pPr>
      <w:r>
        <w:rPr>
          <w:rFonts w:ascii="Times New Roman"/>
          <w:b w:val="false"/>
          <w:i w:val="false"/>
          <w:color w:val="000000"/>
          <w:sz w:val="28"/>
        </w:rPr>
        <w:t>қызметінің негізгі түрі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7. Қондырғы басшысының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8. Мониторинг жоспарын дайындауға жауапты тұлғаның аты-жөні, байланыс деректері</w:t>
      </w:r>
    </w:p>
    <w:p>
      <w:pPr>
        <w:spacing w:after="0"/>
        <w:ind w:left="0"/>
        <w:jc w:val="both"/>
      </w:pPr>
      <w:r>
        <w:rPr>
          <w:rFonts w:ascii="Times New Roman"/>
          <w:b w:val="false"/>
          <w:i w:val="false"/>
          <w:color w:val="000000"/>
          <w:sz w:val="28"/>
        </w:rPr>
        <w:t>(телефон, ұялы телефон,e-mail)</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9. Мониторинг жоспарының қолданылу кезеңі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10. Орнату бойынша жүзеге асырылатын және мониторингке жататын қондырғы мен</w:t>
      </w:r>
    </w:p>
    <w:p>
      <w:pPr>
        <w:spacing w:after="0"/>
        <w:ind w:left="0"/>
        <w:jc w:val="both"/>
      </w:pPr>
      <w:r>
        <w:rPr>
          <w:rFonts w:ascii="Times New Roman"/>
          <w:b w:val="false"/>
          <w:i w:val="false"/>
          <w:color w:val="000000"/>
          <w:sz w:val="28"/>
        </w:rPr>
        <w:t>қызметтің сипаттамасы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11. Қондырғы бойынша парниктік газдар мониторингі жүзеге асырылатын парниктік газдар</w:t>
      </w:r>
    </w:p>
    <w:p>
      <w:pPr>
        <w:spacing w:after="0"/>
        <w:ind w:left="0"/>
        <w:jc w:val="both"/>
      </w:pPr>
      <w:r>
        <w:rPr>
          <w:rFonts w:ascii="Times New Roman"/>
          <w:b w:val="false"/>
          <w:i w:val="false"/>
          <w:color w:val="000000"/>
          <w:sz w:val="28"/>
        </w:rPr>
        <w:t>шығарындыларына әкелетін процестердің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қызмет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жалпы жіктеуіші бойынша географиялық орналасуы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шығарындыларының көзі болып табылатын пайдаланылатын отын немесе Шикізат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Әрбір көз үшін пайдаланылатын технологияның, қуаттың және жұмыстың уақытша кезеңінің сипаттамасы (бу немесе ыстық су өндіруге арналған қазандар, әртүрлі технологиялық процестер үшін қажетті жылу энергиясының көздері, цемент немесе балқыту пештері, көміртегі шикізатын тасымалдауға арналған стационарлық жүйелер, алауларда ілеспе газды жағу, парниктік газдар шығарындыларымен байланысты технологиялық процестер).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технологияның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қуат</w:t>
            </w:r>
          </w:p>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Парниктік газдар шығарындыларын бақылау үшін қолданылатын әдіс сипаттамасы (есептеулер мен өлшеулер негізінде):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немесе шикізаттың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Тұтынылатын отын немесе шикізат мөлшері туралы деректер көзі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жану жылуы коэффициентін есептеуге арналған Деректер көзі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Түрлендіру коэффициентін есептеуге арналған Деректер көзі (өнеркәсіптік процестер жағдайында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мөлшерінің коэффициентін есептеуге арналған Деректер көзі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13-кестенің жалғасы</w:t>
      </w:r>
    </w:p>
    <w:p>
      <w:pPr>
        <w:spacing w:after="0"/>
        <w:ind w:left="0"/>
        <w:jc w:val="both"/>
      </w:pPr>
      <w:r>
        <w:rPr>
          <w:rFonts w:ascii="Times New Roman"/>
          <w:b w:val="false"/>
          <w:i w:val="false"/>
          <w:color w:val="000000"/>
          <w:sz w:val="28"/>
        </w:rPr>
        <w:t>
      Өлшеу әдісінің сипаттамасы:</w:t>
      </w:r>
    </w:p>
    <w:p>
      <w:pPr>
        <w:spacing w:after="0"/>
        <w:ind w:left="0"/>
        <w:jc w:val="both"/>
      </w:pPr>
      <w:r>
        <w:rPr>
          <w:rFonts w:ascii="Times New Roman"/>
          <w:b w:val="false"/>
          <w:i w:val="false"/>
          <w:color w:val="000000"/>
          <w:sz w:val="28"/>
        </w:rPr>
        <w:t>
      1) сынамаларды іріктеу деректерін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шикізат немесе өнім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нүктесі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параметрі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іріктеу әдісі (қысқаша сипаттама)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мерзімділігі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 есептеу үшін деректерді беру кезеңділігі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Зертхана атауы: ________________________________________________________</w:t>
      </w:r>
    </w:p>
    <w:p>
      <w:pPr>
        <w:spacing w:after="0"/>
        <w:ind w:left="0"/>
        <w:jc w:val="both"/>
      </w:pPr>
      <w:r>
        <w:rPr>
          <w:rFonts w:ascii="Times New Roman"/>
          <w:b w:val="false"/>
          <w:i w:val="false"/>
          <w:color w:val="000000"/>
          <w:sz w:val="28"/>
        </w:rPr>
        <w:t>
      2) өлшеу аспаптарының сипаттамасы, оларды пайдаланған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диапазоны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белгісіздік</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шегі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Парниктік газдар шығарындыларының көздері бойынша жоспарланатын өлшемдер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(үдерістің)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*-Жаңа көздер (процестер) енгізілген жағдайда шығарындыларды бағалау әдістері)</w:t>
      </w:r>
    </w:p>
    <w:p>
      <w:pPr>
        <w:spacing w:after="0"/>
        <w:ind w:left="0"/>
        <w:jc w:val="both"/>
      </w:pPr>
      <w:r>
        <w:rPr>
          <w:rFonts w:ascii="Times New Roman"/>
          <w:b w:val="false"/>
          <w:i w:val="false"/>
          <w:color w:val="000000"/>
          <w:sz w:val="28"/>
        </w:rPr>
        <w:t>
            15. Мерзімділігін көрсете отырып, деректерді жинау және өңдеу бойынша рәсімдердің</w:t>
      </w:r>
    </w:p>
    <w:p>
      <w:pPr>
        <w:spacing w:after="0"/>
        <w:ind w:left="0"/>
        <w:jc w:val="both"/>
      </w:pPr>
      <w:r>
        <w:rPr>
          <w:rFonts w:ascii="Times New Roman"/>
          <w:b w:val="false"/>
          <w:i w:val="false"/>
          <w:color w:val="000000"/>
          <w:sz w:val="28"/>
        </w:rPr>
        <w:t>сипаттамасы, сапаны бақылауды қамтамасыз ету _____________________________________</w:t>
      </w:r>
    </w:p>
    <w:p>
      <w:pPr>
        <w:spacing w:after="0"/>
        <w:ind w:left="0"/>
        <w:jc w:val="both"/>
      </w:pPr>
      <w:r>
        <w:rPr>
          <w:rFonts w:ascii="Times New Roman"/>
          <w:b w:val="false"/>
          <w:i w:val="false"/>
          <w:color w:val="000000"/>
          <w:sz w:val="28"/>
        </w:rPr>
        <w:t>      16. Көміртегі квоталарының көлемін алуды негіздейтін есептер*.</w:t>
      </w:r>
    </w:p>
    <w:p>
      <w:pPr>
        <w:spacing w:after="0"/>
        <w:ind w:left="0"/>
        <w:jc w:val="both"/>
      </w:pPr>
      <w:r>
        <w:rPr>
          <w:rFonts w:ascii="Times New Roman"/>
          <w:b w:val="false"/>
          <w:i w:val="false"/>
          <w:color w:val="000000"/>
          <w:sz w:val="28"/>
        </w:rPr>
        <w:t>*- Осы тармақты жаңа қондырғылар, анықталған квоталанатын қондырғылар операторлары,</w:t>
      </w:r>
    </w:p>
    <w:p>
      <w:pPr>
        <w:spacing w:after="0"/>
        <w:ind w:left="0"/>
        <w:jc w:val="both"/>
      </w:pPr>
      <w:r>
        <w:rPr>
          <w:rFonts w:ascii="Times New Roman"/>
          <w:b w:val="false"/>
          <w:i w:val="false"/>
          <w:color w:val="000000"/>
          <w:sz w:val="28"/>
        </w:rPr>
        <w:t>сондай-ақ әкімшілендірудің квоталанатын субъектілері толтырады.</w:t>
      </w:r>
    </w:p>
    <w:p>
      <w:pPr>
        <w:spacing w:after="0"/>
        <w:ind w:left="0"/>
        <w:jc w:val="both"/>
      </w:pPr>
      <w:r>
        <w:rPr>
          <w:rFonts w:ascii="Times New Roman"/>
          <w:b w:val="false"/>
          <w:i w:val="false"/>
          <w:color w:val="000000"/>
          <w:sz w:val="28"/>
        </w:rPr>
        <w:t xml:space="preserve">      17. Орнату деңгейінде мониторинг және есептілік үшін жауапкершілікті бөлу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18. Дәйексөз келтіретін субъекті басшысының қолы (тегі, аты, әкесінің аты) (бар болса)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19. Валидация және верификация жөніндегі аккредиттелген органмен (бұдан әрі –</w:t>
      </w:r>
    </w:p>
    <w:p>
      <w:pPr>
        <w:spacing w:after="0"/>
        <w:ind w:left="0"/>
        <w:jc w:val="both"/>
      </w:pPr>
      <w:r>
        <w:rPr>
          <w:rFonts w:ascii="Times New Roman"/>
          <w:b w:val="false"/>
          <w:i w:val="false"/>
          <w:color w:val="000000"/>
          <w:sz w:val="28"/>
        </w:rPr>
        <w:t>аккредиттелген орган) расталған) ___________________________________________________</w:t>
      </w:r>
    </w:p>
    <w:p>
      <w:pPr>
        <w:spacing w:after="0"/>
        <w:ind w:left="0"/>
        <w:jc w:val="both"/>
      </w:pPr>
      <w:r>
        <w:rPr>
          <w:rFonts w:ascii="Times New Roman"/>
          <w:b w:val="false"/>
          <w:i w:val="false"/>
          <w:color w:val="000000"/>
          <w:sz w:val="28"/>
        </w:rPr>
        <w:t>      1) аккредиттелген органның толық атауы,</w:t>
      </w:r>
    </w:p>
    <w:p>
      <w:pPr>
        <w:spacing w:after="0"/>
        <w:ind w:left="0"/>
        <w:jc w:val="both"/>
      </w:pPr>
      <w:r>
        <w:rPr>
          <w:rFonts w:ascii="Times New Roman"/>
          <w:b w:val="false"/>
          <w:i w:val="false"/>
          <w:color w:val="000000"/>
          <w:sz w:val="28"/>
        </w:rPr>
        <w:t>      2) аккредиттелген органның Бизнес-сәйкестендіру нөмірі;;</w:t>
      </w:r>
    </w:p>
    <w:p>
      <w:pPr>
        <w:spacing w:after="0"/>
        <w:ind w:left="0"/>
        <w:jc w:val="both"/>
      </w:pPr>
      <w:r>
        <w:rPr>
          <w:rFonts w:ascii="Times New Roman"/>
          <w:b w:val="false"/>
          <w:i w:val="false"/>
          <w:color w:val="000000"/>
          <w:sz w:val="28"/>
        </w:rPr>
        <w:t>      3) аккредиттеу туралы аттестаттың нөмірі мен мерзімі;</w:t>
      </w:r>
    </w:p>
    <w:p>
      <w:pPr>
        <w:spacing w:after="0"/>
        <w:ind w:left="0"/>
        <w:jc w:val="both"/>
      </w:pPr>
      <w:r>
        <w:rPr>
          <w:rFonts w:ascii="Times New Roman"/>
          <w:b w:val="false"/>
          <w:i w:val="false"/>
          <w:color w:val="000000"/>
          <w:sz w:val="28"/>
        </w:rPr>
        <w:t xml:space="preserve">      4) аккредиттелген органның заңды мекенжайы; </w:t>
      </w:r>
    </w:p>
    <w:p>
      <w:pPr>
        <w:spacing w:after="0"/>
        <w:ind w:left="0"/>
        <w:jc w:val="both"/>
      </w:pPr>
      <w:r>
        <w:rPr>
          <w:rFonts w:ascii="Times New Roman"/>
          <w:b w:val="false"/>
          <w:i w:val="false"/>
          <w:color w:val="000000"/>
          <w:sz w:val="28"/>
        </w:rPr>
        <w:t>      5) телефон, факс;</w:t>
      </w:r>
    </w:p>
    <w:p>
      <w:pPr>
        <w:spacing w:after="0"/>
        <w:ind w:left="0"/>
        <w:jc w:val="both"/>
      </w:pPr>
      <w:r>
        <w:rPr>
          <w:rFonts w:ascii="Times New Roman"/>
          <w:b w:val="false"/>
          <w:i w:val="false"/>
          <w:color w:val="000000"/>
          <w:sz w:val="28"/>
        </w:rPr>
        <w:t>      6) электрондық пошта;</w:t>
      </w:r>
    </w:p>
    <w:p>
      <w:pPr>
        <w:spacing w:after="0"/>
        <w:ind w:left="0"/>
        <w:jc w:val="both"/>
      </w:pPr>
      <w:r>
        <w:rPr>
          <w:rFonts w:ascii="Times New Roman"/>
          <w:b w:val="false"/>
          <w:i w:val="false"/>
          <w:color w:val="000000"/>
          <w:sz w:val="28"/>
        </w:rPr>
        <w:t>      7) валидатордың тегі, аты, әкесінің аты (бар болған жағдайда);</w:t>
      </w:r>
    </w:p>
    <w:p>
      <w:pPr>
        <w:spacing w:after="0"/>
        <w:ind w:left="0"/>
        <w:jc w:val="both"/>
      </w:pPr>
      <w:r>
        <w:rPr>
          <w:rFonts w:ascii="Times New Roman"/>
          <w:b w:val="false"/>
          <w:i w:val="false"/>
          <w:color w:val="000000"/>
          <w:sz w:val="28"/>
        </w:rPr>
        <w:t>      8) парниктік газдар шығарындыларын мынадай көлемде растау* :</w:t>
      </w:r>
    </w:p>
    <w:p>
      <w:pPr>
        <w:spacing w:after="0"/>
        <w:ind w:left="0"/>
        <w:jc w:val="both"/>
      </w:pPr>
      <w:r>
        <w:rPr>
          <w:rFonts w:ascii="Times New Roman"/>
          <w:b w:val="false"/>
          <w:i w:val="false"/>
          <w:color w:val="000000"/>
          <w:sz w:val="28"/>
        </w:rPr>
        <w:t>_________________________________ тонна көміртегі қос тотығы;</w:t>
      </w:r>
    </w:p>
    <w:p>
      <w:pPr>
        <w:spacing w:after="0"/>
        <w:ind w:left="0"/>
        <w:jc w:val="both"/>
      </w:pPr>
      <w:r>
        <w:rPr>
          <w:rFonts w:ascii="Times New Roman"/>
          <w:b w:val="false"/>
          <w:i w:val="false"/>
          <w:color w:val="000000"/>
          <w:sz w:val="28"/>
        </w:rPr>
        <w:t>________________________________ көміртегі эквивалентіндегі парниктік газдардың жалпы</w:t>
      </w:r>
    </w:p>
    <w:p>
      <w:pPr>
        <w:spacing w:after="0"/>
        <w:ind w:left="0"/>
        <w:jc w:val="both"/>
      </w:pPr>
      <w:r>
        <w:rPr>
          <w:rFonts w:ascii="Times New Roman"/>
          <w:b w:val="false"/>
          <w:i w:val="false"/>
          <w:color w:val="000000"/>
          <w:sz w:val="28"/>
        </w:rPr>
        <w:t>шығарындылары _ тонна</w:t>
      </w:r>
    </w:p>
    <w:p>
      <w:pPr>
        <w:spacing w:after="0"/>
        <w:ind w:left="0"/>
        <w:jc w:val="both"/>
      </w:pPr>
      <w:r>
        <w:rPr>
          <w:rFonts w:ascii="Times New Roman"/>
          <w:b w:val="false"/>
          <w:i w:val="false"/>
          <w:color w:val="000000"/>
          <w:sz w:val="28"/>
        </w:rPr>
        <w:t>      9) аккредиттелген орган басшысының қолы (тегі, аты, әкесінің аты) (бар болса)</w:t>
      </w:r>
    </w:p>
    <w:p>
      <w:pPr>
        <w:spacing w:after="0"/>
        <w:ind w:left="0"/>
        <w:jc w:val="both"/>
      </w:pPr>
      <w:r>
        <w:rPr>
          <w:rFonts w:ascii="Times New Roman"/>
          <w:b w:val="false"/>
          <w:i w:val="false"/>
          <w:color w:val="000000"/>
          <w:sz w:val="28"/>
        </w:rPr>
        <w:t>Атауы ______________________________________________________________________</w:t>
      </w:r>
    </w:p>
    <w:p>
      <w:pPr>
        <w:spacing w:after="0"/>
        <w:ind w:left="0"/>
        <w:jc w:val="both"/>
      </w:pPr>
      <w:r>
        <w:rPr>
          <w:rFonts w:ascii="Times New Roman"/>
          <w:b w:val="false"/>
          <w:i w:val="false"/>
          <w:color w:val="000000"/>
          <w:sz w:val="28"/>
        </w:rPr>
        <w:t>Мекен жайы_________________________________________________________________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(болған жағдайда) қолы, телефоны</w:t>
      </w:r>
    </w:p>
    <w:p>
      <w:pPr>
        <w:spacing w:after="0"/>
        <w:ind w:left="0"/>
        <w:jc w:val="both"/>
      </w:pPr>
      <w:r>
        <w:rPr>
          <w:rFonts w:ascii="Times New Roman"/>
          <w:b w:val="false"/>
          <w:i w:val="false"/>
          <w:color w:val="000000"/>
          <w:sz w:val="28"/>
        </w:rPr>
        <w:t xml:space="preserve">Басшы немесе оның міндетін атқарушы тұлға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(болған жағдайда) қолы</w:t>
      </w:r>
    </w:p>
    <w:p>
      <w:pPr>
        <w:spacing w:after="0"/>
        <w:ind w:left="0"/>
        <w:jc w:val="both"/>
      </w:pPr>
      <w:r>
        <w:rPr>
          <w:rFonts w:ascii="Times New Roman"/>
          <w:b w:val="false"/>
          <w:i w:val="false"/>
          <w:color w:val="000000"/>
          <w:sz w:val="28"/>
        </w:rPr>
        <w:t>Мөрге арналған орын (болған жағдайда)_______________________________________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Квоталанатын қондырғының</w:t>
            </w:r>
            <w:r>
              <w:br/>
            </w:r>
            <w:r>
              <w:rPr>
                <w:rFonts w:ascii="Times New Roman"/>
                <w:b w:val="false"/>
                <w:i w:val="false"/>
                <w:color w:val="000000"/>
                <w:sz w:val="20"/>
              </w:rPr>
              <w:t>газдар шығарындылары</w:t>
            </w:r>
            <w:r>
              <w:br/>
            </w:r>
            <w:r>
              <w:rPr>
                <w:rFonts w:ascii="Times New Roman"/>
                <w:b w:val="false"/>
                <w:i w:val="false"/>
                <w:color w:val="000000"/>
                <w:sz w:val="20"/>
              </w:rPr>
              <w:t>мониторингінің жоспарына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Квоталанатын қондырғының парниктік газдар шығарындыларын мониторингтеу жоспары  (индексі 1-КҚ, кезеңділігі: тиісті кезеңге бекітілген көміртегі квоталарының Ұлттық жоспарының қолданылу кезеңіне)</w:t>
      </w:r>
    </w:p>
    <w:p>
      <w:pPr>
        <w:spacing w:after="0"/>
        <w:ind w:left="0"/>
        <w:jc w:val="both"/>
      </w:pPr>
      <w:r>
        <w:rPr>
          <w:rFonts w:ascii="Times New Roman"/>
          <w:b w:val="false"/>
          <w:i w:val="false"/>
          <w:color w:val="000000"/>
          <w:sz w:val="28"/>
        </w:rPr>
        <w:t xml:space="preserve">
      1. Парниктік газдар шығарындылары мониторингінің жоспары (бұдан әрі-жоспар) Кодексінің 293-бабының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xml:space="preserve">
      2. Квоталау субъектілері жоспарды Кодексінің </w:t>
      </w:r>
      <w:r>
        <w:rPr>
          <w:rFonts w:ascii="Times New Roman"/>
          <w:b w:val="false"/>
          <w:i w:val="false"/>
          <w:color w:val="000000"/>
          <w:sz w:val="28"/>
        </w:rPr>
        <w:t>293-бабына</w:t>
      </w:r>
      <w:r>
        <w:rPr>
          <w:rFonts w:ascii="Times New Roman"/>
          <w:b w:val="false"/>
          <w:i w:val="false"/>
          <w:color w:val="000000"/>
          <w:sz w:val="28"/>
        </w:rPr>
        <w:t xml:space="preserve"> сәйкес ұсынады.</w:t>
      </w:r>
    </w:p>
    <w:p>
      <w:pPr>
        <w:spacing w:after="0"/>
        <w:ind w:left="0"/>
        <w:jc w:val="both"/>
      </w:pPr>
      <w:r>
        <w:rPr>
          <w:rFonts w:ascii="Times New Roman"/>
          <w:b w:val="false"/>
          <w:i w:val="false"/>
          <w:color w:val="000000"/>
          <w:sz w:val="28"/>
        </w:rPr>
        <w:t>
      3. Жоспар келесідей толтырылады:</w:t>
      </w:r>
    </w:p>
    <w:p>
      <w:pPr>
        <w:spacing w:after="0"/>
        <w:ind w:left="0"/>
        <w:jc w:val="both"/>
      </w:pPr>
      <w:r>
        <w:rPr>
          <w:rFonts w:ascii="Times New Roman"/>
          <w:b w:val="false"/>
          <w:i w:val="false"/>
          <w:color w:val="000000"/>
          <w:sz w:val="28"/>
        </w:rPr>
        <w:t>
      1-бөлімде квоталау субъектісінің толық атауы көрсетіледі;</w:t>
      </w:r>
    </w:p>
    <w:p>
      <w:pPr>
        <w:spacing w:after="0"/>
        <w:ind w:left="0"/>
        <w:jc w:val="both"/>
      </w:pPr>
      <w:r>
        <w:rPr>
          <w:rFonts w:ascii="Times New Roman"/>
          <w:b w:val="false"/>
          <w:i w:val="false"/>
          <w:color w:val="000000"/>
          <w:sz w:val="28"/>
        </w:rPr>
        <w:t>
      2-бөлімде квоталау субъектісінің бизнес-сәйкестендіру нөмірі көрсетіледі;</w:t>
      </w:r>
    </w:p>
    <w:p>
      <w:pPr>
        <w:spacing w:after="0"/>
        <w:ind w:left="0"/>
        <w:jc w:val="both"/>
      </w:pPr>
      <w:r>
        <w:rPr>
          <w:rFonts w:ascii="Times New Roman"/>
          <w:b w:val="false"/>
          <w:i w:val="false"/>
          <w:color w:val="000000"/>
          <w:sz w:val="28"/>
        </w:rPr>
        <w:t>
      3-бөлімде облысты, ауданды, елді мекенді (қала/кент/өзгелері) қоса алғанда, квоталау субъектісінің заңды мекенжайы көрсетіледі));</w:t>
      </w:r>
    </w:p>
    <w:p>
      <w:pPr>
        <w:spacing w:after="0"/>
        <w:ind w:left="0"/>
        <w:jc w:val="both"/>
      </w:pPr>
      <w:r>
        <w:rPr>
          <w:rFonts w:ascii="Times New Roman"/>
          <w:b w:val="false"/>
          <w:i w:val="false"/>
          <w:color w:val="000000"/>
          <w:sz w:val="28"/>
        </w:rPr>
        <w:t>
      4-бөлімде квоталау субъектісінің байланыс телефоны және факсы көрсетіледі;</w:t>
      </w:r>
    </w:p>
    <w:p>
      <w:pPr>
        <w:spacing w:after="0"/>
        <w:ind w:left="0"/>
        <w:jc w:val="both"/>
      </w:pPr>
      <w:r>
        <w:rPr>
          <w:rFonts w:ascii="Times New Roman"/>
          <w:b w:val="false"/>
          <w:i w:val="false"/>
          <w:color w:val="000000"/>
          <w:sz w:val="28"/>
        </w:rPr>
        <w:t>
      5-бөлімде цитата келтірілетін субъектінің электрондық поштасының мекенжайы көрсетіледі;</w:t>
      </w:r>
    </w:p>
    <w:p>
      <w:pPr>
        <w:spacing w:after="0"/>
        <w:ind w:left="0"/>
        <w:jc w:val="both"/>
      </w:pPr>
      <w:r>
        <w:rPr>
          <w:rFonts w:ascii="Times New Roman"/>
          <w:b w:val="false"/>
          <w:i w:val="false"/>
          <w:color w:val="000000"/>
          <w:sz w:val="28"/>
        </w:rPr>
        <w:t>
      6-бөлімде Экономикалық қызмет түрлерінің жалпы жіктеуіші бойынша қондырғы операторы қызметінің негізгі түрі көрсетіледі;</w:t>
      </w:r>
    </w:p>
    <w:p>
      <w:pPr>
        <w:spacing w:after="0"/>
        <w:ind w:left="0"/>
        <w:jc w:val="both"/>
      </w:pPr>
      <w:r>
        <w:rPr>
          <w:rFonts w:ascii="Times New Roman"/>
          <w:b w:val="false"/>
          <w:i w:val="false"/>
          <w:color w:val="000000"/>
          <w:sz w:val="28"/>
        </w:rPr>
        <w:t>
      7-бөлімде квоталар субъектісі басшысының деректері (тегі, аты, әкесінің аты – бар болса);</w:t>
      </w:r>
    </w:p>
    <w:p>
      <w:pPr>
        <w:spacing w:after="0"/>
        <w:ind w:left="0"/>
        <w:jc w:val="both"/>
      </w:pPr>
      <w:r>
        <w:rPr>
          <w:rFonts w:ascii="Times New Roman"/>
          <w:b w:val="false"/>
          <w:i w:val="false"/>
          <w:color w:val="000000"/>
          <w:sz w:val="28"/>
        </w:rPr>
        <w:t>
      8-бөлімде жоспар бойынша жауапты тұлға - тегі, аты және әкесінің аты бар болған жағдайда көрсетіледі және оның байланыс деректері: қызметтік телефоны, ұялы телефоны, e-mail;</w:t>
      </w:r>
    </w:p>
    <w:p>
      <w:pPr>
        <w:spacing w:after="0"/>
        <w:ind w:left="0"/>
        <w:jc w:val="both"/>
      </w:pPr>
      <w:r>
        <w:rPr>
          <w:rFonts w:ascii="Times New Roman"/>
          <w:b w:val="false"/>
          <w:i w:val="false"/>
          <w:color w:val="000000"/>
          <w:sz w:val="28"/>
        </w:rPr>
        <w:t>
      9-бөлімде мониторинг жоспарының қолданылу кезеңі көрсетіледі;</w:t>
      </w:r>
    </w:p>
    <w:p>
      <w:pPr>
        <w:spacing w:after="0"/>
        <w:ind w:left="0"/>
        <w:jc w:val="both"/>
      </w:pPr>
      <w:r>
        <w:rPr>
          <w:rFonts w:ascii="Times New Roman"/>
          <w:b w:val="false"/>
          <w:i w:val="false"/>
          <w:color w:val="000000"/>
          <w:sz w:val="28"/>
        </w:rPr>
        <w:t>
      10-бөлімде қондырғыда жүзеге асырылатын және мониторингке жататын қондырғы мен қызметтің сипаттамасы көрсетіледі. Сипаттама қондырғының атауын, қондырғымен жүзеге асырылатын қызмет туралы жалпы қорытындыларды, орындалатын қызметтің әрбір түрінің қысқаша сипаттамасын, сондай-ақ қызметтің әрбір түрі үшін пайдаланылатын техникалық құрылыстарды қамтиды.</w:t>
      </w:r>
    </w:p>
    <w:p>
      <w:pPr>
        <w:spacing w:after="0"/>
        <w:ind w:left="0"/>
        <w:jc w:val="both"/>
      </w:pPr>
      <w:r>
        <w:rPr>
          <w:rFonts w:ascii="Times New Roman"/>
          <w:b w:val="false"/>
          <w:i w:val="false"/>
          <w:color w:val="000000"/>
          <w:sz w:val="28"/>
        </w:rPr>
        <w:t>
      4. 11-бөлімде қондырғы бойынша парниктік газдар мониторингі жүзеге асырылатын процестер көрсетіледі:</w:t>
      </w:r>
    </w:p>
    <w:p>
      <w:pPr>
        <w:spacing w:after="0"/>
        <w:ind w:left="0"/>
        <w:jc w:val="both"/>
      </w:pPr>
      <w:r>
        <w:rPr>
          <w:rFonts w:ascii="Times New Roman"/>
          <w:b w:val="false"/>
          <w:i w:val="false"/>
          <w:color w:val="000000"/>
          <w:sz w:val="28"/>
        </w:rPr>
        <w:t>
      қондырғының атауы 1 "Жол коды" бағанында жол коды көрсетіледі</w:t>
      </w:r>
    </w:p>
    <w:p>
      <w:pPr>
        <w:spacing w:after="0"/>
        <w:ind w:left="0"/>
        <w:jc w:val="both"/>
      </w:pPr>
      <w:r>
        <w:rPr>
          <w:rFonts w:ascii="Times New Roman"/>
          <w:b w:val="false"/>
          <w:i w:val="false"/>
          <w:color w:val="000000"/>
          <w:sz w:val="28"/>
        </w:rPr>
        <w:t>
      "қондырғының атауы" 2 бағанында қондырғының атауы көрсетіледі;</w:t>
      </w:r>
    </w:p>
    <w:p>
      <w:pPr>
        <w:spacing w:after="0"/>
        <w:ind w:left="0"/>
        <w:jc w:val="both"/>
      </w:pPr>
      <w:r>
        <w:rPr>
          <w:rFonts w:ascii="Times New Roman"/>
          <w:b w:val="false"/>
          <w:i w:val="false"/>
          <w:color w:val="000000"/>
          <w:sz w:val="28"/>
        </w:rPr>
        <w:t>
      "экономикалық қызметтің жалпы жіктеуіші бойынша қызмет түрі" деген 3-бағанда экономикалық қызметтің жалпы жіктеуіші бойынша қондырғы қызметінің түрі көрсетіледі;</w:t>
      </w:r>
    </w:p>
    <w:p>
      <w:pPr>
        <w:spacing w:after="0"/>
        <w:ind w:left="0"/>
        <w:jc w:val="both"/>
      </w:pPr>
      <w:r>
        <w:rPr>
          <w:rFonts w:ascii="Times New Roman"/>
          <w:b w:val="false"/>
          <w:i w:val="false"/>
          <w:color w:val="000000"/>
          <w:sz w:val="28"/>
        </w:rPr>
        <w:t>
      "әкімшілік-аумақтық объектілердің жалпы жіктеуіші бойынша географиялық орналасуы" деген 4-бағанда әкімшілік-аумақтық объектілердің жалпы жіктеуіші бойынша географиялық қондырғы көрсетіледі;</w:t>
      </w:r>
    </w:p>
    <w:p>
      <w:pPr>
        <w:spacing w:after="0"/>
        <w:ind w:left="0"/>
        <w:jc w:val="both"/>
      </w:pPr>
      <w:r>
        <w:rPr>
          <w:rFonts w:ascii="Times New Roman"/>
          <w:b w:val="false"/>
          <w:i w:val="false"/>
          <w:color w:val="000000"/>
          <w:sz w:val="28"/>
        </w:rPr>
        <w:t>
      "парниктік газдар шығарындыларының көзі болып табылатын пайдаланылатын отынның немесе шикізаттың түрі" деген 5-бағанда парниктік газдар шығарындыларының көзі болып табылатын пайдаланылатын отынның немесе қондырғының өнеркәсіптік процесінің түрі көрсетіледі.</w:t>
      </w:r>
    </w:p>
    <w:p>
      <w:pPr>
        <w:spacing w:after="0"/>
        <w:ind w:left="0"/>
        <w:jc w:val="both"/>
      </w:pPr>
      <w:r>
        <w:rPr>
          <w:rFonts w:ascii="Times New Roman"/>
          <w:b w:val="false"/>
          <w:i w:val="false"/>
          <w:color w:val="000000"/>
          <w:sz w:val="28"/>
        </w:rPr>
        <w:t>
      5. 12-бөлімде әрбір көз үшін пайдаланылатын технологияның, қуаттың және жұмыстың уақытша кезеңінің (бу немесе ыстық су өндіруге арналған қазандар, әртүрлі технологиялық процестер үшін қажетті жылу энергиясының көздері, цемент немесе балқыту пештері, көміртегі шикізатын тасымалдауға арналған стационарлық жүйелер, алауларда ілеспе газды жағу, парниктік газдар шығарындыларымен байланысты технологиялық процестер) сипаттамалары көрсетіледі:</w:t>
      </w:r>
    </w:p>
    <w:p>
      <w:pPr>
        <w:spacing w:after="0"/>
        <w:ind w:left="0"/>
        <w:jc w:val="both"/>
      </w:pPr>
      <w:r>
        <w:rPr>
          <w:rFonts w:ascii="Times New Roman"/>
          <w:b w:val="false"/>
          <w:i w:val="false"/>
          <w:color w:val="000000"/>
          <w:sz w:val="28"/>
        </w:rPr>
        <w:t xml:space="preserve">
      қондырғының атауы 1 "Жол коды" бағанында жол коды көрсетіледі; </w:t>
      </w:r>
    </w:p>
    <w:p>
      <w:pPr>
        <w:spacing w:after="0"/>
        <w:ind w:left="0"/>
        <w:jc w:val="both"/>
      </w:pPr>
      <w:r>
        <w:rPr>
          <w:rFonts w:ascii="Times New Roman"/>
          <w:b w:val="false"/>
          <w:i w:val="false"/>
          <w:color w:val="000000"/>
          <w:sz w:val="28"/>
        </w:rPr>
        <w:t>
      қондырғының атауы 2 бағанында қондырғының атауы көрсетіледі</w:t>
      </w:r>
    </w:p>
    <w:p>
      <w:pPr>
        <w:spacing w:after="0"/>
        <w:ind w:left="0"/>
        <w:jc w:val="both"/>
      </w:pPr>
      <w:r>
        <w:rPr>
          <w:rFonts w:ascii="Times New Roman"/>
          <w:b w:val="false"/>
          <w:i w:val="false"/>
          <w:color w:val="000000"/>
          <w:sz w:val="28"/>
        </w:rPr>
        <w:t>
      Көздің атауы 3 бағанында парниктік газдар шығарындыларының себебі болып табылатын толық атауы көрсетіледі;</w:t>
      </w:r>
    </w:p>
    <w:p>
      <w:pPr>
        <w:spacing w:after="0"/>
        <w:ind w:left="0"/>
        <w:jc w:val="both"/>
      </w:pPr>
      <w:r>
        <w:rPr>
          <w:rFonts w:ascii="Times New Roman"/>
          <w:b w:val="false"/>
          <w:i w:val="false"/>
          <w:color w:val="000000"/>
          <w:sz w:val="28"/>
        </w:rPr>
        <w:t>
      "пайдаланылатын технологияның сипаттамасы" 4 бағанында парниктік газдар шығарындылары көздерінің технологиялық процестерін сипаттайтын пайдаланылатын технологияның сипаттамалары көрсетіледі;</w:t>
      </w:r>
    </w:p>
    <w:p>
      <w:pPr>
        <w:spacing w:after="0"/>
        <w:ind w:left="0"/>
        <w:jc w:val="both"/>
      </w:pPr>
      <w:r>
        <w:rPr>
          <w:rFonts w:ascii="Times New Roman"/>
          <w:b w:val="false"/>
          <w:i w:val="false"/>
          <w:color w:val="000000"/>
          <w:sz w:val="28"/>
        </w:rPr>
        <w:t>
      "белгіленген қуат (өлшем бірлігі) (болған жағдайда)" деген 5-бағанда қуат болған жағдайда, көздің белгіленген қуаты өлшем бірлігінде көрсетіледі;</w:t>
      </w:r>
    </w:p>
    <w:p>
      <w:pPr>
        <w:spacing w:after="0"/>
        <w:ind w:left="0"/>
        <w:jc w:val="both"/>
      </w:pPr>
      <w:r>
        <w:rPr>
          <w:rFonts w:ascii="Times New Roman"/>
          <w:b w:val="false"/>
          <w:i w:val="false"/>
          <w:color w:val="000000"/>
          <w:sz w:val="28"/>
        </w:rPr>
        <w:t xml:space="preserve">
      "жұмыс уақыты, сағат/жыл" деген 6-бағанда парниктік газдар шығарындылары көздерінің жылына жұмыс сағаттарының саны көрсетіледі; </w:t>
      </w:r>
    </w:p>
    <w:p>
      <w:pPr>
        <w:spacing w:after="0"/>
        <w:ind w:left="0"/>
        <w:jc w:val="both"/>
      </w:pPr>
      <w:r>
        <w:rPr>
          <w:rFonts w:ascii="Times New Roman"/>
          <w:b w:val="false"/>
          <w:i w:val="false"/>
          <w:color w:val="000000"/>
          <w:sz w:val="28"/>
        </w:rPr>
        <w:t>
      Егер компания отын шығынын есептеу үшін уақытты пайдаланса, онда бұл 13-тармақта көрсетілуі керек.</w:t>
      </w:r>
    </w:p>
    <w:p>
      <w:pPr>
        <w:spacing w:after="0"/>
        <w:ind w:left="0"/>
        <w:jc w:val="both"/>
      </w:pPr>
      <w:r>
        <w:rPr>
          <w:rFonts w:ascii="Times New Roman"/>
          <w:b w:val="false"/>
          <w:i w:val="false"/>
          <w:color w:val="000000"/>
          <w:sz w:val="28"/>
        </w:rPr>
        <w:t>
      6. 13-бөлімде парниктік газдар шығарындыларын мониторингтеу үшін пайдаланылатын әдістің сипаттамасы көрсетіледі:</w:t>
      </w:r>
    </w:p>
    <w:p>
      <w:pPr>
        <w:spacing w:after="0"/>
        <w:ind w:left="0"/>
        <w:jc w:val="both"/>
      </w:pPr>
      <w:r>
        <w:rPr>
          <w:rFonts w:ascii="Times New Roman"/>
          <w:b w:val="false"/>
          <w:i w:val="false"/>
          <w:color w:val="000000"/>
          <w:sz w:val="28"/>
        </w:rPr>
        <w:t>
      қондырғының атауы 1 "Жол коды" бағанында жол коды көрсетіледі;</w:t>
      </w:r>
    </w:p>
    <w:p>
      <w:pPr>
        <w:spacing w:after="0"/>
        <w:ind w:left="0"/>
        <w:jc w:val="both"/>
      </w:pPr>
      <w:r>
        <w:rPr>
          <w:rFonts w:ascii="Times New Roman"/>
          <w:b w:val="false"/>
          <w:i w:val="false"/>
          <w:color w:val="000000"/>
          <w:sz w:val="28"/>
        </w:rPr>
        <w:t>
      қондырғының атауы 2 бағанында қондырғының атауы көрсетіледі;</w:t>
      </w:r>
    </w:p>
    <w:p>
      <w:pPr>
        <w:spacing w:after="0"/>
        <w:ind w:left="0"/>
        <w:jc w:val="both"/>
      </w:pPr>
      <w:r>
        <w:rPr>
          <w:rFonts w:ascii="Times New Roman"/>
          <w:b w:val="false"/>
          <w:i w:val="false"/>
          <w:color w:val="000000"/>
          <w:sz w:val="28"/>
        </w:rPr>
        <w:t>
      "өндірістік процестің атауы" 3 бағанында парниктік газдар шығарындыларының себебі болып табылатын өндірістік процестің толық атауы көрсетіледі;</w:t>
      </w:r>
    </w:p>
    <w:p>
      <w:pPr>
        <w:spacing w:after="0"/>
        <w:ind w:left="0"/>
        <w:jc w:val="both"/>
      </w:pPr>
      <w:r>
        <w:rPr>
          <w:rFonts w:ascii="Times New Roman"/>
          <w:b w:val="false"/>
          <w:i w:val="false"/>
          <w:color w:val="000000"/>
          <w:sz w:val="28"/>
        </w:rPr>
        <w:t>
      "отынның атауы" 4 бағанында пайдалану кезінде парниктік газдар шығарындылары болатын отынның немесе шикізаттың атауы көрсетіледі;</w:t>
      </w:r>
    </w:p>
    <w:p>
      <w:pPr>
        <w:spacing w:after="0"/>
        <w:ind w:left="0"/>
        <w:jc w:val="both"/>
      </w:pPr>
      <w:r>
        <w:rPr>
          <w:rFonts w:ascii="Times New Roman"/>
          <w:b w:val="false"/>
          <w:i w:val="false"/>
          <w:color w:val="000000"/>
          <w:sz w:val="28"/>
        </w:rPr>
        <w:t>
      "парниктік газдар шығарындылары коэффициенттерінің деңгейі" 5 бағанында парниктік газдар шығарындыларының коэффициенттері есептелетін әрбір көз бойынша әдістеменің жоспарлы деңгейі көрсетіледі</w:t>
      </w:r>
    </w:p>
    <w:p>
      <w:pPr>
        <w:spacing w:after="0"/>
        <w:ind w:left="0"/>
        <w:jc w:val="both"/>
      </w:pPr>
      <w:r>
        <w:rPr>
          <w:rFonts w:ascii="Times New Roman"/>
          <w:b w:val="false"/>
          <w:i w:val="false"/>
          <w:color w:val="000000"/>
          <w:sz w:val="28"/>
        </w:rPr>
        <w:t>
      "Тұтынылатын отын немесе шикізат мөлшері туралы деректер көзі" 6 бағанында эмиссияларды есептеу үшін пайдаланылатын тұтынылатын отын немесе шикізат мөлшері туралы деректер көздері көрсетіледі. Егер отын мөлшері есептеу әдісімен алынса, мысалы, тұтыну көзі пайдаланған уақыт мөлшері бойынша есептеу тәртібін көрсетіңіз.</w:t>
      </w:r>
    </w:p>
    <w:p>
      <w:pPr>
        <w:spacing w:after="0"/>
        <w:ind w:left="0"/>
        <w:jc w:val="both"/>
      </w:pPr>
      <w:r>
        <w:rPr>
          <w:rFonts w:ascii="Times New Roman"/>
          <w:b w:val="false"/>
          <w:i w:val="false"/>
          <w:color w:val="000000"/>
          <w:sz w:val="28"/>
        </w:rPr>
        <w:t>
      "төменгі жылу шығару қабілеттілігі коэффициентін есептеуге арналған Деректер көзі" 7 бағанында төмен жану жылуы коэффициентін есептеу үшін пайдаланылатын деректер және есептеулер үшін ақпарат көздері көрсетіледі, мысалы,"жеткізушіден отын паспорттарына сәйкес отын құрамы бойынша есеп";</w:t>
      </w:r>
    </w:p>
    <w:p>
      <w:pPr>
        <w:spacing w:after="0"/>
        <w:ind w:left="0"/>
        <w:jc w:val="both"/>
      </w:pPr>
      <w:r>
        <w:rPr>
          <w:rFonts w:ascii="Times New Roman"/>
          <w:b w:val="false"/>
          <w:i w:val="false"/>
          <w:color w:val="000000"/>
          <w:sz w:val="28"/>
        </w:rPr>
        <w:t>
      "қайта құру коэффициентінің көзі (өнеркәсіптік процестер жағдайында)" деген 8 бағанында шикізатты қайта құру коэффициентінің тікелей көзі не осындай коэффициентті есептеу үшін Деректер көзі көрсетіледі;</w:t>
      </w:r>
    </w:p>
    <w:p>
      <w:pPr>
        <w:spacing w:after="0"/>
        <w:ind w:left="0"/>
        <w:jc w:val="both"/>
      </w:pPr>
      <w:r>
        <w:rPr>
          <w:rFonts w:ascii="Times New Roman"/>
          <w:b w:val="false"/>
          <w:i w:val="false"/>
          <w:color w:val="000000"/>
          <w:sz w:val="28"/>
        </w:rPr>
        <w:t>
      "көміртегі құрамының коэффициентін есептеуге арналған Деректер көзі" деген 9 бағанда отынның көміртегі құрамының коэффициентін есептеу үшін пайдаланылатын деректер, мысалы, отынның құрамы туралы зертханалық деректер немесе жеткізушіден отын паспорты көрсетіледі;</w:t>
      </w:r>
    </w:p>
    <w:p>
      <w:pPr>
        <w:spacing w:after="0"/>
        <w:ind w:left="0"/>
        <w:jc w:val="both"/>
      </w:pPr>
      <w:r>
        <w:rPr>
          <w:rFonts w:ascii="Times New Roman"/>
          <w:b w:val="false"/>
          <w:i w:val="false"/>
          <w:color w:val="000000"/>
          <w:sz w:val="28"/>
        </w:rPr>
        <w:t>
      13-бөлімде. өлшеу негізінде әдістің сипаттамасы көрсетіледі;</w:t>
      </w:r>
    </w:p>
    <w:p>
      <w:pPr>
        <w:spacing w:after="0"/>
        <w:ind w:left="0"/>
        <w:jc w:val="both"/>
      </w:pPr>
      <w:r>
        <w:rPr>
          <w:rFonts w:ascii="Times New Roman"/>
          <w:b w:val="false"/>
          <w:i w:val="false"/>
          <w:color w:val="000000"/>
          <w:sz w:val="28"/>
        </w:rPr>
        <w:t>
      қондырғының атауы 1 "Жол коды" бағанында жол коды көрсетіледі;</w:t>
      </w:r>
    </w:p>
    <w:p>
      <w:pPr>
        <w:spacing w:after="0"/>
        <w:ind w:left="0"/>
        <w:jc w:val="both"/>
      </w:pPr>
      <w:r>
        <w:rPr>
          <w:rFonts w:ascii="Times New Roman"/>
          <w:b w:val="false"/>
          <w:i w:val="false"/>
          <w:color w:val="000000"/>
          <w:sz w:val="28"/>
        </w:rPr>
        <w:t>
      "отын, шикізат немесе өнім түрі" 2 бағанында отын, шикізат немесе өнім түрі көрсетіледі;</w:t>
      </w:r>
    </w:p>
    <w:p>
      <w:pPr>
        <w:spacing w:after="0"/>
        <w:ind w:left="0"/>
        <w:jc w:val="both"/>
      </w:pPr>
      <w:r>
        <w:rPr>
          <w:rFonts w:ascii="Times New Roman"/>
          <w:b w:val="false"/>
          <w:i w:val="false"/>
          <w:color w:val="000000"/>
          <w:sz w:val="28"/>
        </w:rPr>
        <w:t>
      "сынамаларды іріктеу нүктесі" 3 бағанында сынамаларды іріктеу нүктесі көрсетіледі;</w:t>
      </w:r>
    </w:p>
    <w:p>
      <w:pPr>
        <w:spacing w:after="0"/>
        <w:ind w:left="0"/>
        <w:jc w:val="both"/>
      </w:pPr>
      <w:r>
        <w:rPr>
          <w:rFonts w:ascii="Times New Roman"/>
          <w:b w:val="false"/>
          <w:i w:val="false"/>
          <w:color w:val="000000"/>
          <w:sz w:val="28"/>
        </w:rPr>
        <w:t>
       "сынамаларды іріктеу параметрі" 4 бағанында сынамаларды іріктеу параметрі көрсетіледі;</w:t>
      </w:r>
    </w:p>
    <w:p>
      <w:pPr>
        <w:spacing w:after="0"/>
        <w:ind w:left="0"/>
        <w:jc w:val="both"/>
      </w:pPr>
      <w:r>
        <w:rPr>
          <w:rFonts w:ascii="Times New Roman"/>
          <w:b w:val="false"/>
          <w:i w:val="false"/>
          <w:color w:val="000000"/>
          <w:sz w:val="28"/>
        </w:rPr>
        <w:t>
       "сынамаларды іріктеу әдісі (әдістің қысқаша сипаттамасы)" 5 бағанында Әдістемеге сілтеме жасай отырып, сынамаларды іріктеу әдісі көрсетіледі және әдістің қысқаша сипаттамасы беріледі;</w:t>
      </w:r>
    </w:p>
    <w:p>
      <w:pPr>
        <w:spacing w:after="0"/>
        <w:ind w:left="0"/>
        <w:jc w:val="both"/>
      </w:pPr>
      <w:r>
        <w:rPr>
          <w:rFonts w:ascii="Times New Roman"/>
          <w:b w:val="false"/>
          <w:i w:val="false"/>
          <w:color w:val="000000"/>
          <w:sz w:val="28"/>
        </w:rPr>
        <w:t>
       "сынамаларды іріктеу кезеңділігі" 6 бағанында сынамаларды іріктеу кезеңділігі көрсетіледі;</w:t>
      </w:r>
    </w:p>
    <w:p>
      <w:pPr>
        <w:spacing w:after="0"/>
        <w:ind w:left="0"/>
        <w:jc w:val="both"/>
      </w:pPr>
      <w:r>
        <w:rPr>
          <w:rFonts w:ascii="Times New Roman"/>
          <w:b w:val="false"/>
          <w:i w:val="false"/>
          <w:color w:val="000000"/>
          <w:sz w:val="28"/>
        </w:rPr>
        <w:t>
      "парниктік газдар шығарындыларын есептеу үшін деректерді беру кезеңділігі" 7 бағанында парниктік газдар шығарындыларын есептеу үшін деректерді беру кезеңділігі көрсетіледі.</w:t>
      </w:r>
    </w:p>
    <w:p>
      <w:pPr>
        <w:spacing w:after="0"/>
        <w:ind w:left="0"/>
        <w:jc w:val="both"/>
      </w:pPr>
      <w:r>
        <w:rPr>
          <w:rFonts w:ascii="Times New Roman"/>
          <w:b w:val="false"/>
          <w:i w:val="false"/>
          <w:color w:val="000000"/>
          <w:sz w:val="28"/>
        </w:rPr>
        <w:t>
      Сондай-ақ сынамаларды іріктеуді жүргізетін аккредиттелген зертхананың атауы көрсетіледі. Аккредиттеу туралы куәліктің көшірмесін жоспарға жеке құжатпен қоса беру талап етіледі.</w:t>
      </w:r>
    </w:p>
    <w:p>
      <w:pPr>
        <w:spacing w:after="0"/>
        <w:ind w:left="0"/>
        <w:jc w:val="both"/>
      </w:pPr>
      <w:r>
        <w:rPr>
          <w:rFonts w:ascii="Times New Roman"/>
          <w:b w:val="false"/>
          <w:i w:val="false"/>
          <w:color w:val="000000"/>
          <w:sz w:val="28"/>
        </w:rPr>
        <w:t>
      13. бөлімде отын, шикізат немесе өнім түрлерінің деректерін анықтау үшін өлшеу аспаптарының сипаттамасы, олар болған жағдайда көрсетіледі:</w:t>
      </w:r>
    </w:p>
    <w:p>
      <w:pPr>
        <w:spacing w:after="0"/>
        <w:ind w:left="0"/>
        <w:jc w:val="both"/>
      </w:pPr>
      <w:r>
        <w:rPr>
          <w:rFonts w:ascii="Times New Roman"/>
          <w:b w:val="false"/>
          <w:i w:val="false"/>
          <w:color w:val="000000"/>
          <w:sz w:val="28"/>
        </w:rPr>
        <w:t>
      қондырғының атауы 1 "Жол коды" бағанында жол коды көрсетіледі;</w:t>
      </w:r>
    </w:p>
    <w:p>
      <w:pPr>
        <w:spacing w:after="0"/>
        <w:ind w:left="0"/>
        <w:jc w:val="both"/>
      </w:pPr>
      <w:r>
        <w:rPr>
          <w:rFonts w:ascii="Times New Roman"/>
          <w:b w:val="false"/>
          <w:i w:val="false"/>
          <w:color w:val="000000"/>
          <w:sz w:val="28"/>
        </w:rPr>
        <w:t>
      "өлшеу құралының атауы" 2 бағанында өлшеу құралының атауы көрсетіледі;</w:t>
      </w:r>
    </w:p>
    <w:p>
      <w:pPr>
        <w:spacing w:after="0"/>
        <w:ind w:left="0"/>
        <w:jc w:val="both"/>
      </w:pPr>
      <w:r>
        <w:rPr>
          <w:rFonts w:ascii="Times New Roman"/>
          <w:b w:val="false"/>
          <w:i w:val="false"/>
          <w:color w:val="000000"/>
          <w:sz w:val="28"/>
        </w:rPr>
        <w:t>
      "орналасуы" деген 3-бағанда қондырғыдағы өлшеу аспабының орналасуы және оның технологиялық процесс схемасында айқындалуы көрсетіледі. Пайдаланылған барлық құралдар бірегей идентификатормен нақты анықталады (мысалы, құралдың сериялық нөмірі). Құралдарды ауыстыру (мысалы, зақымдану салдарынан қажет) мониторинг жоспарының айтарлықтай өзгеруін білдірмейді. Бірегей сәйкестендіргіш мониторинг жоспарынан бөлек құжатпен тіркеледі;</w:t>
      </w:r>
    </w:p>
    <w:p>
      <w:pPr>
        <w:spacing w:after="0"/>
        <w:ind w:left="0"/>
        <w:jc w:val="both"/>
      </w:pPr>
      <w:r>
        <w:rPr>
          <w:rFonts w:ascii="Times New Roman"/>
          <w:b w:val="false"/>
          <w:i w:val="false"/>
          <w:color w:val="000000"/>
          <w:sz w:val="28"/>
        </w:rPr>
        <w:t>
      өлшеу диапазоны бағаны 4, 5 және 6 бағандарға бөлінеді. 4-бағанда өлшеу аспабының өлшем бірлігі көрсетіледі, 5-бағанда аспапты өлшеудің төменгі шегі көрсетіледі, 6-бағанда аспапты өлшеудің жоғарғы шегі көрсетіледі;</w:t>
      </w:r>
    </w:p>
    <w:p>
      <w:pPr>
        <w:spacing w:after="0"/>
        <w:ind w:left="0"/>
        <w:jc w:val="both"/>
      </w:pPr>
      <w:r>
        <w:rPr>
          <w:rFonts w:ascii="Times New Roman"/>
          <w:b w:val="false"/>
          <w:i w:val="false"/>
          <w:color w:val="000000"/>
          <w:sz w:val="28"/>
        </w:rPr>
        <w:t>
      "көрсетілген белгісіздік (+/- %)" деген 7-бағанда өндіруші ерекшелігінің нұсқауларына сәйкес пайызбен жұмыс белгісіздігі көрсетіледі;</w:t>
      </w:r>
    </w:p>
    <w:p>
      <w:pPr>
        <w:spacing w:after="0"/>
        <w:ind w:left="0"/>
        <w:jc w:val="both"/>
      </w:pPr>
      <w:r>
        <w:rPr>
          <w:rFonts w:ascii="Times New Roman"/>
          <w:b w:val="false"/>
          <w:i w:val="false"/>
          <w:color w:val="000000"/>
          <w:sz w:val="28"/>
        </w:rPr>
        <w:t>
      7. 14-бөлімде парниктік газдар шығарындыларының көздері бойынша жоспарланатын өзгерістер көрсетіледі. Осы тармақ парниктік газдар шығарындыларының көздерінде жоспарланған өзгерістер болған жағдайда толтырылады:</w:t>
      </w:r>
    </w:p>
    <w:p>
      <w:pPr>
        <w:spacing w:after="0"/>
        <w:ind w:left="0"/>
        <w:jc w:val="both"/>
      </w:pPr>
      <w:r>
        <w:rPr>
          <w:rFonts w:ascii="Times New Roman"/>
          <w:b w:val="false"/>
          <w:i w:val="false"/>
          <w:color w:val="000000"/>
          <w:sz w:val="28"/>
        </w:rPr>
        <w:t>
      қондырғының атауы 1 "Жол коды" бағанында жол коды көрсетіледі;</w:t>
      </w:r>
    </w:p>
    <w:p>
      <w:pPr>
        <w:spacing w:after="0"/>
        <w:ind w:left="0"/>
        <w:jc w:val="both"/>
      </w:pPr>
      <w:r>
        <w:rPr>
          <w:rFonts w:ascii="Times New Roman"/>
          <w:b w:val="false"/>
          <w:i w:val="false"/>
          <w:color w:val="000000"/>
          <w:sz w:val="28"/>
        </w:rPr>
        <w:t>
      қондырғының атауы 2 бағанында қондырғының атауы көрсетіледі;</w:t>
      </w:r>
    </w:p>
    <w:p>
      <w:pPr>
        <w:spacing w:after="0"/>
        <w:ind w:left="0"/>
        <w:jc w:val="both"/>
      </w:pPr>
      <w:r>
        <w:rPr>
          <w:rFonts w:ascii="Times New Roman"/>
          <w:b w:val="false"/>
          <w:i w:val="false"/>
          <w:color w:val="000000"/>
          <w:sz w:val="28"/>
        </w:rPr>
        <w:t>
      "Көздің атауы" 3 бағанында парниктік газдар шығарындыларының себебі болып табылатын көздің толық атауы көрсетіледі;</w:t>
      </w:r>
    </w:p>
    <w:p>
      <w:pPr>
        <w:spacing w:after="0"/>
        <w:ind w:left="0"/>
        <w:jc w:val="both"/>
      </w:pPr>
      <w:r>
        <w:rPr>
          <w:rFonts w:ascii="Times New Roman"/>
          <w:b w:val="false"/>
          <w:i w:val="false"/>
          <w:color w:val="000000"/>
          <w:sz w:val="28"/>
        </w:rPr>
        <w:t>
      "өзгерістер деген" 4 бағанында көздер бойынша жоспарланған өзгерістер көрсетіледі;</w:t>
      </w:r>
    </w:p>
    <w:p>
      <w:pPr>
        <w:spacing w:after="0"/>
        <w:ind w:left="0"/>
        <w:jc w:val="both"/>
      </w:pPr>
      <w:r>
        <w:rPr>
          <w:rFonts w:ascii="Times New Roman"/>
          <w:b w:val="false"/>
          <w:i w:val="false"/>
          <w:color w:val="000000"/>
          <w:sz w:val="28"/>
        </w:rPr>
        <w:t>
      "өзгеріс жылы" деген 5-бағанда жоспарланған өзгеріс жылы көрсетіледі.</w:t>
      </w:r>
    </w:p>
    <w:p>
      <w:pPr>
        <w:spacing w:after="0"/>
        <w:ind w:left="0"/>
        <w:jc w:val="both"/>
      </w:pPr>
      <w:r>
        <w:rPr>
          <w:rFonts w:ascii="Times New Roman"/>
          <w:b w:val="false"/>
          <w:i w:val="false"/>
          <w:color w:val="000000"/>
          <w:sz w:val="28"/>
        </w:rPr>
        <w:t>
      8. 15-бөлімде кезеңділікті, сапаны бақылауды қамтамасыз етуді көрсете отырып, деректерді жинау және өңдеу жөніндегі рәсімдердің сипаттамасы көрсетіледі. Деректер еркін нысанда көрсетіледі.</w:t>
      </w:r>
    </w:p>
    <w:p>
      <w:pPr>
        <w:spacing w:after="0"/>
        <w:ind w:left="0"/>
        <w:jc w:val="both"/>
      </w:pPr>
      <w:r>
        <w:rPr>
          <w:rFonts w:ascii="Times New Roman"/>
          <w:b w:val="false"/>
          <w:i w:val="false"/>
          <w:color w:val="000000"/>
          <w:sz w:val="28"/>
        </w:rPr>
        <w:t xml:space="preserve">
      9. 16-бөлімде парниктік газдар шығарындыларына квоталар көлемін алуды негіздейтін есептер көрсетіледі. </w:t>
      </w:r>
    </w:p>
    <w:p>
      <w:pPr>
        <w:spacing w:after="0"/>
        <w:ind w:left="0"/>
        <w:jc w:val="both"/>
      </w:pPr>
      <w:r>
        <w:rPr>
          <w:rFonts w:ascii="Times New Roman"/>
          <w:b w:val="false"/>
          <w:i w:val="false"/>
          <w:color w:val="000000"/>
          <w:sz w:val="28"/>
        </w:rPr>
        <w:t>
      Осы тармақты жаңа қондырғылар операторлары, ұлттық көміртегі квоталары жоспарының тиісті қолданылу кезеңінде квоталанатын қондырғылар санатына өтетін әкімшілендіру субъектілерінің қондырғылары үшін қондырғылар операторлары толтырады.</w:t>
      </w:r>
    </w:p>
    <w:p>
      <w:pPr>
        <w:spacing w:after="0"/>
        <w:ind w:left="0"/>
        <w:jc w:val="both"/>
      </w:pPr>
      <w:r>
        <w:rPr>
          <w:rFonts w:ascii="Times New Roman"/>
          <w:b w:val="false"/>
          <w:i w:val="false"/>
          <w:color w:val="000000"/>
          <w:sz w:val="28"/>
        </w:rPr>
        <w:t>
      10. 17-бөлімде мониторингтің жекелеген кезеңдерін көрсете отырып, орнату деңгейінде мониторинг пен есеп беруге жауапты тұлғалардың тегі, аты, әкесінің аты (бар болса) көрсетіледі. Деректер кез келген нысанда көрсетіледі.</w:t>
      </w:r>
    </w:p>
    <w:p>
      <w:pPr>
        <w:spacing w:after="0"/>
        <w:ind w:left="0"/>
        <w:jc w:val="both"/>
      </w:pPr>
      <w:r>
        <w:rPr>
          <w:rFonts w:ascii="Times New Roman"/>
          <w:b w:val="false"/>
          <w:i w:val="false"/>
          <w:color w:val="000000"/>
          <w:sz w:val="28"/>
        </w:rPr>
        <w:t>
      11. 18-бөлімде квота субъектісі басшысының қолы, тегі, аты, әкесінің аты (бар болса) көрсетіледі.</w:t>
      </w:r>
    </w:p>
    <w:p>
      <w:pPr>
        <w:spacing w:after="0"/>
        <w:ind w:left="0"/>
        <w:jc w:val="both"/>
      </w:pPr>
      <w:r>
        <w:rPr>
          <w:rFonts w:ascii="Times New Roman"/>
          <w:b w:val="false"/>
          <w:i w:val="false"/>
          <w:color w:val="000000"/>
          <w:sz w:val="28"/>
        </w:rPr>
        <w:t>
      12. 19-бөлімде аккредиттелген органның жоспарды растауы көрсетіледі:</w:t>
      </w:r>
    </w:p>
    <w:p>
      <w:pPr>
        <w:spacing w:after="0"/>
        <w:ind w:left="0"/>
        <w:jc w:val="both"/>
      </w:pPr>
      <w:r>
        <w:rPr>
          <w:rFonts w:ascii="Times New Roman"/>
          <w:b w:val="false"/>
          <w:i w:val="false"/>
          <w:color w:val="000000"/>
          <w:sz w:val="28"/>
        </w:rPr>
        <w:t>
      1) тармақшада аккредиттелген органның толық атауы көрсетіледі;</w:t>
      </w:r>
    </w:p>
    <w:p>
      <w:pPr>
        <w:spacing w:after="0"/>
        <w:ind w:left="0"/>
        <w:jc w:val="both"/>
      </w:pPr>
      <w:r>
        <w:rPr>
          <w:rFonts w:ascii="Times New Roman"/>
          <w:b w:val="false"/>
          <w:i w:val="false"/>
          <w:color w:val="000000"/>
          <w:sz w:val="28"/>
        </w:rPr>
        <w:t xml:space="preserve">
      2) тармақшада аккредиттелген органның Бизнес-сәйкестендіру нөмірі көрсетіледі; </w:t>
      </w:r>
    </w:p>
    <w:p>
      <w:pPr>
        <w:spacing w:after="0"/>
        <w:ind w:left="0"/>
        <w:jc w:val="both"/>
      </w:pPr>
      <w:r>
        <w:rPr>
          <w:rFonts w:ascii="Times New Roman"/>
          <w:b w:val="false"/>
          <w:i w:val="false"/>
          <w:color w:val="000000"/>
          <w:sz w:val="28"/>
        </w:rPr>
        <w:t>
      3) тармақшада аккредиттеу туралы аттестаттың нөмірі мен мерзімі көрсетіледі;</w:t>
      </w:r>
    </w:p>
    <w:p>
      <w:pPr>
        <w:spacing w:after="0"/>
        <w:ind w:left="0"/>
        <w:jc w:val="both"/>
      </w:pPr>
      <w:r>
        <w:rPr>
          <w:rFonts w:ascii="Times New Roman"/>
          <w:b w:val="false"/>
          <w:i w:val="false"/>
          <w:color w:val="000000"/>
          <w:sz w:val="28"/>
        </w:rPr>
        <w:t>
      4) тармақшада аккредиттелген органның заңды мекенжайы көрсетіледі;</w:t>
      </w:r>
    </w:p>
    <w:p>
      <w:pPr>
        <w:spacing w:after="0"/>
        <w:ind w:left="0"/>
        <w:jc w:val="both"/>
      </w:pPr>
      <w:r>
        <w:rPr>
          <w:rFonts w:ascii="Times New Roman"/>
          <w:b w:val="false"/>
          <w:i w:val="false"/>
          <w:color w:val="000000"/>
          <w:sz w:val="28"/>
        </w:rPr>
        <w:t>
      5) тармақшада валидацияға жауапты тұлғаның телефон, факс нөмірі көрсетіледі;</w:t>
      </w:r>
    </w:p>
    <w:p>
      <w:pPr>
        <w:spacing w:after="0"/>
        <w:ind w:left="0"/>
        <w:jc w:val="both"/>
      </w:pPr>
      <w:r>
        <w:rPr>
          <w:rFonts w:ascii="Times New Roman"/>
          <w:b w:val="false"/>
          <w:i w:val="false"/>
          <w:color w:val="000000"/>
          <w:sz w:val="28"/>
        </w:rPr>
        <w:t>
      6) тармақшада валидацияға жауапты адамның электрондық поштасы көрсетіледі;</w:t>
      </w:r>
    </w:p>
    <w:p>
      <w:pPr>
        <w:spacing w:after="0"/>
        <w:ind w:left="0"/>
        <w:jc w:val="both"/>
      </w:pPr>
      <w:r>
        <w:rPr>
          <w:rFonts w:ascii="Times New Roman"/>
          <w:b w:val="false"/>
          <w:i w:val="false"/>
          <w:color w:val="000000"/>
          <w:sz w:val="28"/>
        </w:rPr>
        <w:t>
      7) тармақшада валидатордың тегі, аты, әкесінің аты (бар болса) көрсетіледі;</w:t>
      </w:r>
    </w:p>
    <w:p>
      <w:pPr>
        <w:spacing w:after="0"/>
        <w:ind w:left="0"/>
        <w:jc w:val="both"/>
      </w:pPr>
      <w:r>
        <w:rPr>
          <w:rFonts w:ascii="Times New Roman"/>
          <w:b w:val="false"/>
          <w:i w:val="false"/>
          <w:color w:val="000000"/>
          <w:sz w:val="28"/>
        </w:rPr>
        <w:t xml:space="preserve">
      8) тармақшада парниктік газдар шығарындыларының көміртегі қостотығы тоннасымен расталған көлемі, сондай-ақ парниктік газдардың көміртегі қостотығы баламасындағы жалпы шығарындыларының көлемі көрсетіледі. </w:t>
      </w:r>
    </w:p>
    <w:p>
      <w:pPr>
        <w:spacing w:after="0"/>
        <w:ind w:left="0"/>
        <w:jc w:val="both"/>
      </w:pPr>
      <w:r>
        <w:rPr>
          <w:rFonts w:ascii="Times New Roman"/>
          <w:b w:val="false"/>
          <w:i w:val="false"/>
          <w:color w:val="000000"/>
          <w:sz w:val="28"/>
        </w:rPr>
        <w:t xml:space="preserve">
      Осы тармақты жаңа қондырғылар, анықталған квоталанатын қондырғылар операторлары, сондай-ақ әкімшілендірудің квоталанатын субъектілері толтырады; </w:t>
      </w:r>
    </w:p>
    <w:p>
      <w:pPr>
        <w:spacing w:after="0"/>
        <w:ind w:left="0"/>
        <w:jc w:val="both"/>
      </w:pPr>
      <w:r>
        <w:rPr>
          <w:rFonts w:ascii="Times New Roman"/>
          <w:b w:val="false"/>
          <w:i w:val="false"/>
          <w:color w:val="000000"/>
          <w:sz w:val="28"/>
        </w:rPr>
        <w:t>
      9) тармақшада аккредиттелген орган басшысының тегі, аты, әкесінің аты (бар болса) көрсетілген қолы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Парниктік газдар </w:t>
            </w:r>
            <w:r>
              <w:br/>
            </w:r>
            <w:r>
              <w:rPr>
                <w:rFonts w:ascii="Times New Roman"/>
                <w:b w:val="false"/>
                <w:i w:val="false"/>
                <w:color w:val="000000"/>
                <w:sz w:val="20"/>
              </w:rPr>
              <w:t xml:space="preserve">шығарындылары мен сіңірулері </w:t>
            </w:r>
            <w:r>
              <w:br/>
            </w:r>
            <w:r>
              <w:rPr>
                <w:rFonts w:ascii="Times New Roman"/>
                <w:b w:val="false"/>
                <w:i w:val="false"/>
                <w:color w:val="000000"/>
                <w:sz w:val="20"/>
              </w:rPr>
              <w:t>саласындағы мемлекеттік реттеу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Жаңа қондырғы үшін/әкімшілендіру субъектісін орнату үшін көміртегі квотасын беруге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Қондырғы операторының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Жалпы мәліметтер:</w:t>
            </w:r>
          </w:p>
          <w:p>
            <w:pPr>
              <w:spacing w:after="20"/>
              <w:ind w:left="20"/>
              <w:jc w:val="both"/>
            </w:pPr>
            <w:r>
              <w:rPr>
                <w:rFonts w:ascii="Times New Roman"/>
                <w:b w:val="false"/>
                <w:i w:val="false"/>
                <w:color w:val="000000"/>
                <w:sz w:val="20"/>
              </w:rPr>
              <w:t>
1) Заңды мекен-жайы</w:t>
            </w:r>
          </w:p>
          <w:p>
            <w:pPr>
              <w:spacing w:after="20"/>
              <w:ind w:left="20"/>
              <w:jc w:val="both"/>
            </w:pPr>
            <w:r>
              <w:rPr>
                <w:rFonts w:ascii="Times New Roman"/>
                <w:b w:val="false"/>
                <w:i w:val="false"/>
                <w:color w:val="000000"/>
                <w:sz w:val="20"/>
              </w:rPr>
              <w:t xml:space="preserve">
2) Жеке сәйкестендіру нөмірі немесе бизнес сәйкестендіру нөмірі </w:t>
            </w:r>
          </w:p>
          <w:p>
            <w:pPr>
              <w:spacing w:after="20"/>
              <w:ind w:left="20"/>
              <w:jc w:val="both"/>
            </w:pPr>
            <w:r>
              <w:rPr>
                <w:rFonts w:ascii="Times New Roman"/>
                <w:b w:val="false"/>
                <w:i w:val="false"/>
                <w:color w:val="000000"/>
                <w:sz w:val="20"/>
              </w:rPr>
              <w:t>
3) Байланыс телефондары, факс,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Экономикалық қызмет түрлерінің жалпы жіктеуіші бойынша көміртекті квоталау жөніндегі талаптарға (коды мен атауы) жататын қондырғы жататын экономика секторы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Қондырғының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Ұлттық жоспардың барлық қолданылу кезеңіне көміртегі квотасының жалпы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жоспардың әрбір есепті жылына сұратылатын көміртегі квотасының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Ұлттық жоспардың қолданылу кезеңі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_ жылғы "_ _" _ _ _ _ _ _ бастап</w:t>
            </w:r>
          </w:p>
          <w:p>
            <w:pPr>
              <w:spacing w:after="20"/>
              <w:ind w:left="20"/>
              <w:jc w:val="both"/>
            </w:pPr>
            <w:r>
              <w:rPr>
                <w:rFonts w:ascii="Times New Roman"/>
                <w:b w:val="false"/>
                <w:i w:val="false"/>
                <w:color w:val="000000"/>
                <w:sz w:val="20"/>
              </w:rPr>
              <w:t>
20 _ _ жылғы "_" _ __ _ _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Сұратылған көміртегі квотасының көлемі арналған есепті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Өтінімге мынадай құжаттар қоса беріледі: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парниктік газдар шығарындылары мониторингінің валидацияланған жоспары (түпнұсқа);</w:t>
            </w:r>
          </w:p>
          <w:p>
            <w:pPr>
              <w:spacing w:after="20"/>
              <w:ind w:left="20"/>
              <w:jc w:val="both"/>
            </w:pPr>
            <w:r>
              <w:rPr>
                <w:rFonts w:ascii="Times New Roman"/>
                <w:b w:val="false"/>
                <w:i w:val="false"/>
                <w:color w:val="000000"/>
                <w:sz w:val="20"/>
              </w:rPr>
              <w:t>
2) заңды тұлға үшін – мемлекеттік тіркеу (қайта тіркеу) туралы куәліктің* немесе анықтаманың көшірмесі.</w:t>
            </w:r>
          </w:p>
        </w:tc>
      </w:tr>
    </w:tbl>
    <w:p>
      <w:pPr>
        <w:spacing w:after="0"/>
        <w:ind w:left="0"/>
        <w:jc w:val="both"/>
      </w:pPr>
      <w:r>
        <w:rPr>
          <w:rFonts w:ascii="Times New Roman"/>
          <w:b w:val="false"/>
          <w:i w:val="false"/>
          <w:color w:val="000000"/>
          <w:sz w:val="28"/>
        </w:rPr>
        <w:t>
      Жетекшісі 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Парниктік газдар</w:t>
            </w:r>
            <w:r>
              <w:br/>
            </w:r>
            <w:r>
              <w:rPr>
                <w:rFonts w:ascii="Times New Roman"/>
                <w:b w:val="false"/>
                <w:i w:val="false"/>
                <w:color w:val="000000"/>
                <w:sz w:val="20"/>
              </w:rPr>
              <w:t>шығарындылары мен сіңірулері</w:t>
            </w:r>
            <w:r>
              <w:br/>
            </w:r>
            <w:r>
              <w:rPr>
                <w:rFonts w:ascii="Times New Roman"/>
                <w:b w:val="false"/>
                <w:i w:val="false"/>
                <w:color w:val="000000"/>
                <w:sz w:val="20"/>
              </w:rPr>
              <w:t>саласындағы мемлекеттік реттеу</w:t>
            </w:r>
            <w:r>
              <w:br/>
            </w:r>
            <w:r>
              <w:rPr>
                <w:rFonts w:ascii="Times New Roman"/>
                <w:b w:val="false"/>
                <w:i w:val="false"/>
                <w:color w:val="000000"/>
                <w:sz w:val="20"/>
              </w:rPr>
              <w:t>қағидаларына</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Әкімшілік деректерді жинауға арналған нысан </w:t>
      </w:r>
    </w:p>
    <w:p>
      <w:pPr>
        <w:spacing w:after="0"/>
        <w:ind w:left="0"/>
        <w:jc w:val="both"/>
      </w:pPr>
      <w:r>
        <w:rPr>
          <w:rFonts w:ascii="Times New Roman"/>
          <w:b w:val="false"/>
          <w:i w:val="false"/>
          <w:color w:val="000000"/>
          <w:sz w:val="28"/>
        </w:rPr>
        <w:t>
      Ұсынылады: көміртегі бірліктерінің сауда жүйесінің операторына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www.ecogeo.gov.kz</w:t>
      </w:r>
    </w:p>
    <w:p>
      <w:pPr>
        <w:spacing w:after="0"/>
        <w:ind w:left="0"/>
        <w:jc w:val="left"/>
      </w:pPr>
      <w:r>
        <w:rPr>
          <w:rFonts w:ascii="Times New Roman"/>
          <w:b/>
          <w:i w:val="false"/>
          <w:color w:val="000000"/>
        </w:rPr>
        <w:t xml:space="preserve"> Парниктік газдар шығарындыларын түгендеу туралы есеп квоталау субъектілері үшін</w:t>
      </w:r>
    </w:p>
    <w:p>
      <w:pPr>
        <w:spacing w:after="0"/>
        <w:ind w:left="0"/>
        <w:jc w:val="both"/>
      </w:pPr>
      <w:r>
        <w:rPr>
          <w:rFonts w:ascii="Times New Roman"/>
          <w:b w:val="false"/>
          <w:i w:val="false"/>
          <w:color w:val="000000"/>
          <w:sz w:val="28"/>
        </w:rPr>
        <w:t>
      Индекс: 2-КС</w:t>
      </w:r>
    </w:p>
    <w:p>
      <w:pPr>
        <w:spacing w:after="0"/>
        <w:ind w:left="0"/>
        <w:jc w:val="both"/>
      </w:pPr>
      <w:r>
        <w:rPr>
          <w:rFonts w:ascii="Times New Roman"/>
          <w:b w:val="false"/>
          <w:i w:val="false"/>
          <w:color w:val="000000"/>
          <w:sz w:val="28"/>
        </w:rPr>
        <w:t>
      Есепті кезең: 20__ г.</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xml:space="preserve">
      Ақпаратты ұсынатын тұлғалар тобы: Кодекстің </w:t>
      </w:r>
      <w:r>
        <w:rPr>
          <w:rFonts w:ascii="Times New Roman"/>
          <w:b w:val="false"/>
          <w:i w:val="false"/>
          <w:color w:val="000000"/>
          <w:sz w:val="28"/>
        </w:rPr>
        <w:t>289-бабына</w:t>
      </w:r>
      <w:r>
        <w:rPr>
          <w:rFonts w:ascii="Times New Roman"/>
          <w:b w:val="false"/>
          <w:i w:val="false"/>
          <w:color w:val="000000"/>
          <w:sz w:val="28"/>
        </w:rPr>
        <w:t xml:space="preserve"> сәйкес көміртекті квоталау жөніндегі талаптарға жататын квоталау субъектілері</w:t>
      </w:r>
    </w:p>
    <w:p>
      <w:pPr>
        <w:spacing w:after="0"/>
        <w:ind w:left="0"/>
        <w:jc w:val="both"/>
      </w:pPr>
      <w:r>
        <w:rPr>
          <w:rFonts w:ascii="Times New Roman"/>
          <w:b w:val="false"/>
          <w:i w:val="false"/>
          <w:color w:val="000000"/>
          <w:sz w:val="28"/>
        </w:rPr>
        <w:t>
      Ұсыну мерзімі: есепті жылдан кейінгі жылдың бірінші сәуіріне дейін</w:t>
      </w:r>
    </w:p>
    <w:p>
      <w:pPr>
        <w:spacing w:after="0"/>
        <w:ind w:left="0"/>
        <w:jc w:val="both"/>
      </w:pPr>
      <w:r>
        <w:rPr>
          <w:rFonts w:ascii="Times New Roman"/>
          <w:b w:val="false"/>
          <w:i w:val="false"/>
          <w:color w:val="000000"/>
          <w:sz w:val="28"/>
        </w:rPr>
        <w:t>
      1. Квоталау субъектісінің толық атауы __________________________________</w:t>
      </w:r>
    </w:p>
    <w:p>
      <w:pPr>
        <w:spacing w:after="0"/>
        <w:ind w:left="0"/>
        <w:jc w:val="both"/>
      </w:pPr>
      <w:r>
        <w:rPr>
          <w:rFonts w:ascii="Times New Roman"/>
          <w:b w:val="false"/>
          <w:i w:val="false"/>
          <w:color w:val="000000"/>
          <w:sz w:val="28"/>
        </w:rPr>
        <w:t>
      2. Бизнес сәйкестендіру нөмірі немесе квота субъектісінің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3. Квоталау субъектісінің заңды мекенжайы (облыс/республикалық маңызы бар қала/астана, аудан, елді мекен (қала/кент/өзгелері) қоса алғанда)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4. Координаттарды анықтаудың халықаралық жүйесі бойынша қондырғының физикалық мекенжайы WGS84 (Түрдің ендік / бойлық: NN.nnnnnn,EE.eeeeee)</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w:t>
      </w:r>
    </w:p>
    <w:p>
      <w:pPr>
        <w:spacing w:after="0"/>
        <w:ind w:left="0"/>
        <w:jc w:val="both"/>
      </w:pPr>
      <w:r>
        <w:rPr>
          <w:rFonts w:ascii="Times New Roman"/>
          <w:b w:val="false"/>
          <w:i w:val="false"/>
          <w:color w:val="000000"/>
          <w:sz w:val="28"/>
        </w:rPr>
        <w:t xml:space="preserve">
      5. Экономикалық қызмет түрлерінің жалпы жіктеуіші бойынша көміртекті квоталау жүзеге асырылатын қызмет түрі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6. Парниктік газдар шығарындыларын түгендеу туралы есепті әзірлеу бойынша орындаушы (тегі, аты және әкесінің аты – бар болса), байланыс деректері (телефон, ұялы телефоны, e-mail)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7. Есепті жыл ________________________________________________________</w:t>
      </w:r>
    </w:p>
    <w:p>
      <w:pPr>
        <w:spacing w:after="0"/>
        <w:ind w:left="0"/>
        <w:jc w:val="both"/>
      </w:pPr>
      <w:r>
        <w:rPr>
          <w:rFonts w:ascii="Times New Roman"/>
          <w:b w:val="false"/>
          <w:i w:val="false"/>
          <w:color w:val="000000"/>
          <w:sz w:val="28"/>
        </w:rPr>
        <w:t>
      8. Стационарлық көздер немесе стационарлыққа теңестірілген ұтқыр көздер бойынша есепті жылдағы парниктік газдар шығарындыларының нақты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не процестің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 шығарындыларының көлемі,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 шығарындыларының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шала тотығы шығарындыларының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Перфторкөміртектер шығарындыларының көлемі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бойынша көміртегі қос тотығы шығарындыларының жалпы көлемі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бойынша көміртегі қос тотығының тонна эквивалентіндегі парниктік газдар шығарындыларының жалпы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тотығының тонна эквивалентінде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тотығының тонна эквивалентінде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тотығының тонна эквивалентінде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өндіре отырып отынды жағу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(түрлері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(маркалары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(түрлері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эмиссиялар (қызмет түрлері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газсыздандыру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p>
            <w:pPr>
              <w:spacing w:after="20"/>
              <w:ind w:left="20"/>
              <w:jc w:val="both"/>
            </w:pPr>
            <w:r>
              <w:rPr>
                <w:rFonts w:ascii="Times New Roman"/>
                <w:b w:val="false"/>
                <w:i w:val="false"/>
                <w:color w:val="000000"/>
                <w:sz w:val="20"/>
              </w:rPr>
              <w:t>
Бөлу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Факела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өндірістік процесс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Есептеулер үшін пайдаланылған коэффициенттер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не процестің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Тұтынылған шикізат немесе процесс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 үшін пайдаланылған коэффициенттер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массасына арналған отындағы көміртегі мөлшері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Өлшем бірлігі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өндіре отырып отынды жағу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(түрлері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(маркалары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(түрлері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эмиссиялар (қызмет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p>
            <w:pPr>
              <w:spacing w:after="20"/>
              <w:ind w:left="20"/>
              <w:jc w:val="both"/>
            </w:pPr>
            <w:r>
              <w:rPr>
                <w:rFonts w:ascii="Times New Roman"/>
                <w:b w:val="false"/>
                <w:i w:val="false"/>
                <w:color w:val="000000"/>
                <w:sz w:val="20"/>
              </w:rPr>
              <w:t>
Бөлу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өндірістік 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 үшін пайдаланылған коэффициенттер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Төменгі жану жылуының коэффициенті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Өлшем бірлігі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 коэффициенті (отын жағылған жағдайда) немесе түрлендіру коэффициенті (өнеркәсіптік процестер жағдайында)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 коэффициенті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тотығының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Отынның тотығу коэффициенттерін есептеу үшін пайдаланылған параметрлер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Тұтынылатын Шикізат түрі немесе процесс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Нұсқасы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Нұсқасы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Жанудың механикалық толық болмауына байланысты жылудың жоғалуы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Жанудың химиялық толық болмауына байланысты жылудың жоғалуы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Шлактағы көміртегі мөлшері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кезеңінде пайда болған қождың мөлшері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кезеңіндегі табиғи түрдегі отын шығыны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өндіре отырып отынды жағу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Газ (түрлері бойынша)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(маркалары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(түрлері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10-кестенің жалғасы</w:t>
      </w:r>
    </w:p>
    <w:p>
      <w:pPr>
        <w:spacing w:after="0"/>
        <w:ind w:left="0"/>
        <w:jc w:val="both"/>
      </w:pPr>
      <w:r>
        <w:rPr>
          <w:rFonts w:ascii="Times New Roman"/>
          <w:b w:val="false"/>
          <w:i w:val="false"/>
          <w:color w:val="000000"/>
          <w:sz w:val="28"/>
        </w:rPr>
        <w:t>
      Парниктік газдар шығарындыларының коэффициентін есептеу үшін пайдаланылған параметрлер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Тұтынылатын Шикізат түрі немесе процесс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ауа коэффициенті </w:t>
            </w:r>
            <w:r>
              <w:rPr>
                <w:rFonts w:ascii="Times New Roman"/>
                <w:b w:val="false"/>
                <w:i w:val="false"/>
                <w:color w:val="000000"/>
                <w:sz w:val="20"/>
              </w:rPr>
              <w:t>a</w:t>
            </w:r>
            <w:r>
              <w:rPr>
                <w:rFonts w:ascii="Times New Roman"/>
                <w:b w:val="false"/>
                <w:i w:val="false"/>
                <w:color w:val="000000"/>
                <w:sz w:val="20"/>
              </w:rPr>
              <w:t xml:space="preserve"> болған кезде пайдаланылған газдардағы CH4 өлшенген көлемдік концентрациясы</w:t>
            </w:r>
          </w:p>
          <w:p>
            <w:pPr>
              <w:spacing w:after="20"/>
              <w:ind w:left="20"/>
              <w:jc w:val="both"/>
            </w:pPr>
            <w:r>
              <w:rPr>
                <w:rFonts w:ascii="Times New Roman"/>
                <w:b w:val="false"/>
                <w:i w:val="false"/>
                <w:color w:val="000000"/>
                <w:sz w:val="20"/>
              </w:rPr>
              <w:t>
Түрі*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ауаның </w:t>
            </w:r>
            <w:r>
              <w:rPr>
                <w:rFonts w:ascii="Times New Roman"/>
                <w:b w:val="false"/>
                <w:i w:val="false"/>
                <w:color w:val="000000"/>
                <w:sz w:val="20"/>
              </w:rPr>
              <w:t>a</w:t>
            </w:r>
            <w:r>
              <w:rPr>
                <w:rFonts w:ascii="Times New Roman"/>
                <w:b w:val="false"/>
                <w:i w:val="false"/>
                <w:color w:val="000000"/>
                <w:sz w:val="20"/>
              </w:rPr>
              <w:t xml:space="preserve"> коэффициенті кезінде пайдаланылған газдардағы N2O өлшенген көлемдік концентрациясы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газдарының сынамасын алу орнындағы оттегінің өлшенген концентрациясы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немесе шикізаттың сипатын ескеретін Коэффициент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меншікті салмағы (N2O)</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меншікті салмағы (CH4)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өндіре отырып отынды жағу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(түрлері бойынша)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(маркалары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(түрлері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Есепті жылы өндірілген өнім бойынша деректер және өнімнің әрбір түрінен парниктік газдар шығарындыларының көлем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өндірілген өнім</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әрбір түрі бойынша әрбір Қондырғы бойынша жиыны**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Парниктікгаздаршығарындыларыныңкөлемі (тоннамен)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қостотығы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перфторкөміртектер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Өндірілген өнім мөлшерінің өлшем бірлігі ретінде тонна пайдаланылады, мегаватт-сағаттағы электр энергиясын және Гигакалориядағы жылу энергиясын өндіруді қоспағанда. </w:t>
      </w:r>
    </w:p>
    <w:p>
      <w:pPr>
        <w:spacing w:after="0"/>
        <w:ind w:left="0"/>
        <w:jc w:val="both"/>
      </w:pPr>
      <w:r>
        <w:rPr>
          <w:rFonts w:ascii="Times New Roman"/>
          <w:b w:val="false"/>
          <w:i w:val="false"/>
          <w:color w:val="000000"/>
          <w:sz w:val="28"/>
        </w:rPr>
        <w:t>
      ** Деректер үтірден кейін үш санға дейін дөңгелектеніп көрсетіледі.</w:t>
      </w:r>
    </w:p>
    <w:p>
      <w:pPr>
        <w:spacing w:after="0"/>
        <w:ind w:left="0"/>
        <w:jc w:val="both"/>
      </w:pPr>
      <w:r>
        <w:rPr>
          <w:rFonts w:ascii="Times New Roman"/>
          <w:b w:val="false"/>
          <w:i w:val="false"/>
          <w:color w:val="000000"/>
          <w:sz w:val="28"/>
        </w:rPr>
        <w:t>
      11-кестенің жалғасы</w:t>
      </w:r>
    </w:p>
    <w:p>
      <w:pPr>
        <w:spacing w:after="0"/>
        <w:ind w:left="0"/>
        <w:jc w:val="both"/>
      </w:pPr>
      <w:r>
        <w:rPr>
          <w:rFonts w:ascii="Times New Roman"/>
          <w:b w:val="false"/>
          <w:i w:val="false"/>
          <w:color w:val="000000"/>
          <w:sz w:val="28"/>
        </w:rPr>
        <w:t>
      Түсті металлургияда өнім өндіру кезіндегі бастапқы материалдардың шығысы жөніндегі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агломераттар және шекемтас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өндірісіне кокстың үлестік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өндірісіне тас көмірдің меншікті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өндірісіне табиғи газдың үлестік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өндірісіне Кокс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өндіруге жұмсалатын табиғи газ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өндіруге табиғи газдың толық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шойынның көміртегі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газдағы көміртегі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шойындағы көміртектің массасы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сынықтарының болат өндіруге үлестік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өндірісіне шойын сынықтарының меншікті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өндірісіне табиғи газды үлестік тұтыну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Әктастағы кальций карбонатының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агломерацияны ескере отырып, шойын өндірісіне әктастың үлестік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өндіруге арналған әктас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Әктастағы кальций карбонатының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карбонатындағы көміртегі мөлшері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Электросталь өндірісіне электродтардың меншікті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Болаттағы көміртегі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Агломерацияны ескере отырып, шойын өндірісіне әктастың үлестік шығысы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өндіруге арналған әктас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Агломерат өндірісіне Кокс ұнтағының үлестік шығысы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Көміртегідегі агломерат даңғылына Кокс ұнтағының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кокстегі көміртегі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 даңғылындағы табиғи газдың үлестік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Шекемтастар өндірісіне табиғи газдың үлестік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анодтар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тоннасына алдын ала күйдірілген анодтарды таза тұтыну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кокстегі күлдің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ваннаға анодтық әсер ету минуттары-тәулік,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коксты тұтыну, т/т күйдірілген анодтар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 өндіру үшін тұтынылған тотықсыздандырғыштың көлемі (ферроқорытпалардың түрлері бойынша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тотықсыздандырғыш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Тұтынылған қож түзетін материалдың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 түзетін материалдың көміртегі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заттардың көміртегі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балқыту әдісімен алынған қорғасын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балқыту арқылы алынған қорғасынның көміртегі мөлшері, тонна с / тонна қорғасын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тотықсыздандырғыш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вельц-пеште өндірілген мырыш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вельц-кектердің көміртегі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тотықсыздандырғыштың массасы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көміртекті тотықсыздандырғыш құрамы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материалдың массасы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материалдың көміртегі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Деректерді экономикалық қызмет түрі қызметтің металлургия саласына жататын қондырғылар операторлары толтырады</w:t>
      </w:r>
    </w:p>
    <w:p>
      <w:pPr>
        <w:spacing w:after="0"/>
        <w:ind w:left="0"/>
        <w:jc w:val="both"/>
      </w:pPr>
      <w:r>
        <w:rPr>
          <w:rFonts w:ascii="Times New Roman"/>
          <w:b w:val="false"/>
          <w:i w:val="false"/>
          <w:color w:val="000000"/>
          <w:sz w:val="28"/>
        </w:rPr>
        <w:t>
      12. Есепті жылдағы осы қондырғылардың өзгеруін көрсетіңіз (факт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үшін қондырғылардың деректерін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қысқарту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 және энергия үнемдеу жөніндегі іс-шараларды жүзеге асыру, басқа технологияға немесе отынға көшу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офсеттерді жүзеге асыру (парниктік газдар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әдіснамасын (мониторинг жоспарын) өзгерту (иә /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Деректерді экономикалық қызмет түрі қызметтің металлургия саласына жататын квоталау субъектілері толтырады</w:t>
      </w:r>
    </w:p>
    <w:p>
      <w:pPr>
        <w:spacing w:after="0"/>
        <w:ind w:left="0"/>
        <w:jc w:val="both"/>
      </w:pPr>
      <w:r>
        <w:rPr>
          <w:rFonts w:ascii="Times New Roman"/>
          <w:b w:val="false"/>
          <w:i w:val="false"/>
          <w:color w:val="000000"/>
          <w:sz w:val="28"/>
        </w:rPr>
        <w:t>
      13. Қондырғы бойынша көміртегі бірліктері жөніндегі мәліметтер (алынған, сатып алынған, иеліктен шығарылған және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бірлігінің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кезеңіне квотаның алынған бірліктері көміртегі квоталарының</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квоталарының Ұлттық жоспарының қолданылу кезеңіне көміртегі бірліктерінің қалдығы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алуға жоспарланған қосымша квота көлемі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сатып алынған көміртегі бірліктері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сатып алуға жоспарланған көміртегі бірліктері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алуға жоспарланған офсеттік бірліктер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иеліктен шығарылған көміртегі бірліктері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иеліктен шығаруға жоспарланған көміртегі бірліктері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өтеу үшін берілген көміртегі бірліктері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өтеу үшін беруге жоспарланған көміртегі бірліктері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тарату арқылы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 сату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бірліктері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бірліктер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Ескертпе__________________________________________________________________</w:t>
      </w:r>
    </w:p>
    <w:p>
      <w:pPr>
        <w:spacing w:after="0"/>
        <w:ind w:left="0"/>
        <w:jc w:val="both"/>
      </w:pPr>
      <w:r>
        <w:rPr>
          <w:rFonts w:ascii="Times New Roman"/>
          <w:b w:val="false"/>
          <w:i w:val="false"/>
          <w:color w:val="000000"/>
          <w:sz w:val="28"/>
        </w:rPr>
        <w:t>
      14. Есепті жыл үшін мониторинг жоспарындағы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жоспарына сәйкес мерзімділік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жоспарынан ауытқу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Квоталау субъектісі басшысының қолы (тегі, аты, әкесінің аты) (бар болса)</w:t>
      </w:r>
    </w:p>
    <w:p>
      <w:pPr>
        <w:spacing w:after="0"/>
        <w:ind w:left="0"/>
        <w:jc w:val="both"/>
      </w:pPr>
      <w:r>
        <w:rPr>
          <w:rFonts w:ascii="Times New Roman"/>
          <w:b w:val="false"/>
          <w:i w:val="false"/>
          <w:color w:val="000000"/>
          <w:sz w:val="28"/>
        </w:rPr>
        <w:t>
      16. Есепті валидация және верификация жөніндегі аккредиттелген орган (бұдан әрі –</w:t>
      </w:r>
    </w:p>
    <w:p>
      <w:pPr>
        <w:spacing w:after="0"/>
        <w:ind w:left="0"/>
        <w:jc w:val="both"/>
      </w:pPr>
      <w:r>
        <w:rPr>
          <w:rFonts w:ascii="Times New Roman"/>
          <w:b w:val="false"/>
          <w:i w:val="false"/>
          <w:color w:val="000000"/>
          <w:sz w:val="28"/>
        </w:rPr>
        <w:t>аккредиттелген орган) растады_____________________________________________________</w:t>
      </w:r>
    </w:p>
    <w:p>
      <w:pPr>
        <w:spacing w:after="0"/>
        <w:ind w:left="0"/>
        <w:jc w:val="both"/>
      </w:pPr>
      <w:r>
        <w:rPr>
          <w:rFonts w:ascii="Times New Roman"/>
          <w:b w:val="false"/>
          <w:i w:val="false"/>
          <w:color w:val="000000"/>
          <w:sz w:val="28"/>
        </w:rPr>
        <w:t>сенімділік деңгейімен (ақылға қонымды немесе шектеулі) _____________________________</w:t>
      </w:r>
    </w:p>
    <w:p>
      <w:pPr>
        <w:spacing w:after="0"/>
        <w:ind w:left="0"/>
        <w:jc w:val="both"/>
      </w:pPr>
      <w:r>
        <w:rPr>
          <w:rFonts w:ascii="Times New Roman"/>
          <w:b w:val="false"/>
          <w:i w:val="false"/>
          <w:color w:val="000000"/>
          <w:sz w:val="28"/>
        </w:rPr>
        <w:t>
      1) верификацияны жүзеге асыратын аккредиттелген органның толық атауы, БСН;</w:t>
      </w:r>
    </w:p>
    <w:p>
      <w:pPr>
        <w:spacing w:after="0"/>
        <w:ind w:left="0"/>
        <w:jc w:val="both"/>
      </w:pPr>
      <w:r>
        <w:rPr>
          <w:rFonts w:ascii="Times New Roman"/>
          <w:b w:val="false"/>
          <w:i w:val="false"/>
          <w:color w:val="000000"/>
          <w:sz w:val="28"/>
        </w:rPr>
        <w:t>
      2) аккредиттеу туралы аттестаттың нөмірі мен мерзімі немесе аккредиттеу туралы куәліктің күні, сериясы, нөмірі;</w:t>
      </w:r>
    </w:p>
    <w:p>
      <w:pPr>
        <w:spacing w:after="0"/>
        <w:ind w:left="0"/>
        <w:jc w:val="both"/>
      </w:pPr>
      <w:r>
        <w:rPr>
          <w:rFonts w:ascii="Times New Roman"/>
          <w:b w:val="false"/>
          <w:i w:val="false"/>
          <w:color w:val="000000"/>
          <w:sz w:val="28"/>
        </w:rPr>
        <w:t>
      3) аккредиттелген органның заңды мекенжайы;</w:t>
      </w:r>
    </w:p>
    <w:p>
      <w:pPr>
        <w:spacing w:after="0"/>
        <w:ind w:left="0"/>
        <w:jc w:val="both"/>
      </w:pPr>
      <w:r>
        <w:rPr>
          <w:rFonts w:ascii="Times New Roman"/>
          <w:b w:val="false"/>
          <w:i w:val="false"/>
          <w:color w:val="000000"/>
          <w:sz w:val="28"/>
        </w:rPr>
        <w:t>
      4) телефон, факс;</w:t>
      </w:r>
    </w:p>
    <w:p>
      <w:pPr>
        <w:spacing w:after="0"/>
        <w:ind w:left="0"/>
        <w:jc w:val="both"/>
      </w:pPr>
      <w:r>
        <w:rPr>
          <w:rFonts w:ascii="Times New Roman"/>
          <w:b w:val="false"/>
          <w:i w:val="false"/>
          <w:color w:val="000000"/>
          <w:sz w:val="28"/>
        </w:rPr>
        <w:t>
      5) электрондық пошта;</w:t>
      </w:r>
    </w:p>
    <w:p>
      <w:pPr>
        <w:spacing w:after="0"/>
        <w:ind w:left="0"/>
        <w:jc w:val="both"/>
      </w:pPr>
      <w:r>
        <w:rPr>
          <w:rFonts w:ascii="Times New Roman"/>
          <w:b w:val="false"/>
          <w:i w:val="false"/>
          <w:color w:val="000000"/>
          <w:sz w:val="28"/>
        </w:rPr>
        <w:t>
      6) верификация үшін жауапты (аты-жөні) (болған жағдайда);</w:t>
      </w:r>
    </w:p>
    <w:p>
      <w:pPr>
        <w:spacing w:after="0"/>
        <w:ind w:left="0"/>
        <w:jc w:val="both"/>
      </w:pPr>
      <w:r>
        <w:rPr>
          <w:rFonts w:ascii="Times New Roman"/>
          <w:b w:val="false"/>
          <w:i w:val="false"/>
          <w:color w:val="000000"/>
          <w:sz w:val="28"/>
        </w:rPr>
        <w:t>
      7) әрбір қондырғы бойынша парниктік газдар шығарындыларын мынадай көлемде растау:</w:t>
      </w:r>
    </w:p>
    <w:p>
      <w:pPr>
        <w:spacing w:after="0"/>
        <w:ind w:left="0"/>
        <w:jc w:val="both"/>
      </w:pPr>
      <w:r>
        <w:rPr>
          <w:rFonts w:ascii="Times New Roman"/>
          <w:b w:val="false"/>
          <w:i w:val="false"/>
          <w:color w:val="000000"/>
          <w:sz w:val="28"/>
        </w:rPr>
        <w:t>
      _____ тонна көміртегі қос тотығы;</w:t>
      </w:r>
    </w:p>
    <w:p>
      <w:pPr>
        <w:spacing w:after="0"/>
        <w:ind w:left="0"/>
        <w:jc w:val="both"/>
      </w:pPr>
      <w:r>
        <w:rPr>
          <w:rFonts w:ascii="Times New Roman"/>
          <w:b w:val="false"/>
          <w:i w:val="false"/>
          <w:color w:val="000000"/>
          <w:sz w:val="28"/>
        </w:rPr>
        <w:t>
      _____ көміртегі қос тотығы баламасындағы парниктік газдардың жалпы шығарындыларының тоннасы;</w:t>
      </w:r>
    </w:p>
    <w:p>
      <w:pPr>
        <w:spacing w:after="0"/>
        <w:ind w:left="0"/>
        <w:jc w:val="both"/>
      </w:pPr>
      <w:r>
        <w:rPr>
          <w:rFonts w:ascii="Times New Roman"/>
          <w:b w:val="false"/>
          <w:i w:val="false"/>
          <w:color w:val="000000"/>
          <w:sz w:val="28"/>
        </w:rPr>
        <w:t>
      8) есепті жыл үшін қажетті өлшем бірліктерінде әрбір Қондырғы бойынша сомада өндірілген өнімнің әрбір түрін (өнімдіөндіру, өндіру, қайта өңдеу және (немесе) тасымалдау көлемін) растау:</w:t>
      </w:r>
    </w:p>
    <w:p>
      <w:pPr>
        <w:spacing w:after="0"/>
        <w:ind w:left="0"/>
        <w:jc w:val="both"/>
      </w:pPr>
      <w:r>
        <w:rPr>
          <w:rFonts w:ascii="Times New Roman"/>
          <w:b w:val="false"/>
          <w:i w:val="false"/>
          <w:color w:val="000000"/>
          <w:sz w:val="28"/>
        </w:rPr>
        <w:t>
      9) аккредиттелген орган басшысының қолы (аты-жөні).</w:t>
      </w:r>
    </w:p>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
      Мекен жайы_________________________________________________________________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w:t>
      </w:r>
    </w:p>
    <w:p>
      <w:pPr>
        <w:spacing w:after="0"/>
        <w:ind w:left="0"/>
        <w:jc w:val="both"/>
      </w:pPr>
      <w:r>
        <w:rPr>
          <w:rFonts w:ascii="Times New Roman"/>
          <w:b w:val="false"/>
          <w:i w:val="false"/>
          <w:color w:val="000000"/>
          <w:sz w:val="28"/>
        </w:rPr>
        <w:t>
      тегі, аты және әкесінің аты (болған жағдайда) қолы, телефоны</w:t>
      </w:r>
    </w:p>
    <w:p>
      <w:pPr>
        <w:spacing w:after="0"/>
        <w:ind w:left="0"/>
        <w:jc w:val="both"/>
      </w:pPr>
      <w:r>
        <w:rPr>
          <w:rFonts w:ascii="Times New Roman"/>
          <w:b w:val="false"/>
          <w:i w:val="false"/>
          <w:color w:val="000000"/>
          <w:sz w:val="28"/>
        </w:rPr>
        <w:t>
      Басшы немесе оның міндетін атқарушы тұлға 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Мөрге арналған орын (субъектілер болып табылатын тұлғаларды қоспағанда</w:t>
      </w:r>
    </w:p>
    <w:p>
      <w:pPr>
        <w:spacing w:after="0"/>
        <w:ind w:left="0"/>
        <w:jc w:val="both"/>
      </w:pPr>
      <w:r>
        <w:rPr>
          <w:rFonts w:ascii="Times New Roman"/>
          <w:b w:val="false"/>
          <w:i w:val="false"/>
          <w:color w:val="000000"/>
          <w:sz w:val="28"/>
        </w:rPr>
        <w:t>
      жеке кәсіпкерлік___________________________________________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Парниктік газдар </w:t>
            </w:r>
            <w:r>
              <w:br/>
            </w:r>
            <w:r>
              <w:rPr>
                <w:rFonts w:ascii="Times New Roman"/>
                <w:b w:val="false"/>
                <w:i w:val="false"/>
                <w:color w:val="000000"/>
                <w:sz w:val="20"/>
              </w:rPr>
              <w:t xml:space="preserve">шығарындыларын түгендеу </w:t>
            </w:r>
            <w:r>
              <w:br/>
            </w:r>
            <w:r>
              <w:rPr>
                <w:rFonts w:ascii="Times New Roman"/>
                <w:b w:val="false"/>
                <w:i w:val="false"/>
                <w:color w:val="000000"/>
                <w:sz w:val="20"/>
              </w:rPr>
              <w:t>туралы есепке квоталау</w:t>
            </w:r>
            <w:r>
              <w:br/>
            </w:r>
            <w:r>
              <w:rPr>
                <w:rFonts w:ascii="Times New Roman"/>
                <w:b w:val="false"/>
                <w:i w:val="false"/>
                <w:color w:val="000000"/>
                <w:sz w:val="20"/>
              </w:rPr>
              <w:t>субъектілері үшін</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Нысанды толтыру бойынша түсіндірме, әкімшілік деректерді жинауға арналған Квоталау субъектілері үшін парниктік газдар шығарындыларын түгендеу туралы есеп (2-КС индексі, кезеңділігі: жыл сайын)</w:t>
      </w:r>
    </w:p>
    <w:p>
      <w:pPr>
        <w:spacing w:after="0"/>
        <w:ind w:left="0"/>
        <w:jc w:val="both"/>
      </w:pPr>
      <w:r>
        <w:rPr>
          <w:rFonts w:ascii="Times New Roman"/>
          <w:b w:val="false"/>
          <w:i w:val="false"/>
          <w:color w:val="000000"/>
          <w:sz w:val="28"/>
        </w:rPr>
        <w:t xml:space="preserve">
      1. Квоталау субъектілері үшін парниктік газдар шығарындыларын түгендеу туралы есеп нысаны (бұдан әрі – Нысан) Кодекстің 294-бабының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Нысанда экономиканың реттелетін секторларында парниктік газдар шығарындыларының көлемі жылына жиырма мың тонна көміртегі диоксидінен асатын квоталанатын қондырғылар бойынша деректер ұсынылады.</w:t>
      </w:r>
    </w:p>
    <w:p>
      <w:pPr>
        <w:spacing w:after="0"/>
        <w:ind w:left="0"/>
        <w:jc w:val="both"/>
      </w:pPr>
      <w:r>
        <w:rPr>
          <w:rFonts w:ascii="Times New Roman"/>
          <w:b w:val="false"/>
          <w:i w:val="false"/>
          <w:color w:val="000000"/>
          <w:sz w:val="28"/>
        </w:rPr>
        <w:t xml:space="preserve">
      2. Нысанды квоталау субъектілері Кодекстің </w:t>
      </w:r>
      <w:r>
        <w:rPr>
          <w:rFonts w:ascii="Times New Roman"/>
          <w:b w:val="false"/>
          <w:i w:val="false"/>
          <w:color w:val="000000"/>
          <w:sz w:val="28"/>
        </w:rPr>
        <w:t>294-бабына</w:t>
      </w:r>
      <w:r>
        <w:rPr>
          <w:rFonts w:ascii="Times New Roman"/>
          <w:b w:val="false"/>
          <w:i w:val="false"/>
          <w:color w:val="000000"/>
          <w:sz w:val="28"/>
        </w:rPr>
        <w:t xml:space="preserve"> сәйкес жыл сайын есепті жылдан кейінгі жылдың 1 сәуіріне дейін ұсынады.</w:t>
      </w:r>
    </w:p>
    <w:p>
      <w:pPr>
        <w:spacing w:after="0"/>
        <w:ind w:left="0"/>
        <w:jc w:val="both"/>
      </w:pPr>
      <w:r>
        <w:rPr>
          <w:rFonts w:ascii="Times New Roman"/>
          <w:b w:val="false"/>
          <w:i w:val="false"/>
          <w:color w:val="000000"/>
          <w:sz w:val="28"/>
        </w:rPr>
        <w:t>
      3. Нысан мынадай түрде толтырылады:</w:t>
      </w:r>
    </w:p>
    <w:p>
      <w:pPr>
        <w:spacing w:after="0"/>
        <w:ind w:left="0"/>
        <w:jc w:val="both"/>
      </w:pPr>
      <w:r>
        <w:rPr>
          <w:rFonts w:ascii="Times New Roman"/>
          <w:b w:val="false"/>
          <w:i w:val="false"/>
          <w:color w:val="000000"/>
          <w:sz w:val="28"/>
        </w:rPr>
        <w:t>
      1-бөлімде квоталау субъектісінің толық атауы көрсетіледі;</w:t>
      </w:r>
    </w:p>
    <w:p>
      <w:pPr>
        <w:spacing w:after="0"/>
        <w:ind w:left="0"/>
        <w:jc w:val="both"/>
      </w:pPr>
      <w:r>
        <w:rPr>
          <w:rFonts w:ascii="Times New Roman"/>
          <w:b w:val="false"/>
          <w:i w:val="false"/>
          <w:color w:val="000000"/>
          <w:sz w:val="28"/>
        </w:rPr>
        <w:t>
      2-бөлімде квоталау субъектісінің бизнес-сәйкестендіру нөмірі немесе қондырғы операторының жеке сәйкестендіру нөмірі көрсетіледі;</w:t>
      </w:r>
    </w:p>
    <w:p>
      <w:pPr>
        <w:spacing w:after="0"/>
        <w:ind w:left="0"/>
        <w:jc w:val="both"/>
      </w:pPr>
      <w:r>
        <w:rPr>
          <w:rFonts w:ascii="Times New Roman"/>
          <w:b w:val="false"/>
          <w:i w:val="false"/>
          <w:color w:val="000000"/>
          <w:sz w:val="28"/>
        </w:rPr>
        <w:t>
      3-бөлімде квоталау субъектісінің заңды мекенжайы көрсетіледі (облысты/республикалық маңызы бар қаланы/астананы, ауданды, елді мекенді (қаланы/кентті/өзгелерді қоса алғанда));</w:t>
      </w:r>
    </w:p>
    <w:p>
      <w:pPr>
        <w:spacing w:after="0"/>
        <w:ind w:left="0"/>
        <w:jc w:val="both"/>
      </w:pPr>
      <w:r>
        <w:rPr>
          <w:rFonts w:ascii="Times New Roman"/>
          <w:b w:val="false"/>
          <w:i w:val="false"/>
          <w:color w:val="000000"/>
          <w:sz w:val="28"/>
        </w:rPr>
        <w:t xml:space="preserve">
      4-бөлімде WGS84 координаттарын анықтаудың халықаралық жүйесі бойынша қондырғының нақты мекенжайы көрсетіледі (түрдің ендік / бойлық: NN.nnnnnn,EE.eeeeee); </w:t>
      </w:r>
    </w:p>
    <w:p>
      <w:pPr>
        <w:spacing w:after="0"/>
        <w:ind w:left="0"/>
        <w:jc w:val="both"/>
      </w:pPr>
      <w:r>
        <w:rPr>
          <w:rFonts w:ascii="Times New Roman"/>
          <w:b w:val="false"/>
          <w:i w:val="false"/>
          <w:color w:val="000000"/>
          <w:sz w:val="28"/>
        </w:rPr>
        <w:t>
      5-бөлімде Экономикалық қызмет түрлерінің жалпы жіктеуіші бойынша көміртекті квоталау жүзеге асырылатын қызмет түрі көрсетіледі;</w:t>
      </w:r>
    </w:p>
    <w:p>
      <w:pPr>
        <w:spacing w:after="0"/>
        <w:ind w:left="0"/>
        <w:jc w:val="both"/>
      </w:pPr>
      <w:r>
        <w:rPr>
          <w:rFonts w:ascii="Times New Roman"/>
          <w:b w:val="false"/>
          <w:i w:val="false"/>
          <w:color w:val="000000"/>
          <w:sz w:val="28"/>
        </w:rPr>
        <w:t>
      6-бөлімде парниктік газдар шығарындыларын түгендеу туралы есепті әзірлеу бойынша орындаушының – тегі, аты және әкесінің аты-бар болса, және оның байланыс деректері: қызметтік телефоны, ұялы телефоны, e-mail көрсетіледі;</w:t>
      </w:r>
    </w:p>
    <w:p>
      <w:pPr>
        <w:spacing w:after="0"/>
        <w:ind w:left="0"/>
        <w:jc w:val="both"/>
      </w:pPr>
      <w:r>
        <w:rPr>
          <w:rFonts w:ascii="Times New Roman"/>
          <w:b w:val="false"/>
          <w:i w:val="false"/>
          <w:color w:val="000000"/>
          <w:sz w:val="28"/>
        </w:rPr>
        <w:t xml:space="preserve">
      7-бөлімде нәтижесі бойынша парниктік газдар шығарындыларын түгендеу туралы есеп әзірленген есепті жыл көрсетіледі. </w:t>
      </w:r>
    </w:p>
    <w:p>
      <w:pPr>
        <w:spacing w:after="0"/>
        <w:ind w:left="0"/>
        <w:jc w:val="both"/>
      </w:pPr>
      <w:r>
        <w:rPr>
          <w:rFonts w:ascii="Times New Roman"/>
          <w:b w:val="false"/>
          <w:i w:val="false"/>
          <w:color w:val="000000"/>
          <w:sz w:val="28"/>
        </w:rPr>
        <w:t>
      4. 8-бөлімде стационарлық көздер немесе стационарлыққа теңестірілген ұтқыр көздер бойынша есепті жылдағы парниктік газдар шығарындыларының нақты көлемі көрсетіледі:</w:t>
      </w:r>
    </w:p>
    <w:p>
      <w:pPr>
        <w:spacing w:after="0"/>
        <w:ind w:left="0"/>
        <w:jc w:val="both"/>
      </w:pPr>
      <w:r>
        <w:rPr>
          <w:rFonts w:ascii="Times New Roman"/>
          <w:b w:val="false"/>
          <w:i w:val="false"/>
          <w:color w:val="000000"/>
          <w:sz w:val="28"/>
        </w:rPr>
        <w:t>
      "жол коды" деген 1-бағанда жол коды көрсетіледі;</w:t>
      </w:r>
    </w:p>
    <w:p>
      <w:pPr>
        <w:spacing w:after="0"/>
        <w:ind w:left="0"/>
        <w:jc w:val="both"/>
      </w:pPr>
      <w:r>
        <w:rPr>
          <w:rFonts w:ascii="Times New Roman"/>
          <w:b w:val="false"/>
          <w:i w:val="false"/>
          <w:color w:val="000000"/>
          <w:sz w:val="28"/>
        </w:rPr>
        <w:t>
      "Қондырғының атауы" 2 бағанында қондырғының атауы көрсетіледі;</w:t>
      </w:r>
    </w:p>
    <w:p>
      <w:pPr>
        <w:spacing w:after="0"/>
        <w:ind w:left="0"/>
        <w:jc w:val="both"/>
      </w:pPr>
      <w:r>
        <w:rPr>
          <w:rFonts w:ascii="Times New Roman"/>
          <w:b w:val="false"/>
          <w:i w:val="false"/>
          <w:color w:val="000000"/>
          <w:sz w:val="28"/>
        </w:rPr>
        <w:t>
      "Өндірістік процестің атауы" 3 бағанында көрсетілген қондырғыда жүзеге асырылатын және парниктік газдар шығарындыларының себебі болып табылатын процестің атауы таңдалады;</w:t>
      </w:r>
    </w:p>
    <w:p>
      <w:pPr>
        <w:spacing w:after="0"/>
        <w:ind w:left="0"/>
        <w:jc w:val="both"/>
      </w:pPr>
      <w:r>
        <w:rPr>
          <w:rFonts w:ascii="Times New Roman"/>
          <w:b w:val="false"/>
          <w:i w:val="false"/>
          <w:color w:val="000000"/>
          <w:sz w:val="28"/>
        </w:rPr>
        <w:t>
      "Шикізаттың не процестің атауы" 4 бағанында шикізат түрлері не бағанда санамаланған бөлімдерге сәйкес процестер таңдалады;</w:t>
      </w:r>
    </w:p>
    <w:p>
      <w:pPr>
        <w:spacing w:after="0"/>
        <w:ind w:left="0"/>
        <w:jc w:val="both"/>
      </w:pPr>
      <w:r>
        <w:rPr>
          <w:rFonts w:ascii="Times New Roman"/>
          <w:b w:val="false"/>
          <w:i w:val="false"/>
          <w:color w:val="000000"/>
          <w:sz w:val="28"/>
        </w:rPr>
        <w:t>
      "көміртегі қос тотығы шығарындыларының көлемі, тонна" деген 5-бағанда пайдаланылған шикізаттың әрбір түрі бойынша тоннадағы көміртегі қос тотығы шығарындыларының көлемі көрсетіледі;</w:t>
      </w:r>
    </w:p>
    <w:p>
      <w:pPr>
        <w:spacing w:after="0"/>
        <w:ind w:left="0"/>
        <w:jc w:val="both"/>
      </w:pPr>
      <w:r>
        <w:rPr>
          <w:rFonts w:ascii="Times New Roman"/>
          <w:b w:val="false"/>
          <w:i w:val="false"/>
          <w:color w:val="000000"/>
          <w:sz w:val="28"/>
        </w:rPr>
        <w:t>
      метан шығарындыларының көлемі деген бағанда әрбір пайдаланылған шикізат түрі бойынша метан шығарындыларының көлемі көрсетіледі. Баған 6 және 7 бағандарға бөлінеді. 6-бағанда метан шығарындыларының көлемі тоннамен көрсетіледі, 7-бағанда көміртегі қос тотығы тоннасының баламасындағы метан шығарындыларының көлемі көрсетіледі;</w:t>
      </w:r>
    </w:p>
    <w:p>
      <w:pPr>
        <w:spacing w:after="0"/>
        <w:ind w:left="0"/>
        <w:jc w:val="both"/>
      </w:pPr>
      <w:r>
        <w:rPr>
          <w:rFonts w:ascii="Times New Roman"/>
          <w:b w:val="false"/>
          <w:i w:val="false"/>
          <w:color w:val="000000"/>
          <w:sz w:val="28"/>
        </w:rPr>
        <w:t>
      "Азот шала тотығы" шығарындыларының көлемі бағанында әрбір пайдаланылған шикізат түрі бойынша азот шала тотығы шығарындыларының көлемі көрсетіледі. Баған 8 және 9 бағандарға бөлінеді. 8-бағанда азот шала тотығы шығарындыларының көлемі тоннамен көрсетіледі, 9-бағанда көміртегі қос тотығы тоннасының баламасындағы азот шала тотығы шығарындыларының көлемі көрсетіледі;</w:t>
      </w:r>
    </w:p>
    <w:p>
      <w:pPr>
        <w:spacing w:after="0"/>
        <w:ind w:left="0"/>
        <w:jc w:val="both"/>
      </w:pPr>
      <w:r>
        <w:rPr>
          <w:rFonts w:ascii="Times New Roman"/>
          <w:b w:val="false"/>
          <w:i w:val="false"/>
          <w:color w:val="000000"/>
          <w:sz w:val="28"/>
        </w:rPr>
        <w:t>
      "перфторкөміртектер шығарындыларының көлемі" бағанында әрбір пайдаланылған шикізат түрі бойынша азот шала тотығы шығарындыларының көлемі көрсетіледі. Баған 10 және 11 бағандарға бөлінеді. 10-бағанда тоннамен перфторкөміртектер шығарындыларының көлемі көрсетіледі, 11-бағанда көміртегі қос тотығы тоннасының эквивалентіндегі перфторкөміртектер шығарындыларының көлемі көрсетіледі;</w:t>
      </w:r>
    </w:p>
    <w:p>
      <w:pPr>
        <w:spacing w:after="0"/>
        <w:ind w:left="0"/>
        <w:jc w:val="both"/>
      </w:pPr>
      <w:r>
        <w:rPr>
          <w:rFonts w:ascii="Times New Roman"/>
          <w:b w:val="false"/>
          <w:i w:val="false"/>
          <w:color w:val="000000"/>
          <w:sz w:val="28"/>
        </w:rPr>
        <w:t>
      "Қондырғы бойынша көміртегі қос тотығы шығарындыларының жалпы көлемі" деген 12-бағанда қондырғы бойынша көміртегі қос тотығы бойынша шығарындылардың жалпы көлемі көрсетіледі. Қондырғы бойынша көміртегі қос тотығы шығарындыларының көлемі тоннамен көрсетіледі;</w:t>
      </w:r>
    </w:p>
    <w:p>
      <w:pPr>
        <w:spacing w:after="0"/>
        <w:ind w:left="0"/>
        <w:jc w:val="both"/>
      </w:pPr>
      <w:r>
        <w:rPr>
          <w:rFonts w:ascii="Times New Roman"/>
          <w:b w:val="false"/>
          <w:i w:val="false"/>
          <w:color w:val="000000"/>
          <w:sz w:val="28"/>
        </w:rPr>
        <w:t>
      "парниктік газдар шығарындыларының жалпы көлемі Қондырғы бойынша көміртегі қостотығы тоннасының баламасында" деген 13-бағанда қондырғы бойынша көміртегі қостотығы тоннасының баламасында барлық парниктік газдар шығарындыларының жалпы көлемі көрсетіледі;</w:t>
      </w:r>
    </w:p>
    <w:p>
      <w:pPr>
        <w:spacing w:after="0"/>
        <w:ind w:left="0"/>
        <w:jc w:val="both"/>
      </w:pPr>
      <w:r>
        <w:rPr>
          <w:rFonts w:ascii="Times New Roman"/>
          <w:b w:val="false"/>
          <w:i w:val="false"/>
          <w:color w:val="000000"/>
          <w:sz w:val="28"/>
        </w:rPr>
        <w:t>
      "ескертпеде" кестеге қосымша ескертпелер, түсініктемелер көрсетіледі.</w:t>
      </w:r>
    </w:p>
    <w:p>
      <w:pPr>
        <w:spacing w:after="0"/>
        <w:ind w:left="0"/>
        <w:jc w:val="both"/>
      </w:pPr>
      <w:r>
        <w:rPr>
          <w:rFonts w:ascii="Times New Roman"/>
          <w:b w:val="false"/>
          <w:i w:val="false"/>
          <w:color w:val="000000"/>
          <w:sz w:val="28"/>
        </w:rPr>
        <w:t>
      5. 9-бөлімде парниктік газдарды есептеу үшін пайдаланылған коэффициенттер көрсетіледі:</w:t>
      </w:r>
    </w:p>
    <w:p>
      <w:pPr>
        <w:spacing w:after="0"/>
        <w:ind w:left="0"/>
        <w:jc w:val="both"/>
      </w:pPr>
      <w:r>
        <w:rPr>
          <w:rFonts w:ascii="Times New Roman"/>
          <w:b w:val="false"/>
          <w:i w:val="false"/>
          <w:color w:val="000000"/>
          <w:sz w:val="28"/>
        </w:rPr>
        <w:t>
      "Жол коды" деген 1-бағанда жол коды көрсетіледі;</w:t>
      </w:r>
    </w:p>
    <w:p>
      <w:pPr>
        <w:spacing w:after="0"/>
        <w:ind w:left="0"/>
        <w:jc w:val="both"/>
      </w:pPr>
      <w:r>
        <w:rPr>
          <w:rFonts w:ascii="Times New Roman"/>
          <w:b w:val="false"/>
          <w:i w:val="false"/>
          <w:color w:val="000000"/>
          <w:sz w:val="28"/>
        </w:rPr>
        <w:t>
      "Қондырғының атауы" 2-бағанында қондырғының атауы көрсетіледі;</w:t>
      </w:r>
    </w:p>
    <w:p>
      <w:pPr>
        <w:spacing w:after="0"/>
        <w:ind w:left="0"/>
        <w:jc w:val="both"/>
      </w:pPr>
      <w:r>
        <w:rPr>
          <w:rFonts w:ascii="Times New Roman"/>
          <w:b w:val="false"/>
          <w:i w:val="false"/>
          <w:color w:val="000000"/>
          <w:sz w:val="28"/>
        </w:rPr>
        <w:t>
      "Өндірістік процестің атауы" деген 3-бағанда көрсетілген қондырғыда жүзеге асырылатын және парниктік газдар шығарындыларының себебі болып табылатын процестің атауы таңдалады;</w:t>
      </w:r>
    </w:p>
    <w:p>
      <w:pPr>
        <w:spacing w:after="0"/>
        <w:ind w:left="0"/>
        <w:jc w:val="both"/>
      </w:pPr>
      <w:r>
        <w:rPr>
          <w:rFonts w:ascii="Times New Roman"/>
          <w:b w:val="false"/>
          <w:i w:val="false"/>
          <w:color w:val="000000"/>
          <w:sz w:val="28"/>
        </w:rPr>
        <w:t>
      "Тұтынылған шикізат не процесс" бағанында бағанда санамаланған бөлуге сәйкес шикізат түрлері толтырылады. Шикізаттың немесе процестің әрбір пайдаланылған түрі жеке жолмен толтырылады. Граф бірнеше бағандарға бөлінеді. 4-бағанда санамаланған түрлерге сәйкес тұтынылған шикізаттың не процестің белгілі бір түрі көрсетіледі, 5-бағанда тұтынылған шикізаттың не процестің нақты көлемі көрсетіледі, 6-бағанда сілтемені ескере отырып, өлшем бірлігі (заттай бірліктерде) көрсетіледі;</w:t>
      </w:r>
    </w:p>
    <w:p>
      <w:pPr>
        <w:spacing w:after="0"/>
        <w:ind w:left="0"/>
        <w:jc w:val="both"/>
      </w:pPr>
      <w:r>
        <w:rPr>
          <w:rFonts w:ascii="Times New Roman"/>
          <w:b w:val="false"/>
          <w:i w:val="false"/>
          <w:color w:val="000000"/>
          <w:sz w:val="28"/>
        </w:rPr>
        <w:t>
      "Есептеулер үшін пайдаланылған коэффициенттер" бағанында шикізаттың немесе процестің әрбір түрі бойынша парниктік газдар шығарындыларын есептеу үшін пайдаланылған коэффициенттер көрсетіледі. Граф бірнеше бағандарға бөлінеді. 7-бағанда отынның паспортында отын беруші ұсынатын жұмыс массасына отынның көміртегі құрамы не Кодекстің 186-бабының 8-тармағына сәйкес сәйкестікті бағалау саласындағы аккредиттеу туралы Қазақстан Республикасының заңнамасында белгіленген тәртіппен аккредиттелген өзінің аттестатталған өндірістік зертханасында немесе тәуелсіз зертханада отынға талдау жүргізу арқылы көрсетіледі. 8-бағанда жұмыс массасына отындағы көміртегі мөлшерінің өлшем бірлігі көрсетіледі. 9-бағанда отын беруші отын паспортында не Кодекстің 186-бабының 8-тармағына сәйкес сәйкестікті бағалау саласындағы аккредиттеу туралы Қазақстан Республикасының заңнамасында белгіленген тәртіппен аккредиттелген өзінің аттестатталған өндірістік зертханасында немесе тәуелсіз зертханада отынға талдау жүргізу арқылы беретін төмен жану жылуының коэффициенті көрсетіледі. 10-бағанда жанудың төменгі жылуы коэффициентінің өлшем бірлігі көрсетіледі; 11-бағанда отын жағылған жағдайда тотығу коэффициенті не өнеркәсіптік процестер жағдайында түрлендіру коэффициенті көрсетіледі, 12-бағанда тотығуды өлшеу бірлігі не түрлендіру коэффициенті көрсетіледі;</w:t>
      </w:r>
    </w:p>
    <w:p>
      <w:pPr>
        <w:spacing w:after="0"/>
        <w:ind w:left="0"/>
        <w:jc w:val="both"/>
      </w:pPr>
      <w:r>
        <w:rPr>
          <w:rFonts w:ascii="Times New Roman"/>
          <w:b w:val="false"/>
          <w:i w:val="false"/>
          <w:color w:val="000000"/>
          <w:sz w:val="28"/>
        </w:rPr>
        <w:t>
      "Шығарындылар коэффициенті" бағаны 13, 14 және 15-бағандарға бөлінеді. 13-бағанда көміртегі қос тотығы шығарындыларының коэффициенті көрсетіледі, 14-бағанда метан шығарындыларының коэффициенті көрсетіледі, 15-бағанда азот шала тотығы шығарындыларының коэффициенті көрсетіледі. 16-бағанда шығарындылар коэффициенттерінің өлшем бірлігі көрсетіледі;</w:t>
      </w:r>
    </w:p>
    <w:p>
      <w:pPr>
        <w:spacing w:after="0"/>
        <w:ind w:left="0"/>
        <w:jc w:val="both"/>
      </w:pPr>
      <w:r>
        <w:rPr>
          <w:rFonts w:ascii="Times New Roman"/>
          <w:b w:val="false"/>
          <w:i w:val="false"/>
          <w:color w:val="000000"/>
          <w:sz w:val="28"/>
        </w:rPr>
        <w:t xml:space="preserve">
      6. 10-бөлімде. "Энергетика" және "Өнеркәсіп" секторларында парниктік газдарды есептеу үшін пайдаланылған отынның тотығу коэффициенттері көрсетіледі: </w:t>
      </w:r>
    </w:p>
    <w:p>
      <w:pPr>
        <w:spacing w:after="0"/>
        <w:ind w:left="0"/>
        <w:jc w:val="both"/>
      </w:pPr>
      <w:r>
        <w:rPr>
          <w:rFonts w:ascii="Times New Roman"/>
          <w:b w:val="false"/>
          <w:i w:val="false"/>
          <w:color w:val="000000"/>
          <w:sz w:val="28"/>
        </w:rPr>
        <w:t>
      "Тотығу коэффициенті" бағанында "Энергетика" секторында парниктік газдар шығарындыларын есептеудің қолданыстағы әдістемесіне сәйкес есептелген/алынған деректер көрсетіледі және таңдалған нұсқалардың біреуі бойынша ғана толтырылады;</w:t>
      </w:r>
    </w:p>
    <w:p>
      <w:pPr>
        <w:spacing w:after="0"/>
        <w:ind w:left="0"/>
        <w:jc w:val="both"/>
      </w:pPr>
      <w:r>
        <w:rPr>
          <w:rFonts w:ascii="Times New Roman"/>
          <w:b w:val="false"/>
          <w:i w:val="false"/>
          <w:color w:val="000000"/>
          <w:sz w:val="28"/>
        </w:rPr>
        <w:t xml:space="preserve">
      "А нұсқасы" бағанында 5-бағанда көрсетілген жанудың механикалық толық болмауы және 7-бағанда химиялық салдарынан жылу жоғалту көрсеткіштерінің көмегімен отынның тотығу коэффициентін анықтау үшін пайдаланылатын деректер көрсетіледі. 6-бағанда жанудың механикалық толық еместігінен жылу шығынының өлшем бірлігі көрсетіледі, 8-бағанда жанудың химиялық толық еместігінен жылу шығынының өлшем бірлігі көрсетіледі. Отынның жануы механикалық толық болмауы салдарынан жылу жоғалту көрсеткішін квоталау субъектісі өзінің аттестатталған өндірістік зертханасында не Кодекстің 186-бабының 8-тармағына сәйкес Қазақстан Республикасының сәйкестікті бағалау саласындағы аккредиттеу туралы заңнамасында белгіленген тәртіппен аккредиттелген тәуелсіз зертханада есептейді. Отынның жануының химиялық толық болмауы салдарынан жылу жоғалту көрсеткіші Кодекстің 294-бабының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әзірленген жылу электр станцияларының, жылу электр орталықтарының және қазандықтардың қазандықтарынан парниктік газдар шығарындыларын есептеу әдістемесіне сәйкес не қазандықтардың нормативтік энергетикалық сипаттамалары бойынша айқындалады. Деректер болмаған кезде көрсеткіш нөлге тең болып қабылданады; </w:t>
      </w:r>
    </w:p>
    <w:p>
      <w:pPr>
        <w:spacing w:after="0"/>
        <w:ind w:left="0"/>
        <w:jc w:val="both"/>
      </w:pPr>
      <w:r>
        <w:rPr>
          <w:rFonts w:ascii="Times New Roman"/>
          <w:b w:val="false"/>
          <w:i w:val="false"/>
          <w:color w:val="000000"/>
          <w:sz w:val="28"/>
        </w:rPr>
        <w:t>
      "Б нұсқасы" бағанында 10-бағанға сәйкес келетін шлактағы көміртегі құрамы көрсеткіштерінің көмегімен отынның тотығу коэффициентін анықтау үшін пайдаланылатын деректер, 11-бағанда толтырылатын 1-кезеңде пайда болған шлактың мөлшері және 13-бағанда орналасқан 1-кезеңде табиғи түрдегі отын шығысы көрсетіледі. 10, 12 және 14-бағандарда "Б нұсқасы" бағанында сипатталған көрсеткіштердің өлшем бірліктері көрсетіледі.;</w:t>
      </w:r>
    </w:p>
    <w:p>
      <w:pPr>
        <w:spacing w:after="0"/>
        <w:ind w:left="0"/>
        <w:jc w:val="both"/>
      </w:pPr>
      <w:r>
        <w:rPr>
          <w:rFonts w:ascii="Times New Roman"/>
          <w:b w:val="false"/>
          <w:i w:val="false"/>
          <w:color w:val="000000"/>
          <w:sz w:val="28"/>
        </w:rPr>
        <w:t>
      7. 10-бөлімде метан және азот шала тотығы шығарындыларының коэффициенттерін есептеу үшін меншікті деректерді пайдаланған жағдайда "Энергетика" және "Өнеркәсіп" секторларында парниктік газдарды есептеу үшін пайдаланылған шығарындылар коэффициенттері көрсетіледі.</w:t>
      </w:r>
    </w:p>
    <w:p>
      <w:pPr>
        <w:spacing w:after="0"/>
        <w:ind w:left="0"/>
        <w:jc w:val="both"/>
      </w:pPr>
      <w:r>
        <w:rPr>
          <w:rFonts w:ascii="Times New Roman"/>
          <w:b w:val="false"/>
          <w:i w:val="false"/>
          <w:color w:val="000000"/>
          <w:sz w:val="28"/>
        </w:rPr>
        <w:t xml:space="preserve">
      Кодекстің 294-бабының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жылу электр станцияларының, жылу электр орталықтарының және қазандықтардың қазандықтарынан парниктік газдар шығарындыларын есептеу әдістемесіне сәйкес шығарындылардың әдепкі коэффициенттері пайдаланылған жағдайда, осы кесте толтырылмайды;</w:t>
      </w:r>
    </w:p>
    <w:p>
      <w:pPr>
        <w:spacing w:after="0"/>
        <w:ind w:left="0"/>
        <w:jc w:val="both"/>
      </w:pPr>
      <w:r>
        <w:rPr>
          <w:rFonts w:ascii="Times New Roman"/>
          <w:b w:val="false"/>
          <w:i w:val="false"/>
          <w:color w:val="000000"/>
          <w:sz w:val="28"/>
        </w:rPr>
        <w:t>
      "Жол коды" деген 1-бағанда жол коды көрсетіледі;</w:t>
      </w:r>
    </w:p>
    <w:p>
      <w:pPr>
        <w:spacing w:after="0"/>
        <w:ind w:left="0"/>
        <w:jc w:val="both"/>
      </w:pPr>
      <w:r>
        <w:rPr>
          <w:rFonts w:ascii="Times New Roman"/>
          <w:b w:val="false"/>
          <w:i w:val="false"/>
          <w:color w:val="000000"/>
          <w:sz w:val="28"/>
        </w:rPr>
        <w:t>
      "Қондырғының атауы" 2-бағанында қондырғының атауы көрсетіледі;</w:t>
      </w:r>
    </w:p>
    <w:p>
      <w:pPr>
        <w:spacing w:after="0"/>
        <w:ind w:left="0"/>
        <w:jc w:val="both"/>
      </w:pPr>
      <w:r>
        <w:rPr>
          <w:rFonts w:ascii="Times New Roman"/>
          <w:b w:val="false"/>
          <w:i w:val="false"/>
          <w:color w:val="000000"/>
          <w:sz w:val="28"/>
        </w:rPr>
        <w:t>
      "Өндірістік процестің атауы" деген 3-бағанда көрсетілген қондырғыда жүзеге асырылатын және парниктік газдар шығарындыларының себебі болып табылатын процестің атауы таңдалады;</w:t>
      </w:r>
    </w:p>
    <w:p>
      <w:pPr>
        <w:spacing w:after="0"/>
        <w:ind w:left="0"/>
        <w:jc w:val="both"/>
      </w:pPr>
      <w:r>
        <w:rPr>
          <w:rFonts w:ascii="Times New Roman"/>
          <w:b w:val="false"/>
          <w:i w:val="false"/>
          <w:color w:val="000000"/>
          <w:sz w:val="28"/>
        </w:rPr>
        <w:t>
      5-бағанда пайдаланылған газдардағы метанның өлшенген көлемдік концентрациясының өлшем бірлігі көрсетіледі; 6-бағанда шығарылған газдардағы азот шала тотығының өлшенген көлемдік концентрациясы, жүргізілген аспаптық өлшеулер негізінде ауаның артық коэффициенті кезінде көрсетіледі; 7-бағанда пайдаланылған газдардағы азот шала тотығының өлшенген көлемдік концентрациясының өлшем бірлігі көрсетіледі; 8-бағанда парниктік газдар (метан және азот шала тотығы) мөлшерін анықтау үшін түтін газдарының сынамасын алу орнында оттегінің өлшенген шоғырлануы көрсетіледі, 9-бағанда түтін газдарының сынамасын алу орнында оттегінің өлшенген шоғырлануының өлшем бірлігі көрсетіледі; 10-бағанда отынның үш түрінің әрқайсысына сәйкес келетін және Кодекстің 294-бабының 3-тармағына сәйкес әзірленген жылу электр станцияларының, жылу электр орталықтарының және қазандықтардың қазандықтарынан парниктік газдар шығарындыларын есептеу әдістемесінде; 11-бағанда Кодекстің 294-бабының 3-тармағына сәйкес әзірленген жылу электр станцияларының, жылу электр орталықтарының қазандықтарынан және қазандықтардан парниктік газдар шығарындыларын есептеу әдістемесіне сәйкес есептелген азот шала тотығының үлестік массасы көрсетіледі; 12-бағанда "Энергетика" секторында парниктік газдар шығарындыларын есептеу жөніндегі қолданыстағы әдістемеге сәйкес есептелген метанның үлестік массасы көрсетіледі;</w:t>
      </w:r>
    </w:p>
    <w:p>
      <w:pPr>
        <w:spacing w:after="0"/>
        <w:ind w:left="0"/>
        <w:jc w:val="both"/>
      </w:pPr>
      <w:r>
        <w:rPr>
          <w:rFonts w:ascii="Times New Roman"/>
          <w:b w:val="false"/>
          <w:i w:val="false"/>
          <w:color w:val="000000"/>
          <w:sz w:val="28"/>
        </w:rPr>
        <w:t>
      8. 11-бөлімде есепті жылы өндірілген өнім бойынша деректер және өнімнің әрбір түрінен парниктік газдар шығарындыларының көлемі көрсетіледі:</w:t>
      </w:r>
    </w:p>
    <w:p>
      <w:pPr>
        <w:spacing w:after="0"/>
        <w:ind w:left="0"/>
        <w:jc w:val="both"/>
      </w:pPr>
      <w:r>
        <w:rPr>
          <w:rFonts w:ascii="Times New Roman"/>
          <w:b w:val="false"/>
          <w:i w:val="false"/>
          <w:color w:val="000000"/>
          <w:sz w:val="28"/>
        </w:rPr>
        <w:t>
      "Жол коды" деген 1-бағанда жол коды көрсетіледі;</w:t>
      </w:r>
    </w:p>
    <w:p>
      <w:pPr>
        <w:spacing w:after="0"/>
        <w:ind w:left="0"/>
        <w:jc w:val="both"/>
      </w:pPr>
      <w:r>
        <w:rPr>
          <w:rFonts w:ascii="Times New Roman"/>
          <w:b w:val="false"/>
          <w:i w:val="false"/>
          <w:color w:val="000000"/>
          <w:sz w:val="28"/>
        </w:rPr>
        <w:t>
      "Қондырғының атауы" 2-бағанында қондырғының атауы көрсетіледі;</w:t>
      </w:r>
    </w:p>
    <w:p>
      <w:pPr>
        <w:spacing w:after="0"/>
        <w:ind w:left="0"/>
        <w:jc w:val="both"/>
      </w:pPr>
      <w:r>
        <w:rPr>
          <w:rFonts w:ascii="Times New Roman"/>
          <w:b w:val="false"/>
          <w:i w:val="false"/>
          <w:color w:val="000000"/>
          <w:sz w:val="28"/>
        </w:rPr>
        <w:t>
      "Түрі" 3-бағанында есепті жылы қондырғы бойынша өндірілген өнімнің түрі көрсетіледі;</w:t>
      </w:r>
    </w:p>
    <w:p>
      <w:pPr>
        <w:spacing w:after="0"/>
        <w:ind w:left="0"/>
        <w:jc w:val="both"/>
      </w:pPr>
      <w:r>
        <w:rPr>
          <w:rFonts w:ascii="Times New Roman"/>
          <w:b w:val="false"/>
          <w:i w:val="false"/>
          <w:color w:val="000000"/>
          <w:sz w:val="28"/>
        </w:rPr>
        <w:t>
      "Саны" 4-бағанында өндірілген өнімнің саны көрсетіледі. Деректер үтірден кейін үш санға дейін дөңгелектеніп көрсетіледі;</w:t>
      </w:r>
    </w:p>
    <w:p>
      <w:pPr>
        <w:spacing w:after="0"/>
        <w:ind w:left="0"/>
        <w:jc w:val="both"/>
      </w:pPr>
      <w:r>
        <w:rPr>
          <w:rFonts w:ascii="Times New Roman"/>
          <w:b w:val="false"/>
          <w:i w:val="false"/>
          <w:color w:val="000000"/>
          <w:sz w:val="28"/>
        </w:rPr>
        <w:t>
      "Өлшем бірлігі" 5-бағанында өлшем бірлігі көрсетіледі. Өндірілген өнім көлемін өлшеу бірлігі ретінде тонна пайдаланылады, мегаватт-сағатта электр энергиясын және Гигакалорияда жылу энергиясын өндіруді қоспағанда;</w:t>
      </w:r>
    </w:p>
    <w:p>
      <w:pPr>
        <w:spacing w:after="0"/>
        <w:ind w:left="0"/>
        <w:jc w:val="both"/>
      </w:pPr>
      <w:r>
        <w:rPr>
          <w:rFonts w:ascii="Times New Roman"/>
          <w:b w:val="false"/>
          <w:i w:val="false"/>
          <w:color w:val="000000"/>
          <w:sz w:val="28"/>
        </w:rPr>
        <w:t>
      "Өнімнің әрбір түрі бойынша әрбір қондырғы бойынша жиыны" 6-бағанында өнімнің әрбір түрі бойынша әрбір Қондырғы бойынша сомада өнімнің қорытынды көлемі көрсетіледі;</w:t>
      </w:r>
    </w:p>
    <w:p>
      <w:pPr>
        <w:spacing w:after="0"/>
        <w:ind w:left="0"/>
        <w:jc w:val="both"/>
      </w:pPr>
      <w:r>
        <w:rPr>
          <w:rFonts w:ascii="Times New Roman"/>
          <w:b w:val="false"/>
          <w:i w:val="false"/>
          <w:color w:val="000000"/>
          <w:sz w:val="28"/>
        </w:rPr>
        <w:t>
      "Өлшем бірлігі" 7-бағанында өлшем бірлігі көрсетіледі. Өндірілген өнім көлемін өлшеу бірлігі ретінде тонна пайдаланылады, мегаватт-сағатта электр энергиясын және Гигакалорияда жылу энергиясын өндіруді қоспағанда;</w:t>
      </w:r>
    </w:p>
    <w:p>
      <w:pPr>
        <w:spacing w:after="0"/>
        <w:ind w:left="0"/>
        <w:jc w:val="both"/>
      </w:pPr>
      <w:r>
        <w:rPr>
          <w:rFonts w:ascii="Times New Roman"/>
          <w:b w:val="false"/>
          <w:i w:val="false"/>
          <w:color w:val="000000"/>
          <w:sz w:val="28"/>
        </w:rPr>
        <w:t>
      "Парниктік газдарды таңдау көлемі (тоннамен)" бағанында өндірілген өнім бойынша әрбір парниктік газ шығарындыларының көлемі көрсетіледі. Баған 8, 9, 10 және 11-бағандарға бөлінеді. 8-бағанда көміртегі қос тотығының көлемі тоннамен көрсетіледі, 9-бағанда метан шығарындыларының көлемі тоннамен көрсетіледі, 10-бағанда азот тотығы тоннамен көрсетіледі, 11-бағанда тоннамен перфторкөміртектер көрсетіледі;</w:t>
      </w:r>
    </w:p>
    <w:p>
      <w:pPr>
        <w:spacing w:after="0"/>
        <w:ind w:left="0"/>
        <w:jc w:val="both"/>
      </w:pPr>
      <w:r>
        <w:rPr>
          <w:rFonts w:ascii="Times New Roman"/>
          <w:b w:val="false"/>
          <w:i w:val="false"/>
          <w:color w:val="000000"/>
          <w:sz w:val="28"/>
        </w:rPr>
        <w:t>
      9. 11-бөлімде қызметтің металлургия саласында өнім өндіру кезіндегі отын мен шикізат шығысы жөніндегі деректер көрсетіледі. Бұл тармақтарды экономикалық қызмет түрі қызметтің металлургия саласына жататын квоталау субъектілері ғана толтырады:</w:t>
      </w:r>
    </w:p>
    <w:p>
      <w:pPr>
        <w:spacing w:after="0"/>
        <w:ind w:left="0"/>
        <w:jc w:val="both"/>
      </w:pPr>
      <w:r>
        <w:rPr>
          <w:rFonts w:ascii="Times New Roman"/>
          <w:b w:val="false"/>
          <w:i w:val="false"/>
          <w:color w:val="000000"/>
          <w:sz w:val="28"/>
        </w:rPr>
        <w:t>
      3-бағанда тиісті өнімді өндіру кезінде Б бағанында көрсетілген тиісті отынның шығысы көрсетіледі;</w:t>
      </w:r>
    </w:p>
    <w:p>
      <w:pPr>
        <w:spacing w:after="0"/>
        <w:ind w:left="0"/>
        <w:jc w:val="both"/>
      </w:pPr>
      <w:r>
        <w:rPr>
          <w:rFonts w:ascii="Times New Roman"/>
          <w:b w:val="false"/>
          <w:i w:val="false"/>
          <w:color w:val="000000"/>
          <w:sz w:val="28"/>
        </w:rPr>
        <w:t>
      4-бағанда отынның өлшем бірлігі көрсетіледі.</w:t>
      </w:r>
    </w:p>
    <w:p>
      <w:pPr>
        <w:spacing w:after="0"/>
        <w:ind w:left="0"/>
        <w:jc w:val="both"/>
      </w:pPr>
      <w:r>
        <w:rPr>
          <w:rFonts w:ascii="Times New Roman"/>
          <w:b w:val="false"/>
          <w:i w:val="false"/>
          <w:color w:val="000000"/>
          <w:sz w:val="28"/>
        </w:rPr>
        <w:t>
      10. 12-бөлімде есепті жылы болған осы қондырғылардың өзгеруі көрсетіледі:</w:t>
      </w:r>
    </w:p>
    <w:p>
      <w:pPr>
        <w:spacing w:after="0"/>
        <w:ind w:left="0"/>
        <w:jc w:val="both"/>
      </w:pPr>
      <w:r>
        <w:rPr>
          <w:rFonts w:ascii="Times New Roman"/>
          <w:b w:val="false"/>
          <w:i w:val="false"/>
          <w:color w:val="000000"/>
          <w:sz w:val="28"/>
        </w:rPr>
        <w:t>
      "Жол коды" деген 1-бағанда жол коды көрсетіледі;</w:t>
      </w:r>
    </w:p>
    <w:p>
      <w:pPr>
        <w:spacing w:after="0"/>
        <w:ind w:left="0"/>
        <w:jc w:val="both"/>
      </w:pPr>
      <w:r>
        <w:rPr>
          <w:rFonts w:ascii="Times New Roman"/>
          <w:b w:val="false"/>
          <w:i w:val="false"/>
          <w:color w:val="000000"/>
          <w:sz w:val="28"/>
        </w:rPr>
        <w:t xml:space="preserve">
      "Қондырғының атауы" деген 2-бағанда өзгерістер болған қондырғы көрсетіледі; </w:t>
      </w:r>
    </w:p>
    <w:p>
      <w:pPr>
        <w:spacing w:after="0"/>
        <w:ind w:left="0"/>
        <w:jc w:val="both"/>
      </w:pPr>
      <w:r>
        <w:rPr>
          <w:rFonts w:ascii="Times New Roman"/>
          <w:b w:val="false"/>
          <w:i w:val="false"/>
          <w:color w:val="000000"/>
          <w:sz w:val="28"/>
        </w:rPr>
        <w:t>
      "Қызмет түрі" деген 3-бағанда өзгерістер болған қызмет түрі көрсетіледі;</w:t>
      </w:r>
    </w:p>
    <w:p>
      <w:pPr>
        <w:spacing w:after="0"/>
        <w:ind w:left="0"/>
        <w:jc w:val="both"/>
      </w:pPr>
      <w:r>
        <w:rPr>
          <w:rFonts w:ascii="Times New Roman"/>
          <w:b w:val="false"/>
          <w:i w:val="false"/>
          <w:color w:val="000000"/>
          <w:sz w:val="28"/>
        </w:rPr>
        <w:t>
      "Есепті жыл ішіндегі осы қондырғылардың өзгеруі" 4-бағанында есепті жыл ішінде болған қондырғының өзгерістері сипатталады;</w:t>
      </w:r>
    </w:p>
    <w:p>
      <w:pPr>
        <w:spacing w:after="0"/>
        <w:ind w:left="0"/>
        <w:jc w:val="both"/>
      </w:pPr>
      <w:r>
        <w:rPr>
          <w:rFonts w:ascii="Times New Roman"/>
          <w:b w:val="false"/>
          <w:i w:val="false"/>
          <w:color w:val="000000"/>
          <w:sz w:val="28"/>
        </w:rPr>
        <w:t>
      "Ескерту" 5-бағанында ескертулер көрсетіледі;</w:t>
      </w:r>
    </w:p>
    <w:p>
      <w:pPr>
        <w:spacing w:after="0"/>
        <w:ind w:left="0"/>
        <w:jc w:val="both"/>
      </w:pPr>
      <w:r>
        <w:rPr>
          <w:rFonts w:ascii="Times New Roman"/>
          <w:b w:val="false"/>
          <w:i w:val="false"/>
          <w:color w:val="000000"/>
          <w:sz w:val="28"/>
        </w:rPr>
        <w:t>
      "Сатып алу" деген 1-жолда есепті жылы қондырғыны сатып алу болды ма, жоқ па көрсетіледі;</w:t>
      </w:r>
    </w:p>
    <w:p>
      <w:pPr>
        <w:spacing w:after="0"/>
        <w:ind w:left="0"/>
        <w:jc w:val="both"/>
      </w:pPr>
      <w:r>
        <w:rPr>
          <w:rFonts w:ascii="Times New Roman"/>
          <w:b w:val="false"/>
          <w:i w:val="false"/>
          <w:color w:val="000000"/>
          <w:sz w:val="28"/>
        </w:rPr>
        <w:t>
      "Иеліктен шығару" деген 2-жолда есепті жыл ішінде қондырғыны иеліктен шығару болған-болмағаны көрсетіледі;</w:t>
      </w:r>
    </w:p>
    <w:p>
      <w:pPr>
        <w:spacing w:after="0"/>
        <w:ind w:left="0"/>
        <w:jc w:val="both"/>
      </w:pPr>
      <w:r>
        <w:rPr>
          <w:rFonts w:ascii="Times New Roman"/>
          <w:b w:val="false"/>
          <w:i w:val="false"/>
          <w:color w:val="000000"/>
          <w:sz w:val="28"/>
        </w:rPr>
        <w:t>
      "Аутсорсинг" деген 3-жолда қондырғы аутсорсингінің есепті жылы жүзеге асырылғандығы көрсетіледі;</w:t>
      </w:r>
    </w:p>
    <w:p>
      <w:pPr>
        <w:spacing w:after="0"/>
        <w:ind w:left="0"/>
        <w:jc w:val="both"/>
      </w:pPr>
      <w:r>
        <w:rPr>
          <w:rFonts w:ascii="Times New Roman"/>
          <w:b w:val="false"/>
          <w:i w:val="false"/>
          <w:color w:val="000000"/>
          <w:sz w:val="28"/>
        </w:rPr>
        <w:t>
      "Өндірісті қысқарту" деген 4-жолда қондырғыда өндірісті қысқарту жүргізілген-жүргізілмегені көрсетіледі;</w:t>
      </w:r>
    </w:p>
    <w:p>
      <w:pPr>
        <w:spacing w:after="0"/>
        <w:ind w:left="0"/>
        <w:jc w:val="both"/>
      </w:pPr>
      <w:r>
        <w:rPr>
          <w:rFonts w:ascii="Times New Roman"/>
          <w:b w:val="false"/>
          <w:i w:val="false"/>
          <w:color w:val="000000"/>
          <w:sz w:val="28"/>
        </w:rPr>
        <w:t>
      "Өндірісті кеңейту" деген 5-жолда қондырғыда өндірісті кеңейту жүргізілгені көрсетіледі;</w:t>
      </w:r>
    </w:p>
    <w:p>
      <w:pPr>
        <w:spacing w:after="0"/>
        <w:ind w:left="0"/>
        <w:jc w:val="both"/>
      </w:pPr>
      <w:r>
        <w:rPr>
          <w:rFonts w:ascii="Times New Roman"/>
          <w:b w:val="false"/>
          <w:i w:val="false"/>
          <w:color w:val="000000"/>
          <w:sz w:val="28"/>
        </w:rPr>
        <w:t>
      "Энергия тиімділігі және энергия үнемдеу жөніндегі" іс-шараларды жүзеге асыру, басқа технологияға немесе отынға көшу" деген 6-жолда қондырғыда энергия тиімділігі және энергия үнемдеу жөніндегі іс-шаралар, басқа технологияға немесе отынға көшу көрсетіледі;</w:t>
      </w:r>
    </w:p>
    <w:p>
      <w:pPr>
        <w:spacing w:after="0"/>
        <w:ind w:left="0"/>
        <w:jc w:val="both"/>
      </w:pPr>
      <w:r>
        <w:rPr>
          <w:rFonts w:ascii="Times New Roman"/>
          <w:b w:val="false"/>
          <w:i w:val="false"/>
          <w:color w:val="000000"/>
          <w:sz w:val="28"/>
        </w:rPr>
        <w:t xml:space="preserve">
      "Көміртегі офсеттерін жүзеге асыру (парниктік газдардың көлемі)" деген 7-жолда көміртегі офсеттерін жүзеге асыру нәтижесінде қысқартылған және (немесе) ұлғайтылған парниктік газдардың көлемі көрсетіледі; </w:t>
      </w:r>
    </w:p>
    <w:p>
      <w:pPr>
        <w:spacing w:after="0"/>
        <w:ind w:left="0"/>
        <w:jc w:val="both"/>
      </w:pPr>
      <w:r>
        <w:rPr>
          <w:rFonts w:ascii="Times New Roman"/>
          <w:b w:val="false"/>
          <w:i w:val="false"/>
          <w:color w:val="000000"/>
          <w:sz w:val="28"/>
        </w:rPr>
        <w:t>
      "Есеп айырысу әдіснамасын (мониторинг жоспарын) өзгерту (иә/жоқ)" деген 8-жолда есеп айырысу әдіснамасын өзгерту жүргізілгені немесе жүргізілмегені көрсетіледі;</w:t>
      </w:r>
    </w:p>
    <w:p>
      <w:pPr>
        <w:spacing w:after="0"/>
        <w:ind w:left="0"/>
        <w:jc w:val="both"/>
      </w:pPr>
      <w:r>
        <w:rPr>
          <w:rFonts w:ascii="Times New Roman"/>
          <w:b w:val="false"/>
          <w:i w:val="false"/>
          <w:color w:val="000000"/>
          <w:sz w:val="28"/>
        </w:rPr>
        <w:t>
      "Басқалары" деген 9-жолда есепті жыл ішінде қондырғылар бойынша болған өзгерістердің өзге де себептері көрсетіледі.</w:t>
      </w:r>
    </w:p>
    <w:p>
      <w:pPr>
        <w:spacing w:after="0"/>
        <w:ind w:left="0"/>
        <w:jc w:val="both"/>
      </w:pPr>
      <w:r>
        <w:rPr>
          <w:rFonts w:ascii="Times New Roman"/>
          <w:b w:val="false"/>
          <w:i w:val="false"/>
          <w:color w:val="000000"/>
          <w:sz w:val="28"/>
        </w:rPr>
        <w:t>
      11. 13-бөлімде әрбір Қондырғы бойынша көміртегі бірліктері (алынған, сатып алынған, иеліктен шығарылған және берілген) бойынша мәліметтер көрсетіледі:</w:t>
      </w:r>
    </w:p>
    <w:p>
      <w:pPr>
        <w:spacing w:after="0"/>
        <w:ind w:left="0"/>
        <w:jc w:val="both"/>
      </w:pPr>
      <w:r>
        <w:rPr>
          <w:rFonts w:ascii="Times New Roman"/>
          <w:b w:val="false"/>
          <w:i w:val="false"/>
          <w:color w:val="000000"/>
          <w:sz w:val="28"/>
        </w:rPr>
        <w:t>
      "Жол коды" деген 1-бағанда жол коды көрсетіледі;</w:t>
      </w:r>
    </w:p>
    <w:p>
      <w:pPr>
        <w:spacing w:after="0"/>
        <w:ind w:left="0"/>
        <w:jc w:val="both"/>
      </w:pPr>
      <w:r>
        <w:rPr>
          <w:rFonts w:ascii="Times New Roman"/>
          <w:b w:val="false"/>
          <w:i w:val="false"/>
          <w:color w:val="000000"/>
          <w:sz w:val="28"/>
        </w:rPr>
        <w:t>
      "Қондырғының атауы" 2-бағанда қондырғының атауы көрсетіледі;</w:t>
      </w:r>
    </w:p>
    <w:p>
      <w:pPr>
        <w:spacing w:after="0"/>
        <w:ind w:left="0"/>
        <w:jc w:val="both"/>
      </w:pPr>
      <w:r>
        <w:rPr>
          <w:rFonts w:ascii="Times New Roman"/>
          <w:b w:val="false"/>
          <w:i w:val="false"/>
          <w:color w:val="000000"/>
          <w:sz w:val="28"/>
        </w:rPr>
        <w:t>
      "Көміртегі бірлігінің түрі" деген 3-бағанда көміртегі бірлігінің түрі көрсетіледі;</w:t>
      </w:r>
    </w:p>
    <w:p>
      <w:pPr>
        <w:spacing w:after="0"/>
        <w:ind w:left="0"/>
        <w:jc w:val="both"/>
      </w:pPr>
      <w:r>
        <w:rPr>
          <w:rFonts w:ascii="Times New Roman"/>
          <w:b w:val="false"/>
          <w:i w:val="false"/>
          <w:color w:val="000000"/>
          <w:sz w:val="28"/>
        </w:rPr>
        <w:t>
      "Ұлттық жоспардың қолданылу кезеңіне алынған квота бірліктері" деген бағанда 4 және 5-бағандарға бөлінеді. 4-бағанда тегін бөлу арқылы алынған квота бірліктерінің көлемі көрсетіледі. 5-бағанда аукционда сату арқылы алынған квота бірліктерінің көлемі көрсетіледі;</w:t>
      </w:r>
    </w:p>
    <w:p>
      <w:pPr>
        <w:spacing w:after="0"/>
        <w:ind w:left="0"/>
        <w:jc w:val="both"/>
      </w:pPr>
      <w:r>
        <w:rPr>
          <w:rFonts w:ascii="Times New Roman"/>
          <w:b w:val="false"/>
          <w:i w:val="false"/>
          <w:color w:val="000000"/>
          <w:sz w:val="28"/>
        </w:rPr>
        <w:t>
      "Көміртегі квоталарының Ұлттық жоспарының қолданылу кезеңіне көміртегі бірліктерінің қалдығы" деген 6-бағанда өткен есепті кезеңде өтелген көміртегі бірліктерін ескере отырып, ұлттық жоспардың қолданылу кезеңіне көміртегі бірліктерінің қалдығы көрсетіледі;</w:t>
      </w:r>
    </w:p>
    <w:p>
      <w:pPr>
        <w:spacing w:after="0"/>
        <w:ind w:left="0"/>
        <w:jc w:val="both"/>
      </w:pPr>
      <w:r>
        <w:rPr>
          <w:rFonts w:ascii="Times New Roman"/>
          <w:b w:val="false"/>
          <w:i w:val="false"/>
          <w:color w:val="000000"/>
          <w:sz w:val="28"/>
        </w:rPr>
        <w:t>
      "Есепті жыл үшін алуға жоспарланып отырған квоталардың қосымша көлемі" деген 7-бағанда есепті жыл үшін уәкілетті органнан алу жоспарланып отырған квота бірліктерінің қосымша көлемі көрсетіледі;</w:t>
      </w:r>
    </w:p>
    <w:p>
      <w:pPr>
        <w:spacing w:after="0"/>
        <w:ind w:left="0"/>
        <w:jc w:val="both"/>
      </w:pPr>
      <w:r>
        <w:rPr>
          <w:rFonts w:ascii="Times New Roman"/>
          <w:b w:val="false"/>
          <w:i w:val="false"/>
          <w:color w:val="000000"/>
          <w:sz w:val="28"/>
        </w:rPr>
        <w:t>
      "Есепті жылы сатып алынған көміртегі бірліктері" деген 8-бағанда есепті жылға сатып алынған көміртегі бірліктерінің көлемі көрсетіледі;</w:t>
      </w:r>
    </w:p>
    <w:p>
      <w:pPr>
        <w:spacing w:after="0"/>
        <w:ind w:left="0"/>
        <w:jc w:val="both"/>
      </w:pPr>
      <w:r>
        <w:rPr>
          <w:rFonts w:ascii="Times New Roman"/>
          <w:b w:val="false"/>
          <w:i w:val="false"/>
          <w:color w:val="000000"/>
          <w:sz w:val="28"/>
        </w:rPr>
        <w:t>
      "Есепті жылға сатып алуға жоспарланған көміртегі бірліктері" деген 9-бағанда есепті жылға сатып алуға жоспарланған көміртегі бірліктерінің көлемі көрсетіледі;</w:t>
      </w:r>
    </w:p>
    <w:p>
      <w:pPr>
        <w:spacing w:after="0"/>
        <w:ind w:left="0"/>
        <w:jc w:val="both"/>
      </w:pPr>
      <w:r>
        <w:rPr>
          <w:rFonts w:ascii="Times New Roman"/>
          <w:b w:val="false"/>
          <w:i w:val="false"/>
          <w:color w:val="000000"/>
          <w:sz w:val="28"/>
        </w:rPr>
        <w:t>
      "Есепті жылға алуға жоспарланған офсеттік бірліктер" деген 10-бағанда есепті жылға алуға жоспарланған офсеттік бірліктердің көлемі көрсетіледі;</w:t>
      </w:r>
    </w:p>
    <w:p>
      <w:pPr>
        <w:spacing w:after="0"/>
        <w:ind w:left="0"/>
        <w:jc w:val="both"/>
      </w:pPr>
      <w:r>
        <w:rPr>
          <w:rFonts w:ascii="Times New Roman"/>
          <w:b w:val="false"/>
          <w:i w:val="false"/>
          <w:color w:val="000000"/>
          <w:sz w:val="28"/>
        </w:rPr>
        <w:t>
      "Есепті жылы иеліктен шығарылған көміртегі бірліктері" 11-бағанында есепті жылға иеліктен шығарылған (сатылған көміртегі бірліктері, басқа қондырғыға бөлінген көміртегі бірліктері) көміртегі бірліктерінің көлемі көрсетіледі;</w:t>
      </w:r>
    </w:p>
    <w:p>
      <w:pPr>
        <w:spacing w:after="0"/>
        <w:ind w:left="0"/>
        <w:jc w:val="both"/>
      </w:pPr>
      <w:r>
        <w:rPr>
          <w:rFonts w:ascii="Times New Roman"/>
          <w:b w:val="false"/>
          <w:i w:val="false"/>
          <w:color w:val="000000"/>
          <w:sz w:val="28"/>
        </w:rPr>
        <w:t>
      "Есепті жылы иеліктен шығаруға жоспарланған көміртегі бірліктері" деген 12-бағанда есепті жылы иеліктен шығаруға (сатуға, басқа қондырғыға бөлуге) жоспарланған көміртегі бірліктерінің көлемі көрсетіледі;</w:t>
      </w:r>
    </w:p>
    <w:p>
      <w:pPr>
        <w:spacing w:after="0"/>
        <w:ind w:left="0"/>
        <w:jc w:val="both"/>
      </w:pPr>
      <w:r>
        <w:rPr>
          <w:rFonts w:ascii="Times New Roman"/>
          <w:b w:val="false"/>
          <w:i w:val="false"/>
          <w:color w:val="000000"/>
          <w:sz w:val="28"/>
        </w:rPr>
        <w:t>
      "Есепті жыл ішінде өтеуге берілген көміртегі бірліктері" деген 13-бағанда есепті жыл ішінде міндеттемелерді өтеуге берілген көміртегі бірліктерінің көлемі көрсетіледі;</w:t>
      </w:r>
    </w:p>
    <w:p>
      <w:pPr>
        <w:spacing w:after="0"/>
        <w:ind w:left="0"/>
        <w:jc w:val="both"/>
      </w:pPr>
      <w:r>
        <w:rPr>
          <w:rFonts w:ascii="Times New Roman"/>
          <w:b w:val="false"/>
          <w:i w:val="false"/>
          <w:color w:val="000000"/>
          <w:sz w:val="28"/>
        </w:rPr>
        <w:t>
      "Есепті жыл үшін өтеу үшін беруге жоспарланған көміртегі бірліктер" деген 14-бағанда көміртегі бірліктерінің қосымша көлемін не сатып алуға жоспарланған көміртегі бірліктерінің көлемін алу жоспарланған жағдайда есепті жыл үшін міндеттемелерді өтеу үшін беруге жоспарланған квота бірліктерінің көлемі көрсетіледі;</w:t>
      </w:r>
    </w:p>
    <w:p>
      <w:pPr>
        <w:spacing w:after="0"/>
        <w:ind w:left="0"/>
        <w:jc w:val="both"/>
      </w:pPr>
      <w:r>
        <w:rPr>
          <w:rFonts w:ascii="Times New Roman"/>
          <w:b w:val="false"/>
          <w:i w:val="false"/>
          <w:color w:val="000000"/>
          <w:sz w:val="28"/>
        </w:rPr>
        <w:t>
      "Квота бірліктері" деген 1-жолда көміртегі бірліктерінің көлемі көрсетіледі;</w:t>
      </w:r>
    </w:p>
    <w:p>
      <w:pPr>
        <w:spacing w:after="0"/>
        <w:ind w:left="0"/>
        <w:jc w:val="both"/>
      </w:pPr>
      <w:r>
        <w:rPr>
          <w:rFonts w:ascii="Times New Roman"/>
          <w:b w:val="false"/>
          <w:i w:val="false"/>
          <w:color w:val="000000"/>
          <w:sz w:val="28"/>
        </w:rPr>
        <w:t>
      "Офсеттік бірліктер" деген 2-жолда 10-бағанға сәйкес офсеттік бірліктердің көлемі көрсетіледі;</w:t>
      </w:r>
    </w:p>
    <w:p>
      <w:pPr>
        <w:spacing w:after="0"/>
        <w:ind w:left="0"/>
        <w:jc w:val="both"/>
      </w:pPr>
      <w:r>
        <w:rPr>
          <w:rFonts w:ascii="Times New Roman"/>
          <w:b w:val="false"/>
          <w:i w:val="false"/>
          <w:color w:val="000000"/>
          <w:sz w:val="28"/>
        </w:rPr>
        <w:t>
      "Барлығы" деген 3-жолда көміртегі бірліктерінің жалпы көлемі көрсетіледі;</w:t>
      </w:r>
    </w:p>
    <w:p>
      <w:pPr>
        <w:spacing w:after="0"/>
        <w:ind w:left="0"/>
        <w:jc w:val="both"/>
      </w:pPr>
      <w:r>
        <w:rPr>
          <w:rFonts w:ascii="Times New Roman"/>
          <w:b w:val="false"/>
          <w:i w:val="false"/>
          <w:color w:val="000000"/>
          <w:sz w:val="28"/>
        </w:rPr>
        <w:t>
      "Ескертпеде" кестеге қосымша ескертпелер, түсініктемелер және басқалар көрсетіледі.</w:t>
      </w:r>
    </w:p>
    <w:p>
      <w:pPr>
        <w:spacing w:after="0"/>
        <w:ind w:left="0"/>
        <w:jc w:val="both"/>
      </w:pPr>
      <w:r>
        <w:rPr>
          <w:rFonts w:ascii="Times New Roman"/>
          <w:b w:val="false"/>
          <w:i w:val="false"/>
          <w:color w:val="000000"/>
          <w:sz w:val="28"/>
        </w:rPr>
        <w:t>
      12. 14-бөлімде есепті жыл үшін мониторинг жоспарындағы өзгерістер көрсетіледі:</w:t>
      </w:r>
    </w:p>
    <w:p>
      <w:pPr>
        <w:spacing w:after="0"/>
        <w:ind w:left="0"/>
        <w:jc w:val="both"/>
      </w:pPr>
      <w:r>
        <w:rPr>
          <w:rFonts w:ascii="Times New Roman"/>
          <w:b w:val="false"/>
          <w:i w:val="false"/>
          <w:color w:val="000000"/>
          <w:sz w:val="28"/>
        </w:rPr>
        <w:t>
      "Жол коды" деген 1-бағанда жол коды көрсетіледі;</w:t>
      </w:r>
    </w:p>
    <w:p>
      <w:pPr>
        <w:spacing w:after="0"/>
        <w:ind w:left="0"/>
        <w:jc w:val="both"/>
      </w:pPr>
      <w:r>
        <w:rPr>
          <w:rFonts w:ascii="Times New Roman"/>
          <w:b w:val="false"/>
          <w:i w:val="false"/>
          <w:color w:val="000000"/>
          <w:sz w:val="28"/>
        </w:rPr>
        <w:t>
      "Қондырғының атауы" 2-бағанында қондырғының атауы көрсетіледі;</w:t>
      </w:r>
    </w:p>
    <w:p>
      <w:pPr>
        <w:spacing w:after="0"/>
        <w:ind w:left="0"/>
        <w:jc w:val="both"/>
      </w:pPr>
      <w:r>
        <w:rPr>
          <w:rFonts w:ascii="Times New Roman"/>
          <w:b w:val="false"/>
          <w:i w:val="false"/>
          <w:color w:val="000000"/>
          <w:sz w:val="28"/>
        </w:rPr>
        <w:t xml:space="preserve">
      "Процестің атауы" деген 3-бағанда парниктік газдар шығарындыларының себебі болып табылатын процестің атауы көрсетіледі; </w:t>
      </w:r>
    </w:p>
    <w:p>
      <w:pPr>
        <w:spacing w:after="0"/>
        <w:ind w:left="0"/>
        <w:jc w:val="both"/>
      </w:pPr>
      <w:r>
        <w:rPr>
          <w:rFonts w:ascii="Times New Roman"/>
          <w:b w:val="false"/>
          <w:i w:val="false"/>
          <w:color w:val="000000"/>
          <w:sz w:val="28"/>
        </w:rPr>
        <w:t>
      "Мониторинг жоспарына сәйкес кезеңділік" деген 4-бағанда мониторинг жоспарына сәйкес мониторинг кезеңділігі көрсетіледі;</w:t>
      </w:r>
    </w:p>
    <w:p>
      <w:pPr>
        <w:spacing w:after="0"/>
        <w:ind w:left="0"/>
        <w:jc w:val="both"/>
      </w:pPr>
      <w:r>
        <w:rPr>
          <w:rFonts w:ascii="Times New Roman"/>
          <w:b w:val="false"/>
          <w:i w:val="false"/>
          <w:color w:val="000000"/>
          <w:sz w:val="28"/>
        </w:rPr>
        <w:t>
      "Мониторинг жоспарынан ауытқулар" деген 5-бағанда мониторинг жоспарынан ауытқулар көрсетіледі;</w:t>
      </w:r>
    </w:p>
    <w:p>
      <w:pPr>
        <w:spacing w:after="0"/>
        <w:ind w:left="0"/>
        <w:jc w:val="both"/>
      </w:pPr>
      <w:r>
        <w:rPr>
          <w:rFonts w:ascii="Times New Roman"/>
          <w:b w:val="false"/>
          <w:i w:val="false"/>
          <w:color w:val="000000"/>
          <w:sz w:val="28"/>
        </w:rPr>
        <w:t>
      "Ауытқу себептері" 6-бағанында мониторинг жоспарынан ауытқу себептері көрсетіледі;</w:t>
      </w:r>
    </w:p>
    <w:p>
      <w:pPr>
        <w:spacing w:after="0"/>
        <w:ind w:left="0"/>
        <w:jc w:val="both"/>
      </w:pPr>
      <w:r>
        <w:rPr>
          <w:rFonts w:ascii="Times New Roman"/>
          <w:b w:val="false"/>
          <w:i w:val="false"/>
          <w:color w:val="000000"/>
          <w:sz w:val="28"/>
        </w:rPr>
        <w:t>
      "Ескерту" 7-бағанында ескертулер көрсетіледі.</w:t>
      </w:r>
    </w:p>
    <w:p>
      <w:pPr>
        <w:spacing w:after="0"/>
        <w:ind w:left="0"/>
        <w:jc w:val="both"/>
      </w:pPr>
      <w:r>
        <w:rPr>
          <w:rFonts w:ascii="Times New Roman"/>
          <w:b w:val="false"/>
          <w:i w:val="false"/>
          <w:color w:val="000000"/>
          <w:sz w:val="28"/>
        </w:rPr>
        <w:t>
      13. 15-бөлімде квоталау субъектісі басшысының қолы, тегі, аты, әкесінің аты (бар болса) көрсетіледі.</w:t>
      </w:r>
    </w:p>
    <w:p>
      <w:pPr>
        <w:spacing w:after="0"/>
        <w:ind w:left="0"/>
        <w:jc w:val="both"/>
      </w:pPr>
      <w:r>
        <w:rPr>
          <w:rFonts w:ascii="Times New Roman"/>
          <w:b w:val="false"/>
          <w:i w:val="false"/>
          <w:color w:val="000000"/>
          <w:sz w:val="28"/>
        </w:rPr>
        <w:t>
      14. 16-бөлімде валидация және верификация жөніндегі аккредиттелген органның парниктік газдар шығарындыларын түгендеу туралы есепті растауы, куәландыру деңгейі көрсетіледі (ақылға қонымды немесе шектеулі);</w:t>
      </w:r>
    </w:p>
    <w:p>
      <w:pPr>
        <w:spacing w:after="0"/>
        <w:ind w:left="0"/>
        <w:jc w:val="both"/>
      </w:pPr>
      <w:r>
        <w:rPr>
          <w:rFonts w:ascii="Times New Roman"/>
          <w:b w:val="false"/>
          <w:i w:val="false"/>
          <w:color w:val="000000"/>
          <w:sz w:val="28"/>
        </w:rPr>
        <w:t>
      1) тармақшада верификацияны жүзеге асыратын валидация және верификация жөніндегі аккредиттелген органның толық атауы көрсетіледі;</w:t>
      </w:r>
    </w:p>
    <w:p>
      <w:pPr>
        <w:spacing w:after="0"/>
        <w:ind w:left="0"/>
        <w:jc w:val="both"/>
      </w:pPr>
      <w:r>
        <w:rPr>
          <w:rFonts w:ascii="Times New Roman"/>
          <w:b w:val="false"/>
          <w:i w:val="false"/>
          <w:color w:val="000000"/>
          <w:sz w:val="28"/>
        </w:rPr>
        <w:t>
      2) тармақшада аккредиттелген органның Бизнес-сәйкестендіру нөмірі көрсетіледі;</w:t>
      </w:r>
    </w:p>
    <w:p>
      <w:pPr>
        <w:spacing w:after="0"/>
        <w:ind w:left="0"/>
        <w:jc w:val="both"/>
      </w:pPr>
      <w:r>
        <w:rPr>
          <w:rFonts w:ascii="Times New Roman"/>
          <w:b w:val="false"/>
          <w:i w:val="false"/>
          <w:color w:val="000000"/>
          <w:sz w:val="28"/>
        </w:rPr>
        <w:t>
      3) тармақшадағы аккредиттеу туралы аттестаттың нөмірі мен мерзімі немесе аккредиттеу туралы куәліктің күні, сериясы, нөмірі;</w:t>
      </w:r>
    </w:p>
    <w:p>
      <w:pPr>
        <w:spacing w:after="0"/>
        <w:ind w:left="0"/>
        <w:jc w:val="both"/>
      </w:pPr>
      <w:r>
        <w:rPr>
          <w:rFonts w:ascii="Times New Roman"/>
          <w:b w:val="false"/>
          <w:i w:val="false"/>
          <w:color w:val="000000"/>
          <w:sz w:val="28"/>
        </w:rPr>
        <w:t>
      4) тармақшада валидациялау және верификациялау жөніндегі аккредиттелген органның заңды мекенжайы көрсетіледі;</w:t>
      </w:r>
    </w:p>
    <w:p>
      <w:pPr>
        <w:spacing w:after="0"/>
        <w:ind w:left="0"/>
        <w:jc w:val="both"/>
      </w:pPr>
      <w:r>
        <w:rPr>
          <w:rFonts w:ascii="Times New Roman"/>
          <w:b w:val="false"/>
          <w:i w:val="false"/>
          <w:color w:val="000000"/>
          <w:sz w:val="28"/>
        </w:rPr>
        <w:t>
      5) тармақшада верификатордың телефон, факс нөмірі көрсетіледі;</w:t>
      </w:r>
    </w:p>
    <w:p>
      <w:pPr>
        <w:spacing w:after="0"/>
        <w:ind w:left="0"/>
        <w:jc w:val="both"/>
      </w:pPr>
      <w:r>
        <w:rPr>
          <w:rFonts w:ascii="Times New Roman"/>
          <w:b w:val="false"/>
          <w:i w:val="false"/>
          <w:color w:val="000000"/>
          <w:sz w:val="28"/>
        </w:rPr>
        <w:t>
      6) тармақшада верификатордың электрондық поштасы көрсетіледі;</w:t>
      </w:r>
    </w:p>
    <w:p>
      <w:pPr>
        <w:spacing w:after="0"/>
        <w:ind w:left="0"/>
        <w:jc w:val="both"/>
      </w:pPr>
      <w:r>
        <w:rPr>
          <w:rFonts w:ascii="Times New Roman"/>
          <w:b w:val="false"/>
          <w:i w:val="false"/>
          <w:color w:val="000000"/>
          <w:sz w:val="28"/>
        </w:rPr>
        <w:t>
      7) тармақшада тексеруге жауапты адамның тегі, аты, әкесінің аты көрсетіледі;</w:t>
      </w:r>
    </w:p>
    <w:p>
      <w:pPr>
        <w:spacing w:after="0"/>
        <w:ind w:left="0"/>
        <w:jc w:val="both"/>
      </w:pPr>
      <w:r>
        <w:rPr>
          <w:rFonts w:ascii="Times New Roman"/>
          <w:b w:val="false"/>
          <w:i w:val="false"/>
          <w:color w:val="000000"/>
          <w:sz w:val="28"/>
        </w:rPr>
        <w:t xml:space="preserve">
      8) тармақшада әрбір қондырғы бойынша парниктік газдар шығарындыларының расталған көлемі көміртегі қос тотығының тоннасында жеке көрсетіледі; сондай-ақ әрбір қондырғы бойынша жеке көміртегі қос тотығының баламасында парниктік газдардың жалпы шығарындыларының көлемі көрсетіледі; </w:t>
      </w:r>
    </w:p>
    <w:p>
      <w:pPr>
        <w:spacing w:after="0"/>
        <w:ind w:left="0"/>
        <w:jc w:val="both"/>
      </w:pPr>
      <w:r>
        <w:rPr>
          <w:rFonts w:ascii="Times New Roman"/>
          <w:b w:val="false"/>
          <w:i w:val="false"/>
          <w:color w:val="000000"/>
          <w:sz w:val="28"/>
        </w:rPr>
        <w:t xml:space="preserve">
      9) тармақшада есепті жыл үшін қажетті өлшем бірліктерінде әрбір қондырғы бойынша сомада өндірілген өнімнің әрбір түрінің расталатын көлемі көрсетіледі; </w:t>
      </w:r>
    </w:p>
    <w:p>
      <w:pPr>
        <w:spacing w:after="0"/>
        <w:ind w:left="0"/>
        <w:jc w:val="both"/>
      </w:pPr>
      <w:r>
        <w:rPr>
          <w:rFonts w:ascii="Times New Roman"/>
          <w:b w:val="false"/>
          <w:i w:val="false"/>
          <w:color w:val="000000"/>
          <w:sz w:val="28"/>
        </w:rPr>
        <w:t>
      10) тармақшада валидация және верификация жөніндегі аккредиттелген орган басшысының тегі, аты, әкесінің аты бар болған кезде қолы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Парниктік газдар</w:t>
            </w:r>
            <w:r>
              <w:br/>
            </w:r>
            <w:r>
              <w:rPr>
                <w:rFonts w:ascii="Times New Roman"/>
                <w:b w:val="false"/>
                <w:i w:val="false"/>
                <w:color w:val="000000"/>
                <w:sz w:val="20"/>
              </w:rPr>
              <w:t>шығарындылары мен сіңірулері</w:t>
            </w:r>
            <w:r>
              <w:br/>
            </w:r>
            <w:r>
              <w:rPr>
                <w:rFonts w:ascii="Times New Roman"/>
                <w:b w:val="false"/>
                <w:i w:val="false"/>
                <w:color w:val="000000"/>
                <w:sz w:val="20"/>
              </w:rPr>
              <w:t>саласындағы мемлекеттік реттеу</w:t>
            </w:r>
            <w:r>
              <w:br/>
            </w:r>
            <w:r>
              <w:rPr>
                <w:rFonts w:ascii="Times New Roman"/>
                <w:b w:val="false"/>
                <w:i w:val="false"/>
                <w:color w:val="000000"/>
                <w:sz w:val="20"/>
              </w:rPr>
              <w:t>қағидаларына</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Ұсынылады: көміртегі бірліктерінің сауда жүйесінің операторына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www.ecogeo.gov.kz</w:t>
      </w:r>
    </w:p>
    <w:p>
      <w:pPr>
        <w:spacing w:after="0"/>
        <w:ind w:left="0"/>
        <w:jc w:val="left"/>
      </w:pPr>
      <w:r>
        <w:rPr>
          <w:rFonts w:ascii="Times New Roman"/>
          <w:b/>
          <w:i w:val="false"/>
          <w:color w:val="000000"/>
        </w:rPr>
        <w:t xml:space="preserve"> Әкімшілендіру субъектілері үшін парниктік газдар шығарындыларын түгендеу туралы есеп</w:t>
      </w:r>
    </w:p>
    <w:p>
      <w:pPr>
        <w:spacing w:after="0"/>
        <w:ind w:left="0"/>
        <w:jc w:val="both"/>
      </w:pPr>
      <w:r>
        <w:rPr>
          <w:rFonts w:ascii="Times New Roman"/>
          <w:b w:val="false"/>
          <w:i w:val="false"/>
          <w:color w:val="000000"/>
          <w:sz w:val="28"/>
        </w:rPr>
        <w:t>
      Индекс: 3-ӘС</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 жыл</w:t>
      </w:r>
    </w:p>
    <w:p>
      <w:pPr>
        <w:spacing w:after="0"/>
        <w:ind w:left="0"/>
        <w:jc w:val="both"/>
      </w:pPr>
      <w:r>
        <w:rPr>
          <w:rFonts w:ascii="Times New Roman"/>
          <w:b w:val="false"/>
          <w:i w:val="false"/>
          <w:color w:val="000000"/>
          <w:sz w:val="28"/>
        </w:rPr>
        <w:t xml:space="preserve">
      Ақпаратты ұсынатын тұлғалар тобы: Кодекстің </w:t>
      </w:r>
      <w:r>
        <w:rPr>
          <w:rFonts w:ascii="Times New Roman"/>
          <w:b w:val="false"/>
          <w:i w:val="false"/>
          <w:color w:val="000000"/>
          <w:sz w:val="28"/>
        </w:rPr>
        <w:t>301-бабына</w:t>
      </w:r>
      <w:r>
        <w:rPr>
          <w:rFonts w:ascii="Times New Roman"/>
          <w:b w:val="false"/>
          <w:i w:val="false"/>
          <w:color w:val="000000"/>
          <w:sz w:val="28"/>
        </w:rPr>
        <w:t xml:space="preserve"> сәйкес әкімшілік ету субъектілері</w:t>
      </w:r>
    </w:p>
    <w:p>
      <w:pPr>
        <w:spacing w:after="0"/>
        <w:ind w:left="0"/>
        <w:jc w:val="both"/>
      </w:pPr>
      <w:r>
        <w:rPr>
          <w:rFonts w:ascii="Times New Roman"/>
          <w:b w:val="false"/>
          <w:i w:val="false"/>
          <w:color w:val="000000"/>
          <w:sz w:val="28"/>
        </w:rPr>
        <w:t>
      Ұсыну мерзімі: есепті кезеңнен кейінгі жылдың бірінші сәуіріне дейін.</w:t>
      </w:r>
    </w:p>
    <w:p>
      <w:pPr>
        <w:spacing w:after="0"/>
        <w:ind w:left="0"/>
        <w:jc w:val="both"/>
      </w:pPr>
      <w:r>
        <w:rPr>
          <w:rFonts w:ascii="Times New Roman"/>
          <w:b w:val="false"/>
          <w:i w:val="false"/>
          <w:color w:val="000000"/>
          <w:sz w:val="28"/>
        </w:rPr>
        <w:t>
      1. Квоталау субъектісінің толық атауы _____________________________________________</w:t>
      </w:r>
    </w:p>
    <w:p>
      <w:pPr>
        <w:spacing w:after="0"/>
        <w:ind w:left="0"/>
        <w:jc w:val="both"/>
      </w:pPr>
      <w:r>
        <w:rPr>
          <w:rFonts w:ascii="Times New Roman"/>
          <w:b w:val="false"/>
          <w:i w:val="false"/>
          <w:color w:val="000000"/>
          <w:sz w:val="28"/>
        </w:rPr>
        <w:t xml:space="preserve">2. Қондырғы операторының Бизнес сәйкестендіру нөмірі немесе жеке сәйкестендіру нөмірі </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3. Квоталау субъектісінің заңды мекенжайы (облыс/республикалық маңызы бар қала/астана,</w:t>
      </w:r>
    </w:p>
    <w:p>
      <w:pPr>
        <w:spacing w:after="0"/>
        <w:ind w:left="0"/>
        <w:jc w:val="both"/>
      </w:pPr>
      <w:r>
        <w:rPr>
          <w:rFonts w:ascii="Times New Roman"/>
          <w:b w:val="false"/>
          <w:i w:val="false"/>
          <w:color w:val="000000"/>
          <w:sz w:val="28"/>
        </w:rPr>
        <w:t>аудан, елді мекен (қала/кент/өзгелері) қоса алғанда)________________________________</w:t>
      </w:r>
    </w:p>
    <w:p>
      <w:pPr>
        <w:spacing w:after="0"/>
        <w:ind w:left="0"/>
        <w:jc w:val="both"/>
      </w:pPr>
      <w:r>
        <w:rPr>
          <w:rFonts w:ascii="Times New Roman"/>
          <w:b w:val="false"/>
          <w:i w:val="false"/>
          <w:color w:val="000000"/>
          <w:sz w:val="28"/>
        </w:rPr>
        <w:t>4. Координаттарды анықтаудың халықаралық жүйесі бойынша қондырғының физикалық</w:t>
      </w:r>
    </w:p>
    <w:p>
      <w:pPr>
        <w:spacing w:after="0"/>
        <w:ind w:left="0"/>
        <w:jc w:val="both"/>
      </w:pPr>
      <w:r>
        <w:rPr>
          <w:rFonts w:ascii="Times New Roman"/>
          <w:b w:val="false"/>
          <w:i w:val="false"/>
          <w:color w:val="000000"/>
          <w:sz w:val="28"/>
        </w:rPr>
        <w:t>мекенжайы WGS84 (Түрдің ендік / бойлық: NN.nnnnnn,EE.eeeeee)</w:t>
      </w:r>
    </w:p>
    <w:p>
      <w:pPr>
        <w:spacing w:after="0"/>
        <w:ind w:left="0"/>
        <w:jc w:val="both"/>
      </w:pPr>
      <w:r>
        <w:rPr>
          <w:rFonts w:ascii="Times New Roman"/>
          <w:b w:val="false"/>
          <w:i w:val="false"/>
          <w:color w:val="000000"/>
          <w:sz w:val="28"/>
        </w:rPr>
        <w:t>1) _________________________________________________________________________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_________________________________________________________________________</w:t>
      </w:r>
    </w:p>
    <w:p>
      <w:pPr>
        <w:spacing w:after="0"/>
        <w:ind w:left="0"/>
        <w:jc w:val="both"/>
      </w:pPr>
      <w:r>
        <w:rPr>
          <w:rFonts w:ascii="Times New Roman"/>
          <w:b w:val="false"/>
          <w:i w:val="false"/>
          <w:color w:val="000000"/>
          <w:sz w:val="28"/>
        </w:rPr>
        <w:t>5. Экономикалық қызмет түрлерінің жалпы жіктеуіші бойынша көміртекті квоталау жүзеге</w:t>
      </w:r>
    </w:p>
    <w:p>
      <w:pPr>
        <w:spacing w:after="0"/>
        <w:ind w:left="0"/>
        <w:jc w:val="both"/>
      </w:pPr>
      <w:r>
        <w:rPr>
          <w:rFonts w:ascii="Times New Roman"/>
          <w:b w:val="false"/>
          <w:i w:val="false"/>
          <w:color w:val="000000"/>
          <w:sz w:val="28"/>
        </w:rPr>
        <w:t xml:space="preserve">асырылатын қызмет түрі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 Парниктік газдар шығарындыларын түгендеу туралы есепті әзірлеу бойынша орындаушы</w:t>
      </w:r>
    </w:p>
    <w:p>
      <w:pPr>
        <w:spacing w:after="0"/>
        <w:ind w:left="0"/>
        <w:jc w:val="both"/>
      </w:pPr>
      <w:r>
        <w:rPr>
          <w:rFonts w:ascii="Times New Roman"/>
          <w:b w:val="false"/>
          <w:i w:val="false"/>
          <w:color w:val="000000"/>
          <w:sz w:val="28"/>
        </w:rPr>
        <w:t>(тегі, аты және әкесінің аты – бар болса (Аты-жөні.)), байланыс деректері (телефон, ұялы</w:t>
      </w:r>
    </w:p>
    <w:p>
      <w:pPr>
        <w:spacing w:after="0"/>
        <w:ind w:left="0"/>
        <w:jc w:val="both"/>
      </w:pPr>
      <w:r>
        <w:rPr>
          <w:rFonts w:ascii="Times New Roman"/>
          <w:b w:val="false"/>
          <w:i w:val="false"/>
          <w:color w:val="000000"/>
          <w:sz w:val="28"/>
        </w:rPr>
        <w:t>телефон, e-mail) ______________________________________________________________</w:t>
      </w:r>
    </w:p>
    <w:p>
      <w:pPr>
        <w:spacing w:after="0"/>
        <w:ind w:left="0"/>
        <w:jc w:val="both"/>
      </w:pPr>
      <w:r>
        <w:rPr>
          <w:rFonts w:ascii="Times New Roman"/>
          <w:b w:val="false"/>
          <w:i w:val="false"/>
          <w:color w:val="000000"/>
          <w:sz w:val="28"/>
        </w:rPr>
        <w:t>7. Есепті жыл _________________________________________________________________</w:t>
      </w:r>
    </w:p>
    <w:p>
      <w:pPr>
        <w:spacing w:after="0"/>
        <w:ind w:left="0"/>
        <w:jc w:val="both"/>
      </w:pPr>
      <w:r>
        <w:rPr>
          <w:rFonts w:ascii="Times New Roman"/>
          <w:b w:val="false"/>
          <w:i w:val="false"/>
          <w:color w:val="000000"/>
          <w:sz w:val="28"/>
        </w:rPr>
        <w:t>8. Стационарлық көздер немесе стационарлыққа теңестірілген ұтқыр көздер бойынша есепті</w:t>
      </w:r>
    </w:p>
    <w:p>
      <w:pPr>
        <w:spacing w:after="0"/>
        <w:ind w:left="0"/>
        <w:jc w:val="both"/>
      </w:pPr>
      <w:r>
        <w:rPr>
          <w:rFonts w:ascii="Times New Roman"/>
          <w:b w:val="false"/>
          <w:i w:val="false"/>
          <w:color w:val="000000"/>
          <w:sz w:val="28"/>
        </w:rPr>
        <w:t>жылдағы парниктік газдар шығарындыларының нақты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не процестің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 шығарындыларының көлемі,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 шығарындыларының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шала тотығы шығарындыларының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Перфторкөміртектер шығарындыларының көлемі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бойынша көміртегі қос тотығы шығарындыларының жалпы көлемі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бойынша көміртегі қос тотығының тонна эквивалентіндегі парниктік газдар шығарындыларының жалпы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тотығының тонна эквивалентінде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тотығының тонна эквивалентінде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тотығының тонна эквивалентінде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өндіре отырып отынды жағу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(түрлері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(маркалары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(түрлері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эмиссиялар (қызмет түрлері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газсыздандыру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p>
            <w:pPr>
              <w:spacing w:after="20"/>
              <w:ind w:left="20"/>
              <w:jc w:val="both"/>
            </w:pPr>
            <w:r>
              <w:rPr>
                <w:rFonts w:ascii="Times New Roman"/>
                <w:b w:val="false"/>
                <w:i w:val="false"/>
                <w:color w:val="000000"/>
                <w:sz w:val="20"/>
              </w:rPr>
              <w:t>
Бөлу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Факела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өндірістік процесс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Парниктік газдарды есептеу үшін пайдаланылған коэффициенттер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не процестің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Тұтынылған шикізат немесе процесс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 үшін пайдаланылған коэффициенттер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көлемі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Өлшем бірлігі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нетто-мәнінің коэффициенті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 коэффициенті (отын жағылған жағдайда) немесе түрлендіру коэффициенті (өнеркәсіптік процестер жағдайында)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 коэффициенті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тотығының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өндіре отырып отынды жағу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(түрлері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(маркалары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(түрлері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эмиссиялар (қызмет түрлері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газсыздандыру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өндірістік процесс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Есепті жылы өндірілген өнім бойынша деректерді және өнімнің әрбір түрінен парниктік газдар шығарындыларының көлемін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Произведенная продукция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әрбір түрі бойынша әрбір Қондырғы бойынша жиыны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шығарындыларының көлемі (тоннамен)**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қостотығы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перфторкөміртектер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Мегаватт-сағатта электр энергиясын және Гигакалорияда жылу энергиясын өндіруді қоспағанда, өндірілген өнім көлемін өлшеу бірлігі ретінде тонна пайдаланылады.</w:t>
      </w:r>
    </w:p>
    <w:p>
      <w:pPr>
        <w:spacing w:after="0"/>
        <w:ind w:left="0"/>
        <w:jc w:val="both"/>
      </w:pPr>
      <w:r>
        <w:rPr>
          <w:rFonts w:ascii="Times New Roman"/>
          <w:b w:val="false"/>
          <w:i w:val="false"/>
          <w:color w:val="000000"/>
          <w:sz w:val="28"/>
        </w:rPr>
        <w:t>
      ** Деректер үтірден кейін үш санға дейін дөңгелектеніп көрсетіледі.</w:t>
      </w:r>
    </w:p>
    <w:p>
      <w:pPr>
        <w:spacing w:after="0"/>
        <w:ind w:left="0"/>
        <w:jc w:val="both"/>
      </w:pPr>
      <w:r>
        <w:rPr>
          <w:rFonts w:ascii="Times New Roman"/>
          <w:b w:val="false"/>
          <w:i w:val="false"/>
          <w:color w:val="000000"/>
          <w:sz w:val="28"/>
        </w:rPr>
        <w:t>
      11. Металлургиялық қызмет саласында өнім өндіру кезіндегі отын шығысы бойынша деректерді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агломераттар және шекемтас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өндірісіне кокстың үлестік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өндірісіне тас көмірдің меншікті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өндірісіне табиғи газдың үлестік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сынықтарының болат өндіруге үлестік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өндірісіне шойын сынықтарының меншікті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Электросталь өндірісіне электродтардың меншікті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анодтар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ваннаға анодтық әсер минуттары-күн,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коксты, күйдірілген анодтарды тұтыну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Ферроқорытпаларды өндіру үшін тұтынылған тотықсыздандырғыштың көлемі (ферроқорытпалардың түрлері бойынша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Деректерді экономикалық қызмет түрі қызметтің металлургия саласына жататын әкімшілендіру субъектілері толтырады</w:t>
      </w:r>
    </w:p>
    <w:p>
      <w:pPr>
        <w:spacing w:after="0"/>
        <w:ind w:left="0"/>
        <w:jc w:val="both"/>
      </w:pPr>
      <w:r>
        <w:rPr>
          <w:rFonts w:ascii="Times New Roman"/>
          <w:b w:val="false"/>
          <w:i w:val="false"/>
          <w:color w:val="000000"/>
          <w:sz w:val="28"/>
        </w:rPr>
        <w:t>
      12. Офсеттік бірліктер бойынша мәліметтер (алынған, иеліктен шығарылған)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бірлігінің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офсеттік бірліктер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иеліктен шығарылғандар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офсеттік бірліктердің қалдығы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бірліктер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Ұйым басшысының қолы (аты-жөні)</w:t>
      </w:r>
    </w:p>
    <w:p>
      <w:pPr>
        <w:spacing w:after="0"/>
        <w:ind w:left="0"/>
        <w:jc w:val="both"/>
      </w:pPr>
      <w:r>
        <w:rPr>
          <w:rFonts w:ascii="Times New Roman"/>
          <w:b w:val="false"/>
          <w:i w:val="false"/>
          <w:color w:val="000000"/>
          <w:sz w:val="28"/>
        </w:rPr>
        <w:t>Атауы ______________________________________________________________________</w:t>
      </w:r>
    </w:p>
    <w:p>
      <w:pPr>
        <w:spacing w:after="0"/>
        <w:ind w:left="0"/>
        <w:jc w:val="both"/>
      </w:pPr>
      <w:r>
        <w:rPr>
          <w:rFonts w:ascii="Times New Roman"/>
          <w:b w:val="false"/>
          <w:i w:val="false"/>
          <w:color w:val="000000"/>
          <w:sz w:val="28"/>
        </w:rPr>
        <w:t>Мекен жайы_________________________________________________________________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________________________________________________</w:t>
      </w:r>
    </w:p>
    <w:p>
      <w:pPr>
        <w:spacing w:after="0"/>
        <w:ind w:left="0"/>
        <w:jc w:val="both"/>
      </w:pPr>
      <w:r>
        <w:rPr>
          <w:rFonts w:ascii="Times New Roman"/>
          <w:b w:val="false"/>
          <w:i w:val="false"/>
          <w:color w:val="000000"/>
          <w:sz w:val="28"/>
        </w:rPr>
        <w:t>Орындаушы _________________________________________________________________</w:t>
      </w:r>
    </w:p>
    <w:p>
      <w:pPr>
        <w:spacing w:after="0"/>
        <w:ind w:left="0"/>
        <w:jc w:val="both"/>
      </w:pPr>
      <w:r>
        <w:rPr>
          <w:rFonts w:ascii="Times New Roman"/>
          <w:b w:val="false"/>
          <w:i w:val="false"/>
          <w:color w:val="000000"/>
          <w:sz w:val="28"/>
        </w:rPr>
        <w:t xml:space="preserve">                            тегі, аты және әкесінің аты (болған жағдайда) қолы, телефоны</w:t>
      </w:r>
    </w:p>
    <w:p>
      <w:pPr>
        <w:spacing w:after="0"/>
        <w:ind w:left="0"/>
        <w:jc w:val="both"/>
      </w:pPr>
      <w:r>
        <w:rPr>
          <w:rFonts w:ascii="Times New Roman"/>
          <w:b w:val="false"/>
          <w:i w:val="false"/>
          <w:color w:val="000000"/>
          <w:sz w:val="28"/>
        </w:rPr>
        <w:t>Басшы немесе оның міндетін атқарушы тұлға _____________________________________</w:t>
      </w:r>
    </w:p>
    <w:p>
      <w:pPr>
        <w:spacing w:after="0"/>
        <w:ind w:left="0"/>
        <w:jc w:val="both"/>
      </w:pPr>
      <w:r>
        <w:rPr>
          <w:rFonts w:ascii="Times New Roman"/>
          <w:b w:val="false"/>
          <w:i w:val="false"/>
          <w:color w:val="000000"/>
          <w:sz w:val="28"/>
        </w:rPr>
        <w:t xml:space="preserve">                                                             тегі, аты және әкесінің аты (болған жағдайда) қолы</w:t>
      </w:r>
    </w:p>
    <w:p>
      <w:pPr>
        <w:spacing w:after="0"/>
        <w:ind w:left="0"/>
        <w:jc w:val="both"/>
      </w:pPr>
      <w:r>
        <w:rPr>
          <w:rFonts w:ascii="Times New Roman"/>
          <w:b w:val="false"/>
          <w:i w:val="false"/>
          <w:color w:val="000000"/>
          <w:sz w:val="28"/>
        </w:rPr>
        <w:t>Мөрге арналған орын (субъектілер болып табылатын тұлғаларды қоспағанда</w:t>
      </w:r>
    </w:p>
    <w:p>
      <w:pPr>
        <w:spacing w:after="0"/>
        <w:ind w:left="0"/>
        <w:jc w:val="both"/>
      </w:pPr>
      <w:r>
        <w:rPr>
          <w:rFonts w:ascii="Times New Roman"/>
          <w:b w:val="false"/>
          <w:i w:val="false"/>
          <w:color w:val="000000"/>
          <w:sz w:val="28"/>
        </w:rPr>
        <w:t>жеке кәсіпкерлік_____________________________________________________________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Әкімшілендіру субъектілері</w:t>
            </w:r>
            <w:r>
              <w:br/>
            </w:r>
            <w:r>
              <w:rPr>
                <w:rFonts w:ascii="Times New Roman"/>
                <w:b w:val="false"/>
                <w:i w:val="false"/>
                <w:color w:val="000000"/>
                <w:sz w:val="20"/>
              </w:rPr>
              <w:t>үшін парниктік газдар</w:t>
            </w:r>
            <w:r>
              <w:br/>
            </w:r>
            <w:r>
              <w:rPr>
                <w:rFonts w:ascii="Times New Roman"/>
                <w:b w:val="false"/>
                <w:i w:val="false"/>
                <w:color w:val="000000"/>
                <w:sz w:val="20"/>
              </w:rPr>
              <w:t>шығарындыларын түгендеу</w:t>
            </w:r>
            <w:r>
              <w:br/>
            </w:r>
            <w:r>
              <w:rPr>
                <w:rFonts w:ascii="Times New Roman"/>
                <w:b w:val="false"/>
                <w:i w:val="false"/>
                <w:color w:val="000000"/>
                <w:sz w:val="20"/>
              </w:rPr>
              <w:t>туралы есепке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Әкімшілендіру субъектілері үшін парниктік газдар шығарындыларын түгендеу туралы есеп (индекс 3-ӘС, кезеңділігі: жыл сайын)</w:t>
      </w:r>
    </w:p>
    <w:p>
      <w:pPr>
        <w:spacing w:after="0"/>
        <w:ind w:left="0"/>
        <w:jc w:val="both"/>
      </w:pPr>
      <w:r>
        <w:rPr>
          <w:rFonts w:ascii="Times New Roman"/>
          <w:b w:val="false"/>
          <w:i w:val="false"/>
          <w:color w:val="000000"/>
          <w:sz w:val="28"/>
        </w:rPr>
        <w:t xml:space="preserve">
      1. Әкімшілендіру субъектілері үшін парниктік газдар шығарындыларын түгендеу туралы есеп (бұдан әрі – нысан) Кодекстің 301-бабының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Әкімшілік ету субъектілері нысанды Кодекстің 301-бабына сәйкес жыл сайын есепті жылдан кейінгі жылдың 1 сәуіріне дейін жүйе операторына ұсынады.</w:t>
      </w:r>
    </w:p>
    <w:p>
      <w:pPr>
        <w:spacing w:after="0"/>
        <w:ind w:left="0"/>
        <w:jc w:val="both"/>
      </w:pPr>
      <w:r>
        <w:rPr>
          <w:rFonts w:ascii="Times New Roman"/>
          <w:b w:val="false"/>
          <w:i w:val="false"/>
          <w:color w:val="000000"/>
          <w:sz w:val="28"/>
        </w:rPr>
        <w:t>
      3. Нысан мынадай түрде толтырылады:</w:t>
      </w:r>
    </w:p>
    <w:p>
      <w:pPr>
        <w:spacing w:after="0"/>
        <w:ind w:left="0"/>
        <w:jc w:val="both"/>
      </w:pPr>
      <w:r>
        <w:rPr>
          <w:rFonts w:ascii="Times New Roman"/>
          <w:b w:val="false"/>
          <w:i w:val="false"/>
          <w:color w:val="000000"/>
          <w:sz w:val="28"/>
        </w:rPr>
        <w:t>
      1-бөлімде квоталау субъектісінің толық атауы көрсетіледі;</w:t>
      </w:r>
    </w:p>
    <w:p>
      <w:pPr>
        <w:spacing w:after="0"/>
        <w:ind w:left="0"/>
        <w:jc w:val="both"/>
      </w:pPr>
      <w:r>
        <w:rPr>
          <w:rFonts w:ascii="Times New Roman"/>
          <w:b w:val="false"/>
          <w:i w:val="false"/>
          <w:color w:val="000000"/>
          <w:sz w:val="28"/>
        </w:rPr>
        <w:t>
      2-бөлімде квоталау субъектісінің бизнес-сәйкестендіру нөмірі немесе қондырғы операторының жеке сәйкестендіру нөмірі көрсетіледі;</w:t>
      </w:r>
    </w:p>
    <w:p>
      <w:pPr>
        <w:spacing w:after="0"/>
        <w:ind w:left="0"/>
        <w:jc w:val="both"/>
      </w:pPr>
      <w:r>
        <w:rPr>
          <w:rFonts w:ascii="Times New Roman"/>
          <w:b w:val="false"/>
          <w:i w:val="false"/>
          <w:color w:val="000000"/>
          <w:sz w:val="28"/>
        </w:rPr>
        <w:t>
      3-бөлімде квоталау субъектісінің заңды мекенжайы көрсетіледі (облысты/республикалық маңызы бар қаланы/астананы, ауданды, елді мекенді (қаланы/кентті/өзгелерді қоса алғанда));</w:t>
      </w:r>
    </w:p>
    <w:p>
      <w:pPr>
        <w:spacing w:after="0"/>
        <w:ind w:left="0"/>
        <w:jc w:val="both"/>
      </w:pPr>
      <w:r>
        <w:rPr>
          <w:rFonts w:ascii="Times New Roman"/>
          <w:b w:val="false"/>
          <w:i w:val="false"/>
          <w:color w:val="000000"/>
          <w:sz w:val="28"/>
        </w:rPr>
        <w:t>
      4-бөлімде WGS84 координаттарын анықтаудың халықаралық жүйесі бойынша қондырғының нақты мекенжайы көрсетіледі (түрдің ендік / бойлық: NN.nnnnnn, EE.eeeeee);</w:t>
      </w:r>
    </w:p>
    <w:p>
      <w:pPr>
        <w:spacing w:after="0"/>
        <w:ind w:left="0"/>
        <w:jc w:val="both"/>
      </w:pPr>
      <w:r>
        <w:rPr>
          <w:rFonts w:ascii="Times New Roman"/>
          <w:b w:val="false"/>
          <w:i w:val="false"/>
          <w:color w:val="000000"/>
          <w:sz w:val="28"/>
        </w:rPr>
        <w:t>
      5-бөлімде Экономикалық қызмет түрлерінің жалпы жіктеуіші бойынша көміртекті квоталау жүзеге асырылатын қызмет түрі көрсетіледі;</w:t>
      </w:r>
    </w:p>
    <w:p>
      <w:pPr>
        <w:spacing w:after="0"/>
        <w:ind w:left="0"/>
        <w:jc w:val="both"/>
      </w:pPr>
      <w:r>
        <w:rPr>
          <w:rFonts w:ascii="Times New Roman"/>
          <w:b w:val="false"/>
          <w:i w:val="false"/>
          <w:color w:val="000000"/>
          <w:sz w:val="28"/>
        </w:rPr>
        <w:t>
      6-бөлімде парниктік газдар шығарындыларын түгендеу туралы есепті әзірлеу бойынша орындаушының – тегі, аты және әкесінің аты-бар болса, және оның байланыс деректері: қызметтік телефоны, ұялы телефоны, e-mail көрсетіледі;</w:t>
      </w:r>
    </w:p>
    <w:p>
      <w:pPr>
        <w:spacing w:after="0"/>
        <w:ind w:left="0"/>
        <w:jc w:val="both"/>
      </w:pPr>
      <w:r>
        <w:rPr>
          <w:rFonts w:ascii="Times New Roman"/>
          <w:b w:val="false"/>
          <w:i w:val="false"/>
          <w:color w:val="000000"/>
          <w:sz w:val="28"/>
        </w:rPr>
        <w:t>
      7-бөлімде нәтижесі бойынша парниктік газдар шығарындыларын түгендеу туралы есеп әзірленген есепті жыл көрсетіледі.</w:t>
      </w:r>
    </w:p>
    <w:p>
      <w:pPr>
        <w:spacing w:after="0"/>
        <w:ind w:left="0"/>
        <w:jc w:val="both"/>
      </w:pPr>
      <w:r>
        <w:rPr>
          <w:rFonts w:ascii="Times New Roman"/>
          <w:b w:val="false"/>
          <w:i w:val="false"/>
          <w:color w:val="000000"/>
          <w:sz w:val="28"/>
        </w:rPr>
        <w:t>
      4. 8-бөлімде стационарлық көздер немесе стационарлыққа теңестірілген ұтқыр көздер бойынша есепті жылдағы парниктік газдар шығарындыларының нақты көлемі көрсетіледі:</w:t>
      </w:r>
    </w:p>
    <w:p>
      <w:pPr>
        <w:spacing w:after="0"/>
        <w:ind w:left="0"/>
        <w:jc w:val="both"/>
      </w:pPr>
      <w:r>
        <w:rPr>
          <w:rFonts w:ascii="Times New Roman"/>
          <w:b w:val="false"/>
          <w:i w:val="false"/>
          <w:color w:val="000000"/>
          <w:sz w:val="28"/>
        </w:rPr>
        <w:t>
      "жол коды" деген 1-бағанда жол коды көрсетіледі;</w:t>
      </w:r>
    </w:p>
    <w:p>
      <w:pPr>
        <w:spacing w:after="0"/>
        <w:ind w:left="0"/>
        <w:jc w:val="both"/>
      </w:pPr>
      <w:r>
        <w:rPr>
          <w:rFonts w:ascii="Times New Roman"/>
          <w:b w:val="false"/>
          <w:i w:val="false"/>
          <w:color w:val="000000"/>
          <w:sz w:val="28"/>
        </w:rPr>
        <w:t>
      "Қондырғының атауы" 2-бағанында қондырғының атауы көрсетіледі;</w:t>
      </w:r>
    </w:p>
    <w:p>
      <w:pPr>
        <w:spacing w:after="0"/>
        <w:ind w:left="0"/>
        <w:jc w:val="both"/>
      </w:pPr>
      <w:r>
        <w:rPr>
          <w:rFonts w:ascii="Times New Roman"/>
          <w:b w:val="false"/>
          <w:i w:val="false"/>
          <w:color w:val="000000"/>
          <w:sz w:val="28"/>
        </w:rPr>
        <w:t>
      "Өндірістік процестің атауы" 3-бағанында көрсетілген қондырғыда жүзеге асырылатын және парниктік газдар шығарындыларының себебі болып табылатын процестің атауы таңдалады;</w:t>
      </w:r>
    </w:p>
    <w:p>
      <w:pPr>
        <w:spacing w:after="0"/>
        <w:ind w:left="0"/>
        <w:jc w:val="both"/>
      </w:pPr>
      <w:r>
        <w:rPr>
          <w:rFonts w:ascii="Times New Roman"/>
          <w:b w:val="false"/>
          <w:i w:val="false"/>
          <w:color w:val="000000"/>
          <w:sz w:val="28"/>
        </w:rPr>
        <w:t>
      "Шикізаттың не процестің атауы" 4-бағанында шикізат түрлері не бағанда санамаланған бөлімдерге сәйкес процестер таңдалады;</w:t>
      </w:r>
    </w:p>
    <w:p>
      <w:pPr>
        <w:spacing w:after="0"/>
        <w:ind w:left="0"/>
        <w:jc w:val="both"/>
      </w:pPr>
      <w:r>
        <w:rPr>
          <w:rFonts w:ascii="Times New Roman"/>
          <w:b w:val="false"/>
          <w:i w:val="false"/>
          <w:color w:val="000000"/>
          <w:sz w:val="28"/>
        </w:rPr>
        <w:t>
      "Көміртегі қос тотығы шығарындыларының көлемі, тонна" деген 5-бағанда пайдаланылған шикізаттың әрбір түрі бойынша тоннадағы көміртегі қос тотығы шығарындыларының көлемі көрсетіледі;</w:t>
      </w:r>
    </w:p>
    <w:p>
      <w:pPr>
        <w:spacing w:after="0"/>
        <w:ind w:left="0"/>
        <w:jc w:val="both"/>
      </w:pPr>
      <w:r>
        <w:rPr>
          <w:rFonts w:ascii="Times New Roman"/>
          <w:b w:val="false"/>
          <w:i w:val="false"/>
          <w:color w:val="000000"/>
          <w:sz w:val="28"/>
        </w:rPr>
        <w:t>
      "Метан шығарындыларының көлемі" деген бағанда шикізаттың әрбір пайдаланылған түрі бойынша метан шығарындыларының көлемі көрсетіледі. Баған 6 және 7-бағандарға бөлінеді. 6-бағанда метан шығарындыларының көлемі тоннада көрсетіледі, 7-бағанда көміртегі қос тотығы тоннасының баламасында метан шығарындыларының көлемі көрсетіледі;</w:t>
      </w:r>
    </w:p>
    <w:p>
      <w:pPr>
        <w:spacing w:after="0"/>
        <w:ind w:left="0"/>
        <w:jc w:val="both"/>
      </w:pPr>
      <w:r>
        <w:rPr>
          <w:rFonts w:ascii="Times New Roman"/>
          <w:b w:val="false"/>
          <w:i w:val="false"/>
          <w:color w:val="000000"/>
          <w:sz w:val="28"/>
        </w:rPr>
        <w:t>
      "Азот шала тотығы шығарындыларының көлемі" бағанында әрбір пайдаланылған шикізат түрі бойынша азот шала тотығы шығарындыларының көлемі көрсетіледі. Баған 8 және 9-бағандарға бөлінеді. 8-бағанда азот шала тотығы шығарындыларының тоннадағы көлемі көрсетіледі, 9-бағанда көміртегі қос тотығы тоннасының баламасындағы азот шала тотығы шығарындыларының көлемі көрсетіледі;</w:t>
      </w:r>
    </w:p>
    <w:p>
      <w:pPr>
        <w:spacing w:after="0"/>
        <w:ind w:left="0"/>
        <w:jc w:val="both"/>
      </w:pPr>
      <w:r>
        <w:rPr>
          <w:rFonts w:ascii="Times New Roman"/>
          <w:b w:val="false"/>
          <w:i w:val="false"/>
          <w:color w:val="000000"/>
          <w:sz w:val="28"/>
        </w:rPr>
        <w:t>
      "Перфторкөміртектер шығарындыларының көлемі" бағанында әрбір пайдаланылған шикізат түрі бойынша азот шала тотығы шығарындыларының көлемі көрсетіледі. Баған 10 және 11-бағандарға бөлінеді. 10-бағанда тоннамен перфторкөміртектер шығарындыларының көлемі көрсетіледі, 11-бағанда көміртегі қос тотығы тоннасының баламасында перфторкөміртектер шығарындыларының көлемі көрсетіледі;</w:t>
      </w:r>
    </w:p>
    <w:p>
      <w:pPr>
        <w:spacing w:after="0"/>
        <w:ind w:left="0"/>
        <w:jc w:val="both"/>
      </w:pPr>
      <w:r>
        <w:rPr>
          <w:rFonts w:ascii="Times New Roman"/>
          <w:b w:val="false"/>
          <w:i w:val="false"/>
          <w:color w:val="000000"/>
          <w:sz w:val="28"/>
        </w:rPr>
        <w:t>
      "Парниктік газдар шығарындыларының көлемі көміртегі қос тотығы тоннасының баламасында, барлығы" деген 12-бағанда әрбір көз бойынша барлық парниктік газдар шығарындыларының жалпы көлемі көрсетіледі. Парниктік газдар шығарындыларының көлемі көміртегі қос тотығының тонна баламасында көрсетіледі;</w:t>
      </w:r>
    </w:p>
    <w:p>
      <w:pPr>
        <w:spacing w:after="0"/>
        <w:ind w:left="0"/>
        <w:jc w:val="both"/>
      </w:pPr>
      <w:r>
        <w:rPr>
          <w:rFonts w:ascii="Times New Roman"/>
          <w:b w:val="false"/>
          <w:i w:val="false"/>
          <w:color w:val="000000"/>
          <w:sz w:val="28"/>
        </w:rPr>
        <w:t>
      "Қондырғы бойынша көміртегі қос тотығы шығарындыларының жалпы көлемі" деген 13-бағанда қондырғы бойынша көміртегі қос тотығы бойынша шығарындылардың жалпы көлемі көрсетіледі. Қондырғы бойынша көміртегі қос тотығы шығарындыларының көлемі тоннамен көрсетіледі;</w:t>
      </w:r>
    </w:p>
    <w:p>
      <w:pPr>
        <w:spacing w:after="0"/>
        <w:ind w:left="0"/>
        <w:jc w:val="both"/>
      </w:pPr>
      <w:r>
        <w:rPr>
          <w:rFonts w:ascii="Times New Roman"/>
          <w:b w:val="false"/>
          <w:i w:val="false"/>
          <w:color w:val="000000"/>
          <w:sz w:val="28"/>
        </w:rPr>
        <w:t>
      5. 9-бөлімде парниктік газдарды есептеу үшін пайдаланылған коэффициенттер көрсетіледі:</w:t>
      </w:r>
    </w:p>
    <w:p>
      <w:pPr>
        <w:spacing w:after="0"/>
        <w:ind w:left="0"/>
        <w:jc w:val="both"/>
      </w:pPr>
      <w:r>
        <w:rPr>
          <w:rFonts w:ascii="Times New Roman"/>
          <w:b w:val="false"/>
          <w:i w:val="false"/>
          <w:color w:val="000000"/>
          <w:sz w:val="28"/>
        </w:rPr>
        <w:t>
      "жол коды" деген 1-бағанда жол коды көрсетіледі;</w:t>
      </w:r>
    </w:p>
    <w:p>
      <w:pPr>
        <w:spacing w:after="0"/>
        <w:ind w:left="0"/>
        <w:jc w:val="both"/>
      </w:pPr>
      <w:r>
        <w:rPr>
          <w:rFonts w:ascii="Times New Roman"/>
          <w:b w:val="false"/>
          <w:i w:val="false"/>
          <w:color w:val="000000"/>
          <w:sz w:val="28"/>
        </w:rPr>
        <w:t>
      қондырғының атауы 2-бағанында қондырғының атауы көрсетіледі;</w:t>
      </w:r>
    </w:p>
    <w:p>
      <w:pPr>
        <w:spacing w:after="0"/>
        <w:ind w:left="0"/>
        <w:jc w:val="both"/>
      </w:pPr>
      <w:r>
        <w:rPr>
          <w:rFonts w:ascii="Times New Roman"/>
          <w:b w:val="false"/>
          <w:i w:val="false"/>
          <w:color w:val="000000"/>
          <w:sz w:val="28"/>
        </w:rPr>
        <w:t>
      "өндірістік процестің атауы" деген 3-бағанда көрсетілген қондырғыда жүзеге асырылатын және парниктік газдар шығарындыларының себебі болып табылатын процестің атауы таңдалады;</w:t>
      </w:r>
    </w:p>
    <w:p>
      <w:pPr>
        <w:spacing w:after="0"/>
        <w:ind w:left="0"/>
        <w:jc w:val="both"/>
      </w:pPr>
      <w:r>
        <w:rPr>
          <w:rFonts w:ascii="Times New Roman"/>
          <w:b w:val="false"/>
          <w:i w:val="false"/>
          <w:color w:val="000000"/>
          <w:sz w:val="28"/>
        </w:rPr>
        <w:t>
      "тұтынылған шикізат не процесс" бағанында бағанда санамаланған бөлуге сәйкес шикізат түрлері толтырылады. Шикізаттың немесе процестің әрбір пайдаланылған түрі жеке жолмен толтырылады. Граф бірнеше бағандарға бөлінеді. 4-бағанда санамаланған түрлерге сәйкес тұтынылған шикізаттың не процестің белгілі бір түрі көрсетіледі, 5-бағанда тұтынылған шикізаттың не процестің нақты көлемі көрсетіледі және 6-бағанда сілтемені ескере отырып, өлшем бірлігі (заттай бірліктерде) көрсетіледі;</w:t>
      </w:r>
    </w:p>
    <w:p>
      <w:pPr>
        <w:spacing w:after="0"/>
        <w:ind w:left="0"/>
        <w:jc w:val="both"/>
      </w:pPr>
      <w:r>
        <w:rPr>
          <w:rFonts w:ascii="Times New Roman"/>
          <w:b w:val="false"/>
          <w:i w:val="false"/>
          <w:color w:val="000000"/>
          <w:sz w:val="28"/>
        </w:rPr>
        <w:t>
      "Есептеулер үшін пайдаланылған коэффициенттер" бағанында шикізаттың немесе процестің әрбір түрі бойынша парниктік газдар шығарындыларын есептеу үшін пайдаланылған коэффициенттер көрсетіледі. Граф бірнеше бағандарға бөлінеді. 7-бағанда жылу шығару нетто-мәнінің коэффициенті көрсетіледі, 8-бағанда жылу шығару коэффициентінің өлшем бірлігі-нетто мәні көрсетіледі; 9-бағанда отын жағылған жағдайда тотығу коэффициенті не өнеркәсіптік процестер жағдайында түрлендіру коэффициенті көрсетіледі, 10-бағанда тотығуды өлшеу бірлігі не түрлендіру коэффициенті көрсетіледі. Шығарындылар коэффициенті деген баған 11, 12 және 13-бағандарға бөлінеді. 11-бағанда көміртегі қос тотығы шығарындыларының коэффициенті көрсетіледі, 12-бағанда метан шығарындыларының коэффициенті көрсетіледі, 13-бағанда азот шала тотығы шығарындыларының коэффициенті көрсетіледі.</w:t>
      </w:r>
    </w:p>
    <w:p>
      <w:pPr>
        <w:spacing w:after="0"/>
        <w:ind w:left="0"/>
        <w:jc w:val="both"/>
      </w:pPr>
      <w:r>
        <w:rPr>
          <w:rFonts w:ascii="Times New Roman"/>
          <w:b w:val="false"/>
          <w:i w:val="false"/>
          <w:color w:val="000000"/>
          <w:sz w:val="28"/>
        </w:rPr>
        <w:t>
      14-бағанда шығарындылар коэффициенттерінің өлшем бірлігі көрсетіледі.</w:t>
      </w:r>
    </w:p>
    <w:p>
      <w:pPr>
        <w:spacing w:after="0"/>
        <w:ind w:left="0"/>
        <w:jc w:val="both"/>
      </w:pPr>
      <w:r>
        <w:rPr>
          <w:rFonts w:ascii="Times New Roman"/>
          <w:b w:val="false"/>
          <w:i w:val="false"/>
          <w:color w:val="000000"/>
          <w:sz w:val="28"/>
        </w:rPr>
        <w:t>
      6. 10-бөлімде парниктік газдарды есептеу үшін пайдаланылған коэффициенттер көрсетіледі:</w:t>
      </w:r>
    </w:p>
    <w:p>
      <w:pPr>
        <w:spacing w:after="0"/>
        <w:ind w:left="0"/>
        <w:jc w:val="both"/>
      </w:pPr>
      <w:r>
        <w:rPr>
          <w:rFonts w:ascii="Times New Roman"/>
          <w:b w:val="false"/>
          <w:i w:val="false"/>
          <w:color w:val="000000"/>
          <w:sz w:val="28"/>
        </w:rPr>
        <w:t>
      "жол коды" деген 1-бағанда жол коды көрсетіледі;</w:t>
      </w:r>
    </w:p>
    <w:p>
      <w:pPr>
        <w:spacing w:after="0"/>
        <w:ind w:left="0"/>
        <w:jc w:val="both"/>
      </w:pPr>
      <w:r>
        <w:rPr>
          <w:rFonts w:ascii="Times New Roman"/>
          <w:b w:val="false"/>
          <w:i w:val="false"/>
          <w:color w:val="000000"/>
          <w:sz w:val="28"/>
        </w:rPr>
        <w:t>
      "Қондырғының атауы" деген 2 бағанда қондырғының атауы көрсетіледі;</w:t>
      </w:r>
    </w:p>
    <w:p>
      <w:pPr>
        <w:spacing w:after="0"/>
        <w:ind w:left="0"/>
        <w:jc w:val="both"/>
      </w:pPr>
      <w:r>
        <w:rPr>
          <w:rFonts w:ascii="Times New Roman"/>
          <w:b w:val="false"/>
          <w:i w:val="false"/>
          <w:color w:val="000000"/>
          <w:sz w:val="28"/>
        </w:rPr>
        <w:t>
      "түрі" 3-бағанында есепті жылы Қондырғы бойынша өндірілген өнімнің түрі көрсетіледі;</w:t>
      </w:r>
    </w:p>
    <w:p>
      <w:pPr>
        <w:spacing w:after="0"/>
        <w:ind w:left="0"/>
        <w:jc w:val="both"/>
      </w:pPr>
      <w:r>
        <w:rPr>
          <w:rFonts w:ascii="Times New Roman"/>
          <w:b w:val="false"/>
          <w:i w:val="false"/>
          <w:color w:val="000000"/>
          <w:sz w:val="28"/>
        </w:rPr>
        <w:t>
      "саны" 4-бағанында өндірілген өнімнің саны көрсетіледі. Деректер үтірден кейін үш санға дейін дөңгелектеніп көрсетіледі;</w:t>
      </w:r>
    </w:p>
    <w:p>
      <w:pPr>
        <w:spacing w:after="0"/>
        <w:ind w:left="0"/>
        <w:jc w:val="both"/>
      </w:pPr>
      <w:r>
        <w:rPr>
          <w:rFonts w:ascii="Times New Roman"/>
          <w:b w:val="false"/>
          <w:i w:val="false"/>
          <w:color w:val="000000"/>
          <w:sz w:val="28"/>
        </w:rPr>
        <w:t>
      "өлшем бірлігі" 5-бағанында өлшем бірлігі көрсетіледі. Өндірілген өнім көлемін өлшеу бірлігі ретінде тонна пайдаланылады, мегаватт-сағатта электр энергиясын және Гигакалорияда жылу энергиясын өндіруді қоспағанда;</w:t>
      </w:r>
    </w:p>
    <w:p>
      <w:pPr>
        <w:spacing w:after="0"/>
        <w:ind w:left="0"/>
        <w:jc w:val="both"/>
      </w:pPr>
      <w:r>
        <w:rPr>
          <w:rFonts w:ascii="Times New Roman"/>
          <w:b w:val="false"/>
          <w:i w:val="false"/>
          <w:color w:val="000000"/>
          <w:sz w:val="28"/>
        </w:rPr>
        <w:t>
      "өнімнің әрбір түрі" бойынша әрбір Қондырғы бойынша жиыны деген 6-бағанда өнімнің әрбір түрі бойынша әрбір Қондырғы бойынша сомада өнімнің қорытынды көлемі көрсетіледі;</w:t>
      </w:r>
    </w:p>
    <w:p>
      <w:pPr>
        <w:spacing w:after="0"/>
        <w:ind w:left="0"/>
        <w:jc w:val="both"/>
      </w:pPr>
      <w:r>
        <w:rPr>
          <w:rFonts w:ascii="Times New Roman"/>
          <w:b w:val="false"/>
          <w:i w:val="false"/>
          <w:color w:val="000000"/>
          <w:sz w:val="28"/>
        </w:rPr>
        <w:t>
      "өлшем бірлігі" 7-бағанында өлшем бірлігі көрсетіледі. Өндірілген өнім көлемін өлшеу бірлігі ретінде тонна пайдаланылады, мегаватт-сағатта электр энергиясын және Гигакалорияда жылу энергиясын өндіруді қоспағанда;</w:t>
      </w:r>
    </w:p>
    <w:p>
      <w:pPr>
        <w:spacing w:after="0"/>
        <w:ind w:left="0"/>
        <w:jc w:val="both"/>
      </w:pPr>
      <w:r>
        <w:rPr>
          <w:rFonts w:ascii="Times New Roman"/>
          <w:b w:val="false"/>
          <w:i w:val="false"/>
          <w:color w:val="000000"/>
          <w:sz w:val="28"/>
        </w:rPr>
        <w:t>
      "парниктік газдарды сайлау көлемі (тоннамен)" деген бағанда өндірілген өнім бойынша әрбір парниктік газ шығарындыларының көлемі көрсетіледі. Баған 8, 9, 10 және 11 бағандарға бөлінеді. 8-бағанда көміртегі қос тотығының көлемі тоннамен көрсетіледі, 9-бағанда метан шығарындыларының көлемі тоннамен көрсетіледі, 10-бағанда азот тотығы тоннамен көрсетіледі, 11-бағанда тоннамен перфторкөміртектер көрсетіледі.</w:t>
      </w:r>
    </w:p>
    <w:p>
      <w:pPr>
        <w:spacing w:after="0"/>
        <w:ind w:left="0"/>
        <w:jc w:val="both"/>
      </w:pPr>
      <w:r>
        <w:rPr>
          <w:rFonts w:ascii="Times New Roman"/>
          <w:b w:val="false"/>
          <w:i w:val="false"/>
          <w:color w:val="000000"/>
          <w:sz w:val="28"/>
        </w:rPr>
        <w:t>
      7. 11-бөлімде қызметтің металлургия саласында өнім өндіру кезіндегі отын шығысы жөніндегі деректер көрсетіледі. Бұл тармақтарды Экономикалық қызмет түрі қызметтің металлургия саласына жататын әкімшілендіру субъектілері ғана толтырады:</w:t>
      </w:r>
    </w:p>
    <w:p>
      <w:pPr>
        <w:spacing w:after="0"/>
        <w:ind w:left="0"/>
        <w:jc w:val="both"/>
      </w:pPr>
      <w:r>
        <w:rPr>
          <w:rFonts w:ascii="Times New Roman"/>
          <w:b w:val="false"/>
          <w:i w:val="false"/>
          <w:color w:val="000000"/>
          <w:sz w:val="28"/>
        </w:rPr>
        <w:t>
      3-бағанда тиісті отын шығысы көрсетіледі;</w:t>
      </w:r>
    </w:p>
    <w:p>
      <w:pPr>
        <w:spacing w:after="0"/>
        <w:ind w:left="0"/>
        <w:jc w:val="both"/>
      </w:pPr>
      <w:r>
        <w:rPr>
          <w:rFonts w:ascii="Times New Roman"/>
          <w:b w:val="false"/>
          <w:i w:val="false"/>
          <w:color w:val="000000"/>
          <w:sz w:val="28"/>
        </w:rPr>
        <w:t>
      4-бағанда отынның өлшем бірлігі көрсетіледі.</w:t>
      </w:r>
    </w:p>
    <w:p>
      <w:pPr>
        <w:spacing w:after="0"/>
        <w:ind w:left="0"/>
        <w:jc w:val="both"/>
      </w:pPr>
      <w:r>
        <w:rPr>
          <w:rFonts w:ascii="Times New Roman"/>
          <w:b w:val="false"/>
          <w:i w:val="false"/>
          <w:color w:val="000000"/>
          <w:sz w:val="28"/>
        </w:rPr>
        <w:t>
      8. 12-бөлімде офсеттік бірліктер (алынған, иеліктен шығарылған) бойынша мәліметтер көрсетіледі:</w:t>
      </w:r>
    </w:p>
    <w:p>
      <w:pPr>
        <w:spacing w:after="0"/>
        <w:ind w:left="0"/>
        <w:jc w:val="both"/>
      </w:pPr>
      <w:r>
        <w:rPr>
          <w:rFonts w:ascii="Times New Roman"/>
          <w:b w:val="false"/>
          <w:i w:val="false"/>
          <w:color w:val="000000"/>
          <w:sz w:val="28"/>
        </w:rPr>
        <w:t>
      "Жол коды" деген 1-бағанда жол коды көрсетіледі;</w:t>
      </w:r>
    </w:p>
    <w:p>
      <w:pPr>
        <w:spacing w:after="0"/>
        <w:ind w:left="0"/>
        <w:jc w:val="both"/>
      </w:pPr>
      <w:r>
        <w:rPr>
          <w:rFonts w:ascii="Times New Roman"/>
          <w:b w:val="false"/>
          <w:i w:val="false"/>
          <w:color w:val="000000"/>
          <w:sz w:val="28"/>
        </w:rPr>
        <w:t>
      қондырғының атауы 2-бағанында қондырғының атауы көрсетіледі;</w:t>
      </w:r>
    </w:p>
    <w:p>
      <w:pPr>
        <w:spacing w:after="0"/>
        <w:ind w:left="0"/>
        <w:jc w:val="both"/>
      </w:pPr>
      <w:r>
        <w:rPr>
          <w:rFonts w:ascii="Times New Roman"/>
          <w:b w:val="false"/>
          <w:i w:val="false"/>
          <w:color w:val="000000"/>
          <w:sz w:val="28"/>
        </w:rPr>
        <w:t>
      "көміртегі бірлігінің түрі" деген 3-бағанда көміртегі бірлігінің түрі көрсетіледі;</w:t>
      </w:r>
    </w:p>
    <w:p>
      <w:pPr>
        <w:spacing w:after="0"/>
        <w:ind w:left="0"/>
        <w:jc w:val="both"/>
      </w:pPr>
      <w:r>
        <w:rPr>
          <w:rFonts w:ascii="Times New Roman"/>
          <w:b w:val="false"/>
          <w:i w:val="false"/>
          <w:color w:val="000000"/>
          <w:sz w:val="28"/>
        </w:rPr>
        <w:t>
      "Ұлттық жоспардың қолданылу кезеңінде алынған офсеттік бірліктер" деген 4-бағанда Ұлттық жоспардың қолданылу кезеңінде алынған офсеттік бірліктердің көлемі көрсетіледі;</w:t>
      </w:r>
    </w:p>
    <w:p>
      <w:pPr>
        <w:spacing w:after="0"/>
        <w:ind w:left="0"/>
        <w:jc w:val="both"/>
      </w:pPr>
      <w:r>
        <w:rPr>
          <w:rFonts w:ascii="Times New Roman"/>
          <w:b w:val="false"/>
          <w:i w:val="false"/>
          <w:color w:val="000000"/>
          <w:sz w:val="28"/>
        </w:rPr>
        <w:t>
      "Ұлттық жоспардың қолданылу кезеңіне алынған офсеттік бірліктердің қалдығы" деген 5-бағанда Ұлттық жоспардың қолданылу кезеңіне алынған офсеттік бірліктердің қалдығы көрсетіледі;</w:t>
      </w:r>
    </w:p>
    <w:p>
      <w:pPr>
        <w:spacing w:after="0"/>
        <w:ind w:left="0"/>
        <w:jc w:val="both"/>
      </w:pPr>
      <w:r>
        <w:rPr>
          <w:rFonts w:ascii="Times New Roman"/>
          <w:b w:val="false"/>
          <w:i w:val="false"/>
          <w:color w:val="000000"/>
          <w:sz w:val="28"/>
        </w:rPr>
        <w:t>
      "есепті жылы иеліктен шығарылғандар" деген 6-бағанда есепті жылы иеліктен шығарылған офсеттік бірліктердің көлемі көрсетіледі.</w:t>
      </w:r>
    </w:p>
    <w:p>
      <w:pPr>
        <w:spacing w:after="0"/>
        <w:ind w:left="0"/>
        <w:jc w:val="both"/>
      </w:pPr>
      <w:r>
        <w:rPr>
          <w:rFonts w:ascii="Times New Roman"/>
          <w:b w:val="false"/>
          <w:i w:val="false"/>
          <w:color w:val="000000"/>
          <w:sz w:val="28"/>
        </w:rPr>
        <w:t>
      9. 13-бөлімде әкімшілік ету субъектісі басшысының қолы, тегі, аты, әкесінің аты (бар болса)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Шығарындылар мен сіңірулер</w:t>
            </w:r>
            <w:r>
              <w:br/>
            </w:r>
            <w:r>
              <w:rPr>
                <w:rFonts w:ascii="Times New Roman"/>
                <w:b w:val="false"/>
                <w:i w:val="false"/>
                <w:color w:val="000000"/>
                <w:sz w:val="20"/>
              </w:rPr>
              <w:t>саласындағы мемлекеттік реттеу</w:t>
            </w:r>
            <w:r>
              <w:br/>
            </w:r>
            <w:r>
              <w:rPr>
                <w:rFonts w:ascii="Times New Roman"/>
                <w:b w:val="false"/>
                <w:i w:val="false"/>
                <w:color w:val="000000"/>
                <w:sz w:val="20"/>
              </w:rPr>
              <w:t>қағидаларына қосымша</w:t>
            </w:r>
            <w:r>
              <w:br/>
            </w:r>
            <w:r>
              <w:rPr>
                <w:rFonts w:ascii="Times New Roman"/>
                <w:b w:val="false"/>
                <w:i w:val="false"/>
                <w:color w:val="000000"/>
                <w:sz w:val="20"/>
              </w:rPr>
              <w:t>парниктік газдар</w:t>
            </w:r>
            <w:r>
              <w:br/>
            </w:r>
            <w:r>
              <w:rPr>
                <w:rFonts w:ascii="Times New Roman"/>
                <w:b w:val="false"/>
                <w:i w:val="false"/>
                <w:color w:val="000000"/>
                <w:sz w:val="20"/>
              </w:rPr>
              <w:t>5-Қосымша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Көміртегі квотасының көлемін өзгертуге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Квоталау субъектісінің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Жалпы мәліметтер:</w:t>
            </w:r>
          </w:p>
          <w:p>
            <w:pPr>
              <w:spacing w:after="20"/>
              <w:ind w:left="20"/>
              <w:jc w:val="both"/>
            </w:pPr>
            <w:r>
              <w:rPr>
                <w:rFonts w:ascii="Times New Roman"/>
                <w:b w:val="false"/>
                <w:i w:val="false"/>
                <w:color w:val="000000"/>
                <w:sz w:val="20"/>
              </w:rPr>
              <w:t>
1) Заңды мекен-жайы</w:t>
            </w:r>
          </w:p>
          <w:p>
            <w:pPr>
              <w:spacing w:after="20"/>
              <w:ind w:left="20"/>
              <w:jc w:val="both"/>
            </w:pPr>
            <w:r>
              <w:rPr>
                <w:rFonts w:ascii="Times New Roman"/>
                <w:b w:val="false"/>
                <w:i w:val="false"/>
                <w:color w:val="000000"/>
                <w:sz w:val="20"/>
              </w:rPr>
              <w:t>
2) Жеке сәйкестендіру нөмірі (ЖСН) немесе бизнес сәйкестендіру нөмірі (БСН)</w:t>
            </w:r>
          </w:p>
          <w:p>
            <w:pPr>
              <w:spacing w:after="20"/>
              <w:ind w:left="20"/>
              <w:jc w:val="both"/>
            </w:pPr>
            <w:r>
              <w:rPr>
                <w:rFonts w:ascii="Times New Roman"/>
                <w:b w:val="false"/>
                <w:i w:val="false"/>
                <w:color w:val="000000"/>
                <w:sz w:val="20"/>
              </w:rPr>
              <w:t>
3) Байланыс телефондары, факс,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Көміртекті квоталау жөніндегі талаптарға жататын қондырғы жататын экономикалық қызмет түрлерінің жалпы жіктеуішіне сәйкес Экономикалық қызмет түрі (коды және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Қондырғының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Қолданыстағы ұлттық жоспарға сәйкес белгіленген квоталар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Көміртегі квотасының сұралатын қосымша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Квотаның қосымша көлемін ескере отырып, көміртегі квотасының жалпы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Көміртегі квотасының қосымша көлемі сұратылатын есепті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Өтінішке мынадай құжаттар қоса беріледі: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сұралатын қосымша көміртегі квотасының көлемін негіздейтін есептер.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 _____________________</w:t>
            </w:r>
          </w:p>
          <w:p>
            <w:pPr>
              <w:spacing w:after="20"/>
              <w:ind w:left="20"/>
              <w:jc w:val="both"/>
            </w:pPr>
            <w:r>
              <w:rPr>
                <w:rFonts w:ascii="Times New Roman"/>
                <w:b w:val="false"/>
                <w:i w:val="false"/>
                <w:color w:val="000000"/>
                <w:sz w:val="20"/>
              </w:rPr>
              <w:t>
Телефон _________________________</w:t>
            </w:r>
          </w:p>
          <w:p>
            <w:pPr>
              <w:spacing w:after="20"/>
              <w:ind w:left="20"/>
              <w:jc w:val="both"/>
            </w:pPr>
            <w:r>
              <w:rPr>
                <w:rFonts w:ascii="Times New Roman"/>
                <w:b w:val="false"/>
                <w:i w:val="false"/>
                <w:color w:val="000000"/>
                <w:sz w:val="20"/>
              </w:rPr>
              <w:t>
Электрондық адрес 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 (болған жағдайда), қолы)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Телефон 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Жетекшісі _____________________</w:t>
            </w:r>
          </w:p>
          <w:p>
            <w:pPr>
              <w:spacing w:after="20"/>
              <w:ind w:left="20"/>
              <w:jc w:val="both"/>
            </w:pPr>
            <w:r>
              <w:rPr>
                <w:rFonts w:ascii="Times New Roman"/>
                <w:b w:val="false"/>
                <w:i w:val="false"/>
                <w:color w:val="000000"/>
                <w:sz w:val="20"/>
              </w:rPr>
              <w:t>
Бас бухгалтер 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 (болған жағдайда), қолы)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 А. Ә, (болған жағдайда), қолы)</w:t>
            </w:r>
          </w:p>
          <w:p>
            <w:pPr>
              <w:spacing w:after="20"/>
              <w:ind w:left="20"/>
              <w:jc w:val="both"/>
            </w:pPr>
            <w:r>
              <w:rPr>
                <w:rFonts w:ascii="Times New Roman"/>
                <w:b w:val="false"/>
                <w:i w:val="false"/>
                <w:color w:val="000000"/>
                <w:sz w:val="20"/>
              </w:rPr>
              <w:t>
________________________________</w:t>
            </w:r>
          </w:p>
        </w:tc>
      </w:tr>
    </w:tbl>
    <w:p>
      <w:pPr>
        <w:spacing w:after="0"/>
        <w:ind w:left="0"/>
        <w:jc w:val="both"/>
      </w:pPr>
      <w:r>
        <w:rPr>
          <w:rFonts w:ascii="Times New Roman"/>
          <w:b w:val="false"/>
          <w:i w:val="false"/>
          <w:color w:val="000000"/>
          <w:sz w:val="28"/>
        </w:rPr>
        <w:t>
      Жетекшісі ______________________________________________</w:t>
      </w:r>
    </w:p>
    <w:p>
      <w:pPr>
        <w:spacing w:after="0"/>
        <w:ind w:left="0"/>
        <w:jc w:val="both"/>
      </w:pPr>
      <w:r>
        <w:rPr>
          <w:rFonts w:ascii="Times New Roman"/>
          <w:b w:val="false"/>
          <w:i w:val="false"/>
          <w:color w:val="000000"/>
          <w:sz w:val="28"/>
        </w:rPr>
        <w:t>
                (тегі, аты және әкесінің аты (бар болса),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Шығарындылар мен сіңірулер</w:t>
            </w:r>
            <w:r>
              <w:br/>
            </w:r>
            <w:r>
              <w:rPr>
                <w:rFonts w:ascii="Times New Roman"/>
                <w:b w:val="false"/>
                <w:i w:val="false"/>
                <w:color w:val="000000"/>
                <w:sz w:val="20"/>
              </w:rPr>
              <w:t>саласындағы мемлекеттік реттеу</w:t>
            </w:r>
            <w:r>
              <w:br/>
            </w:r>
            <w:r>
              <w:rPr>
                <w:rFonts w:ascii="Times New Roman"/>
                <w:b w:val="false"/>
                <w:i w:val="false"/>
                <w:color w:val="000000"/>
                <w:sz w:val="20"/>
              </w:rPr>
              <w:t>қағидаларына қосымша</w:t>
            </w:r>
            <w:r>
              <w:br/>
            </w:r>
            <w:r>
              <w:rPr>
                <w:rFonts w:ascii="Times New Roman"/>
                <w:b w:val="false"/>
                <w:i w:val="false"/>
                <w:color w:val="000000"/>
                <w:sz w:val="20"/>
              </w:rPr>
              <w:t>парниктік газдар</w:t>
            </w:r>
            <w:r>
              <w:br/>
            </w:r>
            <w:r>
              <w:rPr>
                <w:rFonts w:ascii="Times New Roman"/>
                <w:b w:val="false"/>
                <w:i w:val="false"/>
                <w:color w:val="000000"/>
                <w:sz w:val="20"/>
              </w:rPr>
              <w:t>6-Қосымша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Көміртегі квоталарын өтеуге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Квоталау субъектісінің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Жалпы мәліметтер: </w:t>
            </w:r>
          </w:p>
          <w:p>
            <w:pPr>
              <w:spacing w:after="20"/>
              <w:ind w:left="20"/>
              <w:jc w:val="both"/>
            </w:pPr>
            <w:r>
              <w:rPr>
                <w:rFonts w:ascii="Times New Roman"/>
                <w:b w:val="false"/>
                <w:i w:val="false"/>
                <w:color w:val="000000"/>
                <w:sz w:val="20"/>
              </w:rPr>
              <w:t>
1) Заңды мекен-жайы</w:t>
            </w:r>
          </w:p>
          <w:p>
            <w:pPr>
              <w:spacing w:after="20"/>
              <w:ind w:left="20"/>
              <w:jc w:val="both"/>
            </w:pPr>
            <w:r>
              <w:rPr>
                <w:rFonts w:ascii="Times New Roman"/>
                <w:b w:val="false"/>
                <w:i w:val="false"/>
                <w:color w:val="000000"/>
                <w:sz w:val="20"/>
              </w:rPr>
              <w:t xml:space="preserve">
2) Жеке сәйкестендіру нөмірі немесе бизнес сәйкестендіру нөмірі </w:t>
            </w:r>
          </w:p>
          <w:p>
            <w:pPr>
              <w:spacing w:after="20"/>
              <w:ind w:left="20"/>
              <w:jc w:val="both"/>
            </w:pPr>
            <w:r>
              <w:rPr>
                <w:rFonts w:ascii="Times New Roman"/>
                <w:b w:val="false"/>
                <w:i w:val="false"/>
                <w:color w:val="000000"/>
                <w:sz w:val="20"/>
              </w:rPr>
              <w:t>
3) Байланыс телефондары, факс,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Экономикалық қызмет түрлерінің жалпы жіктеуіші бойынша көміртекті квоталау жөніндегі талаптарға (коды мен атауы) жататын қондырғы жататын экономика секторы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Өтелетін көміртегі квотасының жалпы көлемі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Өтеу үшін сатып алынған көміртегі бірліктері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Офсеттік бірліктер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Квота бірліктерінің қосымша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Есепті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w:t>
            </w:r>
          </w:p>
        </w:tc>
      </w:tr>
    </w:tbl>
    <w:p>
      <w:pPr>
        <w:spacing w:after="0"/>
        <w:ind w:left="0"/>
        <w:jc w:val="both"/>
      </w:pPr>
      <w:r>
        <w:rPr>
          <w:rFonts w:ascii="Times New Roman"/>
          <w:b w:val="false"/>
          <w:i w:val="false"/>
          <w:color w:val="000000"/>
          <w:sz w:val="28"/>
        </w:rPr>
        <w:t>
      Жетекшісі _______________________________________________</w:t>
      </w:r>
    </w:p>
    <w:p>
      <w:pPr>
        <w:spacing w:after="0"/>
        <w:ind w:left="0"/>
        <w:jc w:val="both"/>
      </w:pPr>
      <w:r>
        <w:rPr>
          <w:rFonts w:ascii="Times New Roman"/>
          <w:b w:val="false"/>
          <w:i w:val="false"/>
          <w:color w:val="000000"/>
          <w:sz w:val="28"/>
        </w:rPr>
        <w:t>
      (тегі, аты және әкесінің аты (бар болса),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