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f8e91" w14:textId="fef8e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2022 жылғы 30 наурыздағы № 28 бұйрығы. Қазақстан Республикасының Әділет министрлігінде 2022 жылғы 31 наурызда № 27338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Қазақстан Республикасы Ұлттық экономика министрінің өзгерістер енгізілетін кейбір бұйрықтарының қоса беріліп отырған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Мемлекеттік активтерді басқару саясаты департаменті Қазақстан Республикасының заңнамасында белгіленген тәртіппен:</w:t>
      </w:r>
    </w:p>
    <w:bookmarkEnd w:id="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Start w:name="z3" w:id="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2"/>
    <w:bookmarkStart w:name="z4" w:id="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30 наурыздағы</w:t>
            </w:r>
            <w:r>
              <w:br/>
            </w:r>
            <w:r>
              <w:rPr>
                <w:rFonts w:ascii="Times New Roman"/>
                <w:b w:val="false"/>
                <w:i w:val="false"/>
                <w:color w:val="000000"/>
                <w:sz w:val="20"/>
              </w:rPr>
              <w:t>№ 28 бұйрығымен</w:t>
            </w:r>
            <w:r>
              <w:br/>
            </w:r>
            <w:r>
              <w:rPr>
                <w:rFonts w:ascii="Times New Roman"/>
                <w:b w:val="false"/>
                <w:i w:val="false"/>
                <w:color w:val="000000"/>
                <w:sz w:val="20"/>
              </w:rPr>
              <w:t>бекітілген</w:t>
            </w:r>
          </w:p>
        </w:tc>
      </w:tr>
    </w:tbl>
    <w:bookmarkStart w:name="z5" w:id="4"/>
    <w:p>
      <w:pPr>
        <w:spacing w:after="0"/>
        <w:ind w:left="0"/>
        <w:jc w:val="left"/>
      </w:pPr>
      <w:r>
        <w:rPr>
          <w:rFonts w:ascii="Times New Roman"/>
          <w:b/>
          <w:i w:val="false"/>
          <w:color w:val="000000"/>
        </w:rPr>
        <w:t xml:space="preserve"> Қазақстан Республикасы Ұлттық экономика министрінің өзгерістер енгізілетін кейбір бұйрықтарының тізбесі</w:t>
      </w:r>
    </w:p>
    <w:bookmarkEnd w:id="4"/>
    <w:bookmarkStart w:name="z6" w:id="5"/>
    <w:p>
      <w:pPr>
        <w:spacing w:after="0"/>
        <w:ind w:left="0"/>
        <w:jc w:val="both"/>
      </w:pPr>
      <w:r>
        <w:rPr>
          <w:rFonts w:ascii="Times New Roman"/>
          <w:b w:val="false"/>
          <w:i w:val="false"/>
          <w:color w:val="000000"/>
          <w:sz w:val="28"/>
        </w:rPr>
        <w:t xml:space="preserve">
      1. "Акционері мемлекет болып табылатын ұлттық басқарушы холдингтердің, ұлттық холдингтердің, ұлттық компаниялардың даму стратегиялары мен даму жоспарларының орындалуы жөніндегі есептерді әзірлеу және ұсыну қағидаларын бекіту туралы" Қазақстан Республикасы Ұлттық экономика министрінің 2015 жылғы 26 ақпандағы № 139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10685 болып тіркелген):</w:t>
      </w:r>
    </w:p>
    <w:bookmarkEnd w:id="5"/>
    <w:bookmarkStart w:name="z7" w:id="6"/>
    <w:p>
      <w:pPr>
        <w:spacing w:after="0"/>
        <w:ind w:left="0"/>
        <w:jc w:val="both"/>
      </w:pPr>
      <w:r>
        <w:rPr>
          <w:rFonts w:ascii="Times New Roman"/>
          <w:b w:val="false"/>
          <w:i w:val="false"/>
          <w:color w:val="000000"/>
          <w:sz w:val="28"/>
        </w:rPr>
        <w:t>
      тақырыбы мынадай редакцияда жазылсын:</w:t>
      </w:r>
    </w:p>
    <w:bookmarkEnd w:id="6"/>
    <w:p>
      <w:pPr>
        <w:spacing w:after="0"/>
        <w:ind w:left="0"/>
        <w:jc w:val="both"/>
      </w:pPr>
      <w:r>
        <w:rPr>
          <w:rFonts w:ascii="Times New Roman"/>
          <w:b w:val="false"/>
          <w:i w:val="false"/>
          <w:color w:val="000000"/>
          <w:sz w:val="28"/>
        </w:rPr>
        <w:t>
      "Ұлттық басқарушы холдингтердің, ұлттық холдингтердің және ұлттық компаниялардың даму жоспарларының орындалуы жөніндегі есептерді және акционері мемлекет болып табылатын ұлттық басқарушы холдингтердің, ұлттық холдингтердің, ұлттық компаниялардың іс-шаралар жоспарларын әзірлеу және ұсыну қағидаларын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мазмұндалсын:</w:t>
      </w:r>
    </w:p>
    <w:p>
      <w:pPr>
        <w:spacing w:after="0"/>
        <w:ind w:left="0"/>
        <w:jc w:val="both"/>
      </w:pPr>
      <w:r>
        <w:rPr>
          <w:rFonts w:ascii="Times New Roman"/>
          <w:b w:val="false"/>
          <w:i w:val="false"/>
          <w:color w:val="000000"/>
          <w:sz w:val="28"/>
        </w:rPr>
        <w:t>
      "1. Қоса беріліп отырған:</w:t>
      </w:r>
    </w:p>
    <w:p>
      <w:pPr>
        <w:spacing w:after="0"/>
        <w:ind w:left="0"/>
        <w:jc w:val="both"/>
      </w:pPr>
      <w:r>
        <w:rPr>
          <w:rFonts w:ascii="Times New Roman"/>
          <w:b w:val="false"/>
          <w:i w:val="false"/>
          <w:color w:val="000000"/>
          <w:sz w:val="28"/>
        </w:rPr>
        <w:t>
      1) Акционері мемлекет болып табылатын ұлттық басқарушы холдингтердің, ұлттық холдингтердің, ұлттық компаниялардың даму жоспарларының орындалуы жөніндегі есептерді әзірлеу және ұсыну қағидалары;</w:t>
      </w:r>
    </w:p>
    <w:p>
      <w:pPr>
        <w:spacing w:after="0"/>
        <w:ind w:left="0"/>
        <w:jc w:val="both"/>
      </w:pPr>
      <w:r>
        <w:rPr>
          <w:rFonts w:ascii="Times New Roman"/>
          <w:b w:val="false"/>
          <w:i w:val="false"/>
          <w:color w:val="000000"/>
          <w:sz w:val="28"/>
        </w:rPr>
        <w:t>
      2) Акционері мемлекет болып табылатын ұлттық басқарушы холдингтердің, ұлттық холдингтердің, ұлттық компаниялардың іс-шаралар жоспарларының орындалуы жөніндегі есептерді әзірлеу және ұсыну қағидалары.";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акционері мемлекет болып табылатын ұлттық басқарушы холдингтердің, ұлттық холдингтердің, ұлттық компаниялардың даму стратегияларының орындалуы жөніндегі есептерді әзірлеу және ұсыну </w:t>
      </w:r>
      <w:r>
        <w:rPr>
          <w:rFonts w:ascii="Times New Roman"/>
          <w:b w:val="false"/>
          <w:i w:val="false"/>
          <w:color w:val="000000"/>
          <w:sz w:val="28"/>
        </w:rPr>
        <w:t>қағидалары</w:t>
      </w:r>
      <w:r>
        <w:rPr>
          <w:rFonts w:ascii="Times New Roman"/>
          <w:b w:val="false"/>
          <w:i w:val="false"/>
          <w:color w:val="000000"/>
          <w:sz w:val="28"/>
        </w:rPr>
        <w:t xml:space="preserve"> осы Қазақстан Республикасы Ұлттық экономика министрінің өзгерістер енгізілетін кейбір бұйрықтарының тізбесіне (бұдан әрі – тізбе)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акционері мемлекет болып табылатын ұлттық басқарушы холдингтердің, ұлттық холдингтердің, ұлттық компаниялардың даму жоспарларының орындалуы жөніндегі есептерді әзірлеу және ұсыну </w:t>
      </w:r>
      <w:r>
        <w:rPr>
          <w:rFonts w:ascii="Times New Roman"/>
          <w:b w:val="false"/>
          <w:i w:val="false"/>
          <w:color w:val="000000"/>
          <w:sz w:val="28"/>
        </w:rPr>
        <w:t>қағидалары</w:t>
      </w:r>
      <w:r>
        <w:rPr>
          <w:rFonts w:ascii="Times New Roman"/>
          <w:b w:val="false"/>
          <w:i w:val="false"/>
          <w:color w:val="000000"/>
          <w:sz w:val="28"/>
        </w:rPr>
        <w:t xml:space="preserve"> осы тізбеге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"Акционері мемлекет болып табылатын ұлттық басқарушы холдингтердің, ұлттық холдингтердің, ұлттық компаниялардың даму стратегиялары мен даму жоспарларын әзірлеу, бекіту, сондай-ақ олардың іске асырылуын мониторингілеу және бағалау қағидаларын бекіту туралы" Қазақстан Республикасы Ұлттық экономика министрінің 2015 жылғы 27 ақпандағы № 149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10663 болып тіркелген):</w:t>
      </w:r>
    </w:p>
    <w:bookmarkStart w:name="z10" w:id="7"/>
    <w:p>
      <w:pPr>
        <w:spacing w:after="0"/>
        <w:ind w:left="0"/>
        <w:jc w:val="both"/>
      </w:pPr>
      <w:r>
        <w:rPr>
          <w:rFonts w:ascii="Times New Roman"/>
          <w:b w:val="false"/>
          <w:i w:val="false"/>
          <w:color w:val="000000"/>
          <w:sz w:val="28"/>
        </w:rPr>
        <w:t>
      тақырыбы мынадай редакцияда жазылсын:</w:t>
      </w:r>
    </w:p>
    <w:bookmarkEnd w:id="7"/>
    <w:p>
      <w:pPr>
        <w:spacing w:after="0"/>
        <w:ind w:left="0"/>
        <w:jc w:val="both"/>
      </w:pPr>
      <w:r>
        <w:rPr>
          <w:rFonts w:ascii="Times New Roman"/>
          <w:b w:val="false"/>
          <w:i w:val="false"/>
          <w:color w:val="000000"/>
          <w:sz w:val="28"/>
        </w:rPr>
        <w:t>
      "Ұлттық басқарушы холдингтердің, ұлттық холдингтердің және ұлттық компаниялардың даму жоспарларын және акционері мемлекет болып табылатын ұлттық басқарушы холдингтердің, ұлттық холдингтердің, ұлттық компаниялардың іс-шаралар жоспарларын әзірлеу, бекіту, сондай-ақ олардың іске асырылуын мониторингтеу және бағалау қағидаларын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"Мемлекеттік мүлік туралы" Қазақстан Республикасы Заңының 13-бабының </w:t>
      </w:r>
      <w:r>
        <w:rPr>
          <w:rFonts w:ascii="Times New Roman"/>
          <w:b w:val="false"/>
          <w:i w:val="false"/>
          <w:color w:val="000000"/>
          <w:sz w:val="28"/>
        </w:rPr>
        <w:t>4-4)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мазмұндалсын:</w:t>
      </w:r>
    </w:p>
    <w:p>
      <w:pPr>
        <w:spacing w:after="0"/>
        <w:ind w:left="0"/>
        <w:jc w:val="both"/>
      </w:pPr>
      <w:r>
        <w:rPr>
          <w:rFonts w:ascii="Times New Roman"/>
          <w:b w:val="false"/>
          <w:i w:val="false"/>
          <w:color w:val="000000"/>
          <w:sz w:val="28"/>
        </w:rPr>
        <w:t>
      "1. Қоса беріліп отырған:</w:t>
      </w:r>
    </w:p>
    <w:p>
      <w:pPr>
        <w:spacing w:after="0"/>
        <w:ind w:left="0"/>
        <w:jc w:val="both"/>
      </w:pPr>
      <w:r>
        <w:rPr>
          <w:rFonts w:ascii="Times New Roman"/>
          <w:b w:val="false"/>
          <w:i w:val="false"/>
          <w:color w:val="000000"/>
          <w:sz w:val="28"/>
        </w:rPr>
        <w:t>
      "1) Акционері мемлекет болып табылатын ұлттық басқарушы холдингтердің, ұлттық холдингтердің, ұлттық компаниялардың даму жоспарларын әзірлеу, бекіту, сондай-ақ олардың іске асырылуын мониторингтеу және бағалау қағидалары;</w:t>
      </w:r>
    </w:p>
    <w:p>
      <w:pPr>
        <w:spacing w:after="0"/>
        <w:ind w:left="0"/>
        <w:jc w:val="both"/>
      </w:pPr>
      <w:r>
        <w:rPr>
          <w:rFonts w:ascii="Times New Roman"/>
          <w:b w:val="false"/>
          <w:i w:val="false"/>
          <w:color w:val="000000"/>
          <w:sz w:val="28"/>
        </w:rPr>
        <w:t>
      2) Акционері мемлекет болып табылатын ұлттық басқарушы холдингтердің, ұлттық холдингтердің, ұлттық компаниялардың іс-шаралар жоспарларын әзірлеу, бекіту, сондай-ақ олардың іске асырылуын мониторингтеу және бағалау қағидалары.";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Акционері мемлекет болып табылатын ұлттық басқарушы холдингтердің, ұлттық холдингтердің, ұлттық компаниялардың даму стратегияларын әзірлеу, бекіту, сондай-ақ олардың іске асырылуын мониторингтеу және бағалау </w:t>
      </w:r>
      <w:r>
        <w:rPr>
          <w:rFonts w:ascii="Times New Roman"/>
          <w:b w:val="false"/>
          <w:i w:val="false"/>
          <w:color w:val="000000"/>
          <w:sz w:val="28"/>
        </w:rPr>
        <w:t>қағидалары</w:t>
      </w:r>
      <w:r>
        <w:rPr>
          <w:rFonts w:ascii="Times New Roman"/>
          <w:b w:val="false"/>
          <w:i w:val="false"/>
          <w:color w:val="000000"/>
          <w:sz w:val="28"/>
        </w:rPr>
        <w:t xml:space="preserve"> осы тізбеге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акционері мемлекет болып табылатын ұлттық басқарушы холдингтердің, ұлттық холдингтердің, ұлттық компаниялардың даму жоспарларын әзірлеу, бекіту, сондай-ақ олардың іске асырылуын мониторингтеу және бағалау </w:t>
      </w:r>
      <w:r>
        <w:rPr>
          <w:rFonts w:ascii="Times New Roman"/>
          <w:b w:val="false"/>
          <w:i w:val="false"/>
          <w:color w:val="000000"/>
          <w:sz w:val="28"/>
        </w:rPr>
        <w:t>қағидалары</w:t>
      </w:r>
      <w:r>
        <w:rPr>
          <w:rFonts w:ascii="Times New Roman"/>
          <w:b w:val="false"/>
          <w:i w:val="false"/>
          <w:color w:val="000000"/>
          <w:sz w:val="28"/>
        </w:rPr>
        <w:t xml:space="preserve"> осы тізбеге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"Ұлттық әл-ауқат қорын қоспағанда, мемлекет бақылайтын акционерлік қоғамдардағы корпоративтік басқарудың үлгілік кодексін бекіту туралы" Қазақстан Республикасы Ұлттық экономика министрінің 2018 жылғы 5 қазандағы № 21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17726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Ұлттық әл-ауқат қорын қоспағанда, мемлекет бақылайтын акционерлік қоғамдардағы корпоративтік басқарудың үлгі </w:t>
      </w:r>
      <w:r>
        <w:rPr>
          <w:rFonts w:ascii="Times New Roman"/>
          <w:b w:val="false"/>
          <w:i w:val="false"/>
          <w:color w:val="000000"/>
          <w:sz w:val="28"/>
        </w:rPr>
        <w:t>кодексінде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5) және 6) тармақшалары мынадай редакцияда жазылсын:</w:t>
      </w:r>
    </w:p>
    <w:p>
      <w:pPr>
        <w:spacing w:after="0"/>
        <w:ind w:left="0"/>
        <w:jc w:val="both"/>
      </w:pPr>
      <w:r>
        <w:rPr>
          <w:rFonts w:ascii="Times New Roman"/>
          <w:b w:val="false"/>
          <w:i w:val="false"/>
          <w:color w:val="000000"/>
          <w:sz w:val="28"/>
        </w:rPr>
        <w:t>
      "5) даму жоспары – акцияларының бақылау пакеті (жарғылық капиталға қатысу үлесі) мемлекетке тиесілі мемлекеттік кәсіпорынның, акционерлік қоғамның және жауапкершілігі шектеулі серіктестіктің бес жылдық кезеңге арналған қызметінің негізгі бағыттары мен қаржы-шаруашылық қызметінің көрсеткіштерін айқындайтын құжат;</w:t>
      </w:r>
    </w:p>
    <w:bookmarkStart w:name="z16" w:id="8"/>
    <w:p>
      <w:pPr>
        <w:spacing w:after="0"/>
        <w:ind w:left="0"/>
        <w:jc w:val="both"/>
      </w:pPr>
      <w:r>
        <w:rPr>
          <w:rFonts w:ascii="Times New Roman"/>
          <w:b w:val="false"/>
          <w:i w:val="false"/>
          <w:color w:val="000000"/>
          <w:sz w:val="28"/>
        </w:rPr>
        <w:t>
      6) ұлттық басқарушы холдингтердің, ұлттық холдингтердің және ұлттық компаниялардың даму жоспары – ұлттық басқарушы холдингтің, ұлттық холдингтің, ұлттық компанияның онжылдық кезеңге арналған миссиясын, пайымын, стратегиялық мақсаттары мен міндеттерін айқындайтын және негіздейтін құжат;";</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6-1) тармақшамен толықтырылсын:</w:t>
      </w:r>
    </w:p>
    <w:p>
      <w:pPr>
        <w:spacing w:after="0"/>
        <w:ind w:left="0"/>
        <w:jc w:val="both"/>
      </w:pPr>
      <w:r>
        <w:rPr>
          <w:rFonts w:ascii="Times New Roman"/>
          <w:b w:val="false"/>
          <w:i w:val="false"/>
          <w:color w:val="000000"/>
          <w:sz w:val="28"/>
        </w:rPr>
        <w:t>
      "6-1) іс-шаралар жоспары – ұлттық басқарушы холдинг, ұлттық холдинг және ұлттық компания қызметінің негізгі бағыттарын және қаржы-шаруашылық қызметінің бес жылдық кезеңге арналған көрсеткіштерін айқындайтын құжат;";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14) тармақшасы мынадай редакцияда жазылсын:</w:t>
      </w:r>
    </w:p>
    <w:p>
      <w:pPr>
        <w:spacing w:after="0"/>
        <w:ind w:left="0"/>
        <w:jc w:val="both"/>
      </w:pPr>
      <w:r>
        <w:rPr>
          <w:rFonts w:ascii="Times New Roman"/>
          <w:b w:val="false"/>
          <w:i w:val="false"/>
          <w:color w:val="000000"/>
          <w:sz w:val="28"/>
        </w:rPr>
        <w:t>
      "14) қызметтің түйінді көрсеткіштері (индикаторлары) (бұдан әрі – ҚТК) – қоғамның, қоғамның лауазымды адамдары мен қызметкерлерінің қызметі тиімділігінің деңгейін сипаттайтын, олардың қызметінің тиімділігін бағалауға мүмкіндік беретін көрсеткіштер. ҚНК қоғамның даму жоспарының және/немесе іс-шаралар жоспарының құрамында қоғам үшін бекітілетін не қоғамның әрбір қызметкері үшін сараланған түрде бекітілетін және олардың жоспарланатын және есепті кезеңдердегі қызметінің нәтижелеріне сәйкес келетін сандық мәнге 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28-тармақтың</w:t>
      </w:r>
      <w:r>
        <w:rPr>
          <w:rFonts w:ascii="Times New Roman"/>
          <w:b w:val="false"/>
          <w:i w:val="false"/>
          <w:color w:val="000000"/>
          <w:sz w:val="28"/>
        </w:rPr>
        <w:t xml:space="preserve"> үшінші және төртінші бөліктері мынадай редакцияда жазылсын:</w:t>
      </w:r>
    </w:p>
    <w:p>
      <w:pPr>
        <w:spacing w:after="0"/>
        <w:ind w:left="0"/>
        <w:jc w:val="both"/>
      </w:pPr>
      <w:r>
        <w:rPr>
          <w:rFonts w:ascii="Times New Roman"/>
          <w:b w:val="false"/>
          <w:i w:val="false"/>
          <w:color w:val="000000"/>
          <w:sz w:val="28"/>
        </w:rPr>
        <w:t>
      "Қоғамның және ұйымдардың атқарушы органы ұйымдардың директорлар кеңесінің бекітуі үшін жіберілетін ұйымдардың іс-шаралар жоспарларының қоғамның даму жоспарына және/немесе іс-шаралар жоспарына сәйкестігін қамтамасыз етеді.</w:t>
      </w:r>
    </w:p>
    <w:p>
      <w:pPr>
        <w:spacing w:after="0"/>
        <w:ind w:left="0"/>
        <w:jc w:val="both"/>
      </w:pPr>
      <w:r>
        <w:rPr>
          <w:rFonts w:ascii="Times New Roman"/>
          <w:b w:val="false"/>
          <w:i w:val="false"/>
          <w:color w:val="000000"/>
          <w:sz w:val="28"/>
        </w:rPr>
        <w:t>
      Қоғамның атқарушы органы даму және орнықты даму жоспарлары мәселелері бойынша ұйымның атқарушы органымен тұрақты диалогты қолдауы қажет. Бұл ретте қоғам ұйымның атқарушы органы жауапты болатын ұйымның жедел (ағымдағы) қызметіне араласуға жол бермейді.";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"29. Қоғамның негізгі стратегиялық міндеттерінің бірі Қоғамның ұзақ мерзімді құнының өсуін және орнықты дамуын қамтамасыз ету болып табылады, бұл олардың даму жоспарларында және/немесе іс-шаралар жоспарларында көрініс табады. Барлық қабылданатын шешімдер мен іс-қимылдар даму жоспарына және/немесе іс-шаралар жоспарына сәйкес келеді.</w:t>
      </w:r>
    </w:p>
    <w:p>
      <w:pPr>
        <w:spacing w:after="0"/>
        <w:ind w:left="0"/>
        <w:jc w:val="both"/>
      </w:pPr>
      <w:r>
        <w:rPr>
          <w:rFonts w:ascii="Times New Roman"/>
          <w:b w:val="false"/>
          <w:i w:val="false"/>
          <w:color w:val="000000"/>
          <w:sz w:val="28"/>
        </w:rPr>
        <w:t>
      Қоғам мен оның атқарушы органы қызметінің тиімділігін бағалаудың негізгі элементі ҚТК жүйесі болып табылады. Акционерлер (жалғыз акционер) директорлар кеңесіндегі өз өкілдері арқылы (не жазбаша хабарлама арқылы) стратегиялық бағдарларды және ҚТК бойынша өз үміттерін білдіреді.</w:t>
      </w:r>
    </w:p>
    <w:p>
      <w:pPr>
        <w:spacing w:after="0"/>
        <w:ind w:left="0"/>
        <w:jc w:val="both"/>
      </w:pPr>
      <w:r>
        <w:rPr>
          <w:rFonts w:ascii="Times New Roman"/>
          <w:b w:val="false"/>
          <w:i w:val="false"/>
          <w:color w:val="000000"/>
          <w:sz w:val="28"/>
        </w:rPr>
        <w:t xml:space="preserve">
      ҚТК-ға қол жеткізу мақсатында Қоғам "Мемлекеттік мүлік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даму жоспарын және/немесе іс-шаралар жоспарын әзірлейді.</w:t>
      </w:r>
    </w:p>
    <w:p>
      <w:pPr>
        <w:spacing w:after="0"/>
        <w:ind w:left="0"/>
        <w:jc w:val="both"/>
      </w:pPr>
      <w:r>
        <w:rPr>
          <w:rFonts w:ascii="Times New Roman"/>
          <w:b w:val="false"/>
          <w:i w:val="false"/>
          <w:color w:val="000000"/>
          <w:sz w:val="28"/>
        </w:rPr>
        <w:t>
      Жыл сайынғы негізде қоғамның ҚНК қол жеткізуін бағалау жүзеге асырылады. Бұл бағалау атқарушы органдардың басшысы мен мүшелерінің сыйақысына әсер етеді, оларды қайта сайлау кезінде назарға алынады, сондай-ақ оларды атқаратын лауазымынан мерзімінен бұрын шеттету үшін негіздердің бірі болып табылады.</w:t>
      </w:r>
    </w:p>
    <w:p>
      <w:pPr>
        <w:spacing w:after="0"/>
        <w:ind w:left="0"/>
        <w:jc w:val="both"/>
      </w:pPr>
      <w:r>
        <w:rPr>
          <w:rFonts w:ascii="Times New Roman"/>
          <w:b w:val="false"/>
          <w:i w:val="false"/>
          <w:color w:val="000000"/>
          <w:sz w:val="28"/>
        </w:rPr>
        <w:t>
      Даму жоспарында және/немесе іс-шаралар жоспарында белгіленген мақсаттар мен міндеттерге қол жеткізуді бағалау мақсатында ұйымдарға мынадай процестер арқылы ҚТК белгіленеді:</w:t>
      </w:r>
    </w:p>
    <w:p>
      <w:pPr>
        <w:spacing w:after="0"/>
        <w:ind w:left="0"/>
        <w:jc w:val="both"/>
      </w:pPr>
      <w:r>
        <w:rPr>
          <w:rFonts w:ascii="Times New Roman"/>
          <w:b w:val="false"/>
          <w:i w:val="false"/>
          <w:color w:val="000000"/>
          <w:sz w:val="28"/>
        </w:rPr>
        <w:t>
      1) Қоғам директорлар кеңестеріндегі өз өкілдеріне жоспарланатын кезеңге арналған ұйымдардың нысаналы ҚНК бойынша өз үміттерін жібереді, оларды олар ұйымдардың директорлар кеңестерінің қарауына енгізеді;</w:t>
      </w:r>
    </w:p>
    <w:p>
      <w:pPr>
        <w:spacing w:after="0"/>
        <w:ind w:left="0"/>
        <w:jc w:val="both"/>
      </w:pPr>
      <w:r>
        <w:rPr>
          <w:rFonts w:ascii="Times New Roman"/>
          <w:b w:val="false"/>
          <w:i w:val="false"/>
          <w:color w:val="000000"/>
          <w:sz w:val="28"/>
        </w:rPr>
        <w:t>
      2) ұйымның директорлар кеңесінің қарауы мен талқылауының қорытындылары бойынша ҚНК тізбесі және нысаналы мәндері бекітіледі, олар тиісті он жылдық кезеңге даму стратегиясын және/немесе бес жылдық кезеңге даму жоспарларын әзірлеу үшін ұйымның атқарушы органына жеткізіледі;</w:t>
      </w:r>
    </w:p>
    <w:p>
      <w:pPr>
        <w:spacing w:after="0"/>
        <w:ind w:left="0"/>
        <w:jc w:val="both"/>
      </w:pPr>
      <w:r>
        <w:rPr>
          <w:rFonts w:ascii="Times New Roman"/>
          <w:b w:val="false"/>
          <w:i w:val="false"/>
          <w:color w:val="000000"/>
          <w:sz w:val="28"/>
        </w:rPr>
        <w:t>
      3) компанияның іс-шаралар жоспарын ұйымдардың директорлар кеңесі бекітеді.</w:t>
      </w:r>
    </w:p>
    <w:bookmarkStart w:name="z21" w:id="9"/>
    <w:p>
      <w:pPr>
        <w:spacing w:after="0"/>
        <w:ind w:left="0"/>
        <w:jc w:val="both"/>
      </w:pPr>
      <w:r>
        <w:rPr>
          <w:rFonts w:ascii="Times New Roman"/>
          <w:b w:val="false"/>
          <w:i w:val="false"/>
          <w:color w:val="000000"/>
          <w:sz w:val="28"/>
        </w:rPr>
        <w:t>
      30. Қоғам акцияларының бақылау пакеті (қатысу үлесі) қоғамға тиесілі ұйымдардың даму жоспарларын және/немесе іс-шаралар жоспарларын әзірлеудің, бекітудің, сондай-ақ олардың іске асырылуын мониторингтеудің және бағалаудың бірыңғай қағидаларын бекітеді.</w:t>
      </w:r>
    </w:p>
    <w:bookmarkEnd w:id="9"/>
    <w:p>
      <w:pPr>
        <w:spacing w:after="0"/>
        <w:ind w:left="0"/>
        <w:jc w:val="both"/>
      </w:pPr>
      <w:r>
        <w:rPr>
          <w:rFonts w:ascii="Times New Roman"/>
          <w:b w:val="false"/>
          <w:i w:val="false"/>
          <w:color w:val="000000"/>
          <w:sz w:val="28"/>
        </w:rPr>
        <w:t>
      Қоғамның атқарушы органы даму жоспарларының және/немесе іс-шаралар жоспарының және ұйымның ҚНК орындалуына мониторинг жүргізеді.</w:t>
      </w:r>
    </w:p>
    <w:p>
      <w:pPr>
        <w:spacing w:after="0"/>
        <w:ind w:left="0"/>
        <w:jc w:val="both"/>
      </w:pPr>
      <w:r>
        <w:rPr>
          <w:rFonts w:ascii="Times New Roman"/>
          <w:b w:val="false"/>
          <w:i w:val="false"/>
          <w:color w:val="000000"/>
          <w:sz w:val="28"/>
        </w:rPr>
        <w:t>
      Мониторинг нәтижелері және іс-шаралар жоспарының орындалуы туралы есептер Қоғамның құжаттарында айқындалған тәртіппен Қоғамның қызметті жоспарлау, мониторингтеу және бағалау жөніндегі ақпараттық жүйесіне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69-тармақтың</w:t>
      </w:r>
      <w:r>
        <w:rPr>
          <w:rFonts w:ascii="Times New Roman"/>
          <w:b w:val="false"/>
          <w:i w:val="false"/>
          <w:color w:val="000000"/>
          <w:sz w:val="28"/>
        </w:rPr>
        <w:t xml:space="preserve"> екінші бөлігінің 1) және 2) тармақшалары мынадай редакцияда жазылсын:</w:t>
      </w:r>
    </w:p>
    <w:p>
      <w:pPr>
        <w:spacing w:after="0"/>
        <w:ind w:left="0"/>
        <w:jc w:val="both"/>
      </w:pPr>
      <w:r>
        <w:rPr>
          <w:rFonts w:ascii="Times New Roman"/>
          <w:b w:val="false"/>
          <w:i w:val="false"/>
          <w:color w:val="000000"/>
          <w:sz w:val="28"/>
        </w:rPr>
        <w:t>
      "1) даму жоспарын айқындау (бағыттары мен нәтижелері);</w:t>
      </w:r>
    </w:p>
    <w:p>
      <w:pPr>
        <w:spacing w:after="0"/>
        <w:ind w:left="0"/>
        <w:jc w:val="both"/>
      </w:pPr>
      <w:r>
        <w:rPr>
          <w:rFonts w:ascii="Times New Roman"/>
          <w:b w:val="false"/>
          <w:i w:val="false"/>
          <w:color w:val="000000"/>
          <w:sz w:val="28"/>
        </w:rPr>
        <w:t>
      2) даму жоспарында және/немесе іс-шаралар жоспарында белгіленетін ҚНК-ны қою және мониторингтеу;";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71-тармақтың</w:t>
      </w:r>
      <w:r>
        <w:rPr>
          <w:rFonts w:ascii="Times New Roman"/>
          <w:b w:val="false"/>
          <w:i w:val="false"/>
          <w:color w:val="000000"/>
          <w:sz w:val="28"/>
        </w:rPr>
        <w:t xml:space="preserve"> бесінші бөлігі мынадай редакцияда жазылсын:</w:t>
      </w:r>
    </w:p>
    <w:p>
      <w:pPr>
        <w:spacing w:after="0"/>
        <w:ind w:left="0"/>
        <w:jc w:val="both"/>
      </w:pPr>
      <w:r>
        <w:rPr>
          <w:rFonts w:ascii="Times New Roman"/>
          <w:b w:val="false"/>
          <w:i w:val="false"/>
          <w:color w:val="000000"/>
          <w:sz w:val="28"/>
        </w:rPr>
        <w:t>
      "Қоғамның жалғыз акционері даму жоспарының мәселелерін, Қоғам басқармасының бірінші басшысын сайлауды және қоғамның ұзақ мерзімді құнының өсуіне және орнықты дамуына әсер ететін басқа да аспектілерді талқылау үшін директорлар кеңесінің төрағасымен және мүшелерімен қосымша отырыстар өткізе алады. Мұндай отырыстар алдын ала жоспарланады және бекітілген рәсімдерге сәйкес өткізіледі.";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"79. Қоғамның директорлар кеңесінің сандық құрамын акционерлердің жалпы жиналысы (жалғыз акционер) айқындайды. Қоғамның директорлар кеңесінің құрамы қызмет ауқымын, бизнестің қажеттіліктерін, ағымдағы міндеттерді, даму жоспарын және/немесе іс-шаралар жоспарын және қаржылық мүмкіндіктерді ескере отырып, жеке белгіленеді.";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"91. Директорлар кеңесі мүшесінің сыйақы мөлшерін белгілеу кезінде директорлар кеңесі мүшелерінің міндеттері, Қоғам қызметінің ауқымы, даму жоспарында айқындалатын ұзақ мерзімді мақсаттар мен міндеттер, директорлар кеңесі қарайтын мәселелердің күрделілігі, жеке сектордың ұқсас компанияларындағы сыйақы деңгейі (бенчмаркинг, сыйақыларды шолу) назарға алынады.</w:t>
      </w:r>
    </w:p>
    <w:p>
      <w:pPr>
        <w:spacing w:after="0"/>
        <w:ind w:left="0"/>
        <w:jc w:val="both"/>
      </w:pPr>
      <w:r>
        <w:rPr>
          <w:rFonts w:ascii="Times New Roman"/>
          <w:b w:val="false"/>
          <w:i w:val="false"/>
          <w:color w:val="000000"/>
          <w:sz w:val="28"/>
        </w:rPr>
        <w:t>
      Мемлекеттік қызметшілер болып табылатын акционерлік қоғамдардың директорлар кеңестерінің және жауапкершілігі шектеулі серіктестіктердің байқау кеңестерінің мүшелеріне сыйақы төленбейді.";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"120. Маңызды мәселелер тізбесі, оның ішінде даму жоспарын және/немесе іс-шаралар жоспарын, басқарма басшысы мен мүшелері үшін ҚНК, жылдық есепті және басқа заңды тұлғаларды құруға қатысуды қамтиды.";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"161. Басқарма директорлар кеңесіне есеп береді және Қоғамның күнделікті қызметіне басшылықты жүзеге асырады, даму жоспарының және/немесе директорлар кеңесі мен акционерлердің жалпы жиналысы қабылдаған іс-шаралар мен шешімдер жоспарының іске асырылуына жауапты болады.";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167-тармақтың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"167. Басқарма директорлар кеңесінің басшылығымен қоғамның даму жоспарын және/немесе іс-шаралар жоспарын әзірлейді.";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168</w:t>
      </w:r>
      <w:r>
        <w:rPr>
          <w:rFonts w:ascii="Times New Roman"/>
          <w:b w:val="false"/>
          <w:i w:val="false"/>
          <w:color w:val="000000"/>
          <w:sz w:val="28"/>
        </w:rPr>
        <w:t xml:space="preserve"> және </w:t>
      </w:r>
      <w:r>
        <w:rPr>
          <w:rFonts w:ascii="Times New Roman"/>
          <w:b w:val="false"/>
          <w:i w:val="false"/>
          <w:color w:val="000000"/>
          <w:sz w:val="28"/>
        </w:rPr>
        <w:t>169-тармақтар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"168. Директорлар кеңесі Қоғам басқармасының қызметін бақылауды жүзеге асырады. Бақылау басқарманың директорлар кеңесіне орта мерзімді іс-шаралар жоспарларының орындалуы және тоқсанына кемінде бір рет қол жеткізілген нәтижелер мәселелері бойынша тұрақты есеп беруі және басқарманы тыңдауы арқылы жүзеге асырылады.</w:t>
      </w:r>
    </w:p>
    <w:bookmarkStart w:name="z30" w:id="10"/>
    <w:p>
      <w:pPr>
        <w:spacing w:after="0"/>
        <w:ind w:left="0"/>
        <w:jc w:val="both"/>
      </w:pPr>
      <w:r>
        <w:rPr>
          <w:rFonts w:ascii="Times New Roman"/>
          <w:b w:val="false"/>
          <w:i w:val="false"/>
          <w:color w:val="000000"/>
          <w:sz w:val="28"/>
        </w:rPr>
        <w:t>
      169. Басқарма бетпе-бет отырыстар өткізеді және даму жоспарын және/немесе іс-шаралар жоспарын, акционерлердің (жалғыз акционердің) жалпы жиналысының, директорлар кеңесінің шешімдерін және операциялық қызметті іске асыру мәселелерін талқылайды. Басқарма отырыстары тұрақты негізде өткізіледі. Сырттай отырыстар өткізу жағдайлары шектеулі және Қоғамның Жарғысы мен ішкі құжаттарында айқындалған.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170-тармақтың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"170. Басқарма күнтізбелік жыл басталғанға дейін мәселелер тізбесімен бірге алдағы жылға арналған жұмыс жоспарын қалыптастырады. Басқарма мүшелері тиісті сападағы қарауға арналған материалдармен алдын ала қамтамасыз етіледі. Даму жоспары және/немесе іс-шаралар жоспары, инвестициялық жобалар, тәуекелдерді басқару сияқты мәселелерді қарау кезінде бірнеше отырыс өткізуге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190-тармақтың</w:t>
      </w:r>
      <w:r>
        <w:rPr>
          <w:rFonts w:ascii="Times New Roman"/>
          <w:b w:val="false"/>
          <w:i w:val="false"/>
          <w:color w:val="000000"/>
          <w:sz w:val="28"/>
        </w:rPr>
        <w:t xml:space="preserve"> 6) тармақшасы мынадай редакцияда жазылсын:</w:t>
      </w:r>
    </w:p>
    <w:p>
      <w:pPr>
        <w:spacing w:after="0"/>
        <w:ind w:left="0"/>
        <w:jc w:val="both"/>
      </w:pPr>
      <w:r>
        <w:rPr>
          <w:rFonts w:ascii="Times New Roman"/>
          <w:b w:val="false"/>
          <w:i w:val="false"/>
          <w:color w:val="000000"/>
          <w:sz w:val="28"/>
        </w:rPr>
        <w:t>
      "6) орнықты дамудың тәуекелдерді басқаруды, жоспарлауды, адам ресурстарын басқаруды, инвестицияларды, есептілікті, операциялық қызметті және басқаларды қоса алғанда, түйінді процестерге, сондай-ақ даму жоспарына және шешімдер қабылдау процестеріне интеграциялануы;";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192-тармақтың</w:t>
      </w:r>
      <w:r>
        <w:rPr>
          <w:rFonts w:ascii="Times New Roman"/>
          <w:b w:val="false"/>
          <w:i w:val="false"/>
          <w:color w:val="000000"/>
          <w:sz w:val="28"/>
        </w:rPr>
        <w:t xml:space="preserve"> екінші бөлігінің 2) және 3) тармақшалары мынадай редакцияда жазылсын:</w:t>
      </w:r>
    </w:p>
    <w:p>
      <w:pPr>
        <w:spacing w:after="0"/>
        <w:ind w:left="0"/>
        <w:jc w:val="both"/>
      </w:pPr>
      <w:r>
        <w:rPr>
          <w:rFonts w:ascii="Times New Roman"/>
          <w:b w:val="false"/>
          <w:i w:val="false"/>
          <w:color w:val="000000"/>
          <w:sz w:val="28"/>
        </w:rPr>
        <w:t>
      "2) даму жоспары;</w:t>
      </w:r>
    </w:p>
    <w:p>
      <w:pPr>
        <w:spacing w:after="0"/>
        <w:ind w:left="0"/>
        <w:jc w:val="both"/>
      </w:pPr>
      <w:r>
        <w:rPr>
          <w:rFonts w:ascii="Times New Roman"/>
          <w:b w:val="false"/>
          <w:i w:val="false"/>
          <w:color w:val="000000"/>
          <w:sz w:val="28"/>
        </w:rPr>
        <w:t>
      3) тәуекелдерді басқаруды, жоспарлауды (ұзақ мерзімді (даму жоспары), орта мерзімді (бесжылдық іс-шаралар жоспары) және қысқа мерзімді (жылдық бюджет) кезеңдерді) қоса алғанда, есептілік, тәуекелдерді басқару, адам ресурстарын басқару, инвестициялар, операциялық қызмет және басқалар, сондай-ақ органдардан бастап барлық деңгейлерде (акционерлердің жалпы жиналысы (жалғыз акционер), директорлар кеңесі, басқарма) шешімдер қабылдау процестеріне қатысып, қатардағы жұмыскерлердің шешімдерін аяқтайтын негізгі процестер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244-тармақтың</w:t>
      </w:r>
      <w:r>
        <w:rPr>
          <w:rFonts w:ascii="Times New Roman"/>
          <w:b w:val="false"/>
          <w:i w:val="false"/>
          <w:color w:val="000000"/>
          <w:sz w:val="28"/>
        </w:rPr>
        <w:t xml:space="preserve"> 2) тармақшасы мынадай редакцияда жазылсын:</w:t>
      </w:r>
    </w:p>
    <w:p>
      <w:pPr>
        <w:spacing w:after="0"/>
        <w:ind w:left="0"/>
        <w:jc w:val="both"/>
      </w:pPr>
      <w:r>
        <w:rPr>
          <w:rFonts w:ascii="Times New Roman"/>
          <w:b w:val="false"/>
          <w:i w:val="false"/>
          <w:color w:val="000000"/>
          <w:sz w:val="28"/>
        </w:rPr>
        <w:t>
      "2) даму жоспары және/немесе іс-шаралар жоспары (стратегиялық мақсаттар); қызметтің басым бағыттары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247-тармақтың </w:t>
      </w:r>
      <w:r>
        <w:rPr>
          <w:rFonts w:ascii="Times New Roman"/>
          <w:b w:val="false"/>
          <w:i w:val="false"/>
          <w:color w:val="000000"/>
          <w:sz w:val="28"/>
        </w:rPr>
        <w:t xml:space="preserve"> 3) тармақшасы мынадай редакцияда жазылсын:</w:t>
      </w:r>
    </w:p>
    <w:p>
      <w:pPr>
        <w:spacing w:after="0"/>
        <w:ind w:left="0"/>
        <w:jc w:val="both"/>
      </w:pPr>
      <w:r>
        <w:rPr>
          <w:rFonts w:ascii="Times New Roman"/>
          <w:b w:val="false"/>
          <w:i w:val="false"/>
          <w:color w:val="000000"/>
          <w:sz w:val="28"/>
        </w:rPr>
        <w:t>
      "3) Қоғам туралы: жалпы мәліметтер; мынадай: шығарылған акциялардың (қатысу үлестерінің) саны мен номиналдық құны, акциялар беретін құқықтардың сипаттамасы, жарияланған, бірақ орналастырылмаған акциялардың саны мен номиналдық құны, акционерлердің (қатысушылардың) құрамы және оларға тиесілі жай акциялардың (қатысу үлестерінің) саны мен үлесі, меншік құқықтарына билік ету тәртібі; миссиясы; даму жоспары, оны іске асыру нәтижелері; нарыққа шолу және нарықтағы жағдайы сияқты мәліметтерді қоса алғанда, жарғылық капиталдың құрылымы туралы;".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26 ақпандағы</w:t>
            </w:r>
            <w:r>
              <w:br/>
            </w:r>
            <w:r>
              <w:rPr>
                <w:rFonts w:ascii="Times New Roman"/>
                <w:b w:val="false"/>
                <w:i w:val="false"/>
                <w:color w:val="000000"/>
                <w:sz w:val="20"/>
              </w:rPr>
              <w:t>№ 139 бұйрығымен</w:t>
            </w:r>
            <w:r>
              <w:br/>
            </w:r>
            <w:r>
              <w:rPr>
                <w:rFonts w:ascii="Times New Roman"/>
                <w:b w:val="false"/>
                <w:i w:val="false"/>
                <w:color w:val="000000"/>
                <w:sz w:val="20"/>
              </w:rPr>
              <w:t>бекітілген</w:t>
            </w:r>
          </w:p>
        </w:tc>
      </w:tr>
    </w:tbl>
    <w:bookmarkStart w:name="z37" w:id="11"/>
    <w:p>
      <w:pPr>
        <w:spacing w:after="0"/>
        <w:ind w:left="0"/>
        <w:jc w:val="left"/>
      </w:pPr>
      <w:r>
        <w:rPr>
          <w:rFonts w:ascii="Times New Roman"/>
          <w:b/>
          <w:i w:val="false"/>
          <w:color w:val="000000"/>
        </w:rPr>
        <w:t xml:space="preserve"> Акционері мемлекет болып табылатын ұлттық басқарушы холдингтердің, ұлттық холдингтердің, ұлттық компаниялардың даму жоспарларының орындалуы жөніндегі есептерді әзірлеу және ұсыну қағидалары</w:t>
      </w:r>
    </w:p>
    <w:bookmarkEnd w:id="11"/>
    <w:bookmarkStart w:name="z38" w:id="12"/>
    <w:p>
      <w:pPr>
        <w:spacing w:after="0"/>
        <w:ind w:left="0"/>
        <w:jc w:val="left"/>
      </w:pPr>
      <w:r>
        <w:rPr>
          <w:rFonts w:ascii="Times New Roman"/>
          <w:b/>
          <w:i w:val="false"/>
          <w:color w:val="000000"/>
        </w:rPr>
        <w:t xml:space="preserve"> 1-тарау. Жалпы ережелер</w:t>
      </w:r>
    </w:p>
    <w:bookmarkEnd w:id="12"/>
    <w:bookmarkStart w:name="z39" w:id="13"/>
    <w:p>
      <w:pPr>
        <w:spacing w:after="0"/>
        <w:ind w:left="0"/>
        <w:jc w:val="both"/>
      </w:pPr>
      <w:r>
        <w:rPr>
          <w:rFonts w:ascii="Times New Roman"/>
          <w:b w:val="false"/>
          <w:i w:val="false"/>
          <w:color w:val="000000"/>
          <w:sz w:val="28"/>
        </w:rPr>
        <w:t xml:space="preserve">
      1. Осы акционері мемлекет болып табылатын ұлттық басқарушы холдингтердің, ұлттық холдингтердің, ұлттық компаниялардың даму жоспарларының орындалуы жөніндегі есептерді әзірлеу және ұсыну қағидалары (бұдан әрі – Қағидалар) "Мемлекеттік мүлік туралы" Қазақстан Республикасы Заңының (бұдан әрі – заң) 13-бабының </w:t>
      </w:r>
      <w:r>
        <w:rPr>
          <w:rFonts w:ascii="Times New Roman"/>
          <w:b w:val="false"/>
          <w:i w:val="false"/>
          <w:color w:val="000000"/>
          <w:sz w:val="28"/>
        </w:rPr>
        <w:t>4-3) тармақшасына</w:t>
      </w:r>
      <w:r>
        <w:rPr>
          <w:rFonts w:ascii="Times New Roman"/>
          <w:b w:val="false"/>
          <w:i w:val="false"/>
          <w:color w:val="000000"/>
          <w:sz w:val="28"/>
        </w:rPr>
        <w:t xml:space="preserve"> сәйкес әзірленді және акционері мемлекет болып табылатын ұлттық басқарушы холдингтердің, ұлттық холдингтердің, ұлттық компаниялардың даму жоспарларының орындалуы бойынша есептерді әзірлеу және ұсыну тәртібін айқындайды (бұдан әрі - – Даму жоспарының орындалуы жөніндегі есеп).</w:t>
      </w:r>
    </w:p>
    <w:bookmarkEnd w:id="13"/>
    <w:bookmarkStart w:name="z40" w:id="14"/>
    <w:p>
      <w:pPr>
        <w:spacing w:after="0"/>
        <w:ind w:left="0"/>
        <w:jc w:val="both"/>
      </w:pPr>
      <w:r>
        <w:rPr>
          <w:rFonts w:ascii="Times New Roman"/>
          <w:b w:val="false"/>
          <w:i w:val="false"/>
          <w:color w:val="000000"/>
          <w:sz w:val="28"/>
        </w:rPr>
        <w:t>
      2. Осы Қағидаларда пайдаланылатын негізгі ұғымдар:</w:t>
      </w:r>
    </w:p>
    <w:bookmarkEnd w:id="14"/>
    <w:p>
      <w:pPr>
        <w:spacing w:after="0"/>
        <w:ind w:left="0"/>
        <w:jc w:val="both"/>
      </w:pPr>
      <w:r>
        <w:rPr>
          <w:rFonts w:ascii="Times New Roman"/>
          <w:b w:val="false"/>
          <w:i w:val="false"/>
          <w:color w:val="000000"/>
          <w:sz w:val="28"/>
        </w:rPr>
        <w:t>
      1) компания – акционері мемлекет болып табылатын ұлттық басқарушы холдингтер, ұлттық холдингтер, ұлттық компаниялар;</w:t>
      </w:r>
    </w:p>
    <w:p>
      <w:pPr>
        <w:spacing w:after="0"/>
        <w:ind w:left="0"/>
        <w:jc w:val="both"/>
      </w:pPr>
      <w:r>
        <w:rPr>
          <w:rFonts w:ascii="Times New Roman"/>
          <w:b w:val="false"/>
          <w:i w:val="false"/>
          <w:color w:val="000000"/>
          <w:sz w:val="28"/>
        </w:rPr>
        <w:t>
      2) қызметтің негізгі көрсеткіші – даму жоспарының мақсатына қол жеткізу деңгейін айқындауға мүмкіндік беретін сандық өлшенетін көрсеткіш;</w:t>
      </w:r>
    </w:p>
    <w:p>
      <w:pPr>
        <w:spacing w:after="0"/>
        <w:ind w:left="0"/>
        <w:jc w:val="both"/>
      </w:pPr>
      <w:r>
        <w:rPr>
          <w:rFonts w:ascii="Times New Roman"/>
          <w:b w:val="false"/>
          <w:i w:val="false"/>
          <w:color w:val="000000"/>
          <w:sz w:val="28"/>
        </w:rPr>
        <w:t xml:space="preserve">
      3) мемлекеттік мүлікті есепке алу саласындағы бірыңғай оператор (бұдан әрі – бірыңғай оператор) – Заңның 1-бабының </w:t>
      </w:r>
      <w:r>
        <w:rPr>
          <w:rFonts w:ascii="Times New Roman"/>
          <w:b w:val="false"/>
          <w:i w:val="false"/>
          <w:color w:val="000000"/>
          <w:sz w:val="28"/>
        </w:rPr>
        <w:t>21) тармақшасына</w:t>
      </w:r>
      <w:r>
        <w:rPr>
          <w:rFonts w:ascii="Times New Roman"/>
          <w:b w:val="false"/>
          <w:i w:val="false"/>
          <w:color w:val="000000"/>
          <w:sz w:val="28"/>
        </w:rPr>
        <w:t xml:space="preserve"> сәйкес мемлекеттік мүлік жөніндегі уәкілетті орган бекітетін тізбеге сәйкес мемлекеттік мүлікті ұйымдастыру және есепке алу саласындағы бірыңғай техникалық саясатты іске асыру жөніндегі міндеттер, сондай-ақ мемлекеттік мүлік жөніндегі уәкілетті органның аумақтық бөлімшелерінің активтерін басқару және пайдалану жөніндегі функциялар жүктелген, Қазақстан Республикасы Үкіметінің шешімі бойынша айқындалған, жарғылық капиталына мемлекет қатысатын заңды тұлға;</w:t>
      </w:r>
    </w:p>
    <w:p>
      <w:pPr>
        <w:spacing w:after="0"/>
        <w:ind w:left="0"/>
        <w:jc w:val="both"/>
      </w:pPr>
      <w:r>
        <w:rPr>
          <w:rFonts w:ascii="Times New Roman"/>
          <w:b w:val="false"/>
          <w:i w:val="false"/>
          <w:color w:val="000000"/>
          <w:sz w:val="28"/>
        </w:rPr>
        <w:t>
      4) электрондық есеп – "Есептілікті тапсырудың бірыңғай жүйесі" бағдарламалық қамтамасыз етуді (бұдан әрі – бағдарламалық қамтамасыз ету) пайдалана отырып дайындалған және ұлттық куәландырушы орталық берген компанияның электрондық цифрлық қолтаңбасымен қол қойылған даму жоспарының орындалуы жөніндегі есеп.</w:t>
      </w:r>
    </w:p>
    <w:bookmarkStart w:name="z41" w:id="15"/>
    <w:p>
      <w:pPr>
        <w:spacing w:after="0"/>
        <w:ind w:left="0"/>
        <w:jc w:val="left"/>
      </w:pPr>
      <w:r>
        <w:rPr>
          <w:rFonts w:ascii="Times New Roman"/>
          <w:b/>
          <w:i w:val="false"/>
          <w:color w:val="000000"/>
        </w:rPr>
        <w:t xml:space="preserve"> 2-тарау. Даму жоспарының орындалуы жөніндегі есепті әзірлеу және ұсыну тәртібі</w:t>
      </w:r>
    </w:p>
    <w:bookmarkEnd w:id="15"/>
    <w:bookmarkStart w:name="z42" w:id="16"/>
    <w:p>
      <w:pPr>
        <w:spacing w:after="0"/>
        <w:ind w:left="0"/>
        <w:jc w:val="both"/>
      </w:pPr>
      <w:r>
        <w:rPr>
          <w:rFonts w:ascii="Times New Roman"/>
          <w:b w:val="false"/>
          <w:i w:val="false"/>
          <w:color w:val="000000"/>
          <w:sz w:val="28"/>
        </w:rPr>
        <w:t>
      3. Даму жоспарының орындалуы жөніндегі есеп мынадай тәртіппен:</w:t>
      </w:r>
    </w:p>
    <w:bookmarkEnd w:id="16"/>
    <w:p>
      <w:pPr>
        <w:spacing w:after="0"/>
        <w:ind w:left="0"/>
        <w:jc w:val="both"/>
      </w:pPr>
      <w:r>
        <w:rPr>
          <w:rFonts w:ascii="Times New Roman"/>
          <w:b w:val="false"/>
          <w:i w:val="false"/>
          <w:color w:val="000000"/>
          <w:sz w:val="28"/>
        </w:rPr>
        <w:t>
      1) бірінші рет - жылдар бойынша бөле отырып, үш жыл үшін;</w:t>
      </w:r>
    </w:p>
    <w:p>
      <w:pPr>
        <w:spacing w:after="0"/>
        <w:ind w:left="0"/>
        <w:jc w:val="both"/>
      </w:pPr>
      <w:r>
        <w:rPr>
          <w:rFonts w:ascii="Times New Roman"/>
          <w:b w:val="false"/>
          <w:i w:val="false"/>
          <w:color w:val="000000"/>
          <w:sz w:val="28"/>
        </w:rPr>
        <w:t>
      2) екінші рет - жылдар бойынша бөле отырып, алты жыл үшін;</w:t>
      </w:r>
    </w:p>
    <w:p>
      <w:pPr>
        <w:spacing w:after="0"/>
        <w:ind w:left="0"/>
        <w:jc w:val="both"/>
      </w:pPr>
      <w:r>
        <w:rPr>
          <w:rFonts w:ascii="Times New Roman"/>
          <w:b w:val="false"/>
          <w:i w:val="false"/>
          <w:color w:val="000000"/>
          <w:sz w:val="28"/>
        </w:rPr>
        <w:t>
      3) үшінші рет - соңғы төрт жыл бойынша бөле отырып және он жыл ішінде даму жоспарын іске асыру қорытындылары бойынша он жыл үшін әзірленеді және ұсынылады.</w:t>
      </w:r>
    </w:p>
    <w:bookmarkStart w:name="z43" w:id="17"/>
    <w:p>
      <w:pPr>
        <w:spacing w:after="0"/>
        <w:ind w:left="0"/>
        <w:jc w:val="both"/>
      </w:pPr>
      <w:r>
        <w:rPr>
          <w:rFonts w:ascii="Times New Roman"/>
          <w:b w:val="false"/>
          <w:i w:val="false"/>
          <w:color w:val="000000"/>
          <w:sz w:val="28"/>
        </w:rPr>
        <w:t>
      4. Даму жоспарының орындалуы жөніндегі есеп мынадай :</w:t>
      </w:r>
    </w:p>
    <w:bookmarkEnd w:id="17"/>
    <w:p>
      <w:pPr>
        <w:spacing w:after="0"/>
        <w:ind w:left="0"/>
        <w:jc w:val="both"/>
      </w:pPr>
      <w:r>
        <w:rPr>
          <w:rFonts w:ascii="Times New Roman"/>
          <w:b w:val="false"/>
          <w:i w:val="false"/>
          <w:color w:val="000000"/>
          <w:sz w:val="28"/>
        </w:rPr>
        <w:t>
      1) Қызметтің стратегиялық бағыттарына, мақсаттарына, міндеттеріне және қызметтің түйінді көрсеткіштеріне қол жеткізу бөлімінен тұрады. Осы бөлім осы Қағидаларға қосымшаға сәйкес кестені ұсына отырып, қызметтің стратегиялық бағыттары, мақсаттары, міндеттері бойынша қызметтің жоспарланған және нақты қол жеткізілген түйінді көрсеткіштері туралы, оларға қол жеткізбеу себептері туралы ақпаратты қамтиды;</w:t>
      </w:r>
    </w:p>
    <w:p>
      <w:pPr>
        <w:spacing w:after="0"/>
        <w:ind w:left="0"/>
        <w:jc w:val="both"/>
      </w:pPr>
      <w:r>
        <w:rPr>
          <w:rFonts w:ascii="Times New Roman"/>
          <w:b w:val="false"/>
          <w:i w:val="false"/>
          <w:color w:val="000000"/>
          <w:sz w:val="28"/>
        </w:rPr>
        <w:t>
      2) еркін нысанда жасалатын және мынадай мәліметтерді:</w:t>
      </w:r>
    </w:p>
    <w:p>
      <w:pPr>
        <w:spacing w:after="0"/>
        <w:ind w:left="0"/>
        <w:jc w:val="both"/>
      </w:pPr>
      <w:r>
        <w:rPr>
          <w:rFonts w:ascii="Times New Roman"/>
          <w:b w:val="false"/>
          <w:i w:val="false"/>
          <w:color w:val="000000"/>
          <w:sz w:val="28"/>
        </w:rPr>
        <w:t>
      қызметтің стратегиялық бағыттары, мақсаттары мен міндеттері бойынша қызметтің жоспарланған түйінді көрсеткіштеріне қол жеткізу дәрежесі туралы ақпаратты (нақты нәтижелердің жоспарланған нәтижелерден ауытқулары болған кезде түпкілікті нәтижелерге әсер еткен себептер мен факторларды ашу қажет), даму жоспарын іске асыруға факторлардың әсерін бағалауды, сондай-ақ даму жоспарын іске асырудың саланың, өңірдің әлеуметтік-экономикалық дамуына әсерін бағалауды;</w:t>
      </w:r>
    </w:p>
    <w:p>
      <w:pPr>
        <w:spacing w:after="0"/>
        <w:ind w:left="0"/>
        <w:jc w:val="both"/>
      </w:pPr>
      <w:r>
        <w:rPr>
          <w:rFonts w:ascii="Times New Roman"/>
          <w:b w:val="false"/>
          <w:i w:val="false"/>
          <w:color w:val="000000"/>
          <w:sz w:val="28"/>
        </w:rPr>
        <w:t>
      даму жоспарын іске асыру процесінде туындаған проблемаларды, қызметтің мақсаттары мен түйінді көрсеткіштеріне олардың әсерін, сондай-ақ даму жоспарын уақтылы іске асыруды қамтамасыз ету бойынша қабылданған шараларды;</w:t>
      </w:r>
    </w:p>
    <w:p>
      <w:pPr>
        <w:spacing w:after="0"/>
        <w:ind w:left="0"/>
        <w:jc w:val="both"/>
      </w:pPr>
      <w:r>
        <w:rPr>
          <w:rFonts w:ascii="Times New Roman"/>
          <w:b w:val="false"/>
          <w:i w:val="false"/>
          <w:color w:val="000000"/>
          <w:sz w:val="28"/>
        </w:rPr>
        <w:t>
      қызметтің стратегиялық бағыттары, мақсаттары мен міндеттері бөлінісінде есепті кезеңдегі даму жоспарын іске асыру қорытындылары туралы тұжырымдарды;</w:t>
      </w:r>
    </w:p>
    <w:p>
      <w:pPr>
        <w:spacing w:after="0"/>
        <w:ind w:left="0"/>
        <w:jc w:val="both"/>
      </w:pPr>
      <w:r>
        <w:rPr>
          <w:rFonts w:ascii="Times New Roman"/>
          <w:b w:val="false"/>
          <w:i w:val="false"/>
          <w:color w:val="000000"/>
          <w:sz w:val="28"/>
        </w:rPr>
        <w:t>
      даму жоспарын одан әрі іске асыру, оны түзету, даму жоспарын іске асыру процесінің тиімділігін арттыру, даму жоспарын іске асыру бойынша анықталған проблемаларды шешу жөніндегі ұсыныстарды қамтитын талдамалық жазба бөлімінен тұрады.</w:t>
      </w:r>
    </w:p>
    <w:bookmarkStart w:name="z44" w:id="18"/>
    <w:p>
      <w:pPr>
        <w:spacing w:after="0"/>
        <w:ind w:left="0"/>
        <w:jc w:val="both"/>
      </w:pPr>
      <w:r>
        <w:rPr>
          <w:rFonts w:ascii="Times New Roman"/>
          <w:b w:val="false"/>
          <w:i w:val="false"/>
          <w:color w:val="000000"/>
          <w:sz w:val="28"/>
        </w:rPr>
        <w:t>
      5. Даму жоспарының орындалуы жөніндегі есепті әзірлеу және бекіту жылдық аудиттелген қаржылық есептілік бекітілгеннен кейін мынадай тәртіппен жүзеге асырылады:</w:t>
      </w:r>
    </w:p>
    <w:bookmarkEnd w:id="18"/>
    <w:p>
      <w:pPr>
        <w:spacing w:after="0"/>
        <w:ind w:left="0"/>
        <w:jc w:val="both"/>
      </w:pPr>
      <w:r>
        <w:rPr>
          <w:rFonts w:ascii="Times New Roman"/>
          <w:b w:val="false"/>
          <w:i w:val="false"/>
          <w:color w:val="000000"/>
          <w:sz w:val="28"/>
        </w:rPr>
        <w:t>
      1) жылдық аудиттелген қаржылық есептілік бекітілген күннен бастап он бес жұмыс күні ішінде атқарушы орган Бірыңғай оператор әзірлеген бағдарламалық қамтамасыз етуді пайдалана отырып, даму жоспарының орындалуы жөніндегі есептің жобасын әзірлеуді жүзеге асырады және оны компанияның директорлар кеңесінің қарауына енгізеді.</w:t>
      </w:r>
    </w:p>
    <w:p>
      <w:pPr>
        <w:spacing w:after="0"/>
        <w:ind w:left="0"/>
        <w:jc w:val="both"/>
      </w:pPr>
      <w:r>
        <w:rPr>
          <w:rFonts w:ascii="Times New Roman"/>
          <w:b w:val="false"/>
          <w:i w:val="false"/>
          <w:color w:val="000000"/>
          <w:sz w:val="28"/>
        </w:rPr>
        <w:t>
      Компанияның директорлар кеңесі он бес жұмыс күні ішінде Даму жоспарының орындалуы жөніндегі есептің жобасын қарайды және бекіту туралы не пысықтау үшін атқарушы органға қайтару туралы шешім қабылдайды.</w:t>
      </w:r>
    </w:p>
    <w:p>
      <w:pPr>
        <w:spacing w:after="0"/>
        <w:ind w:left="0"/>
        <w:jc w:val="both"/>
      </w:pPr>
      <w:r>
        <w:rPr>
          <w:rFonts w:ascii="Times New Roman"/>
          <w:b w:val="false"/>
          <w:i w:val="false"/>
          <w:color w:val="000000"/>
          <w:sz w:val="28"/>
        </w:rPr>
        <w:t>
      Ескертулер болған жағдайда атқарушы орган даму жоспарының орындалуы жөніндегі есептің жобасын компанияның директорлар кеңесі айқындаған, бірақ ескертулерді алған күннен бастап он жұмыс күнінен аспайтын мерзімде пысықтайды және оны компанияның директорлар кеңесінің қарауына қайта ұсынады;</w:t>
      </w:r>
    </w:p>
    <w:p>
      <w:pPr>
        <w:spacing w:after="0"/>
        <w:ind w:left="0"/>
        <w:jc w:val="both"/>
      </w:pPr>
      <w:r>
        <w:rPr>
          <w:rFonts w:ascii="Times New Roman"/>
          <w:b w:val="false"/>
          <w:i w:val="false"/>
          <w:color w:val="000000"/>
          <w:sz w:val="28"/>
        </w:rPr>
        <w:t>
      2) Даму жоспарының орындалуы бойынша есептің жобасы компанияның директорлар кеңесінің отырысында бекітіледі.</w:t>
      </w:r>
    </w:p>
    <w:bookmarkStart w:name="z45" w:id="19"/>
    <w:p>
      <w:pPr>
        <w:spacing w:after="0"/>
        <w:ind w:left="0"/>
        <w:jc w:val="both"/>
      </w:pPr>
      <w:r>
        <w:rPr>
          <w:rFonts w:ascii="Times New Roman"/>
          <w:b w:val="false"/>
          <w:i w:val="false"/>
          <w:color w:val="000000"/>
          <w:sz w:val="28"/>
        </w:rPr>
        <w:t>
      6. Атқарушы орган даму жоспарының орындалуы жөніндегі есепті бекіту мәселесі бойынша компанияның директорлар кеңесі отырысының хаттамасынан үзінді көшірмені алған күннен бастап бес жұмыс күні ішінде электрондық есепке компанияның директорлар кеңесі оны бекіту туралы шешімінің сканерленген көшірмесін қоса бере отырып, Мемлекеттік мүлік тізіліміне (бұдан әрі – тізілім) енгізу үшін бірыңғай операторға электрондық есепті жібереді, сондай-ақ осы есепті даму жоспарының іске асырылуына мониторинг жүргізу үшін тиісті саланың уәкілетті органына қағаз түрінде жібереді.</w:t>
      </w:r>
    </w:p>
    <w:bookmarkEnd w:id="19"/>
    <w:bookmarkStart w:name="z46" w:id="20"/>
    <w:p>
      <w:pPr>
        <w:spacing w:after="0"/>
        <w:ind w:left="0"/>
        <w:jc w:val="both"/>
      </w:pPr>
      <w:r>
        <w:rPr>
          <w:rFonts w:ascii="Times New Roman"/>
          <w:b w:val="false"/>
          <w:i w:val="false"/>
          <w:color w:val="000000"/>
          <w:sz w:val="28"/>
        </w:rPr>
        <w:t>
      7. Бірыңғай оператор электрондық есепті Тізілімге енгізуді ол келіп түскен күннен бастап бес жұмыс күні ішінде компанияның электрондық мекенжайына электрондық есепті Тізілімге енгізу туралы хабарлама жібере отырып жүзеге асырады.</w:t>
      </w:r>
    </w:p>
    <w:bookmarkEnd w:id="20"/>
    <w:p>
      <w:pPr>
        <w:spacing w:after="0"/>
        <w:ind w:left="0"/>
        <w:jc w:val="both"/>
      </w:pPr>
      <w:r>
        <w:rPr>
          <w:rFonts w:ascii="Times New Roman"/>
          <w:b w:val="false"/>
          <w:i w:val="false"/>
          <w:color w:val="000000"/>
          <w:sz w:val="28"/>
        </w:rPr>
        <w:t>
      Бірыңғай оператордың электрондық есепке ескертулері болған кезде компания ескертулерді жояды және ескертулерді алған күннен бастап бес жұмыс күні ішінде компанияның директорлар кеңесінің қарауына қайта шығармай, оны бірыңғай операторға қайта енгізеді.</w:t>
      </w:r>
    </w:p>
    <w:bookmarkStart w:name="z47" w:id="21"/>
    <w:p>
      <w:pPr>
        <w:spacing w:after="0"/>
        <w:ind w:left="0"/>
        <w:jc w:val="both"/>
      </w:pPr>
      <w:r>
        <w:rPr>
          <w:rFonts w:ascii="Times New Roman"/>
          <w:b w:val="false"/>
          <w:i w:val="false"/>
          <w:color w:val="000000"/>
          <w:sz w:val="28"/>
        </w:rPr>
        <w:t>
      8. Бекітілген жылдық аудиттелген қаржылық есептілік есепті кезеңнен кейінгі төртінші айдың отызыншы күніне дейін болмаған жағдайда, атқарушы орган бірыңғай оператор әзірлеген бағдарламалық қамтамасыз етуді пайдалана отырып, Даму жоспарының орындалуы жөніндегі есептің (жедел деректер бойынша) жобасын әзірлеуді жүзеге асырады және электрондық есепті (жедел деректер бойынша) тізілімге енгізу үшін есепті кезеңнен кейінгі алтыншы айдың бірінші күнінен кешіктірмей бірыңғай операторға жібереді.</w:t>
      </w:r>
    </w:p>
    <w:bookmarkEnd w:id="21"/>
    <w:p>
      <w:pPr>
        <w:spacing w:after="0"/>
        <w:ind w:left="0"/>
        <w:jc w:val="both"/>
      </w:pPr>
      <w:r>
        <w:rPr>
          <w:rFonts w:ascii="Times New Roman"/>
          <w:b w:val="false"/>
          <w:i w:val="false"/>
          <w:color w:val="000000"/>
          <w:sz w:val="28"/>
        </w:rPr>
        <w:t>
      Электрондық есеп (жедел деректер бойынша) осы Қағидалардың 7-тармағына сәйкес Тізілімге енгізу үшін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Акционері мемлекет болып</w:t>
            </w:r>
            <w:r>
              <w:br/>
            </w:r>
            <w:r>
              <w:rPr>
                <w:rFonts w:ascii="Times New Roman"/>
                <w:b w:val="false"/>
                <w:i w:val="false"/>
                <w:color w:val="000000"/>
                <w:sz w:val="20"/>
              </w:rPr>
              <w:t>табылатын ұлттық басқарушы</w:t>
            </w:r>
            <w:r>
              <w:br/>
            </w:r>
            <w:r>
              <w:rPr>
                <w:rFonts w:ascii="Times New Roman"/>
                <w:b w:val="false"/>
                <w:i w:val="false"/>
                <w:color w:val="000000"/>
                <w:sz w:val="20"/>
              </w:rPr>
              <w:t>холдингтердің, ұлттық</w:t>
            </w:r>
            <w:r>
              <w:br/>
            </w:r>
            <w:r>
              <w:rPr>
                <w:rFonts w:ascii="Times New Roman"/>
                <w:b w:val="false"/>
                <w:i w:val="false"/>
                <w:color w:val="000000"/>
                <w:sz w:val="20"/>
              </w:rPr>
              <w:t>холдингтердің, ұлттық</w:t>
            </w:r>
            <w:r>
              <w:br/>
            </w:r>
            <w:r>
              <w:rPr>
                <w:rFonts w:ascii="Times New Roman"/>
                <w:b w:val="false"/>
                <w:i w:val="false"/>
                <w:color w:val="000000"/>
                <w:sz w:val="20"/>
              </w:rPr>
              <w:t>компаниялардың даму</w:t>
            </w:r>
            <w:r>
              <w:br/>
            </w:r>
            <w:r>
              <w:rPr>
                <w:rFonts w:ascii="Times New Roman"/>
                <w:b w:val="false"/>
                <w:i w:val="false"/>
                <w:color w:val="000000"/>
                <w:sz w:val="20"/>
              </w:rPr>
              <w:t>жоспарларының орындалуы</w:t>
            </w:r>
            <w:r>
              <w:br/>
            </w:r>
            <w:r>
              <w:rPr>
                <w:rFonts w:ascii="Times New Roman"/>
                <w:b w:val="false"/>
                <w:i w:val="false"/>
                <w:color w:val="000000"/>
                <w:sz w:val="20"/>
              </w:rPr>
              <w:t>жөніндегі есептерді әзірлеу</w:t>
            </w:r>
            <w:r>
              <w:br/>
            </w:r>
            <w:r>
              <w:rPr>
                <w:rFonts w:ascii="Times New Roman"/>
                <w:b w:val="false"/>
                <w:i w:val="false"/>
                <w:color w:val="000000"/>
                <w:sz w:val="20"/>
              </w:rPr>
              <w:t>және ұсыну қағидаларына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Қызметтің стратегиялық бағыттарына, мақсаттарына, міндеттеріне және қызметтің түйінді көрсеткіштеріне қол жеткізу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бағыттың (бұдан әрі – ҚСБ)атауы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түйінді көрсеткішінің (бұдан әрі - ҚТК)атауы*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 мәні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Орындалмау себептері (толық емес көлемде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n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ҚСБ</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міндет</w:t>
            </w:r>
          </w:p>
          <w:p>
            <w:pPr>
              <w:spacing w:after="20"/>
              <w:ind w:left="20"/>
              <w:jc w:val="both"/>
            </w:pPr>
            <w:r>
              <w:rPr>
                <w:rFonts w:ascii="Times New Roman"/>
                <w:b w:val="false"/>
                <w:i w:val="false"/>
                <w:color w:val="000000"/>
                <w:sz w:val="20"/>
              </w:rPr>
              <w:t>
n тапсырма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ҚТКn</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ҚСБ</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мақсаты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міндет</w:t>
            </w:r>
          </w:p>
          <w:p>
            <w:pPr>
              <w:spacing w:after="20"/>
              <w:ind w:left="20"/>
              <w:jc w:val="both"/>
            </w:pPr>
            <w:r>
              <w:rPr>
                <w:rFonts w:ascii="Times New Roman"/>
                <w:b w:val="false"/>
                <w:i w:val="false"/>
                <w:color w:val="000000"/>
                <w:sz w:val="20"/>
              </w:rPr>
              <w:t>
n тапсырма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ҚТКn</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қызметтің негізгі көрсеткіші компанияның мақсаттары мен міндеттеріне байланыстырылады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26 ақпандағы</w:t>
            </w:r>
            <w:r>
              <w:br/>
            </w:r>
            <w:r>
              <w:rPr>
                <w:rFonts w:ascii="Times New Roman"/>
                <w:b w:val="false"/>
                <w:i w:val="false"/>
                <w:color w:val="000000"/>
                <w:sz w:val="20"/>
              </w:rPr>
              <w:t>№ 139 бұйрығымен</w:t>
            </w:r>
            <w:r>
              <w:br/>
            </w:r>
            <w:r>
              <w:rPr>
                <w:rFonts w:ascii="Times New Roman"/>
                <w:b w:val="false"/>
                <w:i w:val="false"/>
                <w:color w:val="000000"/>
                <w:sz w:val="20"/>
              </w:rPr>
              <w:t>бекітілген</w:t>
            </w:r>
          </w:p>
        </w:tc>
      </w:tr>
    </w:tbl>
    <w:bookmarkStart w:name="z50" w:id="22"/>
    <w:p>
      <w:pPr>
        <w:spacing w:after="0"/>
        <w:ind w:left="0"/>
        <w:jc w:val="left"/>
      </w:pPr>
      <w:r>
        <w:rPr>
          <w:rFonts w:ascii="Times New Roman"/>
          <w:b/>
          <w:i w:val="false"/>
          <w:color w:val="000000"/>
        </w:rPr>
        <w:t xml:space="preserve"> Акционері мемлекет болып табылатын ұлттық басқарушы холдингтердің, ұлттық холдингтердің, ұлттық компаниялардың іс-шаралар жоспарларының орындалуы жөніндегі есептерді әзірлеу және ұсыну қағидалары</w:t>
      </w:r>
    </w:p>
    <w:bookmarkEnd w:id="22"/>
    <w:bookmarkStart w:name="z51" w:id="23"/>
    <w:p>
      <w:pPr>
        <w:spacing w:after="0"/>
        <w:ind w:left="0"/>
        <w:jc w:val="left"/>
      </w:pPr>
      <w:r>
        <w:rPr>
          <w:rFonts w:ascii="Times New Roman"/>
          <w:b/>
          <w:i w:val="false"/>
          <w:color w:val="000000"/>
        </w:rPr>
        <w:t xml:space="preserve"> 1-тарау. Жалпы ережелер</w:t>
      </w:r>
    </w:p>
    <w:bookmarkEnd w:id="23"/>
    <w:bookmarkStart w:name="z52" w:id="24"/>
    <w:p>
      <w:pPr>
        <w:spacing w:after="0"/>
        <w:ind w:left="0"/>
        <w:jc w:val="both"/>
      </w:pPr>
      <w:r>
        <w:rPr>
          <w:rFonts w:ascii="Times New Roman"/>
          <w:b w:val="false"/>
          <w:i w:val="false"/>
          <w:color w:val="000000"/>
          <w:sz w:val="28"/>
        </w:rPr>
        <w:t xml:space="preserve">
      1. Осы акционері мемлекет болып табылатын ұлттық басқарушы холдингтердің, ұлттық холдингтердің, ұлттық компаниялардың іс – шаралар жоспарларының орындалуы бойынша есептерді әзірлеу және ұсыну қағидалары (бұдан әрі – Қағидалар) "Мемлекеттік мүлік туралы" Қазақстан Республикасы Заңының (бұдан әрі – Заң) 13-бабының </w:t>
      </w:r>
      <w:r>
        <w:rPr>
          <w:rFonts w:ascii="Times New Roman"/>
          <w:b w:val="false"/>
          <w:i w:val="false"/>
          <w:color w:val="000000"/>
          <w:sz w:val="28"/>
        </w:rPr>
        <w:t>4-3) тармақшасына</w:t>
      </w:r>
      <w:r>
        <w:rPr>
          <w:rFonts w:ascii="Times New Roman"/>
          <w:b w:val="false"/>
          <w:i w:val="false"/>
          <w:color w:val="000000"/>
          <w:sz w:val="28"/>
        </w:rPr>
        <w:t xml:space="preserve"> сәйкес әзірленді және акционері мемлекет болып табылатын ұлттық басқарушы холдингтердің, ұлттық холдингтердің, ұлттық компаниялардың іс-шаралар жоспарларының орындалуы жөніндегі есептерді әзірлеу және ұсыну тәртібін айқындайды (бұдан әрі – Іс-шаралар жоспарын орындау бойынша есеп).</w:t>
      </w:r>
    </w:p>
    <w:bookmarkEnd w:id="24"/>
    <w:bookmarkStart w:name="z53" w:id="25"/>
    <w:p>
      <w:pPr>
        <w:spacing w:after="0"/>
        <w:ind w:left="0"/>
        <w:jc w:val="both"/>
      </w:pPr>
      <w:r>
        <w:rPr>
          <w:rFonts w:ascii="Times New Roman"/>
          <w:b w:val="false"/>
          <w:i w:val="false"/>
          <w:color w:val="000000"/>
          <w:sz w:val="28"/>
        </w:rPr>
        <w:t>
      2. Осы Қағидаларда мынадай ұғымдар пайдаланылады:</w:t>
      </w:r>
    </w:p>
    <w:bookmarkEnd w:id="25"/>
    <w:p>
      <w:pPr>
        <w:spacing w:after="0"/>
        <w:ind w:left="0"/>
        <w:jc w:val="both"/>
      </w:pPr>
      <w:r>
        <w:rPr>
          <w:rFonts w:ascii="Times New Roman"/>
          <w:b w:val="false"/>
          <w:i w:val="false"/>
          <w:color w:val="000000"/>
          <w:sz w:val="28"/>
        </w:rPr>
        <w:t>
      1) компания – акционері мемлекет болып табылатын ұлттық басқарушы холдингтер, ұлттық холдингтер, ұлттық компаниялар;</w:t>
      </w:r>
    </w:p>
    <w:p>
      <w:pPr>
        <w:spacing w:after="0"/>
        <w:ind w:left="0"/>
        <w:jc w:val="both"/>
      </w:pPr>
      <w:r>
        <w:rPr>
          <w:rFonts w:ascii="Times New Roman"/>
          <w:b w:val="false"/>
          <w:i w:val="false"/>
          <w:color w:val="000000"/>
          <w:sz w:val="28"/>
        </w:rPr>
        <w:t xml:space="preserve">
      2) мемлекеттік мүлікті есепке алу саласындағы бірыңғай оператор (бұдан әрі – Бірыңғай оператор) – Заңның 1-бабының </w:t>
      </w:r>
      <w:r>
        <w:rPr>
          <w:rFonts w:ascii="Times New Roman"/>
          <w:b w:val="false"/>
          <w:i w:val="false"/>
          <w:color w:val="000000"/>
          <w:sz w:val="28"/>
        </w:rPr>
        <w:t>21) тармақшасына</w:t>
      </w:r>
      <w:r>
        <w:rPr>
          <w:rFonts w:ascii="Times New Roman"/>
          <w:b w:val="false"/>
          <w:i w:val="false"/>
          <w:color w:val="000000"/>
          <w:sz w:val="28"/>
        </w:rPr>
        <w:t xml:space="preserve"> сәйкес мемлекеттік мүлік жөніндегі уәкілетті орган бекітетін тізбеге сәйкес мемлекеттік мүлікті ұйымдастыру және есепке алу саласындағы бірыңғай техникалық саясатты іске асыру жөніндегі міндеттер, сондай-ақ Мемлекеттік мүлік жөніндегі уәкілетті органның аумақтық бөлімшелерінің активтерін басқару және пайдалану жөніндегі функциялар жүктелген, Қазақстан Республикасы Үкіметінің шешімі бойынша айқындалған, жарғылық капиталына мемлекет қатысатын заңды тұлға;</w:t>
      </w:r>
    </w:p>
    <w:p>
      <w:pPr>
        <w:spacing w:after="0"/>
        <w:ind w:left="0"/>
        <w:jc w:val="both"/>
      </w:pPr>
      <w:r>
        <w:rPr>
          <w:rFonts w:ascii="Times New Roman"/>
          <w:b w:val="false"/>
          <w:i w:val="false"/>
          <w:color w:val="000000"/>
          <w:sz w:val="28"/>
        </w:rPr>
        <w:t>
      3) электрондық есеп – "Есептілікті тапсырудың бірыңғай жүйесі" бағдарламалық қамтамасыз ету (бұдан әрі – бағдарламалық қамтамасыз ету) пайдалана отырып дайындалған және Ұлттық куәландырушы орталық берген компанияның электрондық цифрлық қолтаңбасы қойылған іс-шаралар жоспарының орындауы жөніндегі есеп.</w:t>
      </w:r>
    </w:p>
    <w:bookmarkStart w:name="z54" w:id="26"/>
    <w:p>
      <w:pPr>
        <w:spacing w:after="0"/>
        <w:ind w:left="0"/>
        <w:jc w:val="left"/>
      </w:pPr>
      <w:r>
        <w:rPr>
          <w:rFonts w:ascii="Times New Roman"/>
          <w:b/>
          <w:i w:val="false"/>
          <w:color w:val="000000"/>
        </w:rPr>
        <w:t xml:space="preserve"> 2-тарау. Іс-шаралар жоспарының орындалуы жөніндегі есепті әзірлеу және ұсыну тәртібі</w:t>
      </w:r>
    </w:p>
    <w:bookmarkEnd w:id="26"/>
    <w:bookmarkStart w:name="z55" w:id="27"/>
    <w:p>
      <w:pPr>
        <w:spacing w:after="0"/>
        <w:ind w:left="0"/>
        <w:jc w:val="both"/>
      </w:pPr>
      <w:r>
        <w:rPr>
          <w:rFonts w:ascii="Times New Roman"/>
          <w:b w:val="false"/>
          <w:i w:val="false"/>
          <w:color w:val="000000"/>
          <w:sz w:val="28"/>
        </w:rPr>
        <w:t>
      3. Іс-шаралар жоспарын орындау жөніндегі есеп әрбір жылдың қорытындылары бойынша әзірленеді және ұсынылады.</w:t>
      </w:r>
    </w:p>
    <w:bookmarkEnd w:id="27"/>
    <w:bookmarkStart w:name="z56" w:id="28"/>
    <w:p>
      <w:pPr>
        <w:spacing w:after="0"/>
        <w:ind w:left="0"/>
        <w:jc w:val="both"/>
      </w:pPr>
      <w:r>
        <w:rPr>
          <w:rFonts w:ascii="Times New Roman"/>
          <w:b w:val="false"/>
          <w:i w:val="false"/>
          <w:color w:val="000000"/>
          <w:sz w:val="28"/>
        </w:rPr>
        <w:t xml:space="preserve">
      4. "Самұрық-Қазына" ұлттық әл-ауқат қоры" акционерлік қоғамын (бұдан әрі – Қор) қоспағанда, іс-шаралар жоспарының орындалуы жөніндегі есептің жобасын әзірлеу –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акционері мемлекет болып табылатын ұлттық басқарушы холдингтердің, ұлттық холдингтердің, ұлттық компаниялардың іс-шаралар жоспарларының орындалуы жөніндегі есеп бөлімдерінің құрылымына, сондай-ақ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акционері мемлекет болып табылатын ұлттық басқарушы холдингтердің, ұлттық холдингтердің, ұлттық компаниялардың іс-шаралар жоспарларының орындалуы жөніндегі есеп көрсеткіштерінің нысандары мен тізбесіне сәйкес жүзеге асырылады.</w:t>
      </w:r>
    </w:p>
    <w:bookmarkEnd w:id="28"/>
    <w:p>
      <w:pPr>
        <w:spacing w:after="0"/>
        <w:ind w:left="0"/>
        <w:jc w:val="both"/>
      </w:pPr>
      <w:r>
        <w:rPr>
          <w:rFonts w:ascii="Times New Roman"/>
          <w:b w:val="false"/>
          <w:i w:val="false"/>
          <w:color w:val="000000"/>
          <w:sz w:val="28"/>
        </w:rPr>
        <w:t>
      Акциялары (қатысу үлестері) компанияға шешімдерді айқындау құқығын беретін заңды тұлғаларға қатысты іс-шаралар жоспарларының орындалуы жөніндегі есептің нысандары мен көрсеткіштер тізбесі тек ақпараттық сипатта болады және компанияның директорлар кеңесінің бекіту нысанасы болып табылмайды.</w:t>
      </w:r>
    </w:p>
    <w:p>
      <w:pPr>
        <w:spacing w:after="0"/>
        <w:ind w:left="0"/>
        <w:jc w:val="both"/>
      </w:pPr>
      <w:r>
        <w:rPr>
          <w:rFonts w:ascii="Times New Roman"/>
          <w:b w:val="false"/>
          <w:i w:val="false"/>
          <w:color w:val="000000"/>
          <w:sz w:val="28"/>
        </w:rPr>
        <w:t>
      Іс-шаралар жоспарының есебіне түсіндірме жазба іс-шаралар жоспары есебінің әрбір бөлімі бойынша түсіндірулерді қамтиды және оның ажырамас бөлігі болып табылады.</w:t>
      </w:r>
    </w:p>
    <w:p>
      <w:pPr>
        <w:spacing w:after="0"/>
        <w:ind w:left="0"/>
        <w:jc w:val="both"/>
      </w:pPr>
      <w:r>
        <w:rPr>
          <w:rFonts w:ascii="Times New Roman"/>
          <w:b w:val="false"/>
          <w:i w:val="false"/>
          <w:color w:val="000000"/>
          <w:sz w:val="28"/>
        </w:rPr>
        <w:t>
      Қордың іс-шаралар жоспарын орындау жөніндегі есептің жобасын әзірлеу Қордың Директорлар кеңесінің шешімімен бекітілетін Қордың іс-шаралар жоспарын әзірлеу, бекіту, іске асырылуын мониторингтеу, бағалау, орындау жөніндегі есептерді ұсыну қағидалары шеңберінде жүзеге асырылады.</w:t>
      </w:r>
    </w:p>
    <w:bookmarkStart w:name="z57" w:id="29"/>
    <w:p>
      <w:pPr>
        <w:spacing w:after="0"/>
        <w:ind w:left="0"/>
        <w:jc w:val="both"/>
      </w:pPr>
      <w:r>
        <w:rPr>
          <w:rFonts w:ascii="Times New Roman"/>
          <w:b w:val="false"/>
          <w:i w:val="false"/>
          <w:color w:val="000000"/>
          <w:sz w:val="28"/>
        </w:rPr>
        <w:t>
      5. Іс-шаралар жоспарын орындау жөніндегі есепті әзірлеу және бекіту жылдық аудиттелген қаржылық есептілік бекітілгеннен кейін мынадай тәртіппен жүзеге асырылады:</w:t>
      </w:r>
    </w:p>
    <w:bookmarkEnd w:id="29"/>
    <w:p>
      <w:pPr>
        <w:spacing w:after="0"/>
        <w:ind w:left="0"/>
        <w:jc w:val="both"/>
      </w:pPr>
      <w:r>
        <w:rPr>
          <w:rFonts w:ascii="Times New Roman"/>
          <w:b w:val="false"/>
          <w:i w:val="false"/>
          <w:color w:val="000000"/>
          <w:sz w:val="28"/>
        </w:rPr>
        <w:t>
      1) жылдық аудиттелген қаржылық есептілік бекітілген күннен бастап он бес жұмыс күні ішінде атқарушы орган бірыңғай оператор әзірлеген бағдарламалық қамтамасыз етуді пайдалана отырып, іс-шаралар жоспарының орындалуы жөніндегі есептің жобасын әзірлеуді жүзеге асырады және оны компанияның директорлар кеңесінің қарауына енгізеді.</w:t>
      </w:r>
    </w:p>
    <w:p>
      <w:pPr>
        <w:spacing w:after="0"/>
        <w:ind w:left="0"/>
        <w:jc w:val="both"/>
      </w:pPr>
      <w:r>
        <w:rPr>
          <w:rFonts w:ascii="Times New Roman"/>
          <w:b w:val="false"/>
          <w:i w:val="false"/>
          <w:color w:val="000000"/>
          <w:sz w:val="28"/>
        </w:rPr>
        <w:t>
      Компанияның Директорлар кеңесі он бес жұмыс күні ішінде іс-шаралар жоспарының орындалуы жөніндегі есептің жобасын қарайды және бекіту туралы не пысықтау үшін атқарушы органға қайтару туралы шешім қабылдайды.</w:t>
      </w:r>
    </w:p>
    <w:p>
      <w:pPr>
        <w:spacing w:after="0"/>
        <w:ind w:left="0"/>
        <w:jc w:val="both"/>
      </w:pPr>
      <w:r>
        <w:rPr>
          <w:rFonts w:ascii="Times New Roman"/>
          <w:b w:val="false"/>
          <w:i w:val="false"/>
          <w:color w:val="000000"/>
          <w:sz w:val="28"/>
        </w:rPr>
        <w:t>
      Ескертулер болған жағдайда атқарушы орган іс-шаралар жоспарын орындау жөніндегі есептің жобасын Компанияның Директорлар кеңесі айқындаған, бірақ ескертулерді алған күннен бастап он жұмыс күнінен аспайтын мерзімде пысықтайды және оны компанияның директорлар кеңесінің қарауына қайта ұсынады;</w:t>
      </w:r>
    </w:p>
    <w:p>
      <w:pPr>
        <w:spacing w:after="0"/>
        <w:ind w:left="0"/>
        <w:jc w:val="both"/>
      </w:pPr>
      <w:r>
        <w:rPr>
          <w:rFonts w:ascii="Times New Roman"/>
          <w:b w:val="false"/>
          <w:i w:val="false"/>
          <w:color w:val="000000"/>
          <w:sz w:val="28"/>
        </w:rPr>
        <w:t>
      2) іс-шаралар жоспарын орындау жөніндегі есептің жобасы компанияның директорлар кеңесінің отырысында бекітіледі.</w:t>
      </w:r>
    </w:p>
    <w:bookmarkStart w:name="z58" w:id="30"/>
    <w:p>
      <w:pPr>
        <w:spacing w:after="0"/>
        <w:ind w:left="0"/>
        <w:jc w:val="both"/>
      </w:pPr>
      <w:r>
        <w:rPr>
          <w:rFonts w:ascii="Times New Roman"/>
          <w:b w:val="false"/>
          <w:i w:val="false"/>
          <w:color w:val="000000"/>
          <w:sz w:val="28"/>
        </w:rPr>
        <w:t>
      6. Атқарушы орган іс – шаралар жоспарын орындау жөніндегі есепті бекіту мәселесі бойынша Компанияның Директорлар кеңесі отырысының хаттамасынан үзінді-көшірме алған күннен бастап бес жұмыс күні ішінде электрондық есепті мемлекеттік мүлік тізіліміне (бұдан әрі-тізілім) енгізу үшін, электрондық есепке Компанияның Директорлар кеңесі оны бекіту туралы шешімінің сканерленген көшірмесін қоса бере отырып, бірыңғай операторға жібереді, сондай-ақ осы есепті іс-шаралар жоспарын іске асыру мониторингін жүргізу үшін тиісті саланың уәкілетті органына қағаз түрінде жібереді.</w:t>
      </w:r>
    </w:p>
    <w:bookmarkEnd w:id="30"/>
    <w:bookmarkStart w:name="z59" w:id="31"/>
    <w:p>
      <w:pPr>
        <w:spacing w:after="0"/>
        <w:ind w:left="0"/>
        <w:jc w:val="both"/>
      </w:pPr>
      <w:r>
        <w:rPr>
          <w:rFonts w:ascii="Times New Roman"/>
          <w:b w:val="false"/>
          <w:i w:val="false"/>
          <w:color w:val="000000"/>
          <w:sz w:val="28"/>
        </w:rPr>
        <w:t>
      7. Бірыңғай оператор электрондық есепті Тізілімге енгізуді ол келіп түскен күннен бастап бес жұмыс күні ішінде компанияның электрондық мекенжайына электрондық есепті Тізілімге енгізу туралы хабарлама жібере отырып жүзеге асырады.</w:t>
      </w:r>
    </w:p>
    <w:bookmarkEnd w:id="31"/>
    <w:p>
      <w:pPr>
        <w:spacing w:after="0"/>
        <w:ind w:left="0"/>
        <w:jc w:val="both"/>
      </w:pPr>
      <w:r>
        <w:rPr>
          <w:rFonts w:ascii="Times New Roman"/>
          <w:b w:val="false"/>
          <w:i w:val="false"/>
          <w:color w:val="000000"/>
          <w:sz w:val="28"/>
        </w:rPr>
        <w:t>
      Бірыңғай оператордың электрондық есепке ескертулері болған кезде компания ескертулерді жояды және ескертулерді алған күннен бастап бес жұмыс күні ішінде Компанияның Директорлар кеңесінің қарауына қайта шығармай, оны бірыңғай операторға қайта енгізеді.</w:t>
      </w:r>
    </w:p>
    <w:bookmarkStart w:name="z60" w:id="32"/>
    <w:p>
      <w:pPr>
        <w:spacing w:after="0"/>
        <w:ind w:left="0"/>
        <w:jc w:val="both"/>
      </w:pPr>
      <w:r>
        <w:rPr>
          <w:rFonts w:ascii="Times New Roman"/>
          <w:b w:val="false"/>
          <w:i w:val="false"/>
          <w:color w:val="000000"/>
          <w:sz w:val="28"/>
        </w:rPr>
        <w:t>
      8. Бекітілген жылдық аудиттелген қаржылық есептілік есепті кезеңнен кейінгі үшінші айдың отызыншы күніне дейін болмаған жағдайда, атқарушы орган бірыңғай оператор әзірлеген бағдарламалық қамтамасыз етуді пайдалана отырып, іс-шаралар жоспарының (жедел деректер бойынша) орындалуы жөніндегі есептің жобасын әзірлеуді жүзеге асырады және электрондық есепті (жедел деректер бойынша) тізілімге енгізу үшін есепті кезеңнен кейінгі бесінші айдың бірінші күнінен кешіктірмей бірыңғай операторға жібереді.</w:t>
      </w:r>
    </w:p>
    <w:bookmarkEnd w:id="32"/>
    <w:p>
      <w:pPr>
        <w:spacing w:after="0"/>
        <w:ind w:left="0"/>
        <w:jc w:val="both"/>
      </w:pPr>
      <w:r>
        <w:rPr>
          <w:rFonts w:ascii="Times New Roman"/>
          <w:b w:val="false"/>
          <w:i w:val="false"/>
          <w:color w:val="000000"/>
          <w:sz w:val="28"/>
        </w:rPr>
        <w:t>
      Іс-шаралар жоспарын орындау жөніндегі есепті әзірлеу және бекіту (жедел деректер бойынша) мынадай тәртіппен жүзеге асырылады:</w:t>
      </w:r>
    </w:p>
    <w:p>
      <w:pPr>
        <w:spacing w:after="0"/>
        <w:ind w:left="0"/>
        <w:jc w:val="both"/>
      </w:pPr>
      <w:r>
        <w:rPr>
          <w:rFonts w:ascii="Times New Roman"/>
          <w:b w:val="false"/>
          <w:i w:val="false"/>
          <w:color w:val="000000"/>
          <w:sz w:val="28"/>
        </w:rPr>
        <w:t>
      1) іс-шаралар жоспарының орындалуы жөніндегі есепті әзірлеуге жауапты компанияның құрылымдық бөлімшесі есепті кезеңнен кейінгі төртінші айдың оныншы күнінен кешіктірмей іс-шаралар жоспарының орындалуы жөніндегі есептің жобасын (жедел деректер бойынша) әзірлеуді жүзеге асырады және оны Компанияның атқарушы органының қарауына енгізеді.</w:t>
      </w:r>
    </w:p>
    <w:p>
      <w:pPr>
        <w:spacing w:after="0"/>
        <w:ind w:left="0"/>
        <w:jc w:val="both"/>
      </w:pPr>
      <w:r>
        <w:rPr>
          <w:rFonts w:ascii="Times New Roman"/>
          <w:b w:val="false"/>
          <w:i w:val="false"/>
          <w:color w:val="000000"/>
          <w:sz w:val="28"/>
        </w:rPr>
        <w:t>
      Компанияның атқарушы органы күнтізбелік жеті күн ішінде іс-шаралар жоспарын орындау жөніндегі есептің жобасын (жедел деректер бойынша) қарайды және бекіту туралы не оны пысықтау үшін қайтару туралы шешім қабылдайды.</w:t>
      </w:r>
    </w:p>
    <w:p>
      <w:pPr>
        <w:spacing w:after="0"/>
        <w:ind w:left="0"/>
        <w:jc w:val="both"/>
      </w:pPr>
      <w:r>
        <w:rPr>
          <w:rFonts w:ascii="Times New Roman"/>
          <w:b w:val="false"/>
          <w:i w:val="false"/>
          <w:color w:val="000000"/>
          <w:sz w:val="28"/>
        </w:rPr>
        <w:t>
      Ескертулер болған жағдайда компанияның жауапты құрылымдық бөлімшесі іс-шаралар жоспарының орындалуы жөніндегі есептің жобасын (жедел деректер бойынша) Компанияның атқарушы органы айқындаған, бірақ ескертулерді алған сәттен бастап күнтізбелік бес күннен аспайтын мерзімде пысықтайды және оны Компанияның атқарушы органының қарауына қайта ұсынады;</w:t>
      </w:r>
    </w:p>
    <w:p>
      <w:pPr>
        <w:spacing w:after="0"/>
        <w:ind w:left="0"/>
        <w:jc w:val="both"/>
      </w:pPr>
      <w:r>
        <w:rPr>
          <w:rFonts w:ascii="Times New Roman"/>
          <w:b w:val="false"/>
          <w:i w:val="false"/>
          <w:color w:val="000000"/>
          <w:sz w:val="28"/>
        </w:rPr>
        <w:t>
      2) іс-шаралар жоспарын орындау жөніндегі есептің жобасын (жедел деректер бойынша) Компанияның атқарушы органы бекітеді.</w:t>
      </w:r>
    </w:p>
    <w:p>
      <w:pPr>
        <w:spacing w:after="0"/>
        <w:ind w:left="0"/>
        <w:jc w:val="both"/>
      </w:pPr>
      <w:r>
        <w:rPr>
          <w:rFonts w:ascii="Times New Roman"/>
          <w:b w:val="false"/>
          <w:i w:val="false"/>
          <w:color w:val="000000"/>
          <w:sz w:val="28"/>
        </w:rPr>
        <w:t>
      Іс-шаралар жоспарын орындау жөніндегі есепті бекіту қорытындылары бойынша (жедел деректер бойынша) үш жұмыс күні ішінде электрондық есепке Компанияның атқарушы органының оны бекіту туралы шешімінің сканерленген көшірмесін тіркей отырып, Тізілімге енгізу үшін бірыңғай операторға электрондық есеп жіберіледі.</w:t>
      </w:r>
    </w:p>
    <w:bookmarkStart w:name="z61" w:id="33"/>
    <w:p>
      <w:pPr>
        <w:spacing w:after="0"/>
        <w:ind w:left="0"/>
        <w:jc w:val="both"/>
      </w:pPr>
      <w:r>
        <w:rPr>
          <w:rFonts w:ascii="Times New Roman"/>
          <w:b w:val="false"/>
          <w:i w:val="false"/>
          <w:color w:val="000000"/>
          <w:sz w:val="28"/>
        </w:rPr>
        <w:t xml:space="preserve">
      9. Атқарушы орган Қазақстан Республикасы Еңбек кодексінің </w:t>
      </w:r>
      <w:r>
        <w:rPr>
          <w:rFonts w:ascii="Times New Roman"/>
          <w:b w:val="false"/>
          <w:i w:val="false"/>
          <w:color w:val="000000"/>
          <w:sz w:val="28"/>
        </w:rPr>
        <w:t>64-бабына</w:t>
      </w:r>
      <w:r>
        <w:rPr>
          <w:rFonts w:ascii="Times New Roman"/>
          <w:b w:val="false"/>
          <w:i w:val="false"/>
          <w:color w:val="000000"/>
          <w:sz w:val="28"/>
        </w:rPr>
        <w:t xml:space="preserve"> сәйкес іс-шаралар жоспарын орындау жөніндегі есепте және іс-шаралар жоспарын орындау жөніндегі есепте (жедел деректер бойынша) ұсынылған жедел деректердің уақтылығы мен анықтығы үшін тәртіптік жауаптылықта болады.</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Акционері мемлекет болып</w:t>
            </w:r>
            <w:r>
              <w:br/>
            </w:r>
            <w:r>
              <w:rPr>
                <w:rFonts w:ascii="Times New Roman"/>
                <w:b w:val="false"/>
                <w:i w:val="false"/>
                <w:color w:val="000000"/>
                <w:sz w:val="20"/>
              </w:rPr>
              <w:t>табылатын ұлттық басқарушы</w:t>
            </w:r>
            <w:r>
              <w:br/>
            </w:r>
            <w:r>
              <w:rPr>
                <w:rFonts w:ascii="Times New Roman"/>
                <w:b w:val="false"/>
                <w:i w:val="false"/>
                <w:color w:val="000000"/>
                <w:sz w:val="20"/>
              </w:rPr>
              <w:t>холдингтердің, ұлттық</w:t>
            </w:r>
            <w:r>
              <w:br/>
            </w:r>
            <w:r>
              <w:rPr>
                <w:rFonts w:ascii="Times New Roman"/>
                <w:b w:val="false"/>
                <w:i w:val="false"/>
                <w:color w:val="000000"/>
                <w:sz w:val="20"/>
              </w:rPr>
              <w:t>холдингтердің, ұлттық</w:t>
            </w:r>
            <w:r>
              <w:br/>
            </w:r>
            <w:r>
              <w:rPr>
                <w:rFonts w:ascii="Times New Roman"/>
                <w:b w:val="false"/>
                <w:i w:val="false"/>
                <w:color w:val="000000"/>
                <w:sz w:val="20"/>
              </w:rPr>
              <w:t>компаниялардың іс-шаралар</w:t>
            </w:r>
            <w:r>
              <w:br/>
            </w:r>
            <w:r>
              <w:rPr>
                <w:rFonts w:ascii="Times New Roman"/>
                <w:b w:val="false"/>
                <w:i w:val="false"/>
                <w:color w:val="000000"/>
                <w:sz w:val="20"/>
              </w:rPr>
              <w:t>жоспарларының орындалуы</w:t>
            </w:r>
            <w:r>
              <w:br/>
            </w:r>
            <w:r>
              <w:rPr>
                <w:rFonts w:ascii="Times New Roman"/>
                <w:b w:val="false"/>
                <w:i w:val="false"/>
                <w:color w:val="000000"/>
                <w:sz w:val="20"/>
              </w:rPr>
              <w:t>жөніндегі есептерді әзірлеу</w:t>
            </w:r>
            <w:r>
              <w:br/>
            </w:r>
            <w:r>
              <w:rPr>
                <w:rFonts w:ascii="Times New Roman"/>
                <w:b w:val="false"/>
                <w:i w:val="false"/>
                <w:color w:val="000000"/>
                <w:sz w:val="20"/>
              </w:rPr>
              <w:t>және ұсыну қағидаларына</w:t>
            </w:r>
            <w:r>
              <w:br/>
            </w:r>
            <w:r>
              <w:rPr>
                <w:rFonts w:ascii="Times New Roman"/>
                <w:b w:val="false"/>
                <w:i w:val="false"/>
                <w:color w:val="000000"/>
                <w:sz w:val="20"/>
              </w:rPr>
              <w:t>1-қосымша</w:t>
            </w:r>
          </w:p>
        </w:tc>
      </w:tr>
    </w:tbl>
    <w:bookmarkStart w:name="z63" w:id="34"/>
    <w:p>
      <w:pPr>
        <w:spacing w:after="0"/>
        <w:ind w:left="0"/>
        <w:jc w:val="left"/>
      </w:pPr>
      <w:r>
        <w:rPr>
          <w:rFonts w:ascii="Times New Roman"/>
          <w:b/>
          <w:i w:val="false"/>
          <w:color w:val="000000"/>
        </w:rPr>
        <w:t xml:space="preserve"> Акционері мемлекет болып табылатын ұлттық басқарушы холдингтердің, ұлттық холдингтердің, ұлттық компаниялардың іс-шаралар жоспарларының орындалуы жөніндегі есеп бөлімдерінің құрылымы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басқарушы холдинг (ұлттық холдинг, жарғылық капиталына мемлекет қатысатын ұлттық компания) (бұдан әрі – Компания) туралы жалпы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 құру туралы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________жағдай бойынша оның тобына кіретін, оның ішінде Қазақстан Республикасының бейрезиденттері болып табылатын барлық ұйымдарды көрсете отырып, компания тобының корпоративтік құрылымы.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ұйымдық құрылымы (қызметкерлер санын көрсете отырып), схемасы және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Компанияның және акциялары (қатысу үлестері) компанияға заңды тұлғалар қабылдайтын шешімдерді айқындау құқығын беретін осы заңды тұлғалардың мақсаттары мен міндеттері, оның ішінде қызметі тиімділігінің түйінді көрсеткіштері: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даму жоспарында көрсетілген қызметтің стратегиялық бағыттарын ескере отырып, есепті кезеңдегі Іс-шаралар жоспарын іске асыру жөніндегі іс-шаралар,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көрсеткіштеріне қол жеткізу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 құрылымдау және олардың негіздемесі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бюджетпен қатынастар: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заңнамасына сәйкес республикалық бюджеттен түсетін түсімдер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Іс-шаралар жоспары көрсеткіштерінің тізбесінде көрсетілген Қазақстан Республикасының салық заңнамасына сәйкес салықтарды және бюджетке төленетін басқа да міндетті төлемдерді төлеу (жанама салықтарды қоспағанда)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акциялардың мемлекеттік пакетіне дивидендтер төлеу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және акциялары (қатысу үлестері) Компанияға заңды тұлғалар қабылдайтын шешімдерді айқындау құқығын беретін осы заңды тұлғалардың күрделі салымдары мен инвестицияларының жалпы көлемі мынадай түрлер бойынша бөліне отырып:</w:t>
            </w:r>
          </w:p>
          <w:p>
            <w:pPr>
              <w:spacing w:after="20"/>
              <w:ind w:left="20"/>
              <w:jc w:val="both"/>
            </w:pPr>
            <w:r>
              <w:rPr>
                <w:rFonts w:ascii="Times New Roman"/>
                <w:b w:val="false"/>
                <w:i w:val="false"/>
                <w:color w:val="000000"/>
                <w:sz w:val="20"/>
              </w:rPr>
              <w:t>
күрделі салымдар, оның ішінде инвестициялық жобалар (жаңа жобаларға күрделі салымдар, қолданыстағы жобаларға күрделі салымдар); объектілерді салу және жаңғырту; негізгі құралдарды сатып алу; материалдық емес активтерді сатып алу және өзге де салымдар;</w:t>
            </w:r>
          </w:p>
          <w:p>
            <w:pPr>
              <w:spacing w:after="20"/>
              <w:ind w:left="20"/>
              <w:jc w:val="both"/>
            </w:pPr>
            <w:r>
              <w:rPr>
                <w:rFonts w:ascii="Times New Roman"/>
                <w:b w:val="false"/>
                <w:i w:val="false"/>
                <w:color w:val="000000"/>
                <w:sz w:val="20"/>
              </w:rPr>
              <w:t>
инвестициялар, оның ішінде акциялар пакеттерін (қатысу үлестерін) сатып алу; жарғылық капиталға салымдар және өзге де инвестициялар: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және акциялары (қатысу үлестері) Компанияға заңды тұлғалар қабылдайтын шешімдерді айқындау құқығын беретін осы заңды тұлғалардың қаржылық тұрақтылығы: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және сыртқы қарыз алу бөлінісіндегі қарыз алу құрылымы және өтеу кестесі (оның ішінде еншілес ұйымдар)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және акциялары (қатысу үлестері) компанияға заңды тұлғалар қабылдайтын шешімдерді айқындау құқығын беретін заңды тұлғалардың қаржылық орнықтылығының негізгі көрсеткіштері, оның ішінде борыш деңгейін сипаттайтын көрсеткіштерді міндетті түрде көрсете отырып (борыш коэффициенті/EBITDA (earnings before interest, taxes, depreciation and amortization): экономиканың нақты секторындағы компаниялар үшін, қаржылық левередж коэффициенті, пайыздарды өтеу коэффициенті, ағымдағы өтімділік коэффициенті)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және оның еншілес ұйымдарының есепті кезеңдегі борыштық жүктемесі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Қаржы-шаруашылық қызметінің негізгі көрсеткіштері, өсу немесе төмендеу себептерін негіздей отырып, талдау: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бос ақша қаражатын басқару, оларды есепті кезеңде орналастыру саясаты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дивидендтік саясат және олардың негіздемесі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акцияларының бақылау пакеті (қатысу үлестері) компанияға тиесілі ұйымдарды (қызметкерлердің жоспарланған орташа жылдық саны, орташа айлық жалақы, еңбекақы төлеу қоры, кадрлардың тұрақтамау деңгейі) ескере отырып, компанияның шоғырландырылған кадр саясаты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акцияларының (қатысу үлестерінің) бақылау пакеті Компанияға тиесілі Компанияның және/немесе ұйымдардың кадр саясаты (қызметкерлердің жоспарланған орташа жылдық саны, орташа айлық жалақы, еңбекақы төлеу қоры, кадрлардың тұрақтамау деңгейі)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 ескере отырып, есепті кезеңдегі шоғырландырылған әкімшілік шығыстар, өсу немесе төмендеу негіздемесі бар болжам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өсу немесе төмендеу негіздемесімен есепті кезеңдегі әкімшілік шығыстар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тұрғын емес үй-жайларды жалдау бойынша шығыстар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және акциялары (қатысу үлестері) компанияға заңды тұлғалар қабылдайтын шешімдерді тікелей айқындау құқығын беретін осы заңды тұлғалардың негізгі шоғырландырылған көрсеткіштері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және акциялары (қатысу үлестері) компанияға заңды тұлғалар қабылдайтын шешімдерді тікелей айқындау құқығын беретін осы заңды тұлғалардың негізгі шоғырландырылмаған көрсеткіштері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Компанияда және акциялары (қатысу үлестері) компанияға заңды тұлғалар қабылдайтын шешімдерді айқындау құқығын беретін осы заңды тұлғаларда корпоративтік басқару стандарттарын дамытуға және енгізуге бағытталған іс-шаралар бойынша ақпарат</w:t>
            </w:r>
          </w:p>
        </w:tc>
      </w:tr>
    </w:tbl>
    <w:p>
      <w:pPr>
        <w:spacing w:after="0"/>
        <w:ind w:left="0"/>
        <w:jc w:val="both"/>
      </w:pPr>
      <w:r>
        <w:rPr>
          <w:rFonts w:ascii="Times New Roman"/>
          <w:b w:val="false"/>
          <w:i w:val="false"/>
          <w:color w:val="000000"/>
          <w:sz w:val="28"/>
        </w:rPr>
        <w:t>
      Ескертпе: есепті кезең ішінде Компания қызметінің қорытындыларын ашу үшін осындай толықтыру орынды болған кезде, Есеп басқа тармақтармен, тармақшалармен және қосымшалармен толықтырылуы мүмкін.</w:t>
      </w:r>
    </w:p>
    <w:p>
      <w:pPr>
        <w:spacing w:after="0"/>
        <w:ind w:left="0"/>
        <w:jc w:val="both"/>
      </w:pPr>
      <w:r>
        <w:rPr>
          <w:rFonts w:ascii="Times New Roman"/>
          <w:b w:val="false"/>
          <w:i w:val="false"/>
          <w:color w:val="000000"/>
          <w:sz w:val="28"/>
        </w:rPr>
        <w:t>
      Есеп тармақтармен, тармақшалармен және қосымшалармен толықтырылған жағдайда әрбір қосымша ұсынылатын тармақтың, тармақшаның және қосымшаның тиісті атаулары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Акционері мемлекет болып</w:t>
            </w:r>
            <w:r>
              <w:br/>
            </w:r>
            <w:r>
              <w:rPr>
                <w:rFonts w:ascii="Times New Roman"/>
                <w:b w:val="false"/>
                <w:i w:val="false"/>
                <w:color w:val="000000"/>
                <w:sz w:val="20"/>
              </w:rPr>
              <w:t>табылатын ұлттық басқарушы</w:t>
            </w:r>
            <w:r>
              <w:br/>
            </w:r>
            <w:r>
              <w:rPr>
                <w:rFonts w:ascii="Times New Roman"/>
                <w:b w:val="false"/>
                <w:i w:val="false"/>
                <w:color w:val="000000"/>
                <w:sz w:val="20"/>
              </w:rPr>
              <w:t>холдингтердің, ұлттық</w:t>
            </w:r>
            <w:r>
              <w:br/>
            </w:r>
            <w:r>
              <w:rPr>
                <w:rFonts w:ascii="Times New Roman"/>
                <w:b w:val="false"/>
                <w:i w:val="false"/>
                <w:color w:val="000000"/>
                <w:sz w:val="20"/>
              </w:rPr>
              <w:t>холдингтердің, ұлттық</w:t>
            </w:r>
            <w:r>
              <w:br/>
            </w:r>
            <w:r>
              <w:rPr>
                <w:rFonts w:ascii="Times New Roman"/>
                <w:b w:val="false"/>
                <w:i w:val="false"/>
                <w:color w:val="000000"/>
                <w:sz w:val="20"/>
              </w:rPr>
              <w:t>компаниялардың іс-шаралар</w:t>
            </w:r>
            <w:r>
              <w:br/>
            </w:r>
            <w:r>
              <w:rPr>
                <w:rFonts w:ascii="Times New Roman"/>
                <w:b w:val="false"/>
                <w:i w:val="false"/>
                <w:color w:val="000000"/>
                <w:sz w:val="20"/>
              </w:rPr>
              <w:t>жоспарларының орындалуы</w:t>
            </w:r>
            <w:r>
              <w:br/>
            </w:r>
            <w:r>
              <w:rPr>
                <w:rFonts w:ascii="Times New Roman"/>
                <w:b w:val="false"/>
                <w:i w:val="false"/>
                <w:color w:val="000000"/>
                <w:sz w:val="20"/>
              </w:rPr>
              <w:t>жөніндегі есептерді әзірлеу</w:t>
            </w:r>
            <w:r>
              <w:br/>
            </w:r>
            <w:r>
              <w:rPr>
                <w:rFonts w:ascii="Times New Roman"/>
                <w:b w:val="false"/>
                <w:i w:val="false"/>
                <w:color w:val="000000"/>
                <w:sz w:val="20"/>
              </w:rPr>
              <w:t>және ұсыну қағидаларына</w:t>
            </w:r>
            <w:r>
              <w:br/>
            </w:r>
            <w:r>
              <w:rPr>
                <w:rFonts w:ascii="Times New Roman"/>
                <w:b w:val="false"/>
                <w:i w:val="false"/>
                <w:color w:val="000000"/>
                <w:sz w:val="20"/>
              </w:rPr>
              <w:t>2-қосымша</w:t>
            </w:r>
          </w:p>
        </w:tc>
      </w:tr>
    </w:tbl>
    <w:bookmarkStart w:name="z65" w:id="35"/>
    <w:p>
      <w:pPr>
        <w:spacing w:after="0"/>
        <w:ind w:left="0"/>
        <w:jc w:val="left"/>
      </w:pPr>
      <w:r>
        <w:rPr>
          <w:rFonts w:ascii="Times New Roman"/>
          <w:b/>
          <w:i w:val="false"/>
          <w:color w:val="000000"/>
        </w:rPr>
        <w:t xml:space="preserve"> Акционері мемлекет болып табылатын ұлттық басқарушы холдингтердің, ұлттық холдингтердің, ұлттық компаниялардың іс-шаралар жоспарларының орындалуы жөніндегі есеп көрсеткіштерінің нысандары мен тізбесі</w:t>
      </w:r>
    </w:p>
    <w:bookmarkEnd w:id="35"/>
    <w:p>
      <w:pPr>
        <w:spacing w:after="0"/>
        <w:ind w:left="0"/>
        <w:jc w:val="both"/>
      </w:pPr>
      <w:r>
        <w:rPr>
          <w:rFonts w:ascii="Times New Roman"/>
          <w:b w:val="false"/>
          <w:i w:val="false"/>
          <w:color w:val="000000"/>
          <w:sz w:val="28"/>
        </w:rPr>
        <w:t>
      1. Ұлттық басқарушы холдинг (ұлттық холдинг, жарғылық капиталына мемлекет қатысатын ұлттық компания) (бұдан әрі – Компания) туралы жалпы мәліметтер:</w:t>
      </w:r>
    </w:p>
    <w:p>
      <w:pPr>
        <w:spacing w:after="0"/>
        <w:ind w:left="0"/>
        <w:jc w:val="both"/>
      </w:pPr>
      <w:r>
        <w:rPr>
          <w:rFonts w:ascii="Times New Roman"/>
          <w:b w:val="false"/>
          <w:i w:val="false"/>
          <w:color w:val="000000"/>
          <w:sz w:val="28"/>
        </w:rPr>
        <w:t>
      1.1. Компанияны құру туралы ақпарат:</w:t>
      </w:r>
    </w:p>
    <w:p>
      <w:pPr>
        <w:spacing w:after="0"/>
        <w:ind w:left="0"/>
        <w:jc w:val="both"/>
      </w:pPr>
      <w:r>
        <w:rPr>
          <w:rFonts w:ascii="Times New Roman"/>
          <w:b w:val="false"/>
          <w:i w:val="false"/>
          <w:color w:val="000000"/>
          <w:sz w:val="28"/>
        </w:rPr>
        <w:t>
      форма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толық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заңды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мекенжай (e-mail), сайт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Бизнес-сәйкестендіру нөмірі (БСН)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ID-код (әмбебап сәйкестендіру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мемлекеттік тіркеу (қайта тіркеу) күні мен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органының (мемлекеттік органның)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Құрудың қысқаша тарихы: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құру (қайта ұйымдастыру) туралы қаулысының күні мен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Құру мақсаттары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 құжаттарына сәйкес қызмет түрлері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 табиғи монополиялар субъектілерінің мемлекеттік тіркеліміне енгізу туралы шешім қабылданған кезде табиғи монополия саласы табиғи монополия субъектісі болып табылды 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пайдаланушы болып табыла ма: арнайы табиғат пайдалану құқығын кім және қашан берді, табиғат пайдалану сипаттамасын ашу (тұрақты немесе уақытша, иеліктен шығарылатын немесе иеліктен шығарылмайтын, өтеулі негізде немесе өтеусіз сатып алынған, бастапқы немесе қайталама)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 болып табыла ма: жер қойнауын пайдалану құқығын кім және қашан берді, жер қойнауын пайдалану жөніндегі операцияларды ашу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 құжаттарына сәйкес жарғылық капиталдың мөлшері,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капиталды ұлғайту туралы шешімді қашан және кім қабылдады (Қазақстан Республикасы Үкіметінің қаулысы, Мемлекеттік басқару органының бұйрығы, акционерлердің (қатысушылардың) жалпы жиналысының шешімі)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Акциялардың саны, барлығы,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акцияның номиналды құны,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 туралы мәліметтер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меншіктегі акциялар, барлығы,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1.2. ________жағдай бойынша оның тобына кіретін, оның ішінде Қазақстан Республикасының бейрезиденттері болып табылатын барлық ұйымдарды көрсете отырып, компания тобының корпоративтік құрылымы.</w:t>
      </w:r>
    </w:p>
    <w:p>
      <w:pPr>
        <w:spacing w:after="0"/>
        <w:ind w:left="0"/>
        <w:jc w:val="both"/>
      </w:pPr>
      <w:r>
        <w:rPr>
          <w:rFonts w:ascii="Times New Roman"/>
          <w:b w:val="false"/>
          <w:i w:val="false"/>
          <w:color w:val="000000"/>
          <w:sz w:val="28"/>
        </w:rPr>
        <w:t xml:space="preserve">
      2-нысан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ұйымдар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ұйымдар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нысаны (ҰҚН)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акциялардың (қатысу үлестерінің) % - 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ОПФ</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акциялардың (қатысу үлестерінің) % - 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ОПФ</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акциялардың (қатысу үлестерінің) % - ы</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деңгейдегі ұйымдар</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ОПФ</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акциялардың (қатысу үлестерінің) %-ы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Квазимемлекеттік сектор субъектілерінің саны туралы жиынтық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деңгейдегі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деңгейдегі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ОПФ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1.3. Компанияның ұйымдық құрылымы (қызметкерлер санын көрсете отырып), схемасы және сипаттамасы.</w:t>
      </w:r>
    </w:p>
    <w:p>
      <w:pPr>
        <w:spacing w:after="0"/>
        <w:ind w:left="0"/>
        <w:jc w:val="both"/>
      </w:pPr>
      <w:r>
        <w:rPr>
          <w:rFonts w:ascii="Times New Roman"/>
          <w:b w:val="false"/>
          <w:i w:val="false"/>
          <w:color w:val="000000"/>
          <w:sz w:val="28"/>
        </w:rPr>
        <w:t>
      2. Есепті кезеңде Компанияның және акциялары (қатысу үлестері) компанияға заңды тұлғалар қабылдайтын шешімдерді айқындау құқығын беретін осы заңды тұлғалардың мақсаттары мен міндеттері, оның ішінде қызметі тиімділігінің түйінді көрсеткіштері:</w:t>
      </w:r>
    </w:p>
    <w:p>
      <w:pPr>
        <w:spacing w:after="0"/>
        <w:ind w:left="0"/>
        <w:jc w:val="both"/>
      </w:pPr>
      <w:r>
        <w:rPr>
          <w:rFonts w:ascii="Times New Roman"/>
          <w:b w:val="false"/>
          <w:i w:val="false"/>
          <w:color w:val="000000"/>
          <w:sz w:val="28"/>
        </w:rPr>
        <w:t>
      3-нысан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60"/>
        <w:gridCol w:w="56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жүйесінің бірінші деңгейдегі құжаты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жүйесінің екінші деңгейдегі құжаты</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даму жоспарының мақсаттары</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даму жоспарының міндеттері</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Даму жоспарының түйінді көрсеткіштері (КП) (сандық немесе сапалық)</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әдістемесі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 / нысаналы индикатор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көрсеткіші**</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1-бағыт</w:t>
            </w:r>
          </w:p>
        </w:tc>
      </w:tr>
      <w:tr>
        <w:trPr>
          <w:trHeight w:val="30" w:hRule="atLeast"/>
        </w:trPr>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1-мақсат</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1-ТК</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-ТК</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тапсырма</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1-ТК</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-ТК</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мақсаты</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1-ТК</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-ТК</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тапсырма</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1-ТК</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-ТК</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бағыты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1-ТК</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-ТК</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тапсырма</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1-ТК</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-ТК</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мақсаты</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1-ТК</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-ТК</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тапсырма</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1-ТК</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-ТК</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көрсеткіштердің мәні*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орындалу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1-бағыт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бағыты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Іс-шаралар жоспарының түйінді көрсеткіштерінің мәні Компанияның және оның еншілес ұйымдарының қаржылық, экономикалық және өндірістік көрсеткіштерін өзара байланыстыруды қамтамасыз ету және салыстыру арқылы айқындалады.</w:t>
      </w:r>
    </w:p>
    <w:p>
      <w:pPr>
        <w:spacing w:after="0"/>
        <w:ind w:left="0"/>
        <w:jc w:val="both"/>
      </w:pPr>
      <w:r>
        <w:rPr>
          <w:rFonts w:ascii="Times New Roman"/>
          <w:b w:val="false"/>
          <w:i w:val="false"/>
          <w:color w:val="000000"/>
          <w:sz w:val="28"/>
        </w:rPr>
        <w:t>
      ** жоспарды орындау бойынша есепте нәтижелер көрсеткіштеріне қол жеткізбеу себептері көрсетіледі.</w:t>
      </w:r>
    </w:p>
    <w:p>
      <w:pPr>
        <w:spacing w:after="0"/>
        <w:ind w:left="0"/>
        <w:jc w:val="both"/>
      </w:pPr>
      <w:r>
        <w:rPr>
          <w:rFonts w:ascii="Times New Roman"/>
          <w:b w:val="false"/>
          <w:i w:val="false"/>
          <w:color w:val="000000"/>
          <w:sz w:val="28"/>
        </w:rPr>
        <w:t>
      3. Компанияның даму жоспарында көрсетілген қызметтің стратегиялық бағыттарын ескере отырып, есепті кезеңдегі іс-шаралар жоспарын іске асыру жөніндегі іс-шаралар, оның ішінде:</w:t>
      </w:r>
    </w:p>
    <w:p>
      <w:pPr>
        <w:spacing w:after="0"/>
        <w:ind w:left="0"/>
        <w:jc w:val="both"/>
      </w:pPr>
      <w:r>
        <w:rPr>
          <w:rFonts w:ascii="Times New Roman"/>
          <w:b w:val="false"/>
          <w:i w:val="false"/>
          <w:color w:val="000000"/>
          <w:sz w:val="28"/>
        </w:rPr>
        <w:t>
      3.1. қызметтің негізгі көрсеткіштеріне қол жеткізу:</w:t>
      </w:r>
    </w:p>
    <w:p>
      <w:pPr>
        <w:spacing w:after="0"/>
        <w:ind w:left="0"/>
        <w:jc w:val="both"/>
      </w:pPr>
      <w:r>
        <w:rPr>
          <w:rFonts w:ascii="Times New Roman"/>
          <w:b w:val="false"/>
          <w:i w:val="false"/>
          <w:color w:val="000000"/>
          <w:sz w:val="28"/>
        </w:rPr>
        <w:t>
      4-нысан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көрсеткіштерінің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 көрсеткіштердің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1-түзету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түзету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орындалу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3.2. активтерді қайта құрылымдау* және олардың негіздемесі:</w:t>
      </w:r>
    </w:p>
    <w:p>
      <w:pPr>
        <w:spacing w:after="0"/>
        <w:ind w:left="0"/>
        <w:jc w:val="both"/>
      </w:pPr>
      <w:r>
        <w:rPr>
          <w:rFonts w:ascii="Times New Roman"/>
          <w:b w:val="false"/>
          <w:i w:val="false"/>
          <w:color w:val="000000"/>
          <w:sz w:val="28"/>
        </w:rPr>
        <w:t>
      5-нысан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компания тобының құрылымы (топқа кіретін барлық ұйымдарды көрсете отырып)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Активтің түрі (бейінді, бейінді емес, өзгелері)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активті қайта құрылымдау (бөлу, бөліп шығару, қосу, тарату, сату (иеліктен шығару) жаңаларын құру, акцияларды (қатысу үлестерін) сатып алу)</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компания тобының құрылымы (топқа кіретін барлық ұйымдарды көрсете отырып)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1-түзету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активтер – бұл Компания тобына кіретін заңды тұлғалар.</w:t>
      </w:r>
    </w:p>
    <w:p>
      <w:pPr>
        <w:spacing w:after="0"/>
        <w:ind w:left="0"/>
        <w:jc w:val="both"/>
      </w:pPr>
      <w:r>
        <w:rPr>
          <w:rFonts w:ascii="Times New Roman"/>
          <w:b w:val="false"/>
          <w:i w:val="false"/>
          <w:color w:val="000000"/>
          <w:sz w:val="28"/>
        </w:rPr>
        <w:t>
      4. Есепті кезеңдегі бюджетпен қатынастар:</w:t>
      </w:r>
    </w:p>
    <w:p>
      <w:pPr>
        <w:spacing w:after="0"/>
        <w:ind w:left="0"/>
        <w:jc w:val="both"/>
      </w:pPr>
      <w:r>
        <w:rPr>
          <w:rFonts w:ascii="Times New Roman"/>
          <w:b w:val="false"/>
          <w:i w:val="false"/>
          <w:color w:val="000000"/>
          <w:sz w:val="28"/>
        </w:rPr>
        <w:t>
      4.1. Қазақстан Республикасының бюджет заңнамасына сәйкес республикалық бюджеттен түсетін түсімдер:</w:t>
      </w:r>
    </w:p>
    <w:p>
      <w:pPr>
        <w:spacing w:after="0"/>
        <w:ind w:left="0"/>
        <w:jc w:val="both"/>
      </w:pPr>
      <w:r>
        <w:rPr>
          <w:rFonts w:ascii="Times New Roman"/>
          <w:b w:val="false"/>
          <w:i w:val="false"/>
          <w:color w:val="000000"/>
          <w:sz w:val="28"/>
        </w:rPr>
        <w:t>
      6-нысан</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жүйесінің бірінші деңгейдегі құжаты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жүйесінің екінші деңгейдегі құжаты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немесе оның еншілес ұйымының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 / нысаналы индикатор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орындалу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жоспарды орындау бойынша есепте нәтижелер көрсеткіштеріне қол жеткізбеу себептері көрсетіледі.</w:t>
      </w:r>
    </w:p>
    <w:p>
      <w:pPr>
        <w:spacing w:after="0"/>
        <w:ind w:left="0"/>
        <w:jc w:val="both"/>
      </w:pPr>
      <w:r>
        <w:rPr>
          <w:rFonts w:ascii="Times New Roman"/>
          <w:b w:val="false"/>
          <w:i w:val="false"/>
          <w:color w:val="000000"/>
          <w:sz w:val="28"/>
        </w:rPr>
        <w:t>
      4.2. Компанияның Іс-шаралар жоспары көрсеткіштерінің тізбесінде көрсетілген Қазақстан Республикасының салық заңнамасына сәйкес салықтарды және бюджетке төленетін басқа да міндетті төлемдерді төлеу* (жанама салықтарды қоспағанда) :</w:t>
      </w:r>
    </w:p>
    <w:p>
      <w:pPr>
        <w:spacing w:after="0"/>
        <w:ind w:left="0"/>
        <w:jc w:val="both"/>
      </w:pPr>
      <w:r>
        <w:rPr>
          <w:rFonts w:ascii="Times New Roman"/>
          <w:b w:val="false"/>
          <w:i w:val="false"/>
          <w:color w:val="000000"/>
          <w:sz w:val="28"/>
        </w:rPr>
        <w:t xml:space="preserve">
      7-нысан </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орындалу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мен төлемдерді төлеу,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Экспортталатын шикі мұнайға, газ конденсатына рента салығы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пайдаланушылардың арнайы төлемдері мен салықтары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эмиссиялар үшін төлем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 мен төлемдер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нысан шоғырландырылған деректер бойынша толтырылады</w:t>
      </w:r>
    </w:p>
    <w:p>
      <w:pPr>
        <w:spacing w:after="0"/>
        <w:ind w:left="0"/>
        <w:jc w:val="both"/>
      </w:pPr>
      <w:r>
        <w:rPr>
          <w:rFonts w:ascii="Times New Roman"/>
          <w:b w:val="false"/>
          <w:i w:val="false"/>
          <w:color w:val="000000"/>
          <w:sz w:val="28"/>
        </w:rPr>
        <w:t>
      4.3. акциялардың мемлекеттік пакетіне дивидендтер төлеу:</w:t>
      </w:r>
    </w:p>
    <w:p>
      <w:pPr>
        <w:spacing w:after="0"/>
        <w:ind w:left="0"/>
        <w:jc w:val="both"/>
      </w:pPr>
      <w:r>
        <w:rPr>
          <w:rFonts w:ascii="Times New Roman"/>
          <w:b w:val="false"/>
          <w:i w:val="false"/>
          <w:color w:val="000000"/>
          <w:sz w:val="28"/>
        </w:rPr>
        <w:t>
      8-нысан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1-түзету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түзету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орындалу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 (шығын минус белгісімен көрсетіледі),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табысты бөлу,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акцияға дивидендтер: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 пакетіне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кірістен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жобалар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жылдардың залалдарын жабу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Компанияның және акциялары (қатысу үлестері) компанияға заңды тұлғалар қабылдайтын шешімдерді айқындау құқығын беретін осы заңды тұлғалардың күрделі салымдары мен инвестицияларының жалпы көлемі мынадай түрлер бойынша бөліне отырып:</w:t>
      </w:r>
    </w:p>
    <w:p>
      <w:pPr>
        <w:spacing w:after="0"/>
        <w:ind w:left="0"/>
        <w:jc w:val="both"/>
      </w:pPr>
      <w:r>
        <w:rPr>
          <w:rFonts w:ascii="Times New Roman"/>
          <w:b w:val="false"/>
          <w:i w:val="false"/>
          <w:color w:val="000000"/>
          <w:sz w:val="28"/>
        </w:rPr>
        <w:t>
      күрделі салымдар, оның ішінде инвестициялық жобалар (жаңа жобаларға күрделі салымдар, қолданыстағы жобаларға күрделі салымдар); объектілерді салу және жаңғырту; негізгі құралдарды сатып алу; материалдық емес активтерді сатып алу және өзге де салымдар;</w:t>
      </w:r>
    </w:p>
    <w:p>
      <w:pPr>
        <w:spacing w:after="0"/>
        <w:ind w:left="0"/>
        <w:jc w:val="both"/>
      </w:pPr>
      <w:r>
        <w:rPr>
          <w:rFonts w:ascii="Times New Roman"/>
          <w:b w:val="false"/>
          <w:i w:val="false"/>
          <w:color w:val="000000"/>
          <w:sz w:val="28"/>
        </w:rPr>
        <w:t>
      инвестициялар, оның ішінде акциялар пакеттерін (қатысу үлестерін) сатып алу; жарғылық капиталға салымдар және өзге де инвестициялар:</w:t>
      </w:r>
    </w:p>
    <w:p>
      <w:pPr>
        <w:spacing w:after="0"/>
        <w:ind w:left="0"/>
        <w:jc w:val="both"/>
      </w:pPr>
      <w:r>
        <w:rPr>
          <w:rFonts w:ascii="Times New Roman"/>
          <w:b w:val="false"/>
          <w:i w:val="false"/>
          <w:color w:val="000000"/>
          <w:sz w:val="28"/>
        </w:rPr>
        <w:t>
      9-нысан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жүйесінің бірінші деңгейдегі құжаты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жүйесінің екінші деңгейдегі құжаты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Жобалардың атауы</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игерудің басталу күні</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берудің жоспарланған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 / нысаналы индикатор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 барлығы, оның ішінде: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 барлығы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жобаларға күрделі салымдар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жобаларға күрделі салымдар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сатып алу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сатып алу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барлығы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пакеттерін (қатысу үлестерін) сатып алу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капиталға салымдар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tblGrid>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құны,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игерілгені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1-түзету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қаржыландыру көздері есебінен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қаржыландыру көздері есебінен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құны, мың теңге</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игерілгені</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түзету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w:t>
            </w:r>
          </w:p>
        </w:tc>
      </w:tr>
      <w:tr>
        <w:trPr>
          <w:trHeight w:val="30" w:hRule="atLeast"/>
        </w:trPr>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қаржыландыру көздері есебінен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қаржыландыру көздері есебінен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қаржыландыру көздері есебінен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w:t>
            </w:r>
          </w:p>
        </w:tc>
        <w:tc>
          <w:tcPr>
            <w:tcW w:w="0" w:type="auto"/>
            <w:gridSpan w:val="2"/>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w:t>
            </w:r>
          </w:p>
        </w:tc>
        <w:tc>
          <w:tcPr>
            <w:tcW w:w="0" w:type="auto"/>
            <w:gridSpan w:val="2"/>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Компанияның және акциялары (қатысу үлестері) компанияға заңды тұлғалар қабылдайтын шешімдерді айқындау құқығын беретін осы заңды тұлғалардың қаржылық тұрақтылығы:</w:t>
      </w:r>
    </w:p>
    <w:p>
      <w:pPr>
        <w:spacing w:after="0"/>
        <w:ind w:left="0"/>
        <w:jc w:val="both"/>
      </w:pPr>
      <w:r>
        <w:rPr>
          <w:rFonts w:ascii="Times New Roman"/>
          <w:b w:val="false"/>
          <w:i w:val="false"/>
          <w:color w:val="000000"/>
          <w:sz w:val="28"/>
        </w:rPr>
        <w:t>
      6.1. ішкі және сыртқы қарыз алу бөлінісіндегі қарыз алу құрылымы және өтеу кестесі (оның ішінде еншілес ұйымдар):</w:t>
      </w:r>
    </w:p>
    <w:p>
      <w:pPr>
        <w:spacing w:after="0"/>
        <w:ind w:left="0"/>
        <w:jc w:val="both"/>
      </w:pPr>
      <w:r>
        <w:rPr>
          <w:rFonts w:ascii="Times New Roman"/>
          <w:b w:val="false"/>
          <w:i w:val="false"/>
          <w:color w:val="000000"/>
          <w:sz w:val="28"/>
        </w:rPr>
        <w:t>
      10-нысан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беруші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мақсаты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үшін негіз</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 (жалғыз акционер) жиналысының және/немесе директорлар кеңесінің шешімі және / немесе басқалар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шарты (кепілдік шарты)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сома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игеру сомасы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жеңілдікті кезең</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 алу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 алу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Bn</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 (кепілдік шарттары)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шарттар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игеру күні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мерзімі (Кепілдік берілетін қарыздың мерзімі)</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бойынша қамтамасыз ету түрі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 негізгі борыш (НҚ) сомасы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ОД</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 өтеу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Қолжетімділік кезеңінің аяқталу күні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күні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мерзімі күндермен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1-түзету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түзету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1-түзету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түзету</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1-түзету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түзету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6.2. Компанияның және акциялары (қатысу үлестері) компанияға заңды тұлғалар қабылдайтын шешімдерді айқындау құқығын беретін заңды тұлғалардың қаржылық орнықтылығының негізгі көрсеткіштері, оның ішінде борыш деңгейін сипаттайтын көрсеткіштерді міндетті түрде көрсете отырып (борыш коэффициенті/EBITDA(earnings before interest, taxes, depreciation and amortization): экономиканың нақты секторындағы компаниялар үшін, қаржылық левередж коэффициенті, пайыздарды өтеу коэффициенті, ағымдағы өтімділік коэффициенті) :</w:t>
      </w:r>
    </w:p>
    <w:p>
      <w:pPr>
        <w:spacing w:after="0"/>
        <w:ind w:left="0"/>
        <w:jc w:val="both"/>
      </w:pPr>
      <w:r>
        <w:rPr>
          <w:rFonts w:ascii="Times New Roman"/>
          <w:b w:val="false"/>
          <w:i w:val="false"/>
          <w:color w:val="000000"/>
          <w:sz w:val="28"/>
        </w:rPr>
        <w:t>
      11-нысан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немесе оның еншілес ұйымдарының атауы</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беруші</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сомасы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коэффициенті / EBITDA</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левередж коэффициенті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Пайыздарды жабу коэффициенті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формуласы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формуласы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формуласы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1.n</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өтімділік коэффициенті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формуласы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компания бойынша жалпы қаржылық тұрақтылық көрсеткіштерін нормативпен міндетті салыстыра отырып есептеу қажет</w:t>
      </w:r>
    </w:p>
    <w:p>
      <w:pPr>
        <w:spacing w:after="0"/>
        <w:ind w:left="0"/>
        <w:jc w:val="both"/>
      </w:pPr>
      <w:r>
        <w:rPr>
          <w:rFonts w:ascii="Times New Roman"/>
          <w:b w:val="false"/>
          <w:i w:val="false"/>
          <w:color w:val="000000"/>
          <w:sz w:val="28"/>
        </w:rPr>
        <w:t>
      Борыш/ЕВITDA коэффициенті – бұл Компанияға борыштық жүктеменің, оның қолда бар міндеттемелерді (төлем қабілеттілігін) өтеу қабілетінің көрсеткіші. Компанияның қарыздары бойынша есептеу үшін қажетті қаражат түсімінің көрсеткіші ретінде бұл жағдайда EBITDA көрсеткіші – пайыздарды, салықтарды және амортизацияны шегергенге дейінгі пайда пайдаланылады.</w:t>
      </w:r>
    </w:p>
    <w:p>
      <w:pPr>
        <w:spacing w:after="0"/>
        <w:ind w:left="0"/>
        <w:jc w:val="both"/>
      </w:pPr>
      <w:r>
        <w:rPr>
          <w:rFonts w:ascii="Times New Roman"/>
          <w:b w:val="false"/>
          <w:i w:val="false"/>
          <w:color w:val="000000"/>
          <w:sz w:val="28"/>
        </w:rPr>
        <w:t>
      Мына формула бойынша есептеледі:</w:t>
      </w:r>
    </w:p>
    <w:p>
      <w:pPr>
        <w:spacing w:after="0"/>
        <w:ind w:left="0"/>
        <w:jc w:val="both"/>
      </w:pPr>
      <w:r>
        <w:rPr>
          <w:rFonts w:ascii="Times New Roman"/>
          <w:b w:val="false"/>
          <w:i w:val="false"/>
          <w:color w:val="000000"/>
          <w:sz w:val="28"/>
        </w:rPr>
        <w:t>
      Қарыз коэффициенті / ЕВИТДА = жиынтық міндеттемелер / EBITDA</w:t>
      </w:r>
    </w:p>
    <w:p>
      <w:pPr>
        <w:spacing w:after="0"/>
        <w:ind w:left="0"/>
        <w:jc w:val="both"/>
      </w:pPr>
      <w:r>
        <w:rPr>
          <w:rFonts w:ascii="Times New Roman"/>
          <w:b w:val="false"/>
          <w:i w:val="false"/>
          <w:color w:val="000000"/>
          <w:sz w:val="28"/>
        </w:rPr>
        <w:t>
      Ұсынылатын қарыз коэффициенті/ЕВИТДА мәні: &lt;3, мәні &gt;4-5 компанияның тым көп қарыз жүктемесін және олардың қарыздарын өтеудегі ықтимал проблемаларды көрсетеді.</w:t>
      </w:r>
    </w:p>
    <w:p>
      <w:pPr>
        <w:spacing w:after="0"/>
        <w:ind w:left="0"/>
        <w:jc w:val="both"/>
      </w:pPr>
      <w:r>
        <w:rPr>
          <w:rFonts w:ascii="Times New Roman"/>
          <w:b w:val="false"/>
          <w:i w:val="false"/>
          <w:color w:val="000000"/>
          <w:sz w:val="28"/>
        </w:rPr>
        <w:t>
      Қаржылық левередж коэффициенті – компанияның қаржылық тәуекеліне тікелей пропорционалды және компания активтерін қаржыландыру көздеріндегі қарыз қаражатының үлесін көрсетеді.</w:t>
      </w:r>
    </w:p>
    <w:p>
      <w:pPr>
        <w:spacing w:after="0"/>
        <w:ind w:left="0"/>
        <w:jc w:val="both"/>
      </w:pPr>
      <w:r>
        <w:rPr>
          <w:rFonts w:ascii="Times New Roman"/>
          <w:b w:val="false"/>
          <w:i w:val="false"/>
          <w:color w:val="000000"/>
          <w:sz w:val="28"/>
        </w:rPr>
        <w:t>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590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59000" cy="100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LС-қарыз капиталы; ЕО-меншікті капитал.</w:t>
      </w:r>
    </w:p>
    <w:p>
      <w:pPr>
        <w:spacing w:after="0"/>
        <w:ind w:left="0"/>
        <w:jc w:val="both"/>
      </w:pPr>
      <w:r>
        <w:rPr>
          <w:rFonts w:ascii="Times New Roman"/>
          <w:b w:val="false"/>
          <w:i w:val="false"/>
          <w:color w:val="000000"/>
          <w:sz w:val="28"/>
        </w:rPr>
        <w:t>
      Ұсынылатын DR мәні: &lt;1, мәні &gt;1 Компанияның қаржылық тұрақтылығына теріс әсер етуі мүмкін жоғары борыштық жүктемесін көрсетеді</w:t>
      </w:r>
    </w:p>
    <w:p>
      <w:pPr>
        <w:spacing w:after="0"/>
        <w:ind w:left="0"/>
        <w:jc w:val="both"/>
      </w:pPr>
      <w:r>
        <w:rPr>
          <w:rFonts w:ascii="Times New Roman"/>
          <w:b w:val="false"/>
          <w:i w:val="false"/>
          <w:color w:val="000000"/>
          <w:sz w:val="28"/>
        </w:rPr>
        <w:t>
      Пайыздарды жабу коэффициенті – Компанияның қарыз міндеттемелеріне қызмет көрсету қабілетін сипаттайды. Көрсеткіш бір жылдағы пайыздар мен салықтарды төлегенге дейінгі пайданы салыстырады) және сол кезеңдегі борыштық міндеттемелер бойынша пайыздар. Коэффициент пайыздар мен салықтарға дейінгі пайда пайыздарды төлеу шығындарынан қанша есе көп екенін нақты көрсетеді.</w:t>
      </w:r>
    </w:p>
    <w:p>
      <w:pPr>
        <w:spacing w:after="0"/>
        <w:ind w:left="0"/>
        <w:jc w:val="both"/>
      </w:pPr>
      <w:r>
        <w:rPr>
          <w:rFonts w:ascii="Times New Roman"/>
          <w:b w:val="false"/>
          <w:i w:val="false"/>
          <w:color w:val="000000"/>
          <w:sz w:val="28"/>
        </w:rPr>
        <w:t>
      Мына формула бойынша есептеледі:</w:t>
      </w:r>
    </w:p>
    <w:p>
      <w:pPr>
        <w:spacing w:after="0"/>
        <w:ind w:left="0"/>
        <w:jc w:val="both"/>
      </w:pPr>
      <w:r>
        <w:rPr>
          <w:rFonts w:ascii="Times New Roman"/>
          <w:b w:val="false"/>
          <w:i w:val="false"/>
          <w:color w:val="000000"/>
          <w:sz w:val="28"/>
        </w:rPr>
        <w:t>
      Пайыздарды жабу коэффициенті = EBIT / төлеуге пайыздар</w:t>
      </w:r>
    </w:p>
    <w:p>
      <w:pPr>
        <w:spacing w:after="0"/>
        <w:ind w:left="0"/>
        <w:jc w:val="both"/>
      </w:pPr>
      <w:r>
        <w:rPr>
          <w:rFonts w:ascii="Times New Roman"/>
          <w:b w:val="false"/>
          <w:i w:val="false"/>
          <w:color w:val="000000"/>
          <w:sz w:val="28"/>
        </w:rPr>
        <w:t>
      Ұсынылатын мән: пайыздарды жабу коэффициенті неғұрлым аз болса, компанияның несиелік ауыртпалығы соғұрлым жоғары болады және банкроттықтың ықтималдығы соғұрлым жоғары болады. 1,5-тен төмен коэффициент Компанияның қарызына қызмет көрсету мүмкіндігіне күмән келтіреді. 1-ден кем коэффициент сыни болып саналады.</w:t>
      </w:r>
    </w:p>
    <w:p>
      <w:pPr>
        <w:spacing w:after="0"/>
        <w:ind w:left="0"/>
        <w:jc w:val="both"/>
      </w:pPr>
      <w:r>
        <w:rPr>
          <w:rFonts w:ascii="Times New Roman"/>
          <w:b w:val="false"/>
          <w:i w:val="false"/>
          <w:color w:val="000000"/>
          <w:sz w:val="28"/>
        </w:rPr>
        <w:t>
      Ағымдағы өтімділік коэффициенттері – компанияның ағымдағы берешекті қолда бар айналым қаражаты есебінен өтеу қабілетін анықтау үшін есептеледі.</w:t>
      </w:r>
    </w:p>
    <w:p>
      <w:pPr>
        <w:spacing w:after="0"/>
        <w:ind w:left="0"/>
        <w:jc w:val="both"/>
      </w:pPr>
      <w:r>
        <w:rPr>
          <w:rFonts w:ascii="Times New Roman"/>
          <w:b w:val="false"/>
          <w:i w:val="false"/>
          <w:color w:val="000000"/>
          <w:sz w:val="28"/>
        </w:rPr>
        <w:t>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701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70100" cy="102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СА – ағымдағы активтер; СL – ағымдағы міндеттемелер.</w:t>
      </w:r>
    </w:p>
    <w:p>
      <w:pPr>
        <w:spacing w:after="0"/>
        <w:ind w:left="0"/>
        <w:jc w:val="both"/>
      </w:pPr>
      <w:r>
        <w:rPr>
          <w:rFonts w:ascii="Times New Roman"/>
          <w:b w:val="false"/>
          <w:i w:val="false"/>
          <w:color w:val="000000"/>
          <w:sz w:val="28"/>
        </w:rPr>
        <w:t>
      Ұсынылатын мәні СR: 1-2. &lt;1 мәні төлем қабілеттілігінің ықтимал жоғалуын, &gt;4 мәні – қарыз қаражатын пайдалану белсенділігінің жеткіліксіздігі туралы және соның салдарынан меншікті капитал рентабельділігінің төмен мәні туралы куәландырады</w:t>
      </w:r>
    </w:p>
    <w:p>
      <w:pPr>
        <w:spacing w:after="0"/>
        <w:ind w:left="0"/>
        <w:jc w:val="both"/>
      </w:pPr>
      <w:r>
        <w:rPr>
          <w:rFonts w:ascii="Times New Roman"/>
          <w:b w:val="false"/>
          <w:i w:val="false"/>
          <w:color w:val="000000"/>
          <w:sz w:val="28"/>
        </w:rPr>
        <w:t>
      6.3. Компанияның және оның еншілес ұйымдарының есепті кезеңдегі борыштық жүктемесі:</w:t>
      </w:r>
    </w:p>
    <w:p>
      <w:pPr>
        <w:spacing w:after="0"/>
        <w:ind w:left="0"/>
        <w:jc w:val="both"/>
      </w:pPr>
      <w:r>
        <w:rPr>
          <w:rFonts w:ascii="Times New Roman"/>
          <w:b w:val="false"/>
          <w:i w:val="false"/>
          <w:color w:val="000000"/>
          <w:sz w:val="28"/>
        </w:rPr>
        <w:t>
      12-нысан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алудың бос сыйымдылығы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еншілес және тәуелді ұйымдарының пайдасына берілгендерді қоспағанда, компания (ұйым) тартқан қарыздар сомасын және берген корпоративтік кепілгерліктерді қоса алғанда, компанияның (ұйымның) қарыз алуының шекті сыйымдылығы мен қаржылық міндеттемелер көлемі * арасындағы айырма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алудың шекті сыйымдылығы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сыйымдылығының коэффициенттері** компанияның (ұйымның) уәкілетті органы (лауазымды адамы) компания (ұйым) үшін бекіткен нормативтік мәндерге жететін, компанияның (ұйымның) қарыздарын тарту, корпоративтік кепілдіктер мен корпоративтік кепілгерліктерін беру үшін қолжетімді барынша рұқсат етілген сома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қаржылық міндеттемелердің көлемі – қаржылық міндеттемелердің:</w:t>
      </w:r>
    </w:p>
    <w:p>
      <w:pPr>
        <w:spacing w:after="0"/>
        <w:ind w:left="0"/>
        <w:jc w:val="both"/>
      </w:pPr>
      <w:r>
        <w:rPr>
          <w:rFonts w:ascii="Times New Roman"/>
          <w:b w:val="false"/>
          <w:i w:val="false"/>
          <w:color w:val="000000"/>
          <w:sz w:val="28"/>
        </w:rPr>
        <w:t>
      шарттық міндеттемеде негізделген:</w:t>
      </w:r>
    </w:p>
    <w:p>
      <w:pPr>
        <w:spacing w:after="0"/>
        <w:ind w:left="0"/>
        <w:jc w:val="both"/>
      </w:pPr>
      <w:r>
        <w:rPr>
          <w:rFonts w:ascii="Times New Roman"/>
          <w:b w:val="false"/>
          <w:i w:val="false"/>
          <w:color w:val="000000"/>
          <w:sz w:val="28"/>
        </w:rPr>
        <w:t>
      ақша қаражатын немесе өзге де қаржылық активті басқа субъектіге беру;</w:t>
      </w:r>
    </w:p>
    <w:p>
      <w:pPr>
        <w:spacing w:after="0"/>
        <w:ind w:left="0"/>
        <w:jc w:val="both"/>
      </w:pPr>
      <w:r>
        <w:rPr>
          <w:rFonts w:ascii="Times New Roman"/>
          <w:b w:val="false"/>
          <w:i w:val="false"/>
          <w:color w:val="000000"/>
          <w:sz w:val="28"/>
        </w:rPr>
        <w:t>
      субъект үшін ықтимал тиімсіз шарттарда басқа субъектімен қаржылық активтермен немесе қаржылық міндеттемелермен алмасу;</w:t>
      </w:r>
    </w:p>
    <w:p>
      <w:pPr>
        <w:spacing w:after="0"/>
        <w:ind w:left="0"/>
        <w:jc w:val="both"/>
      </w:pPr>
      <w:r>
        <w:rPr>
          <w:rFonts w:ascii="Times New Roman"/>
          <w:b w:val="false"/>
          <w:i w:val="false"/>
          <w:color w:val="000000"/>
          <w:sz w:val="28"/>
        </w:rPr>
        <w:t>
      есеп айырысу субъектінің меншікті үлестік құралдарымен жүзеге асырылатын немесе жүзеге асырылуы мүмкін:</w:t>
      </w:r>
    </w:p>
    <w:p>
      <w:pPr>
        <w:spacing w:after="0"/>
        <w:ind w:left="0"/>
        <w:jc w:val="both"/>
      </w:pPr>
      <w:r>
        <w:rPr>
          <w:rFonts w:ascii="Times New Roman"/>
          <w:b w:val="false"/>
          <w:i w:val="false"/>
          <w:color w:val="000000"/>
          <w:sz w:val="28"/>
        </w:rPr>
        <w:t>
      оған сәйкес субъект меншікті үлестік құралдардың ауыспалы санын береді немесе беруге міндетті болады;</w:t>
      </w:r>
    </w:p>
    <w:p>
      <w:pPr>
        <w:spacing w:after="0"/>
        <w:ind w:left="0"/>
        <w:jc w:val="both"/>
      </w:pPr>
      <w:r>
        <w:rPr>
          <w:rFonts w:ascii="Times New Roman"/>
          <w:b w:val="false"/>
          <w:i w:val="false"/>
          <w:color w:val="000000"/>
          <w:sz w:val="28"/>
        </w:rPr>
        <w:t>
      ол бойынша есеп айырысу ақша қаражатының немесе басқа қаржы активінің тіркелген сомасын субъектінің меншікті үлестік құралдарының тіркелген санына айырбастаудан өзгеше тәсілмен жүргізілетін немесе жүргізілуі мүмкін. Осы мақсаттар үшін меншікті үлестік құралдарға болашақта субъектінің меншікті үлестік құралдарын алуға немесе жеткізуге шарт болып табылатын құралдар кірмейді;</w:t>
      </w:r>
    </w:p>
    <w:p>
      <w:pPr>
        <w:spacing w:after="0"/>
        <w:ind w:left="0"/>
        <w:jc w:val="both"/>
      </w:pPr>
      <w:r>
        <w:rPr>
          <w:rFonts w:ascii="Times New Roman"/>
          <w:b w:val="false"/>
          <w:i w:val="false"/>
          <w:color w:val="000000"/>
          <w:sz w:val="28"/>
        </w:rPr>
        <w:t>
      ** қарыз алу сыйымдылығының коэффициенттері – Компания (ұйым) компания (ұйым) үшін қарыз алу сыйымдылығының нормативтік мәнін дербес айқындайды.</w:t>
      </w:r>
    </w:p>
    <w:p>
      <w:pPr>
        <w:spacing w:after="0"/>
        <w:ind w:left="0"/>
        <w:jc w:val="both"/>
      </w:pPr>
      <w:r>
        <w:rPr>
          <w:rFonts w:ascii="Times New Roman"/>
          <w:b w:val="false"/>
          <w:i w:val="false"/>
          <w:color w:val="000000"/>
          <w:sz w:val="28"/>
        </w:rPr>
        <w:t>
      7. Қаржы-шаруашылық қызметінің негізгі көрсеткіштері, өсу немесе төмендеу себептерін негіздей отырып, талдау:</w:t>
      </w:r>
    </w:p>
    <w:p>
      <w:pPr>
        <w:spacing w:after="0"/>
        <w:ind w:left="0"/>
        <w:jc w:val="both"/>
      </w:pPr>
      <w:r>
        <w:rPr>
          <w:rFonts w:ascii="Times New Roman"/>
          <w:b w:val="false"/>
          <w:i w:val="false"/>
          <w:color w:val="000000"/>
          <w:sz w:val="28"/>
        </w:rPr>
        <w:t>
      7.1. уақытша бос ақша қаражатын басқару, оларды есепті кезеңде орналастыру саясаты:</w:t>
      </w:r>
    </w:p>
    <w:p>
      <w:pPr>
        <w:spacing w:after="0"/>
        <w:ind w:left="0"/>
        <w:jc w:val="both"/>
      </w:pPr>
      <w:r>
        <w:rPr>
          <w:rFonts w:ascii="Times New Roman"/>
          <w:b w:val="false"/>
          <w:i w:val="false"/>
          <w:color w:val="000000"/>
          <w:sz w:val="28"/>
        </w:rPr>
        <w:t>
      Компанияның (еншілес ұйымның) атауы *</w:t>
      </w:r>
    </w:p>
    <w:p>
      <w:pPr>
        <w:spacing w:after="0"/>
        <w:ind w:left="0"/>
        <w:jc w:val="both"/>
      </w:pPr>
      <w:r>
        <w:rPr>
          <w:rFonts w:ascii="Times New Roman"/>
          <w:b w:val="false"/>
          <w:i w:val="false"/>
          <w:color w:val="000000"/>
          <w:sz w:val="28"/>
        </w:rPr>
        <w:t>
      13-нысан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құралдарының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1-түзету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түзету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орындалу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депозиттерге орналастырылған ақша қаражаты,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капиталды толықтыруға және мемлекеттік тапсырманы орындауға бөлінген республикалық бюджет қаражаты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капиталды толықтыруға және мемлекеттік тапсырманы орындауға бөлінген Қазақстан Республикасы Ұлттық қорының қаражаты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қарызға алынған қаражат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кредиттеу қаражаты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бағалы қағаздар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бағалы қағаздар,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эмитенттердің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Ағымдағы/корреспонденттік шоттар,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 құралдары,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құралдар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уақытша-бос ақша қаражатының көлемі бойынша ақпарат жыл соңына (есепті/жоспарлы) көрсетіледі</w:t>
      </w:r>
    </w:p>
    <w:p>
      <w:pPr>
        <w:spacing w:after="0"/>
        <w:ind w:left="0"/>
        <w:jc w:val="both"/>
      </w:pPr>
      <w:r>
        <w:rPr>
          <w:rFonts w:ascii="Times New Roman"/>
          <w:b w:val="false"/>
          <w:i w:val="false"/>
          <w:color w:val="000000"/>
          <w:sz w:val="28"/>
        </w:rPr>
        <w:t>
      * ұқсас нысан әрбір еншілес ұйым бойынша жеке толтырылады. Еншілес ұйымдар бойынша нысандар тек ақпараттық сипатта болады және Компанияның Директорлар кеңесінің бекіту нысанасы болып табылмайды.</w:t>
      </w:r>
    </w:p>
    <w:p>
      <w:pPr>
        <w:spacing w:after="0"/>
        <w:ind w:left="0"/>
        <w:jc w:val="both"/>
      </w:pPr>
      <w:r>
        <w:rPr>
          <w:rFonts w:ascii="Times New Roman"/>
          <w:b w:val="false"/>
          <w:i w:val="false"/>
          <w:color w:val="000000"/>
          <w:sz w:val="28"/>
        </w:rPr>
        <w:t>
      7.2. дивидендтік саясат және олардың негіздемесі:</w:t>
      </w:r>
    </w:p>
    <w:p>
      <w:pPr>
        <w:spacing w:after="0"/>
        <w:ind w:left="0"/>
        <w:jc w:val="both"/>
      </w:pPr>
      <w:r>
        <w:rPr>
          <w:rFonts w:ascii="Times New Roman"/>
          <w:b w:val="false"/>
          <w:i w:val="false"/>
          <w:color w:val="000000"/>
          <w:sz w:val="28"/>
        </w:rPr>
        <w:t>
      14-нысан</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1-түзету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түзету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орындалу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еншілес ұйымдарынан (ЕҰ) дивидендтердің түсуі,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ЕҰ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ЕҰ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7.3 акцияларының бақылау пакеті (қатысу үлестері) Компанияға тиесілі ұйымдарды ескере отырып, компанияның шоғырландырылған кадр саясаты (қызметкерлердің жоспарланған орташа жылдық саны, орташа айлық жалақы, еңбекақы төлеу қоры, кадрлардың тұрақтамау деңгейі) есепті кезең үшін:</w:t>
      </w:r>
    </w:p>
    <w:p>
      <w:pPr>
        <w:spacing w:after="0"/>
        <w:ind w:left="0"/>
        <w:jc w:val="both"/>
      </w:pPr>
      <w:r>
        <w:rPr>
          <w:rFonts w:ascii="Times New Roman"/>
          <w:b w:val="false"/>
          <w:i w:val="false"/>
          <w:color w:val="000000"/>
          <w:sz w:val="28"/>
        </w:rPr>
        <w:t>
      15-нысан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1-түзету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түзету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орындалу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кестесі бойынша саны,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персоналының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персонал (жүргізушілер, техниктер)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тізімдік саны,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персоналының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персонал (жүргізушілер, техниктер)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жалақы,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персоналының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персонал (жүргізушілер, техниктер)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қоры,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персоналының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персонал (жүргізушілер, техниктер)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нәтижелері бойынша сыйлықақы беру,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персоналының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персонал (жүргізушілер, техниктер)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көмек көрсету,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персоналына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персоналға (жүргізушілер, техниктер)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біліктілікті арттыру жүйесімен қамтылған қызметкерлер саны,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персоналының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Оқытуға, біліктілікті арттыруға арналған шығындар,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персоналының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жұмыс орындарын құру,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персоналы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 бойынша шығыстар,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персоналының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персонал (жүргізушілер, техниктер)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берілген несиелер,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персоналының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персонал (жүргізушілер, техниктер)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тұрақтамау деңгейі,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персоналының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7.4 Компанияның және/немесе акцияларының (қатысу үлестерінің) бақылау пакеті компанияға тиесілі ұйымдардың есепті кезеңдегі кадр саясаты (жұмыскерлердің жылдық орташа саны, орташа айлық жалақы, еңбекақы төлеу қоры, кадрлардың тұрақтамау деңгейі) *:</w:t>
      </w:r>
    </w:p>
    <w:p>
      <w:pPr>
        <w:spacing w:after="0"/>
        <w:ind w:left="0"/>
        <w:jc w:val="both"/>
      </w:pPr>
      <w:r>
        <w:rPr>
          <w:rFonts w:ascii="Times New Roman"/>
          <w:b w:val="false"/>
          <w:i w:val="false"/>
          <w:color w:val="000000"/>
          <w:sz w:val="28"/>
        </w:rPr>
        <w:t>
      Компанияның (еншілес ұйымның) атауы *</w:t>
      </w:r>
    </w:p>
    <w:p>
      <w:pPr>
        <w:spacing w:after="0"/>
        <w:ind w:left="0"/>
        <w:jc w:val="both"/>
      </w:pPr>
      <w:r>
        <w:rPr>
          <w:rFonts w:ascii="Times New Roman"/>
          <w:b w:val="false"/>
          <w:i w:val="false"/>
          <w:color w:val="000000"/>
          <w:sz w:val="28"/>
        </w:rPr>
        <w:t>
      16-нысан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1-түзету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түзету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кестесі бойынша саны,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персоналының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персонал (жүргізушілер, техниктер)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тізімдік саны,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персоналының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персонал (жүргізушілер, техниктер)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жалақы,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персоналының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персонал (жүргізушілер, техниктер)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қоры,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персоналының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персонал (жүргізушілер, техниктер)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нәтижелері бойынша сыйлықақы беру,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персоналының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персонал (жүргізушілер, техниктер)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көмек көрсету,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персоналына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персоналға (жүргізушілер, техниктер)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біліктілікті арттыру жүйесімен қамтылған қызметкерлер саны,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персоналының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Оқытуға, біліктілікті арттыруға арналған шығындар,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персоналының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жұмыс орындарын құру,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персоналы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 бойынша шығыстар,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персоналының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персонал (жүргізушілер, техниктер)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берілген несиелер,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персоналының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персонал (жүргізушілер, техниктер)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тұрақтамау деңгейі,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персоналының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ұқсас нысан әрбір еншілес ұйым бойынша жеке толтырылады. Еншілес ұйымдар бойынша нысандар тек ақпараттық сипатта болады және Компанияның Директорлар кеңесінің бекіту нысанасы болып табылмайды.</w:t>
      </w:r>
    </w:p>
    <w:p>
      <w:pPr>
        <w:spacing w:after="0"/>
        <w:ind w:left="0"/>
        <w:jc w:val="both"/>
      </w:pPr>
      <w:r>
        <w:rPr>
          <w:rFonts w:ascii="Times New Roman"/>
          <w:b w:val="false"/>
          <w:i w:val="false"/>
          <w:color w:val="000000"/>
          <w:sz w:val="28"/>
        </w:rPr>
        <w:t>
      7.5 еншілес ұйымдарды ескере отырып, есепті кезеңдегі шоғырландырылған әкімшілік шығыстар, өсу немесе төмендеу негіздемесі бар болжам:</w:t>
      </w:r>
    </w:p>
    <w:p>
      <w:pPr>
        <w:spacing w:after="0"/>
        <w:ind w:left="0"/>
        <w:jc w:val="both"/>
      </w:pPr>
      <w:r>
        <w:rPr>
          <w:rFonts w:ascii="Times New Roman"/>
          <w:b w:val="false"/>
          <w:i w:val="false"/>
          <w:color w:val="000000"/>
          <w:sz w:val="28"/>
        </w:rPr>
        <w:t xml:space="preserve">
      17-нысан </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орындалу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еңбегіне ақы төлеу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төлеуден аударымдар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активтердің амортизациясы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тозуы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мен материалдық емес активтерге қызмет көрсету және жөндеу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 бойынша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 бойынша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және демеушілік көмек көрсетуге байланысты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қауіпсіздік техникасы бойынша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бағдарлама бойынша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бюджетке төленетін басқа да міндетті төлемдер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Директорлар кеңесін ұстауға арналған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4" w:id="36"/>
    <w:p>
      <w:pPr>
        <w:spacing w:after="0"/>
        <w:ind w:left="0"/>
        <w:jc w:val="both"/>
      </w:pPr>
      <w:r>
        <w:rPr>
          <w:rFonts w:ascii="Times New Roman"/>
          <w:b w:val="false"/>
          <w:i w:val="false"/>
          <w:color w:val="000000"/>
          <w:sz w:val="28"/>
        </w:rPr>
        <w:t>
      7.6 өсу немесе төмендеу негіздемесімен есепті кезеңдегі әкімшілік шығыстар:</w:t>
      </w:r>
    </w:p>
    <w:bookmarkEnd w:id="36"/>
    <w:p>
      <w:pPr>
        <w:spacing w:after="0"/>
        <w:ind w:left="0"/>
        <w:jc w:val="both"/>
      </w:pPr>
      <w:r>
        <w:rPr>
          <w:rFonts w:ascii="Times New Roman"/>
          <w:b w:val="false"/>
          <w:i w:val="false"/>
          <w:color w:val="000000"/>
          <w:sz w:val="28"/>
        </w:rPr>
        <w:t>
      Компанияның (еншілес ұйымның) атауы *</w:t>
      </w:r>
    </w:p>
    <w:p>
      <w:pPr>
        <w:spacing w:after="0"/>
        <w:ind w:left="0"/>
        <w:jc w:val="both"/>
      </w:pPr>
      <w:r>
        <w:rPr>
          <w:rFonts w:ascii="Times New Roman"/>
          <w:b w:val="false"/>
          <w:i w:val="false"/>
          <w:color w:val="000000"/>
          <w:sz w:val="28"/>
        </w:rPr>
        <w:t xml:space="preserve">
      18-нысан </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орындалу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еңбегіне ақы төлеу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төлеуден аударымдар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активтердің амортизациясы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тозуы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мен материалдық емес активтерге қызмет көрсету және жөндеу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 бойынша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 бойынша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және демеушілік көмек көрсетуге байланысты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қауіпсіздік техникасы бойынша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бағдарлама бойынша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бюджетке төленетін басқа да міндетті төлемдер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Директорлар кеңесін ұстауға арналған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ұқсас нысан әрбір еншілес ұйым бойынша жеке толтырылады. Еншілес ұйымдар бойынша нысандар тек ақпараттық сипатта болады және Компанияның Директорлар кеңесінің бекіту нысанасы болып табылмайды.</w:t>
      </w:r>
    </w:p>
    <w:bookmarkStart w:name="z185" w:id="37"/>
    <w:p>
      <w:pPr>
        <w:spacing w:after="0"/>
        <w:ind w:left="0"/>
        <w:jc w:val="both"/>
      </w:pPr>
      <w:r>
        <w:rPr>
          <w:rFonts w:ascii="Times New Roman"/>
          <w:b w:val="false"/>
          <w:i w:val="false"/>
          <w:color w:val="000000"/>
          <w:sz w:val="28"/>
        </w:rPr>
        <w:t>
      7.7 есепті кезеңде тұрғын емес үй-жайларды жалға алу бойынша шығыстар:</w:t>
      </w:r>
    </w:p>
    <w:bookmarkEnd w:id="37"/>
    <w:p>
      <w:pPr>
        <w:spacing w:after="0"/>
        <w:ind w:left="0"/>
        <w:jc w:val="both"/>
      </w:pPr>
      <w:r>
        <w:rPr>
          <w:rFonts w:ascii="Times New Roman"/>
          <w:b w:val="false"/>
          <w:i w:val="false"/>
          <w:color w:val="000000"/>
          <w:sz w:val="28"/>
        </w:rPr>
        <w:t>
      Компанияның (еншілес ұйымның) атауы *</w:t>
      </w:r>
    </w:p>
    <w:p>
      <w:pPr>
        <w:spacing w:after="0"/>
        <w:ind w:left="0"/>
        <w:jc w:val="both"/>
      </w:pPr>
      <w:r>
        <w:rPr>
          <w:rFonts w:ascii="Times New Roman"/>
          <w:b w:val="false"/>
          <w:i w:val="false"/>
          <w:color w:val="000000"/>
          <w:sz w:val="28"/>
        </w:rPr>
        <w:t>
      19-нысан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1-түзету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түзету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орындалу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шығыстар,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алынатын алаңның 1 шаршы метрінің құны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2014 жылғы 2 желтоқсандағы № 1266 қаулысымен бекітілген нормативтерге сәйкес үй-жайлардың жалпы алаңы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жалпы ауданы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алаң:</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төрағасы кабинетінің</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2014 жылғы 2 желтоқсандағы № 1266 қаулысымен бекітілген нормативтерге сәйкес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жатқан алаңы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төрағасының демалыс бөлмелері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2014 жылғы 2 желтоқсандағы № 1266 қаулысымен бекітілген нормативтерге сәйкес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жатқан алаңы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төрағасының қабылдау бөлмесі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2014 жылғы 2 желтоқсандағы № 1266 қаулысымен бекітілген нормативтерге сәйкес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жатқан алаңы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төрағасы орынбасарының (басқарушы директор - басқарма мүшесі) кабинеті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2014 жылғы 2 желтоқсандағы № 1266 қаулысымен бекітілген нормативтерге сәйкес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жатқан алаңы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төрағасы орынбасарының (басқарушы директор - басқарма мүшесі) демалыс бөлмесі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2014 жылғы 2 желтоқсандағы № 1266 қаулысымен бекітілген нормативтерге сәйкес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жатқан алаңы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төрағасы орынбасарының (басқарушы директор - басқарма мүшесінің) қабылдау бөлмесі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2014 жылғы 2 желтоқсандағы № 1266 қаулысымен бекітілген нормативтерге сәйкес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жатқан алаңы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 директордың (аппарат басшысының) кабинеті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2014 жылғы 2 желтоқсандағы № 1266 қаулысымен бекітілген нормативтерге сәйкес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жатқан алаңы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 директордың (аппарат басшысының) демалыс бөлмесі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2014 жылғы 2 желтоқсандағы № 1266 қаулысымен бекітілген нормативтерге сәйкес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жатқан алаңы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 директордың (аппарат басшысының) қабылдау бөлмесі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2014 жылғы 2 желтоқсандағы № 1266 қаулысымен бекітілген нормативтерге сәйкес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жатқан алаңы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басшысының (департамент директорының) кабинеті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2014 жылғы 2 желтоқсандағы № 1266 қаулысымен бекітілген нормативтерге сәйкес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жатқан алаңы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басшысының (департамент директорының) қабылдау бөлмесі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2014 жылғы 2 желтоқсандағы № 1266 қаулысымен бекітілген нормативтерге сәйкес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жатқан алаңы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қызметкерінің кабинеті (1 қызметкерге)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2014 жылғы 2 желтоқсандағы № 1266 қаулысымен бекітілген нормативтерге сәйкес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жатқан алаңы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үй-жайлар (конференц-зал, мәжіліс залы, мұрағат, көшіру-көбейту қызметі, гардероб, серверлік, жабдықтар, нысанды киім-кешек, дәрі-дәрмектер, техникалық құралдар, мүкәммал және кеңсе керек-жарақтары қоймалары және басқалар)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2014 жылғы 2 желтоқсандағы № 1266 қаулысымен бекітілген нормативтерге сәйкес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жатқан алаңы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үй-жайлар (дәліздер, венкамералар, дәретханалар, жеке гигиенаға арналған үй-жайлар және басқалар)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2014 жылғы 2 желтоқсандағы № 1266 қаулысымен бекітілген нормативтерге сәйкес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жатқан алаңы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алып отырған алаңдарға белгіленген лимиттерден асқан жағдайда түсініктеме талап етіледі</w:t>
      </w:r>
    </w:p>
    <w:p>
      <w:pPr>
        <w:spacing w:after="0"/>
        <w:ind w:left="0"/>
        <w:jc w:val="both"/>
      </w:pPr>
      <w:r>
        <w:rPr>
          <w:rFonts w:ascii="Times New Roman"/>
          <w:b w:val="false"/>
          <w:i w:val="false"/>
          <w:color w:val="000000"/>
          <w:sz w:val="28"/>
        </w:rPr>
        <w:t>
      * ұқсас нысан әрбір еншілес ұйым бойынша жеке толтырылады. Еншілес ұйымдар бойынша нысандар тек ақпараттық сипатта болады және Компанияның Директорлар кеңесінің бекіту нысанасы болып табылмайды.</w:t>
      </w:r>
    </w:p>
    <w:bookmarkStart w:name="z186" w:id="38"/>
    <w:p>
      <w:pPr>
        <w:spacing w:after="0"/>
        <w:ind w:left="0"/>
        <w:jc w:val="both"/>
      </w:pPr>
      <w:r>
        <w:rPr>
          <w:rFonts w:ascii="Times New Roman"/>
          <w:b w:val="false"/>
          <w:i w:val="false"/>
          <w:color w:val="000000"/>
          <w:sz w:val="28"/>
        </w:rPr>
        <w:t>
      7.8 компанияның және акциялары (қатысу үлестері) компанияға заңды тұлғалар қабылдайтын шешімдерді тікелей айқындау құқығын беретін осы заңды тұлғалардың негізгі шоғырландырылған көрсеткіштері:</w:t>
      </w:r>
    </w:p>
    <w:bookmarkEnd w:id="38"/>
    <w:p>
      <w:pPr>
        <w:spacing w:after="0"/>
        <w:ind w:left="0"/>
        <w:jc w:val="both"/>
      </w:pPr>
      <w:r>
        <w:rPr>
          <w:rFonts w:ascii="Times New Roman"/>
          <w:b w:val="false"/>
          <w:i w:val="false"/>
          <w:color w:val="000000"/>
          <w:sz w:val="28"/>
        </w:rPr>
        <w:t xml:space="preserve">
      20-нысан </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орындалу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барлығы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сатудан және қызмет көрсетуден түскен кіріс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Қаржыландырудан түсетін кіріс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бойынша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 бойынша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жалдаудан түсетін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инвестициялармен операциялардан түскен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құралдарының әділ құнының өзгеруінен түскен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Қаржыландырудан түсетін басқа да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шығуынан түскен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алынған активтерден түскен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субсидиялардан түскен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Құнсызданудан болған шығынды қалпына келтіруден түскен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айырмадан түсетін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жалдаудан түскен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кірістер (шарттардың талаптарын бұзғаны үшін есептелген айыппұлдардан, өсімпұлдардан, тұрақсыздық айыбынан түсетін кіріс; сақтандыру жағдайлары; өзге де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Тоқтатылатын қызметке байланысты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 бойынша ескерілетін ұйымдар пайдасының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Қауымдасқан ұйымдар пайдасының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ұйымдар пайдасының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барлығы,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өнімнің және көрсетілген қызметтердің өзіндік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өткізу және қызмет көрсету бойынша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Қаржыландыруға арналған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бойынша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 бойынша пайыздарды төлеуге арналған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құралдарының әділ құнының өзгеруінен болған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Қаржыландыруға өзге де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шығуы бойынша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құнсыздануынан болған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 бойынша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 құру және үмітсіз талаптарды есептен шығару бойынша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жалдау бойынша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шығыстар (шарттардың талаптарын бұзғаны үшін айыппұлдар, өсімпұлдар, тұрақсыздық айыптары; сот шығындарын және төрелік алымдарды өтеуге; өзге де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Тоқтатылатын қызметке байланысты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әдісімен ескерілетін ұйымдардың шығындағы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Қауымдасқан ұйымдардағы шығындағы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ұйымдардағы шығындағы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салынғанға дейінгі кіріс/шығын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бойынша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 (шығын минус белгісімен көрсетіледі)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Төленбеген капитал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меншікті үлестік құралдар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Эмиссиялық кіріс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пайда (жабылмаған шығын)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Азшылық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рентабельділігі,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ақшалай қаражат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ақша қаражаты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Компания қызметінің негізгі шоғырландырылған қаржылық көрсеткіштеріне Компанияның есеп саясаты туралы ақпарат және көрсеткіштердің есептері көрсетілген түсіндірме жазба қоса беріледі.</w:t>
      </w:r>
    </w:p>
    <w:bookmarkStart w:name="z187" w:id="39"/>
    <w:p>
      <w:pPr>
        <w:spacing w:after="0"/>
        <w:ind w:left="0"/>
        <w:jc w:val="both"/>
      </w:pPr>
      <w:r>
        <w:rPr>
          <w:rFonts w:ascii="Times New Roman"/>
          <w:b w:val="false"/>
          <w:i w:val="false"/>
          <w:color w:val="000000"/>
          <w:sz w:val="28"/>
        </w:rPr>
        <w:t>
      7.9 Компанияның және акциялары (қатысу үлестері) компанияға заңды тұлғалар қабылдайтын шешімдерді тікелей айқындау құқығын беретін осы заңды тұлғалардың негізгі шоғырландырылмаған көрсеткіштері:</w:t>
      </w:r>
    </w:p>
    <w:bookmarkEnd w:id="39"/>
    <w:p>
      <w:pPr>
        <w:spacing w:after="0"/>
        <w:ind w:left="0"/>
        <w:jc w:val="both"/>
      </w:pPr>
      <w:r>
        <w:rPr>
          <w:rFonts w:ascii="Times New Roman"/>
          <w:b w:val="false"/>
          <w:i w:val="false"/>
          <w:color w:val="000000"/>
          <w:sz w:val="28"/>
        </w:rPr>
        <w:t>
      Компанияның (еншілес ұйымның) атауы *</w:t>
      </w:r>
    </w:p>
    <w:p>
      <w:pPr>
        <w:spacing w:after="0"/>
        <w:ind w:left="0"/>
        <w:jc w:val="both"/>
      </w:pPr>
      <w:r>
        <w:rPr>
          <w:rFonts w:ascii="Times New Roman"/>
          <w:b w:val="false"/>
          <w:i w:val="false"/>
          <w:color w:val="000000"/>
          <w:sz w:val="28"/>
        </w:rPr>
        <w:t>
      21-нысан</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орындалу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барлығы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сатудан және қызмет көрсетуден түскен кіріс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Қаржыландырудан түсетін кіріс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бойынша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 бойынша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жалдаудан түсетін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инвестициялармен операциялардан түскен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құралдарының әділ құнының өзгеруінен түскен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Қаржыландырудан түсетін басқа да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шығуынан түскен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алынған активтерден түскен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субсидиялардан түскен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Құнсызданудан болған шығынды қалпына келтіруден түскен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айырмадан түсетін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жалдаудан түскен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кірістер (шарттардың талаптарын бұзғаны үшін есептелген айыппұлдардан, өсімпұлдардан, тұрақсыздық айыбынан түсетін кіріс; сақтандыру жағдайлары; өзге де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Тоқтатылатын қызметке байланысты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 бойынша ескерілетін ұйымдар пайдасының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Қауымдасқан ұйымдар пайдасының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ұйымдар пайдасының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барлығы,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өнімнің және көрсетілген қызметтердің өзіндік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өткізу және қызмет көрсету бойынша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Қаржыландыруға арналған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бойынша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 бойынша пайыздарды төлеуге арналған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құралдарының әділ құнының өзгеруінен болған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Қаржыландыруға өзге де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шығуы бойынша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құнсыздануынан болған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 бойынша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 құру және үмітсіз талаптарды есептен шығару бойынша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жалдау бойынша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шығыстар (шарттардың талаптарын бұзғаны үшін айыппұлдар, өсімпұлдар, тұрақсыздық айыптары; сот шығындарын және төрелік алымдарды өтеуге; өзге де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Тоқтатылатын қызметке байланысты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әдісімен ескерілетін ұйымдардың шығынындағы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Қауымдасқан ұйымдардың шығындағы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ұйымдардың шығындағы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салынғанға дейінгі кіріс/шығын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бойынша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 (шығын минус белгісімен көрсетіледі)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Төленбеген капитал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меншікті үлестік құралдар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Эмиссиялық кіріс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пайда (жабылмаған шығын)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Азшылық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рентабельділігі,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ақшалай қаражат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ақша қаражаты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ұқсас нысан әрбір еншілес ұйым бойынша жеке толтырылады. Еншілес ұйымдар бойынша нысандар тек ақпараттық сипатта болады және компанияның директорлар кеңесінің бекіту нысанасы болып табылмайды.</w:t>
      </w:r>
    </w:p>
    <w:bookmarkStart w:name="z188" w:id="40"/>
    <w:p>
      <w:pPr>
        <w:spacing w:after="0"/>
        <w:ind w:left="0"/>
        <w:jc w:val="both"/>
      </w:pPr>
      <w:r>
        <w:rPr>
          <w:rFonts w:ascii="Times New Roman"/>
          <w:b w:val="false"/>
          <w:i w:val="false"/>
          <w:color w:val="000000"/>
          <w:sz w:val="28"/>
        </w:rPr>
        <w:t>
      8. Компанияда және акциялары (қатысу үлестері) компанияға заңды тұлғалар қабылдайтын шешімдерді айқындау құқығын беретін осы заңды тұлғаларда корпоративтік басқару стандарттарын дамытуға және енгізуге бағытталған іс-шаралар бойынша ақпарат:</w:t>
      </w:r>
    </w:p>
    <w:bookmarkEnd w:id="40"/>
    <w:p>
      <w:pPr>
        <w:spacing w:after="0"/>
        <w:ind w:left="0"/>
        <w:jc w:val="both"/>
      </w:pPr>
      <w:r>
        <w:rPr>
          <w:rFonts w:ascii="Times New Roman"/>
          <w:b w:val="false"/>
          <w:i w:val="false"/>
          <w:color w:val="000000"/>
          <w:sz w:val="28"/>
        </w:rPr>
        <w:t>
      22-нысан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корпоративтік басқару рейтингі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орындалу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1-еншілес ұйым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еншілес ұйымы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3-қосымша</w:t>
            </w:r>
          </w:p>
        </w:tc>
      </w:tr>
    </w:tbl>
    <w:bookmarkStart w:name="z66" w:id="41"/>
    <w:p>
      <w:pPr>
        <w:spacing w:after="0"/>
        <w:ind w:left="0"/>
        <w:jc w:val="left"/>
      </w:pPr>
      <w:r>
        <w:rPr>
          <w:rFonts w:ascii="Times New Roman"/>
          <w:b/>
          <w:i w:val="false"/>
          <w:color w:val="000000"/>
        </w:rPr>
        <w:t xml:space="preserve"> Қазақстан Республикасы Ұлттық экономика министрінің 2015 жылғы 27 ақпандағы № 149 бұйрығымен бекітілген Акционері мемлекет болып табылатын ұлттық басқарушы холдингтердің, ұлттық холдингтердің, ұлттық компаниялардың даму жоспарларын әзірлеу, бекіту, сондай-ақ олардың іске асырылуын мониторингтеу және бағалау қағидалары</w:t>
      </w:r>
    </w:p>
    <w:bookmarkEnd w:id="41"/>
    <w:bookmarkStart w:name="z67" w:id="42"/>
    <w:p>
      <w:pPr>
        <w:spacing w:after="0"/>
        <w:ind w:left="0"/>
        <w:jc w:val="left"/>
      </w:pPr>
      <w:r>
        <w:rPr>
          <w:rFonts w:ascii="Times New Roman"/>
          <w:b/>
          <w:i w:val="false"/>
          <w:color w:val="000000"/>
        </w:rPr>
        <w:t xml:space="preserve"> 1-тарау. Жалпы ережелер</w:t>
      </w:r>
    </w:p>
    <w:bookmarkEnd w:id="42"/>
    <w:bookmarkStart w:name="z68" w:id="43"/>
    <w:p>
      <w:pPr>
        <w:spacing w:after="0"/>
        <w:ind w:left="0"/>
        <w:jc w:val="both"/>
      </w:pPr>
      <w:r>
        <w:rPr>
          <w:rFonts w:ascii="Times New Roman"/>
          <w:b w:val="false"/>
          <w:i w:val="false"/>
          <w:color w:val="000000"/>
          <w:sz w:val="28"/>
        </w:rPr>
        <w:t xml:space="preserve">
      1. Осы акционері мемлекет болып табылатын ұлттық басқарушы холдингтердің, ұлттық холдингтердің, ұлттық компаниялардың даму стратегияларын әзірлеу, бекіту, сондай-ақ олардың іске асырылуын мониторингтеу және бағалау қағидалары (бұдан әрі – Қағидалар) "Мемлекеттік мүлік туралы" Қазақстан Республикасы Заңының (бұдан әрі – Заң) 13-бабының </w:t>
      </w:r>
      <w:r>
        <w:rPr>
          <w:rFonts w:ascii="Times New Roman"/>
          <w:b w:val="false"/>
          <w:i w:val="false"/>
          <w:color w:val="000000"/>
          <w:sz w:val="28"/>
        </w:rPr>
        <w:t>4-4) тармақшасына</w:t>
      </w:r>
      <w:r>
        <w:rPr>
          <w:rFonts w:ascii="Times New Roman"/>
          <w:b w:val="false"/>
          <w:i w:val="false"/>
          <w:color w:val="000000"/>
          <w:sz w:val="28"/>
        </w:rPr>
        <w:t xml:space="preserve"> сәйкес әзірленді және акционері мемлекет болып табылатын ұлттық басқарушы холдингтердің, ұлттық холдингтердің, ұлттық компаниялардың даму жоспарларын әзірлеу, бекіту, сондай-ақ олардың іске асырылуын мониторингтеу және бағалау тәртібін (бұдан әрі – даму жоспары) айқындайды.</w:t>
      </w:r>
    </w:p>
    <w:bookmarkEnd w:id="43"/>
    <w:bookmarkStart w:name="z69" w:id="44"/>
    <w:p>
      <w:pPr>
        <w:spacing w:after="0"/>
        <w:ind w:left="0"/>
        <w:jc w:val="both"/>
      </w:pPr>
      <w:r>
        <w:rPr>
          <w:rFonts w:ascii="Times New Roman"/>
          <w:b w:val="false"/>
          <w:i w:val="false"/>
          <w:color w:val="000000"/>
          <w:sz w:val="28"/>
        </w:rPr>
        <w:t>
      2. Осы Қағидаларда пайдаланылатын негізгі ұғымдар:</w:t>
      </w:r>
    </w:p>
    <w:bookmarkEnd w:id="44"/>
    <w:p>
      <w:pPr>
        <w:spacing w:after="0"/>
        <w:ind w:left="0"/>
        <w:jc w:val="both"/>
      </w:pPr>
      <w:r>
        <w:rPr>
          <w:rFonts w:ascii="Times New Roman"/>
          <w:b w:val="false"/>
          <w:i w:val="false"/>
          <w:color w:val="000000"/>
          <w:sz w:val="28"/>
        </w:rPr>
        <w:t>
      1) атқарушы орган – алқалы орган немесе атауы компанияның жарғысында айқындалатын атқарушы органның функцияларын жеке-дара жүзеге асыратын тұлға;</w:t>
      </w:r>
    </w:p>
    <w:p>
      <w:pPr>
        <w:spacing w:after="0"/>
        <w:ind w:left="0"/>
        <w:jc w:val="both"/>
      </w:pPr>
      <w:r>
        <w:rPr>
          <w:rFonts w:ascii="Times New Roman"/>
          <w:b w:val="false"/>
          <w:i w:val="false"/>
          <w:color w:val="000000"/>
          <w:sz w:val="28"/>
        </w:rPr>
        <w:t>
      2) Ұлттық басқарушы холдингтердің, ұлттық холдингтердің және ұлттық компаниялардың даму жоспары (бұдан әрі – даму жоспары) – Ұлттық басқарушы холдингтің, ұлттық холдингтің, ұлттық компанияның онжылдық кезеңге арналған миссиясын, пайымын, стратегиялық мақсаттары мен міндеттерін айқындайтын және негіздейтін құжат;</w:t>
      </w:r>
    </w:p>
    <w:p>
      <w:pPr>
        <w:spacing w:after="0"/>
        <w:ind w:left="0"/>
        <w:jc w:val="both"/>
      </w:pPr>
      <w:r>
        <w:rPr>
          <w:rFonts w:ascii="Times New Roman"/>
          <w:b w:val="false"/>
          <w:i w:val="false"/>
          <w:color w:val="000000"/>
          <w:sz w:val="28"/>
        </w:rPr>
        <w:t>
      3) компания – акционері мемлекет болып табылатын ұлттық басқарушы холдингтер, ұлттық холдингтер, ұлттық компаниялар;</w:t>
      </w:r>
    </w:p>
    <w:p>
      <w:pPr>
        <w:spacing w:after="0"/>
        <w:ind w:left="0"/>
        <w:jc w:val="both"/>
      </w:pPr>
      <w:r>
        <w:rPr>
          <w:rFonts w:ascii="Times New Roman"/>
          <w:b w:val="false"/>
          <w:i w:val="false"/>
          <w:color w:val="000000"/>
          <w:sz w:val="28"/>
        </w:rPr>
        <w:t>
      4) электрондық есеп – "Есептілікті тапсырудың бірыңғай жүйесі" бағдарламалық қамтамасыз етуді (бұдан әрі – бағдарламалық қамтамасыз ету) пайдалана отырып, ұлттық куәландырушы орталық берген және мемлекеттік мүлік тізіліміне (бұдан әрі – тізілім) қосу үшін компанияның электрондық цифрлық қолтаңбасымен қол қойылатын даму жоспарының мәтінін және/немесе қосымшаларымен оның іске асырылуын бағалауды және/немесе тиісті саланың уәкілетті органы басшысының электрондық цифрлық қолтаңбасымен қол қойылатын даму жоспарының іске асырылуын мониторингтеу нәтижелерін қамтитын есеп.</w:t>
      </w:r>
    </w:p>
    <w:bookmarkStart w:name="z70" w:id="45"/>
    <w:p>
      <w:pPr>
        <w:spacing w:after="0"/>
        <w:ind w:left="0"/>
        <w:jc w:val="both"/>
      </w:pPr>
      <w:r>
        <w:rPr>
          <w:rFonts w:ascii="Times New Roman"/>
          <w:b w:val="false"/>
          <w:i w:val="false"/>
          <w:color w:val="000000"/>
          <w:sz w:val="28"/>
        </w:rPr>
        <w:t>
      3. Компанияның даму жоспары Қазақстан Республикасының стратегиялық және бағдарламалық құжаттары ескеріле отырып, он жылдық кезеңге бір рет әзірленеді.</w:t>
      </w:r>
    </w:p>
    <w:bookmarkEnd w:id="45"/>
    <w:bookmarkStart w:name="z71" w:id="46"/>
    <w:p>
      <w:pPr>
        <w:spacing w:after="0"/>
        <w:ind w:left="0"/>
        <w:jc w:val="both"/>
      </w:pPr>
      <w:r>
        <w:rPr>
          <w:rFonts w:ascii="Times New Roman"/>
          <w:b w:val="false"/>
          <w:i w:val="false"/>
          <w:color w:val="000000"/>
          <w:sz w:val="28"/>
        </w:rPr>
        <w:t>
      4. Компанияның даму жоспары оның бес жылдық кезеңге арналған іс-шаралар жоспарын әзірлеу үшін негіз болып табылады және оның стратегиялық бағыттарын, мақсаттары мен қызмет нәтижелерінің көрсеткіштерін айқындайды және акциялары (қатысу үлестері) компанияға осы заңды тұлғалар қабылдайтын шешімдерді айқындау құқығын беретін заңды тұлғалардың даму жоспарын (қызметтің стратегиялық бағыттарын) ескере отырып әзірленеді.</w:t>
      </w:r>
    </w:p>
    <w:bookmarkEnd w:id="46"/>
    <w:bookmarkStart w:name="z72" w:id="47"/>
    <w:p>
      <w:pPr>
        <w:spacing w:after="0"/>
        <w:ind w:left="0"/>
        <w:jc w:val="left"/>
      </w:pPr>
      <w:r>
        <w:rPr>
          <w:rFonts w:ascii="Times New Roman"/>
          <w:b/>
          <w:i w:val="false"/>
          <w:color w:val="000000"/>
        </w:rPr>
        <w:t xml:space="preserve"> 2-тарау. Компанияның даму жоспарын әзірлеу және бекіту тәртібі</w:t>
      </w:r>
    </w:p>
    <w:bookmarkEnd w:id="47"/>
    <w:bookmarkStart w:name="z73" w:id="48"/>
    <w:p>
      <w:pPr>
        <w:spacing w:after="0"/>
        <w:ind w:left="0"/>
        <w:jc w:val="both"/>
      </w:pPr>
      <w:r>
        <w:rPr>
          <w:rFonts w:ascii="Times New Roman"/>
          <w:b w:val="false"/>
          <w:i w:val="false"/>
          <w:color w:val="000000"/>
          <w:sz w:val="28"/>
        </w:rPr>
        <w:t>
      5. "Самұрық-Қазына" ұлттық әл-ауқат қоры" акционерлік қоғамын (бұдан әрі – Қор) қоспағанда, Компанияның даму жоспарының жобасы Қазақстан Республикасының стратегиялық және бағдарламалық құжаттарында, мемлекеттік органдардың даму жоспарларында жазылған мақсаттар мен міндеттерге сәйкестігіне тиісті саланың мемлекеттік жоспарлау жөніндегі уәкілетті органдарымен және бюджеттік жоспарлау жөніндегі уәкілетті органмен әлеуметтік-экономикалық даму болжамында көрсетілген бюджеттік параметрлерге сәйкестігіне келісіледі.</w:t>
      </w:r>
    </w:p>
    <w:bookmarkEnd w:id="48"/>
    <w:bookmarkStart w:name="z74" w:id="49"/>
    <w:p>
      <w:pPr>
        <w:spacing w:after="0"/>
        <w:ind w:left="0"/>
        <w:jc w:val="both"/>
      </w:pPr>
      <w:r>
        <w:rPr>
          <w:rFonts w:ascii="Times New Roman"/>
          <w:b w:val="false"/>
          <w:i w:val="false"/>
          <w:color w:val="000000"/>
          <w:sz w:val="28"/>
        </w:rPr>
        <w:t>
      6. Компанияның даму жоспары мынадай:</w:t>
      </w:r>
    </w:p>
    <w:bookmarkEnd w:id="49"/>
    <w:p>
      <w:pPr>
        <w:spacing w:after="0"/>
        <w:ind w:left="0"/>
        <w:jc w:val="both"/>
      </w:pPr>
      <w:r>
        <w:rPr>
          <w:rFonts w:ascii="Times New Roman"/>
          <w:b w:val="false"/>
          <w:i w:val="false"/>
          <w:color w:val="000000"/>
          <w:sz w:val="28"/>
        </w:rPr>
        <w:t>
      1) мыналарды:</w:t>
      </w:r>
    </w:p>
    <w:p>
      <w:pPr>
        <w:spacing w:after="0"/>
        <w:ind w:left="0"/>
        <w:jc w:val="both"/>
      </w:pPr>
      <w:r>
        <w:rPr>
          <w:rFonts w:ascii="Times New Roman"/>
          <w:b w:val="false"/>
          <w:i w:val="false"/>
          <w:color w:val="000000"/>
          <w:sz w:val="28"/>
        </w:rPr>
        <w:t>
      ағымдағы жағдайды және сыртқы ортаның жаһандық факторларының әсерін – компания жұмыс істейтін және компанияның мақсаттарына қол жеткізуге әсер етуі мүмкін құқықтық, саяси, шаруашылық, демографиялық, технологиялық және басқалардың жиынтығын қамтитын сыртқы ортаны талдау;</w:t>
      </w:r>
    </w:p>
    <w:p>
      <w:pPr>
        <w:spacing w:after="0"/>
        <w:ind w:left="0"/>
        <w:jc w:val="both"/>
      </w:pPr>
      <w:r>
        <w:rPr>
          <w:rFonts w:ascii="Times New Roman"/>
          <w:b w:val="false"/>
          <w:i w:val="false"/>
          <w:color w:val="000000"/>
          <w:sz w:val="28"/>
        </w:rPr>
        <w:t>
      компания қызметіндегі күшті және әлсіз жақтарды талдауды қамтитын ішкі ортаны талдау кіші бөлімдерін қамтитын компанияның ағымдағы жай-күйіне талдау бөлімдерінен тұратын құжат болып табылады.</w:t>
      </w:r>
    </w:p>
    <w:p>
      <w:pPr>
        <w:spacing w:after="0"/>
        <w:ind w:left="0"/>
        <w:jc w:val="both"/>
      </w:pPr>
      <w:r>
        <w:rPr>
          <w:rFonts w:ascii="Times New Roman"/>
          <w:b w:val="false"/>
          <w:i w:val="false"/>
          <w:color w:val="000000"/>
          <w:sz w:val="28"/>
        </w:rPr>
        <w:t>
      Сондай-ақ, компанияның ағымдағы жағдайын талдау қазіргі және ықтимал қауіптер мен тәуекелдерді талдауды және компанияның мақсаттарына жету мүмкіндіктерін анықтауды қамтиды;</w:t>
      </w:r>
    </w:p>
    <w:p>
      <w:pPr>
        <w:spacing w:after="0"/>
        <w:ind w:left="0"/>
        <w:jc w:val="both"/>
      </w:pPr>
      <w:r>
        <w:rPr>
          <w:rFonts w:ascii="Times New Roman"/>
          <w:b w:val="false"/>
          <w:i w:val="false"/>
          <w:color w:val="000000"/>
          <w:sz w:val="28"/>
        </w:rPr>
        <w:t>
      2) миссиясы мен пайымдауы, бұл ретте миссиясы мемлекет компания алдына қоятын міндеттерге сәйкес келеді және мемлекет қойған міндеттер, ол орындайтын функциялар, қызмет бағыттары және саланы (экономика секторын) дамыту тұрғысында компанияның негізгі мақсатын қамтуға тиіс.</w:t>
      </w:r>
    </w:p>
    <w:p>
      <w:pPr>
        <w:spacing w:after="0"/>
        <w:ind w:left="0"/>
        <w:jc w:val="both"/>
      </w:pPr>
      <w:r>
        <w:rPr>
          <w:rFonts w:ascii="Times New Roman"/>
          <w:b w:val="false"/>
          <w:i w:val="false"/>
          <w:color w:val="000000"/>
          <w:sz w:val="28"/>
        </w:rPr>
        <w:t>
      Пайымдау компанияның болжамды кезеңнің соңына қарай оның орындайтын функциялары тұрғысынан жайғасымын айқындайды.</w:t>
      </w:r>
    </w:p>
    <w:p>
      <w:pPr>
        <w:spacing w:after="0"/>
        <w:ind w:left="0"/>
        <w:jc w:val="both"/>
      </w:pPr>
      <w:r>
        <w:rPr>
          <w:rFonts w:ascii="Times New Roman"/>
          <w:b w:val="false"/>
          <w:i w:val="false"/>
          <w:color w:val="000000"/>
          <w:sz w:val="28"/>
        </w:rPr>
        <w:t>
      3) қызметтің стратегиялық бағыттары, мақсаттары, қызметтің түйінді көрсеткіштері және олар бойынша күтілетін нәтижелер көрсетіледі.</w:t>
      </w:r>
    </w:p>
    <w:p>
      <w:pPr>
        <w:spacing w:after="0"/>
        <w:ind w:left="0"/>
        <w:jc w:val="both"/>
      </w:pPr>
      <w:r>
        <w:rPr>
          <w:rFonts w:ascii="Times New Roman"/>
          <w:b w:val="false"/>
          <w:i w:val="false"/>
          <w:color w:val="000000"/>
          <w:sz w:val="28"/>
        </w:rPr>
        <w:t>
      Даму жоспары шеңберінде компания қызметінің стратегиялық бағыттары, мақсаттары, міндеттері, қызметінің түйінді көрсеткіштері және олар бойынша күтілетін нәтижелер көрсетіледі.</w:t>
      </w:r>
    </w:p>
    <w:p>
      <w:pPr>
        <w:spacing w:after="0"/>
        <w:ind w:left="0"/>
        <w:jc w:val="both"/>
      </w:pPr>
      <w:r>
        <w:rPr>
          <w:rFonts w:ascii="Times New Roman"/>
          <w:b w:val="false"/>
          <w:i w:val="false"/>
          <w:color w:val="000000"/>
          <w:sz w:val="28"/>
        </w:rPr>
        <w:t>
      Қызметтің стратегиялық бағыттары миссияға сүйене отырып айқындалады және компания тиісті әлеуметтік-экономикалық міндеттерді шешуге барынша әсер ететін қызмет салаларын білдіреді.</w:t>
      </w:r>
    </w:p>
    <w:p>
      <w:pPr>
        <w:spacing w:after="0"/>
        <w:ind w:left="0"/>
        <w:jc w:val="both"/>
      </w:pPr>
      <w:r>
        <w:rPr>
          <w:rFonts w:ascii="Times New Roman"/>
          <w:b w:val="false"/>
          <w:i w:val="false"/>
          <w:color w:val="000000"/>
          <w:sz w:val="28"/>
        </w:rPr>
        <w:t>
      Әрбір стратегиялық бағыт үшін мақсаттар жасалады – жиынтықта компанияның жалпы мақсаттарына қол жеткізуге әкелетін қызметтің нақты, өлшенетін бағыттары.</w:t>
      </w:r>
    </w:p>
    <w:p>
      <w:pPr>
        <w:spacing w:after="0"/>
        <w:ind w:left="0"/>
        <w:jc w:val="both"/>
      </w:pPr>
      <w:r>
        <w:rPr>
          <w:rFonts w:ascii="Times New Roman"/>
          <w:b w:val="false"/>
          <w:i w:val="false"/>
          <w:color w:val="000000"/>
          <w:sz w:val="28"/>
        </w:rPr>
        <w:t>
      Әрбір мақсатты іске асыру шеңберінде міндеттер анықталады, оларды шешу тиісті мақсатқа жету үшін қажетті және жеткілікті шарт болады. Сондай-ақ әрбір мақсат бойынша қызметтің 3-тен аспайтын түйінді көрсеткіштері әзірленеді, олар бойынша Компания қызметінің мақсаты мен стратегиялық бағытына қол жеткізу бағаланатын болады. Әрбір стратегиялық бағыт үшін қойылған мақсаттарға қол жеткізгеннен кейін күтілетін нәтижелер сипатталады.</w:t>
      </w:r>
    </w:p>
    <w:p>
      <w:pPr>
        <w:spacing w:after="0"/>
        <w:ind w:left="0"/>
        <w:jc w:val="both"/>
      </w:pPr>
      <w:r>
        <w:rPr>
          <w:rFonts w:ascii="Times New Roman"/>
          <w:b w:val="false"/>
          <w:i w:val="false"/>
          <w:color w:val="000000"/>
          <w:sz w:val="28"/>
        </w:rPr>
        <w:t>
      4) компанияның жұмыс істеуінің тиімділігі мақсатында қызметтің стратегиялық бағыты шеңберінде ықтимал қауіптерді, тәуекелдің сипаттамасын және олардың салдарын көрсететін тәуекелдерді басқару жүйесі, осы тәуекелдің алдын алу және ол басталған жағдайда компанияның оған ден қоюы жөніндегі іс-шараларды әзірлеу көзделеді.</w:t>
      </w:r>
    </w:p>
    <w:bookmarkStart w:name="z75" w:id="50"/>
    <w:p>
      <w:pPr>
        <w:spacing w:after="0"/>
        <w:ind w:left="0"/>
        <w:jc w:val="both"/>
      </w:pPr>
      <w:r>
        <w:rPr>
          <w:rFonts w:ascii="Times New Roman"/>
          <w:b w:val="false"/>
          <w:i w:val="false"/>
          <w:color w:val="000000"/>
          <w:sz w:val="28"/>
        </w:rPr>
        <w:t>
      7. Компанияның даму жоспары даму жоспарына қажетті негіздемелерді, стратегиялық картаны, схемаларды, кестелерді, даму жоспарында көзделген компания қызметінің негізгі көрсеткіштеріне нысаналы мәндер бойынша есептеулерді қамтитын қосымшаларды қамтиды.</w:t>
      </w:r>
    </w:p>
    <w:bookmarkEnd w:id="50"/>
    <w:p>
      <w:pPr>
        <w:spacing w:after="0"/>
        <w:ind w:left="0"/>
        <w:jc w:val="both"/>
      </w:pPr>
      <w:r>
        <w:rPr>
          <w:rFonts w:ascii="Times New Roman"/>
          <w:b w:val="false"/>
          <w:i w:val="false"/>
          <w:color w:val="000000"/>
          <w:sz w:val="28"/>
        </w:rPr>
        <w:t>
      Компанияның стратегиялық картасы компания қызметінің түйінді көрсеткіштерімен мемлекеттік жоспарлау жүйесі құжаттары көрсеткіштерінің декомпозициясын қамтиды және осы Қағидаларға 1-қосымшаға сәйкес нысан бойынша жасалады.</w:t>
      </w:r>
    </w:p>
    <w:bookmarkStart w:name="z76" w:id="51"/>
    <w:p>
      <w:pPr>
        <w:spacing w:after="0"/>
        <w:ind w:left="0"/>
        <w:jc w:val="both"/>
      </w:pPr>
      <w:r>
        <w:rPr>
          <w:rFonts w:ascii="Times New Roman"/>
          <w:b w:val="false"/>
          <w:i w:val="false"/>
          <w:color w:val="000000"/>
          <w:sz w:val="28"/>
        </w:rPr>
        <w:t>
      8. Тиісті салаға (аяға) басшылық жасау жөніндегі уәкілетті орган (бұдан әрі – тиісті саланың уәкілетті органы) компанияға жоспарланып отырған он жылдық кезеңнің алдындағы жылдың бірінші мамырынан кешіктірмей мемлекеттік жоспарлау жүйесінің құжаттарында көзделген индикаторлар мен нәтижелер көрсеткіштеріне қол жеткізуге әсер ететін сандық және сапалық көрсеткіштерді жібереді.</w:t>
      </w:r>
    </w:p>
    <w:bookmarkEnd w:id="51"/>
    <w:bookmarkStart w:name="z77" w:id="52"/>
    <w:p>
      <w:pPr>
        <w:spacing w:after="0"/>
        <w:ind w:left="0"/>
        <w:jc w:val="both"/>
      </w:pPr>
      <w:r>
        <w:rPr>
          <w:rFonts w:ascii="Times New Roman"/>
          <w:b w:val="false"/>
          <w:i w:val="false"/>
          <w:color w:val="000000"/>
          <w:sz w:val="28"/>
        </w:rPr>
        <w:t>
      9. Компанияның атқарушы органы жоспарланып отырған он жылдық кезеңнің алдындағы жылдың бірінші маусымынан кешіктірмей, Қорды қоспағанда, даму жоспарының жобасын әзірлеуді жүзеге асырады және оны тиісті саланың уәкілетті органының қарауына және келісуіне енгізеді.</w:t>
      </w:r>
    </w:p>
    <w:bookmarkEnd w:id="52"/>
    <w:p>
      <w:pPr>
        <w:spacing w:after="0"/>
        <w:ind w:left="0"/>
        <w:jc w:val="both"/>
      </w:pPr>
      <w:r>
        <w:rPr>
          <w:rFonts w:ascii="Times New Roman"/>
          <w:b w:val="false"/>
          <w:i w:val="false"/>
          <w:color w:val="000000"/>
          <w:sz w:val="28"/>
        </w:rPr>
        <w:t>
      Тиісті саланың уәкілетті органы даму жоспарының жобасын ол келіп түскен күннен бастап он жұмыс күні ішінде қарайды.</w:t>
      </w:r>
    </w:p>
    <w:p>
      <w:pPr>
        <w:spacing w:after="0"/>
        <w:ind w:left="0"/>
        <w:jc w:val="both"/>
      </w:pPr>
      <w:r>
        <w:rPr>
          <w:rFonts w:ascii="Times New Roman"/>
          <w:b w:val="false"/>
          <w:i w:val="false"/>
          <w:color w:val="000000"/>
          <w:sz w:val="28"/>
        </w:rPr>
        <w:t>
      Ескертулер болған жағдайда компанияның атқарушы органы бес жұмыс күні ішінде даму жоспарының жобасын пысықтайды және оны тиісті саланың уәкілетті органына келісуге қайта ұсынады.</w:t>
      </w:r>
    </w:p>
    <w:p>
      <w:pPr>
        <w:spacing w:after="0"/>
        <w:ind w:left="0"/>
        <w:jc w:val="both"/>
      </w:pPr>
      <w:r>
        <w:rPr>
          <w:rFonts w:ascii="Times New Roman"/>
          <w:b w:val="false"/>
          <w:i w:val="false"/>
          <w:color w:val="000000"/>
          <w:sz w:val="28"/>
        </w:rPr>
        <w:t>
      Тиісті саланың уәкілетті органы пысықталған даму жоспарының жобасын он жұмыс күні ішінде қарайды.</w:t>
      </w:r>
    </w:p>
    <w:bookmarkStart w:name="z78" w:id="53"/>
    <w:p>
      <w:pPr>
        <w:spacing w:after="0"/>
        <w:ind w:left="0"/>
        <w:jc w:val="both"/>
      </w:pPr>
      <w:r>
        <w:rPr>
          <w:rFonts w:ascii="Times New Roman"/>
          <w:b w:val="false"/>
          <w:i w:val="false"/>
          <w:color w:val="000000"/>
          <w:sz w:val="28"/>
        </w:rPr>
        <w:t>
      10. Тиісті саланың уәкілетті органы даму жоспарының жобасы келісілгеннен кейін үш жұмыс күнінен кешіктірмей оны мемлекеттік жоспарлау және бюджеттік жоспарлау жөніндегі уәкілетті органдарға келісуге енгізуді қамтамасыз етеді.</w:t>
      </w:r>
    </w:p>
    <w:bookmarkEnd w:id="53"/>
    <w:p>
      <w:pPr>
        <w:spacing w:after="0"/>
        <w:ind w:left="0"/>
        <w:jc w:val="both"/>
      </w:pPr>
      <w:r>
        <w:rPr>
          <w:rFonts w:ascii="Times New Roman"/>
          <w:b w:val="false"/>
          <w:i w:val="false"/>
          <w:color w:val="000000"/>
          <w:sz w:val="28"/>
        </w:rPr>
        <w:t>
      Мемлекеттік жоспарлау және бюджеттік жоспарлау жөніндегі уәкілетті органдар даму жоспарының жобасын ол келіп түскен күннен бастап он жұмыс күні ішінде қарайды.</w:t>
      </w:r>
    </w:p>
    <w:p>
      <w:pPr>
        <w:spacing w:after="0"/>
        <w:ind w:left="0"/>
        <w:jc w:val="both"/>
      </w:pPr>
      <w:r>
        <w:rPr>
          <w:rFonts w:ascii="Times New Roman"/>
          <w:b w:val="false"/>
          <w:i w:val="false"/>
          <w:color w:val="000000"/>
          <w:sz w:val="28"/>
        </w:rPr>
        <w:t>
      Ескертулер болған кезде тиісті саланың уәкілетті органы даму жоспарының жобасын ескертулер алынған күннен бастап бес жұмыс күні ішінде пысықтайды және оны мемлекеттік жоспарлау және бюджеттік жоспарлау жөніндегі уәкілетті органдарға келісуге қайта ұсынады.</w:t>
      </w:r>
    </w:p>
    <w:p>
      <w:pPr>
        <w:spacing w:after="0"/>
        <w:ind w:left="0"/>
        <w:jc w:val="both"/>
      </w:pPr>
      <w:r>
        <w:rPr>
          <w:rFonts w:ascii="Times New Roman"/>
          <w:b w:val="false"/>
          <w:i w:val="false"/>
          <w:color w:val="000000"/>
          <w:sz w:val="28"/>
        </w:rPr>
        <w:t>
      Мемлекеттік жоспарлау және бюджеттік жоспарлау жөніндегі уәкілетті органдар пысықталған даму жоспарының жобасын он жұмыс күні ішінде қайта қарайды.</w:t>
      </w:r>
    </w:p>
    <w:bookmarkStart w:name="z79" w:id="54"/>
    <w:p>
      <w:pPr>
        <w:spacing w:after="0"/>
        <w:ind w:left="0"/>
        <w:jc w:val="both"/>
      </w:pPr>
      <w:r>
        <w:rPr>
          <w:rFonts w:ascii="Times New Roman"/>
          <w:b w:val="false"/>
          <w:i w:val="false"/>
          <w:color w:val="000000"/>
          <w:sz w:val="28"/>
        </w:rPr>
        <w:t>
      11. Компанияның атқарушы органы даму жоспарының жобасы қорды қоспағанда, мемлекеттік жоспарлау және бюджеттік жоспарлау жөніндегі уәкілетті органдармен келісілгеннен кейін күнтізбелік он күннен кешіктірмей оны компанияның директорлар кеңесінің қарауына енгізеді. Қордың атқарушы органы даму жоспарының жобасын әзірлеуді жүзеге асырады және оны директорлар кеңесінің отырысы өткізілетін немесе директорлар кеңесі мүшелерінің сырттай дауыс беруі өткізілетін күнге дейін күнтізбелік жиырма күннен кешіктірмей директорлар кеңесінің қарауына енгізеді.</w:t>
      </w:r>
    </w:p>
    <w:bookmarkEnd w:id="54"/>
    <w:p>
      <w:pPr>
        <w:spacing w:after="0"/>
        <w:ind w:left="0"/>
        <w:jc w:val="both"/>
      </w:pPr>
      <w:r>
        <w:rPr>
          <w:rFonts w:ascii="Times New Roman"/>
          <w:b w:val="false"/>
          <w:i w:val="false"/>
          <w:color w:val="000000"/>
          <w:sz w:val="28"/>
        </w:rPr>
        <w:t>
      Компанияның директорлар кеңесі күнтізбелік жиырма күн ішінде даму жоспарының жобасын қарайды және мақұлдау туралы не компанияның атқарушы органына пысықтау үшін қайтару туралы шешім қабылдайды.</w:t>
      </w:r>
    </w:p>
    <w:p>
      <w:pPr>
        <w:spacing w:after="0"/>
        <w:ind w:left="0"/>
        <w:jc w:val="both"/>
      </w:pPr>
      <w:r>
        <w:rPr>
          <w:rFonts w:ascii="Times New Roman"/>
          <w:b w:val="false"/>
          <w:i w:val="false"/>
          <w:color w:val="000000"/>
          <w:sz w:val="28"/>
        </w:rPr>
        <w:t>
      Ескертулер болған жағдайда компанияның атқарушы органы даму жоспарының жобасын компанияның директорлар кеңесі айқындаған, бірақ ескертулерді алған күннен бастап күнтізбелік он күннен аспайтын мерзімде пысықтайды және оны компанияның директорлар кеңесінің қарауына қайта ұсынады.</w:t>
      </w:r>
    </w:p>
    <w:p>
      <w:pPr>
        <w:spacing w:after="0"/>
        <w:ind w:left="0"/>
        <w:jc w:val="both"/>
      </w:pPr>
      <w:r>
        <w:rPr>
          <w:rFonts w:ascii="Times New Roman"/>
          <w:b w:val="false"/>
          <w:i w:val="false"/>
          <w:color w:val="000000"/>
          <w:sz w:val="28"/>
        </w:rPr>
        <w:t>
      Компанияның директорлар кеңесі пысықталған даму жоспарының жобасын қайта енгізген күннен бастап күнтізбелік он күн ішінде қарайды.</w:t>
      </w:r>
    </w:p>
    <w:bookmarkStart w:name="z80" w:id="55"/>
    <w:p>
      <w:pPr>
        <w:spacing w:after="0"/>
        <w:ind w:left="0"/>
        <w:jc w:val="both"/>
      </w:pPr>
      <w:r>
        <w:rPr>
          <w:rFonts w:ascii="Times New Roman"/>
          <w:b w:val="false"/>
          <w:i w:val="false"/>
          <w:color w:val="000000"/>
          <w:sz w:val="28"/>
        </w:rPr>
        <w:t>
      12. Қордың атқарушы органы Қордың директорлар кеңесі даму жоспарының жобасын мақұлдағаннан кейін оны мақұлдау үшін Ұлттық әл-ауқат қорын басқару жөніндегі кеңестің қарауына енгізеді.</w:t>
      </w:r>
    </w:p>
    <w:bookmarkEnd w:id="55"/>
    <w:p>
      <w:pPr>
        <w:spacing w:after="0"/>
        <w:ind w:left="0"/>
        <w:jc w:val="both"/>
      </w:pPr>
      <w:r>
        <w:rPr>
          <w:rFonts w:ascii="Times New Roman"/>
          <w:b w:val="false"/>
          <w:i w:val="false"/>
          <w:color w:val="000000"/>
          <w:sz w:val="28"/>
        </w:rPr>
        <w:t>
      Қор жоспарланып отырған он жылдық кезеңнің алдындағы жылдың 20 қарашасынан кешіктірмей Ұлттық әл-ауқат қорын басқару жөніндегі кеңес мақұлдаған Қордың даму жоспарының жобасын мемлекеттік жоспарлау жөніндегі уәкілетті органға енгізуді қамтамасыз етеді.</w:t>
      </w:r>
    </w:p>
    <w:bookmarkStart w:name="z81" w:id="56"/>
    <w:p>
      <w:pPr>
        <w:spacing w:after="0"/>
        <w:ind w:left="0"/>
        <w:jc w:val="both"/>
      </w:pPr>
      <w:r>
        <w:rPr>
          <w:rFonts w:ascii="Times New Roman"/>
          <w:b w:val="false"/>
          <w:i w:val="false"/>
          <w:color w:val="000000"/>
          <w:sz w:val="28"/>
        </w:rPr>
        <w:t>
      13. Тиісті саланың уәкілетті органы, қорды қоспағанда, жоспарланып отырған он жылдық кезеңнің алдындағы жылдың бірінші қарашасына дейін Компанияның Директорлар кеңесі мақұлдаған компанияның даму жоспарын бекіту туралы Қазақстан Республикасының Үкіметі қаулысының жобасын Қазақстан Республикасының Үкіметіне енгізуді қамтамасыз етеді.</w:t>
      </w:r>
    </w:p>
    <w:bookmarkEnd w:id="56"/>
    <w:p>
      <w:pPr>
        <w:spacing w:after="0"/>
        <w:ind w:left="0"/>
        <w:jc w:val="both"/>
      </w:pPr>
      <w:r>
        <w:rPr>
          <w:rFonts w:ascii="Times New Roman"/>
          <w:b w:val="false"/>
          <w:i w:val="false"/>
          <w:color w:val="000000"/>
          <w:sz w:val="28"/>
        </w:rPr>
        <w:t>
      Мемлекеттік жоспарлау жөніндегі уәкілетті орган жоспарланып отырған он жылдық кезеңнің алдындағы жылдың бірінші желтоқсанынан кешіктірмей директорлар кеңесі және Ұлттық әл-ауқат қорын басқару жөніндегі кеңес мақұлдаған Қордың даму жоспарын бекіту туралы Қазақстан Республикасының Үкіметі қаулысының жобасын Қазақстан Республикасының Үкіметіне енгізуді қамтамасыз етеді.</w:t>
      </w:r>
    </w:p>
    <w:bookmarkStart w:name="z82" w:id="57"/>
    <w:p>
      <w:pPr>
        <w:spacing w:after="0"/>
        <w:ind w:left="0"/>
        <w:jc w:val="both"/>
      </w:pPr>
      <w:r>
        <w:rPr>
          <w:rFonts w:ascii="Times New Roman"/>
          <w:b w:val="false"/>
          <w:i w:val="false"/>
          <w:color w:val="000000"/>
          <w:sz w:val="28"/>
        </w:rPr>
        <w:t>
      14. Компанияның атқарушы органы Қазақстан Республикасы Үкіметінің компанияның даму жоспарын бекіту туралы қаулысы қабылданған күннен бастап бес жұмыс күні ішінде электрондық есепке Қазақстан Республикасы Үкіметінің даму жоспарын бекіту туралы қаулысының сканерленген көшірмесін қоса бере отырып, Тізілімге енгізу үшін мемлекеттік мүлікті есепке алу саласындағы бірыңғай операторға (бұдан әрі – бірыңғай оператор) электрондық есепті жібереді.</w:t>
      </w:r>
    </w:p>
    <w:bookmarkEnd w:id="57"/>
    <w:bookmarkStart w:name="z83" w:id="58"/>
    <w:p>
      <w:pPr>
        <w:spacing w:after="0"/>
        <w:ind w:left="0"/>
        <w:jc w:val="both"/>
      </w:pPr>
      <w:r>
        <w:rPr>
          <w:rFonts w:ascii="Times New Roman"/>
          <w:b w:val="false"/>
          <w:i w:val="false"/>
          <w:color w:val="000000"/>
          <w:sz w:val="28"/>
        </w:rPr>
        <w:t>
      15. Бірыңғай оператор электрондық есепті Тізілімге енгізуді ол келіп түскен күннен бастап бес жұмыс күні ішінде компанияның электрондық мекенжайына электрондық есепті Тізілімге енгізу туралы хабарлама жібере отырып жүзеге асырады.</w:t>
      </w:r>
    </w:p>
    <w:bookmarkEnd w:id="58"/>
    <w:p>
      <w:pPr>
        <w:spacing w:after="0"/>
        <w:ind w:left="0"/>
        <w:jc w:val="both"/>
      </w:pPr>
      <w:r>
        <w:rPr>
          <w:rFonts w:ascii="Times New Roman"/>
          <w:b w:val="false"/>
          <w:i w:val="false"/>
          <w:color w:val="000000"/>
          <w:sz w:val="28"/>
        </w:rPr>
        <w:t>
      Бірыңғай оператордың электрондық есепке техникалық ескертулері болған кезде компания ескертулерді жояды және ескертулерді алған күннен бастап бес жұмыс күні ішінде оны бірыңғай операторға қайта енгізеді.</w:t>
      </w:r>
    </w:p>
    <w:bookmarkStart w:name="z84" w:id="59"/>
    <w:p>
      <w:pPr>
        <w:spacing w:after="0"/>
        <w:ind w:left="0"/>
        <w:jc w:val="both"/>
      </w:pPr>
      <w:r>
        <w:rPr>
          <w:rFonts w:ascii="Times New Roman"/>
          <w:b w:val="false"/>
          <w:i w:val="false"/>
          <w:color w:val="000000"/>
          <w:sz w:val="28"/>
        </w:rPr>
        <w:t>
      16. Даму жоспарына:</w:t>
      </w:r>
    </w:p>
    <w:bookmarkEnd w:id="59"/>
    <w:p>
      <w:pPr>
        <w:spacing w:after="0"/>
        <w:ind w:left="0"/>
        <w:jc w:val="both"/>
      </w:pPr>
      <w:r>
        <w:rPr>
          <w:rFonts w:ascii="Times New Roman"/>
          <w:b w:val="false"/>
          <w:i w:val="false"/>
          <w:color w:val="000000"/>
          <w:sz w:val="28"/>
        </w:rPr>
        <w:t>
      1) Қазақстан Республикасы Президентінің елдегі жағдай және ішкі және сыртқы саясаттың негізгі бағыттары туралы Қазақстан халқына Жолдауымен, мемлекеттік жоспарлау жүйесінің құжаттарына енгізілетін өзгерістермен, сондай-ақ компанияның қызметіне елеулі әсері бар ішкі және сыртқы ортаның өзгеруімен;</w:t>
      </w:r>
    </w:p>
    <w:p>
      <w:pPr>
        <w:spacing w:after="0"/>
        <w:ind w:left="0"/>
        <w:jc w:val="both"/>
      </w:pPr>
      <w:r>
        <w:rPr>
          <w:rFonts w:ascii="Times New Roman"/>
          <w:b w:val="false"/>
          <w:i w:val="false"/>
          <w:color w:val="000000"/>
          <w:sz w:val="28"/>
        </w:rPr>
        <w:t>
      2) компания қызметінің негізгі бағыттарының өзгеруімен;</w:t>
      </w:r>
    </w:p>
    <w:p>
      <w:pPr>
        <w:spacing w:after="0"/>
        <w:ind w:left="0"/>
        <w:jc w:val="both"/>
      </w:pPr>
      <w:r>
        <w:rPr>
          <w:rFonts w:ascii="Times New Roman"/>
          <w:b w:val="false"/>
          <w:i w:val="false"/>
          <w:color w:val="000000"/>
          <w:sz w:val="28"/>
        </w:rPr>
        <w:t>
      3) компанияны қайта ұйымдастырумен;</w:t>
      </w:r>
    </w:p>
    <w:p>
      <w:pPr>
        <w:spacing w:after="0"/>
        <w:ind w:left="0"/>
        <w:jc w:val="both"/>
      </w:pPr>
      <w:r>
        <w:rPr>
          <w:rFonts w:ascii="Times New Roman"/>
          <w:b w:val="false"/>
          <w:i w:val="false"/>
          <w:color w:val="000000"/>
          <w:sz w:val="28"/>
        </w:rPr>
        <w:t>
      4) даму жоспарын іске асыру мониторингінің қорытындыларымен байланысты жағдайларда өзгерістер мен толықтырулар енгізуге жол беріледі айқындалады.</w:t>
      </w:r>
    </w:p>
    <w:bookmarkStart w:name="z85" w:id="60"/>
    <w:p>
      <w:pPr>
        <w:spacing w:after="0"/>
        <w:ind w:left="0"/>
        <w:jc w:val="both"/>
      </w:pPr>
      <w:r>
        <w:rPr>
          <w:rFonts w:ascii="Times New Roman"/>
          <w:b w:val="false"/>
          <w:i w:val="false"/>
          <w:color w:val="000000"/>
          <w:sz w:val="28"/>
        </w:rPr>
        <w:t>
      17. Осы Қағидалардың 16-тармағында көзделген жағдайларда компанияның даму жоспарына өзгерістер мен толықтырулар енгізу мынадай тәртіппен жүзеге асырылады:</w:t>
      </w:r>
    </w:p>
    <w:bookmarkEnd w:id="60"/>
    <w:p>
      <w:pPr>
        <w:spacing w:after="0"/>
        <w:ind w:left="0"/>
        <w:jc w:val="both"/>
      </w:pPr>
      <w:r>
        <w:rPr>
          <w:rFonts w:ascii="Times New Roman"/>
          <w:b w:val="false"/>
          <w:i w:val="false"/>
          <w:color w:val="000000"/>
          <w:sz w:val="28"/>
        </w:rPr>
        <w:t>
      1) Компанияның атқарушы органы осы Қағидалардың 16-тармағында көзделген жағдай басталғаннан кейін бір айдан кешіктірмей компанияның түзетілген даму жоспарын әзірлеуді және келісуге енгізуді қамтамасыз етеді.</w:t>
      </w:r>
    </w:p>
    <w:p>
      <w:pPr>
        <w:spacing w:after="0"/>
        <w:ind w:left="0"/>
        <w:jc w:val="both"/>
      </w:pPr>
      <w:r>
        <w:rPr>
          <w:rFonts w:ascii="Times New Roman"/>
          <w:b w:val="false"/>
          <w:i w:val="false"/>
          <w:color w:val="000000"/>
          <w:sz w:val="28"/>
        </w:rPr>
        <w:t xml:space="preserve">
      Тиісті саланың уәкілетті органының, мемлекеттік жоспарлау, бюджеттік жоспарлау жөніндегі уәкілетті органдардың және Компанияның директорлар кеңесінің түзетілген даму жоспарының жобасын қарау және келісу тәртібі осы Қағидалардың </w:t>
      </w:r>
      <w:r>
        <w:rPr>
          <w:rFonts w:ascii="Times New Roman"/>
          <w:b w:val="false"/>
          <w:i w:val="false"/>
          <w:color w:val="000000"/>
          <w:sz w:val="28"/>
        </w:rPr>
        <w:t>9</w:t>
      </w:r>
      <w:r>
        <w:rPr>
          <w:rFonts w:ascii="Times New Roman"/>
          <w:b w:val="false"/>
          <w:i w:val="false"/>
          <w:color w:val="000000"/>
          <w:sz w:val="28"/>
        </w:rPr>
        <w:t>-</w:t>
      </w:r>
      <w:r>
        <w:rPr>
          <w:rFonts w:ascii="Times New Roman"/>
          <w:b w:val="false"/>
          <w:i w:val="false"/>
          <w:color w:val="000000"/>
          <w:sz w:val="28"/>
        </w:rPr>
        <w:t>13-тармақтарына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2) Компанияның атқарушы органы Қазақстан Республикасы Үкіметінің компанияның даму жоспарына өзгерістер мен толықтырулар енгізу туралы қаулысы қабылданған күннен бастап бес жұмыс күні ішінде электрондық есепке Қазақстан Республикасы Үкіметінің даму жоспарына өзгерістер мен толықтырулар енгізу туралы қаулысының сканерленген көшірмесін қоса бере отырып, Тізілімге енгізу үшін бірыңғай операторға электрондық есепті жібереді.</w:t>
      </w:r>
    </w:p>
    <w:p>
      <w:pPr>
        <w:spacing w:after="0"/>
        <w:ind w:left="0"/>
        <w:jc w:val="both"/>
      </w:pPr>
      <w:r>
        <w:rPr>
          <w:rFonts w:ascii="Times New Roman"/>
          <w:b w:val="false"/>
          <w:i w:val="false"/>
          <w:color w:val="000000"/>
          <w:sz w:val="28"/>
        </w:rPr>
        <w:t>
      Бірыңғай оператордың электрондық есепті Тізілімге енгізуі осы Қағидалардың 14 және 15-тармақтарына сәйкес жүзеге асырылады.</w:t>
      </w:r>
    </w:p>
    <w:bookmarkStart w:name="z86" w:id="61"/>
    <w:p>
      <w:pPr>
        <w:spacing w:after="0"/>
        <w:ind w:left="0"/>
        <w:jc w:val="both"/>
      </w:pPr>
      <w:r>
        <w:rPr>
          <w:rFonts w:ascii="Times New Roman"/>
          <w:b w:val="false"/>
          <w:i w:val="false"/>
          <w:color w:val="000000"/>
          <w:sz w:val="28"/>
        </w:rPr>
        <w:t>
      18. Компаниялардың кезекті он жылдық кезеңге арналған кезекті даму жоспары Ұлттық басқарушы холдингтердің, ұлттық холдингтердің, ұлттық компаниялардың алдыңғы даму жоспарын іске асырудың соңғы жылынан кешіктірілмей әзірленеді.</w:t>
      </w:r>
    </w:p>
    <w:bookmarkEnd w:id="61"/>
    <w:bookmarkStart w:name="z87" w:id="62"/>
    <w:p>
      <w:pPr>
        <w:spacing w:after="0"/>
        <w:ind w:left="0"/>
        <w:jc w:val="left"/>
      </w:pPr>
      <w:r>
        <w:rPr>
          <w:rFonts w:ascii="Times New Roman"/>
          <w:b/>
          <w:i w:val="false"/>
          <w:color w:val="000000"/>
        </w:rPr>
        <w:t xml:space="preserve"> 3-тарау. Компанияның даму жоспарын іске асыру мониторингі</w:t>
      </w:r>
    </w:p>
    <w:bookmarkEnd w:id="62"/>
    <w:bookmarkStart w:name="z88" w:id="63"/>
    <w:p>
      <w:pPr>
        <w:spacing w:after="0"/>
        <w:ind w:left="0"/>
        <w:jc w:val="both"/>
      </w:pPr>
      <w:r>
        <w:rPr>
          <w:rFonts w:ascii="Times New Roman"/>
          <w:b w:val="false"/>
          <w:i w:val="false"/>
          <w:color w:val="000000"/>
          <w:sz w:val="28"/>
        </w:rPr>
        <w:t>
      19. Даму жоспарының іске асырылу мониторингін Қазақстан Республикасының стратегиялық және бағдарламалық құжаттары, мемлекеттік органдардың даму жоспарлары және компанияның даму жоспары көрсеткіштерінің орындалуы туралы ақпаратты талдау және қорыту мақсатында тиісті саланың уәкілетті органы жүзеге асырады.</w:t>
      </w:r>
    </w:p>
    <w:bookmarkEnd w:id="63"/>
    <w:p>
      <w:pPr>
        <w:spacing w:after="0"/>
        <w:ind w:left="0"/>
        <w:jc w:val="both"/>
      </w:pPr>
      <w:r>
        <w:rPr>
          <w:rFonts w:ascii="Times New Roman"/>
          <w:b w:val="false"/>
          <w:i w:val="false"/>
          <w:color w:val="000000"/>
          <w:sz w:val="28"/>
        </w:rPr>
        <w:t>
      Қордың даму жоспарын іске асыру мониторингін оның директорлар кеңесі жүзеге асырады.</w:t>
      </w:r>
    </w:p>
    <w:bookmarkStart w:name="z89" w:id="64"/>
    <w:p>
      <w:pPr>
        <w:spacing w:after="0"/>
        <w:ind w:left="0"/>
        <w:jc w:val="both"/>
      </w:pPr>
      <w:r>
        <w:rPr>
          <w:rFonts w:ascii="Times New Roman"/>
          <w:b w:val="false"/>
          <w:i w:val="false"/>
          <w:color w:val="000000"/>
          <w:sz w:val="28"/>
        </w:rPr>
        <w:t>
      20. Компанияның даму жоспарын іске асыру мониторингі мынадай тәртіппен жүргізіледі:</w:t>
      </w:r>
    </w:p>
    <w:bookmarkEnd w:id="64"/>
    <w:p>
      <w:pPr>
        <w:spacing w:after="0"/>
        <w:ind w:left="0"/>
        <w:jc w:val="both"/>
      </w:pPr>
      <w:r>
        <w:rPr>
          <w:rFonts w:ascii="Times New Roman"/>
          <w:b w:val="false"/>
          <w:i w:val="false"/>
          <w:color w:val="000000"/>
          <w:sz w:val="28"/>
        </w:rPr>
        <w:t>
      1) бірінші рет – жылдар бойынша бөле отырып, үш жыл үшін;</w:t>
      </w:r>
    </w:p>
    <w:p>
      <w:pPr>
        <w:spacing w:after="0"/>
        <w:ind w:left="0"/>
        <w:jc w:val="both"/>
      </w:pPr>
      <w:r>
        <w:rPr>
          <w:rFonts w:ascii="Times New Roman"/>
          <w:b w:val="false"/>
          <w:i w:val="false"/>
          <w:color w:val="000000"/>
          <w:sz w:val="28"/>
        </w:rPr>
        <w:t>
      2) екінші рет – жылдар бойынша бөле отырып, алты жыл үшін;</w:t>
      </w:r>
    </w:p>
    <w:p>
      <w:pPr>
        <w:spacing w:after="0"/>
        <w:ind w:left="0"/>
        <w:jc w:val="both"/>
      </w:pPr>
      <w:r>
        <w:rPr>
          <w:rFonts w:ascii="Times New Roman"/>
          <w:b w:val="false"/>
          <w:i w:val="false"/>
          <w:color w:val="000000"/>
          <w:sz w:val="28"/>
        </w:rPr>
        <w:t>
      3) үшінші рет – жылдар бойынша бөле отырып, он жыл үшін.</w:t>
      </w:r>
    </w:p>
    <w:p>
      <w:pPr>
        <w:spacing w:after="0"/>
        <w:ind w:left="0"/>
        <w:jc w:val="both"/>
      </w:pPr>
      <w:r>
        <w:rPr>
          <w:rFonts w:ascii="Times New Roman"/>
          <w:b w:val="false"/>
          <w:i w:val="false"/>
          <w:color w:val="000000"/>
          <w:sz w:val="28"/>
        </w:rPr>
        <w:t>
      Қорды қоспағанда, компанияның даму жоспарының іске асырылу мониторингі директорлар кеңесі есепті кезең үшін компанияның даму жоспарының орындалуы жөніндегі есепті бекіткеннен кейін күнтізбелік отыз күн ішінде жүргізіледі.</w:t>
      </w:r>
    </w:p>
    <w:p>
      <w:pPr>
        <w:spacing w:after="0"/>
        <w:ind w:left="0"/>
        <w:jc w:val="both"/>
      </w:pPr>
      <w:r>
        <w:rPr>
          <w:rFonts w:ascii="Times New Roman"/>
          <w:b w:val="false"/>
          <w:i w:val="false"/>
          <w:color w:val="000000"/>
          <w:sz w:val="28"/>
        </w:rPr>
        <w:t>
      Компанияның даму жоспарының іске асырылуына мониторинг директорлар кеңесі бекіткен даму жоспарының және компанияның есепті кезеңдегі даму жоспарының орындалуы жөніндегі есептің негізінде жүргізіледі.</w:t>
      </w:r>
    </w:p>
    <w:p>
      <w:pPr>
        <w:spacing w:after="0"/>
        <w:ind w:left="0"/>
        <w:jc w:val="both"/>
      </w:pPr>
      <w:r>
        <w:rPr>
          <w:rFonts w:ascii="Times New Roman"/>
          <w:b w:val="false"/>
          <w:i w:val="false"/>
          <w:color w:val="000000"/>
          <w:sz w:val="28"/>
        </w:rPr>
        <w:t>
      Қордың даму жоспарының іске асырылу мониторингі Қордың директорлар кеңесінің есепті кезең үшін Қордың даму жоспарының орындалуы жөніндегі есепті бекітуімен бір мезгілде жүзеге асырылады.</w:t>
      </w:r>
    </w:p>
    <w:bookmarkStart w:name="z90" w:id="65"/>
    <w:p>
      <w:pPr>
        <w:spacing w:after="0"/>
        <w:ind w:left="0"/>
        <w:jc w:val="both"/>
      </w:pPr>
      <w:r>
        <w:rPr>
          <w:rFonts w:ascii="Times New Roman"/>
          <w:b w:val="false"/>
          <w:i w:val="false"/>
          <w:color w:val="000000"/>
          <w:sz w:val="28"/>
        </w:rPr>
        <w:t>
      21. Тиісті саланың уәкілетті органы бірыңғай оператор әзірлеген бағдарламалық қамтамасыз етуді пайдалана отырып, компанияның даму жоспарын іске асыру мониторингі бойынша есеп дайындайды.</w:t>
      </w:r>
    </w:p>
    <w:bookmarkEnd w:id="65"/>
    <w:p>
      <w:pPr>
        <w:spacing w:after="0"/>
        <w:ind w:left="0"/>
        <w:jc w:val="both"/>
      </w:pPr>
      <w:r>
        <w:rPr>
          <w:rFonts w:ascii="Times New Roman"/>
          <w:b w:val="false"/>
          <w:i w:val="false"/>
          <w:color w:val="000000"/>
          <w:sz w:val="28"/>
        </w:rPr>
        <w:t>
      Даму жоспарының іске асырылуын мониторингілеу жөніндегі есеп қызметтің стратегиялық бағыттарына, мақсаттарына, міндеттеріне, қызметтің түйінді көрсеткіштеріне қол жеткізу жөніндегі ақпаратты қамтиды.</w:t>
      </w:r>
    </w:p>
    <w:p>
      <w:pPr>
        <w:spacing w:after="0"/>
        <w:ind w:left="0"/>
        <w:jc w:val="both"/>
      </w:pPr>
      <w:r>
        <w:rPr>
          <w:rFonts w:ascii="Times New Roman"/>
          <w:b w:val="false"/>
          <w:i w:val="false"/>
          <w:color w:val="000000"/>
          <w:sz w:val="28"/>
        </w:rPr>
        <w:t xml:space="preserve">
      Даму жоспарының іске асырылу мониторингі бойынша есеп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жасалады.</w:t>
      </w:r>
    </w:p>
    <w:bookmarkStart w:name="z91" w:id="66"/>
    <w:p>
      <w:pPr>
        <w:spacing w:after="0"/>
        <w:ind w:left="0"/>
        <w:jc w:val="both"/>
      </w:pPr>
      <w:r>
        <w:rPr>
          <w:rFonts w:ascii="Times New Roman"/>
          <w:b w:val="false"/>
          <w:i w:val="false"/>
          <w:color w:val="000000"/>
          <w:sz w:val="28"/>
        </w:rPr>
        <w:t>
      22. Мониторинг жүргізу қорытындылары бойынша тиісті саланың уәкілетті органы даму жоспарын іске асыру жөнінде қорытынды дайындайды.</w:t>
      </w:r>
    </w:p>
    <w:bookmarkEnd w:id="66"/>
    <w:p>
      <w:pPr>
        <w:spacing w:after="0"/>
        <w:ind w:left="0"/>
        <w:jc w:val="both"/>
      </w:pPr>
      <w:r>
        <w:rPr>
          <w:rFonts w:ascii="Times New Roman"/>
          <w:b w:val="false"/>
          <w:i w:val="false"/>
          <w:color w:val="000000"/>
          <w:sz w:val="28"/>
        </w:rPr>
        <w:t>
      Қорытынды еркін нысанда жасалады және мынадай мәліметтерді қамтиды:</w:t>
      </w:r>
    </w:p>
    <w:p>
      <w:pPr>
        <w:spacing w:after="0"/>
        <w:ind w:left="0"/>
        <w:jc w:val="both"/>
      </w:pPr>
      <w:r>
        <w:rPr>
          <w:rFonts w:ascii="Times New Roman"/>
          <w:b w:val="false"/>
          <w:i w:val="false"/>
          <w:color w:val="000000"/>
          <w:sz w:val="28"/>
        </w:rPr>
        <w:t>
      1) Компанияның даму жоспарының орындалуы бойынша есепте ұсынылған ақпаратты талдау және қорыту;</w:t>
      </w:r>
    </w:p>
    <w:p>
      <w:pPr>
        <w:spacing w:after="0"/>
        <w:ind w:left="0"/>
        <w:jc w:val="both"/>
      </w:pPr>
      <w:r>
        <w:rPr>
          <w:rFonts w:ascii="Times New Roman"/>
          <w:b w:val="false"/>
          <w:i w:val="false"/>
          <w:color w:val="000000"/>
          <w:sz w:val="28"/>
        </w:rPr>
        <w:t>
      2) қызметтің жоспарланған түйінді көрсеткіштеріне қол жеткізу дәрежесі (нақты нәтижелердің жоспарланғандардан ауытқулары болған кезде түпкілікті нәтижелерге әсер еткен себептер мен факторларды ашу қажет) және қызметтің түйінді көрсеткіштеріне қол жеткізу үшін өткізілген/жоспарланған іс-шаралар туралы;</w:t>
      </w:r>
    </w:p>
    <w:p>
      <w:pPr>
        <w:spacing w:after="0"/>
        <w:ind w:left="0"/>
        <w:jc w:val="both"/>
      </w:pPr>
      <w:r>
        <w:rPr>
          <w:rFonts w:ascii="Times New Roman"/>
          <w:b w:val="false"/>
          <w:i w:val="false"/>
          <w:color w:val="000000"/>
          <w:sz w:val="28"/>
        </w:rPr>
        <w:t>
      3) жекелеген мақсаттар, міндеттер, іс-шаралар қайта қаралған, ресурстар қайта бөлінген және проблемаларды шешудің жаңа тәсілдері әзірленген жағдайда олар бойынша ақпарат қамтылуға тиіс;</w:t>
      </w:r>
    </w:p>
    <w:p>
      <w:pPr>
        <w:spacing w:after="0"/>
        <w:ind w:left="0"/>
        <w:jc w:val="both"/>
      </w:pPr>
      <w:r>
        <w:rPr>
          <w:rFonts w:ascii="Times New Roman"/>
          <w:b w:val="false"/>
          <w:i w:val="false"/>
          <w:color w:val="000000"/>
          <w:sz w:val="28"/>
        </w:rPr>
        <w:t>
      4) компания қызметінің тиімділігін арттыру бойынша және компанияның даму жоспарын түзету бойынша ұсыныстар;</w:t>
      </w:r>
    </w:p>
    <w:p>
      <w:pPr>
        <w:spacing w:after="0"/>
        <w:ind w:left="0"/>
        <w:jc w:val="both"/>
      </w:pPr>
      <w:r>
        <w:rPr>
          <w:rFonts w:ascii="Times New Roman"/>
          <w:b w:val="false"/>
          <w:i w:val="false"/>
          <w:color w:val="000000"/>
          <w:sz w:val="28"/>
        </w:rPr>
        <w:t>
      5) саланың және тұтастай экономиканың дамуына компанияның ықпал ету дәрежесі.</w:t>
      </w:r>
    </w:p>
    <w:p>
      <w:pPr>
        <w:spacing w:after="0"/>
        <w:ind w:left="0"/>
        <w:jc w:val="both"/>
      </w:pPr>
      <w:r>
        <w:rPr>
          <w:rFonts w:ascii="Times New Roman"/>
          <w:b w:val="false"/>
          <w:i w:val="false"/>
          <w:color w:val="000000"/>
          <w:sz w:val="28"/>
        </w:rPr>
        <w:t>
      Даму жоспарын іске асыру мониторингі бойынша есеп және қорытынды даму жоспарын іске асыру мониторингінің нәтижелері болып табылады.</w:t>
      </w:r>
    </w:p>
    <w:bookmarkStart w:name="z92" w:id="67"/>
    <w:p>
      <w:pPr>
        <w:spacing w:after="0"/>
        <w:ind w:left="0"/>
        <w:jc w:val="both"/>
      </w:pPr>
      <w:r>
        <w:rPr>
          <w:rFonts w:ascii="Times New Roman"/>
          <w:b w:val="false"/>
          <w:i w:val="false"/>
          <w:color w:val="000000"/>
          <w:sz w:val="28"/>
        </w:rPr>
        <w:t>
      23. Даму жоспарын іске асыру мониторингінің нәтижелерін (оған қол қойылған және мөрмен расталған қорытындының қағаз нұсқасының сканерленген көшірмесін қоса бере отырып) тиісті саланың уәкілетті органы бірыңғай операторға электрондық есеп түрінде ұсынады.</w:t>
      </w:r>
    </w:p>
    <w:bookmarkEnd w:id="67"/>
    <w:p>
      <w:pPr>
        <w:spacing w:after="0"/>
        <w:ind w:left="0"/>
        <w:jc w:val="both"/>
      </w:pPr>
      <w:r>
        <w:rPr>
          <w:rFonts w:ascii="Times New Roman"/>
          <w:b w:val="false"/>
          <w:i w:val="false"/>
          <w:color w:val="000000"/>
          <w:sz w:val="28"/>
        </w:rPr>
        <w:t>
      Бірыңғай оператор электрондық есепті Тізілімге енгізуді ол келіп түскен күннен бастап бес жұмыс күні ішінде тиісті саланың уәкілетті органының электрондық мекенжайына электрондық есепті Тізілімге енгізу туралы хабарлама жібере отырып жүзеге асырады.</w:t>
      </w:r>
    </w:p>
    <w:p>
      <w:pPr>
        <w:spacing w:after="0"/>
        <w:ind w:left="0"/>
        <w:jc w:val="both"/>
      </w:pPr>
      <w:r>
        <w:rPr>
          <w:rFonts w:ascii="Times New Roman"/>
          <w:b w:val="false"/>
          <w:i w:val="false"/>
          <w:color w:val="000000"/>
          <w:sz w:val="28"/>
        </w:rPr>
        <w:t>
      Бірыңғай оператордың электрондық есепке техникалық ескертулері болған кезде тиісті саланың уәкілетті органы ескертулерді жояды және ескертулерді алған күннен бастап бес жұмыс күні ішінде оны бірыңғай операторға қайта енгізеді.</w:t>
      </w:r>
    </w:p>
    <w:bookmarkStart w:name="z93" w:id="68"/>
    <w:p>
      <w:pPr>
        <w:spacing w:after="0"/>
        <w:ind w:left="0"/>
        <w:jc w:val="both"/>
      </w:pPr>
      <w:r>
        <w:rPr>
          <w:rFonts w:ascii="Times New Roman"/>
          <w:b w:val="false"/>
          <w:i w:val="false"/>
          <w:color w:val="000000"/>
          <w:sz w:val="28"/>
        </w:rPr>
        <w:t>
      24. Компанияның даму жоспарының іске асырылуын бағалауды мемлекеттік жоспарлау жөніндегі уәкілетті орган оны іске асырудың нәтижелілігі мен тиімділігіне қол жеткізу дәрежесін айқындау мақсатында д аму жоспарының іске асырылуына мониторинг жүргізгеннен кейін жүзеге асырады.</w:t>
      </w:r>
    </w:p>
    <w:bookmarkEnd w:id="68"/>
    <w:bookmarkStart w:name="z94" w:id="69"/>
    <w:p>
      <w:pPr>
        <w:spacing w:after="0"/>
        <w:ind w:left="0"/>
        <w:jc w:val="both"/>
      </w:pPr>
      <w:r>
        <w:rPr>
          <w:rFonts w:ascii="Times New Roman"/>
          <w:b w:val="false"/>
          <w:i w:val="false"/>
          <w:color w:val="000000"/>
          <w:sz w:val="28"/>
        </w:rPr>
        <w:t>
      25. Даму жоспарын іске асыру тиімділігін бағалауды есепті кезеңде мемлекеттік жоспарлау жөніндегі уәкілетті орган мынадай тәртіппен жүргізеді:</w:t>
      </w:r>
    </w:p>
    <w:bookmarkEnd w:id="69"/>
    <w:p>
      <w:pPr>
        <w:spacing w:after="0"/>
        <w:ind w:left="0"/>
        <w:jc w:val="both"/>
      </w:pPr>
      <w:r>
        <w:rPr>
          <w:rFonts w:ascii="Times New Roman"/>
          <w:b w:val="false"/>
          <w:i w:val="false"/>
          <w:color w:val="000000"/>
          <w:sz w:val="28"/>
        </w:rPr>
        <w:t>
      1) бірінші рет – жылдар бойынша бөле отырып, үш жыл үшін;</w:t>
      </w:r>
    </w:p>
    <w:p>
      <w:pPr>
        <w:spacing w:after="0"/>
        <w:ind w:left="0"/>
        <w:jc w:val="both"/>
      </w:pPr>
      <w:r>
        <w:rPr>
          <w:rFonts w:ascii="Times New Roman"/>
          <w:b w:val="false"/>
          <w:i w:val="false"/>
          <w:color w:val="000000"/>
          <w:sz w:val="28"/>
        </w:rPr>
        <w:t>
      2) екінші рет – жылдар бойынша бөле отырып, алты жыл үшін;</w:t>
      </w:r>
    </w:p>
    <w:p>
      <w:pPr>
        <w:spacing w:after="0"/>
        <w:ind w:left="0"/>
        <w:jc w:val="both"/>
      </w:pPr>
      <w:r>
        <w:rPr>
          <w:rFonts w:ascii="Times New Roman"/>
          <w:b w:val="false"/>
          <w:i w:val="false"/>
          <w:color w:val="000000"/>
          <w:sz w:val="28"/>
        </w:rPr>
        <w:t>
      3) үшінші рет – жылдар бойынша бөле отырып, он жыл үшін.</w:t>
      </w:r>
    </w:p>
    <w:bookmarkStart w:name="z95" w:id="70"/>
    <w:p>
      <w:pPr>
        <w:spacing w:after="0"/>
        <w:ind w:left="0"/>
        <w:jc w:val="left"/>
      </w:pPr>
      <w:r>
        <w:rPr>
          <w:rFonts w:ascii="Times New Roman"/>
          <w:b/>
          <w:i w:val="false"/>
          <w:color w:val="000000"/>
        </w:rPr>
        <w:t xml:space="preserve"> 4-тарау. Компанияның даму жоспарын іске асыру тиімділігін бағалау</w:t>
      </w:r>
    </w:p>
    <w:bookmarkEnd w:id="70"/>
    <w:bookmarkStart w:name="z96" w:id="71"/>
    <w:p>
      <w:pPr>
        <w:spacing w:after="0"/>
        <w:ind w:left="0"/>
        <w:jc w:val="both"/>
      </w:pPr>
      <w:r>
        <w:rPr>
          <w:rFonts w:ascii="Times New Roman"/>
          <w:b w:val="false"/>
          <w:i w:val="false"/>
          <w:color w:val="000000"/>
          <w:sz w:val="28"/>
        </w:rPr>
        <w:t>
      26. Даму жоспарының іске асырылу тиімділігін бағалау компанияның есепті кезеңдегі даму жоспарының орындалуы жөніндегі есептің және тиісті саланың уәкілетті органының мониторингі нәтижелерінің негізінде жүзеге асырылады.</w:t>
      </w:r>
    </w:p>
    <w:bookmarkEnd w:id="71"/>
    <w:bookmarkStart w:name="z97" w:id="72"/>
    <w:p>
      <w:pPr>
        <w:spacing w:after="0"/>
        <w:ind w:left="0"/>
        <w:jc w:val="both"/>
      </w:pPr>
      <w:r>
        <w:rPr>
          <w:rFonts w:ascii="Times New Roman"/>
          <w:b w:val="false"/>
          <w:i w:val="false"/>
          <w:color w:val="000000"/>
          <w:sz w:val="28"/>
        </w:rPr>
        <w:t>
      27. Компанияның даму жоспарының іске асырылу тиімділігін бағалау жөніндегі есепті қалыптастыру үшін тиісті компанияны иелену және пайдалану құқықтары берілген тиісті саланың уәкілетті органдары мемлекеттік жоспарлау жөніндегі уәкілетті органға есепті кезеңнен кейінгі жылдың 1 қарашасына дейінгі мерзімде компанияның даму жоспарының іске асырылу мониторингінің нәтижелері туралы ақпаратты ұсынады.</w:t>
      </w:r>
    </w:p>
    <w:bookmarkEnd w:id="72"/>
    <w:bookmarkStart w:name="z98" w:id="73"/>
    <w:p>
      <w:pPr>
        <w:spacing w:after="0"/>
        <w:ind w:left="0"/>
        <w:jc w:val="both"/>
      </w:pPr>
      <w:r>
        <w:rPr>
          <w:rFonts w:ascii="Times New Roman"/>
          <w:b w:val="false"/>
          <w:i w:val="false"/>
          <w:color w:val="000000"/>
          <w:sz w:val="28"/>
        </w:rPr>
        <w:t>
      28. Компанияның даму жоспарын іске асыру тиімділігін бағалау бойынша есеп мынадай:</w:t>
      </w:r>
    </w:p>
    <w:bookmarkEnd w:id="73"/>
    <w:p>
      <w:pPr>
        <w:spacing w:after="0"/>
        <w:ind w:left="0"/>
        <w:jc w:val="both"/>
      </w:pPr>
      <w:r>
        <w:rPr>
          <w:rFonts w:ascii="Times New Roman"/>
          <w:b w:val="false"/>
          <w:i w:val="false"/>
          <w:color w:val="000000"/>
          <w:sz w:val="28"/>
        </w:rPr>
        <w:t>
      ақпараттық бөлім;</w:t>
      </w:r>
    </w:p>
    <w:p>
      <w:pPr>
        <w:spacing w:after="0"/>
        <w:ind w:left="0"/>
        <w:jc w:val="both"/>
      </w:pPr>
      <w:r>
        <w:rPr>
          <w:rFonts w:ascii="Times New Roman"/>
          <w:b w:val="false"/>
          <w:i w:val="false"/>
          <w:color w:val="000000"/>
          <w:sz w:val="28"/>
        </w:rPr>
        <w:t>
      компания қызметінің тиімділігін бағалау;</w:t>
      </w:r>
    </w:p>
    <w:p>
      <w:pPr>
        <w:spacing w:after="0"/>
        <w:ind w:left="0"/>
        <w:jc w:val="both"/>
      </w:pPr>
      <w:r>
        <w:rPr>
          <w:rFonts w:ascii="Times New Roman"/>
          <w:b w:val="false"/>
          <w:i w:val="false"/>
          <w:color w:val="000000"/>
          <w:sz w:val="28"/>
        </w:rPr>
        <w:t>
      талдамалық жазба бөлімдерінен тұрады.</w:t>
      </w:r>
    </w:p>
    <w:bookmarkStart w:name="z99" w:id="74"/>
    <w:p>
      <w:pPr>
        <w:spacing w:after="0"/>
        <w:ind w:left="0"/>
        <w:jc w:val="both"/>
      </w:pPr>
      <w:r>
        <w:rPr>
          <w:rFonts w:ascii="Times New Roman"/>
          <w:b w:val="false"/>
          <w:i w:val="false"/>
          <w:color w:val="000000"/>
          <w:sz w:val="28"/>
        </w:rPr>
        <w:t>
      29. "Ақпараттық бөлім"</w:t>
      </w:r>
    </w:p>
    <w:bookmarkEnd w:id="74"/>
    <w:p>
      <w:pPr>
        <w:spacing w:after="0"/>
        <w:ind w:left="0"/>
        <w:jc w:val="both"/>
      </w:pPr>
      <w:r>
        <w:rPr>
          <w:rFonts w:ascii="Times New Roman"/>
          <w:b w:val="false"/>
          <w:i w:val="false"/>
          <w:color w:val="000000"/>
          <w:sz w:val="28"/>
        </w:rPr>
        <w:t>
      Ақпараттық бөлімнің мақсаты есепті кезеңде компания қызметінің стратегиялық бағыттарын (бұдан әрі – ҚСБ) іске асыру нәтижелері туралы деректерді ұсыну болып табылады.</w:t>
      </w:r>
    </w:p>
    <w:p>
      <w:pPr>
        <w:spacing w:after="0"/>
        <w:ind w:left="0"/>
        <w:jc w:val="both"/>
      </w:pPr>
      <w:r>
        <w:rPr>
          <w:rFonts w:ascii="Times New Roman"/>
          <w:b w:val="false"/>
          <w:i w:val="false"/>
          <w:color w:val="000000"/>
          <w:sz w:val="28"/>
        </w:rPr>
        <w:t>
      Ақпараттық бөлім:</w:t>
      </w:r>
    </w:p>
    <w:p>
      <w:pPr>
        <w:spacing w:after="0"/>
        <w:ind w:left="0"/>
        <w:jc w:val="both"/>
      </w:pPr>
      <w:r>
        <w:rPr>
          <w:rFonts w:ascii="Times New Roman"/>
          <w:b w:val="false"/>
          <w:i w:val="false"/>
          <w:color w:val="000000"/>
          <w:sz w:val="28"/>
        </w:rPr>
        <w:t>
      құжаттың деректемелерін (компанияның даму жоспарын): құжаттың атауын, нөмірін, қабылданған күнін, іске асыру мерзімдерін;</w:t>
      </w:r>
    </w:p>
    <w:p>
      <w:pPr>
        <w:spacing w:after="0"/>
        <w:ind w:left="0"/>
        <w:jc w:val="both"/>
      </w:pPr>
      <w:r>
        <w:rPr>
          <w:rFonts w:ascii="Times New Roman"/>
          <w:b w:val="false"/>
          <w:i w:val="false"/>
          <w:color w:val="000000"/>
          <w:sz w:val="28"/>
        </w:rPr>
        <w:t xml:space="preserve">
      компанияның миссиясын және ҚСБ туралы мәліметтерді қамтиды, бұл ретте әрбір ҚСБ бойынша қызметтің қандай түйінді көрсеткіштері арқылы көрсетіледі (бұдан әрі – ҚТК) ол іске асырылады (нақты нәтижелердің жоспарланғандардан ауытқулары болған кезде түпкілікті нәтижелерге әсер еткен себептер мен факторларды ашу қажет). Ақпараттық бөлім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толтырылады.</w:t>
      </w:r>
    </w:p>
    <w:bookmarkStart w:name="z100" w:id="75"/>
    <w:p>
      <w:pPr>
        <w:spacing w:after="0"/>
        <w:ind w:left="0"/>
        <w:jc w:val="both"/>
      </w:pPr>
      <w:r>
        <w:rPr>
          <w:rFonts w:ascii="Times New Roman"/>
          <w:b w:val="false"/>
          <w:i w:val="false"/>
          <w:color w:val="000000"/>
          <w:sz w:val="28"/>
        </w:rPr>
        <w:t>
      30. "Компания қызметінің тиімділігін бағалау"</w:t>
      </w:r>
    </w:p>
    <w:bookmarkEnd w:id="75"/>
    <w:p>
      <w:pPr>
        <w:spacing w:after="0"/>
        <w:ind w:left="0"/>
        <w:jc w:val="both"/>
      </w:pPr>
      <w:r>
        <w:rPr>
          <w:rFonts w:ascii="Times New Roman"/>
          <w:b w:val="false"/>
          <w:i w:val="false"/>
          <w:color w:val="000000"/>
          <w:sz w:val="28"/>
        </w:rPr>
        <w:t>
      Қызметтің тиімділігін айқындау компанияның даму жоспарының және оның қаржы-шаруашылық қызметінің іске асырылу тиімділігін бағалау арқылы жүзеге асырылады.</w:t>
      </w:r>
    </w:p>
    <w:p>
      <w:pPr>
        <w:spacing w:after="0"/>
        <w:ind w:left="0"/>
        <w:jc w:val="both"/>
      </w:pPr>
      <w:r>
        <w:rPr>
          <w:rFonts w:ascii="Times New Roman"/>
          <w:b w:val="false"/>
          <w:i w:val="false"/>
          <w:color w:val="000000"/>
          <w:sz w:val="28"/>
        </w:rPr>
        <w:t>
      1) Компанияның даму жоспарын іске асыру тиімділігін бағалау ҚСБ мен ҚНК қол жеткізу дәрежесін анықтау арқылы жүзеге асырылады.</w:t>
      </w:r>
    </w:p>
    <w:p>
      <w:pPr>
        <w:spacing w:after="0"/>
        <w:ind w:left="0"/>
        <w:jc w:val="both"/>
      </w:pPr>
      <w:r>
        <w:rPr>
          <w:rFonts w:ascii="Times New Roman"/>
          <w:b w:val="false"/>
          <w:i w:val="false"/>
          <w:color w:val="000000"/>
          <w:sz w:val="28"/>
        </w:rPr>
        <w:t xml:space="preserve">
      Компанияның ҚСБ мен ҚНК қол жеткізуін бағалау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Әрбір ТІЖ стратегияны іске асырудың қорытынды рейтингінде белгілі бір үлес салмақа ие, олардың жалпы көлемі жиынтығында 100%-ды құрайды және ҚТК-ның белгілі бір санын қамтиды.</w:t>
      </w:r>
    </w:p>
    <w:p>
      <w:pPr>
        <w:spacing w:after="0"/>
        <w:ind w:left="0"/>
        <w:jc w:val="both"/>
      </w:pPr>
      <w:r>
        <w:rPr>
          <w:rFonts w:ascii="Times New Roman"/>
          <w:b w:val="false"/>
          <w:i w:val="false"/>
          <w:color w:val="000000"/>
          <w:sz w:val="28"/>
        </w:rPr>
        <w:t>
      ТІЖ ішіндегі пәк-ке жалпы сомасы әрбір ТІЖ-нің 100%-ын құрайтын үлес салмағы беріледі.</w:t>
      </w:r>
    </w:p>
    <w:p>
      <w:pPr>
        <w:spacing w:after="0"/>
        <w:ind w:left="0"/>
        <w:jc w:val="both"/>
      </w:pPr>
      <w:r>
        <w:rPr>
          <w:rFonts w:ascii="Times New Roman"/>
          <w:b w:val="false"/>
          <w:i w:val="false"/>
          <w:color w:val="000000"/>
          <w:sz w:val="28"/>
        </w:rPr>
        <w:t>
      ҚНК-ға қол жеткізу дәрежесін есептеу қорытындылары бойынша әрбір ҚНК-ға 0-ден 4-ке дейін балл беріледі, бұл ретте:</w:t>
      </w:r>
    </w:p>
    <w:p>
      <w:pPr>
        <w:spacing w:after="0"/>
        <w:ind w:left="0"/>
        <w:jc w:val="both"/>
      </w:pPr>
      <w:r>
        <w:rPr>
          <w:rFonts w:ascii="Times New Roman"/>
          <w:b w:val="false"/>
          <w:i w:val="false"/>
          <w:color w:val="000000"/>
          <w:sz w:val="28"/>
        </w:rPr>
        <w:t>
      4-жоспардан 85%-дан 100%-ға дейін ҚТК нәтижелеріне қол жеткізу;</w:t>
      </w:r>
    </w:p>
    <w:p>
      <w:pPr>
        <w:spacing w:after="0"/>
        <w:ind w:left="0"/>
        <w:jc w:val="both"/>
      </w:pPr>
      <w:r>
        <w:rPr>
          <w:rFonts w:ascii="Times New Roman"/>
          <w:b w:val="false"/>
          <w:i w:val="false"/>
          <w:color w:val="000000"/>
          <w:sz w:val="28"/>
        </w:rPr>
        <w:t>
      3-жоспардан 70%-дан 84%-ға дейін ҚТК нәтижелеріне қол жеткізу;</w:t>
      </w:r>
    </w:p>
    <w:p>
      <w:pPr>
        <w:spacing w:after="0"/>
        <w:ind w:left="0"/>
        <w:jc w:val="both"/>
      </w:pPr>
      <w:r>
        <w:rPr>
          <w:rFonts w:ascii="Times New Roman"/>
          <w:b w:val="false"/>
          <w:i w:val="false"/>
          <w:color w:val="000000"/>
          <w:sz w:val="28"/>
        </w:rPr>
        <w:t>
      2-жоспардан 55%-дан 69%-ға дейін ҚТК нәтижелеріне қол жеткізу;</w:t>
      </w:r>
    </w:p>
    <w:p>
      <w:pPr>
        <w:spacing w:after="0"/>
        <w:ind w:left="0"/>
        <w:jc w:val="both"/>
      </w:pPr>
      <w:r>
        <w:rPr>
          <w:rFonts w:ascii="Times New Roman"/>
          <w:b w:val="false"/>
          <w:i w:val="false"/>
          <w:color w:val="000000"/>
          <w:sz w:val="28"/>
        </w:rPr>
        <w:t>
      1-жоспардан 40%-дан 54%-ға дейін ҚТК нәтижелеріне қол жеткізу;</w:t>
      </w:r>
    </w:p>
    <w:p>
      <w:pPr>
        <w:spacing w:after="0"/>
        <w:ind w:left="0"/>
        <w:jc w:val="both"/>
      </w:pPr>
      <w:r>
        <w:rPr>
          <w:rFonts w:ascii="Times New Roman"/>
          <w:b w:val="false"/>
          <w:i w:val="false"/>
          <w:color w:val="000000"/>
          <w:sz w:val="28"/>
        </w:rPr>
        <w:t>
      0-жоспардан 0%-дан 39%-ға дейінгі ҚТК нәтижелеріне қол жеткізу.</w:t>
      </w:r>
    </w:p>
    <w:p>
      <w:pPr>
        <w:spacing w:after="0"/>
        <w:ind w:left="0"/>
        <w:jc w:val="both"/>
      </w:pPr>
      <w:r>
        <w:rPr>
          <w:rFonts w:ascii="Times New Roman"/>
          <w:b w:val="false"/>
          <w:i w:val="false"/>
          <w:color w:val="000000"/>
          <w:sz w:val="28"/>
        </w:rPr>
        <w:t>
      ҚНК қол жеткізуді бағалауды жалпылау үшін әрбір ҚНК бойынша балдар жинақталады. Баллдардың жиынтық санына және қол жеткізуге болатын ең жоғары нәтижеге сүйене отырып, әрбір ҚСБ-ның іске асырылу дәрежесі есептеледі.</w:t>
      </w:r>
    </w:p>
    <w:p>
      <w:pPr>
        <w:spacing w:after="0"/>
        <w:ind w:left="0"/>
        <w:jc w:val="both"/>
      </w:pPr>
      <w:r>
        <w:rPr>
          <w:rFonts w:ascii="Times New Roman"/>
          <w:b w:val="false"/>
          <w:i w:val="false"/>
          <w:color w:val="000000"/>
          <w:sz w:val="28"/>
        </w:rPr>
        <w:t>
      Әрбір ҚСБ бойынша қол жеткізілген нәтижелерге сәйкес, сондай-ақ компанияның даму жоспарына қол жеткізудегі олардың үлес салмағын ескере отырып, қызметтің түйінді көрсеткіштері бойынша компанияның даму жоспарын іске асырудың жинақталған нәтижесі есептеледі.</w:t>
      </w:r>
    </w:p>
    <w:p>
      <w:pPr>
        <w:spacing w:after="0"/>
        <w:ind w:left="0"/>
        <w:jc w:val="both"/>
      </w:pPr>
      <w:r>
        <w:rPr>
          <w:rFonts w:ascii="Times New Roman"/>
          <w:b w:val="false"/>
          <w:i w:val="false"/>
          <w:color w:val="000000"/>
          <w:sz w:val="28"/>
        </w:rPr>
        <w:t>
      Компанияның даму жоспарын іске асырудың жалпыланған нәтижесі қызметтің негізгі көрсеткіштері бойынша мынадай деңгейлерге бөлінеді:</w:t>
      </w:r>
    </w:p>
    <w:p>
      <w:pPr>
        <w:spacing w:after="0"/>
        <w:ind w:left="0"/>
        <w:jc w:val="both"/>
      </w:pPr>
      <w:r>
        <w:rPr>
          <w:rFonts w:ascii="Times New Roman"/>
          <w:b w:val="false"/>
          <w:i w:val="false"/>
          <w:color w:val="000000"/>
          <w:sz w:val="28"/>
        </w:rPr>
        <w:t>
      85%-дан 100%-ға дейін – стратегияны іске асырудың жоғары деңгейінің тиімділігі;</w:t>
      </w:r>
    </w:p>
    <w:p>
      <w:pPr>
        <w:spacing w:after="0"/>
        <w:ind w:left="0"/>
        <w:jc w:val="both"/>
      </w:pPr>
      <w:r>
        <w:rPr>
          <w:rFonts w:ascii="Times New Roman"/>
          <w:b w:val="false"/>
          <w:i w:val="false"/>
          <w:color w:val="000000"/>
          <w:sz w:val="28"/>
        </w:rPr>
        <w:t>
      70%-дан 84%-ға дейін – стратегияны іске асырудың орта деңгейінің тиімділігі;</w:t>
      </w:r>
    </w:p>
    <w:p>
      <w:pPr>
        <w:spacing w:after="0"/>
        <w:ind w:left="0"/>
        <w:jc w:val="both"/>
      </w:pPr>
      <w:r>
        <w:rPr>
          <w:rFonts w:ascii="Times New Roman"/>
          <w:b w:val="false"/>
          <w:i w:val="false"/>
          <w:color w:val="000000"/>
          <w:sz w:val="28"/>
        </w:rPr>
        <w:t>
      55%-дан 69%-ға дейін – стратегияны іске асырудың төмен деңгейінің тиімділігі;</w:t>
      </w:r>
    </w:p>
    <w:p>
      <w:pPr>
        <w:spacing w:after="0"/>
        <w:ind w:left="0"/>
        <w:jc w:val="both"/>
      </w:pPr>
      <w:r>
        <w:rPr>
          <w:rFonts w:ascii="Times New Roman"/>
          <w:b w:val="false"/>
          <w:i w:val="false"/>
          <w:color w:val="000000"/>
          <w:sz w:val="28"/>
        </w:rPr>
        <w:t>
      40%-дан 54%-ға дейін – стратегияны тиімсіз іске асыру;</w:t>
      </w:r>
    </w:p>
    <w:p>
      <w:pPr>
        <w:spacing w:after="0"/>
        <w:ind w:left="0"/>
        <w:jc w:val="both"/>
      </w:pPr>
      <w:r>
        <w:rPr>
          <w:rFonts w:ascii="Times New Roman"/>
          <w:b w:val="false"/>
          <w:i w:val="false"/>
          <w:color w:val="000000"/>
          <w:sz w:val="28"/>
        </w:rPr>
        <w:t>
      0%-дан 39%-ға дейін – стратегия іске асырылмаған.</w:t>
      </w:r>
    </w:p>
    <w:p>
      <w:pPr>
        <w:spacing w:after="0"/>
        <w:ind w:left="0"/>
        <w:jc w:val="both"/>
      </w:pPr>
      <w:r>
        <w:rPr>
          <w:rFonts w:ascii="Times New Roman"/>
          <w:b w:val="false"/>
          <w:i w:val="false"/>
          <w:color w:val="000000"/>
          <w:sz w:val="28"/>
        </w:rPr>
        <w:t>
      2) компанияның қаржы-шаруашылық қызметінің тиімділігін бағалау қаржылық есептілікті талдаудың мынадай түрлері бойынша жүргізіледі:</w:t>
      </w:r>
    </w:p>
    <w:p>
      <w:pPr>
        <w:spacing w:after="0"/>
        <w:ind w:left="0"/>
        <w:jc w:val="both"/>
      </w:pPr>
      <w:r>
        <w:rPr>
          <w:rFonts w:ascii="Times New Roman"/>
          <w:b w:val="false"/>
          <w:i w:val="false"/>
          <w:color w:val="000000"/>
          <w:sz w:val="28"/>
        </w:rPr>
        <w:t>
      егжей-тегжейлі талдау осы Қағидаларға 5-қосымшаға сәйкес жүзеге асырылады және компанияның соңғы үш есепті кезеңдегі деректерін салыстырмалы және абсолютті түрде салыстырудан және есептіліктің жекелеген баптарының немесе олардың топтарының өзгеру үрдістерін анықтаудан тұрады.</w:t>
      </w:r>
    </w:p>
    <w:p>
      <w:pPr>
        <w:spacing w:after="0"/>
        <w:ind w:left="0"/>
        <w:jc w:val="both"/>
      </w:pPr>
      <w:r>
        <w:rPr>
          <w:rFonts w:ascii="Times New Roman"/>
          <w:b w:val="false"/>
          <w:i w:val="false"/>
          <w:color w:val="000000"/>
          <w:sz w:val="28"/>
        </w:rPr>
        <w:t>
      Коэффициенттік талдау – осындай коэффициенттердің нормативтік мәндеріне сәйкестігі (ауытқуы) және олардың серпініндегі өзгерістері мәніне қаржылық көрсеткіштер (коэффициенттер) жиынтығының көмегімен компанияның қаржылық есептілігін зерделеуден тұрады (компанияның қаржылық есептілігінің барлық нысандарынан деректер қабылданады) :</w:t>
      </w:r>
    </w:p>
    <w:p>
      <w:pPr>
        <w:spacing w:after="0"/>
        <w:ind w:left="0"/>
        <w:jc w:val="both"/>
      </w:pPr>
      <w:r>
        <w:rPr>
          <w:rFonts w:ascii="Times New Roman"/>
          <w:b w:val="false"/>
          <w:i w:val="false"/>
          <w:color w:val="000000"/>
          <w:sz w:val="28"/>
        </w:rPr>
        <w:t>
      Ағымдағы өтімділік коэффициенттері – компанияның ағымдағы берешекті қолда бар айналым қаражаты есебінен өтеу қабілетін анықтау үшін есептеледі. Мына формула бойынша есептеледі: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1651000" cy="101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51000" cy="101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СА – ағымдағы активтер;</w:t>
      </w:r>
    </w:p>
    <w:p>
      <w:pPr>
        <w:spacing w:after="0"/>
        <w:ind w:left="0"/>
        <w:jc w:val="both"/>
      </w:pPr>
      <w:r>
        <w:rPr>
          <w:rFonts w:ascii="Times New Roman"/>
          <w:b w:val="false"/>
          <w:i w:val="false"/>
          <w:color w:val="000000"/>
          <w:sz w:val="28"/>
        </w:rPr>
        <w:t>
      СL – ағымдағы міндеттемелер.</w:t>
      </w:r>
    </w:p>
    <w:p>
      <w:pPr>
        <w:spacing w:after="0"/>
        <w:ind w:left="0"/>
        <w:jc w:val="both"/>
      </w:pPr>
      <w:r>
        <w:rPr>
          <w:rFonts w:ascii="Times New Roman"/>
          <w:b w:val="false"/>
          <w:i w:val="false"/>
          <w:color w:val="000000"/>
          <w:sz w:val="28"/>
        </w:rPr>
        <w:t>
      Ұсынылатын мәні СR: 1-2. &lt;1 мәні төлем қабілеттілігінің ықтимал жоғалуын, &gt;4 мәні – қарыз қаражатын пайдалану белсенділігінің жеткіліксіздігі туралы және соның салдарынан меншікті капитал рентабельділігінің төмен мәні туралы куәландырады;</w:t>
      </w:r>
    </w:p>
    <w:p>
      <w:pPr>
        <w:spacing w:after="0"/>
        <w:ind w:left="0"/>
        <w:jc w:val="both"/>
      </w:pPr>
      <w:r>
        <w:rPr>
          <w:rFonts w:ascii="Times New Roman"/>
          <w:b w:val="false"/>
          <w:i w:val="false"/>
          <w:color w:val="000000"/>
          <w:sz w:val="28"/>
        </w:rPr>
        <w:t>
      Активтердің рентабельділік коэффициенті – компания активтеріне салынған әрбір теңгеге қанша таза пайда келетінін куәландырады.</w:t>
      </w:r>
    </w:p>
    <w:p>
      <w:pPr>
        <w:spacing w:after="0"/>
        <w:ind w:left="0"/>
        <w:jc w:val="both"/>
      </w:pPr>
      <w:r>
        <w:rPr>
          <w:rFonts w:ascii="Times New Roman"/>
          <w:b w:val="false"/>
          <w:i w:val="false"/>
          <w:color w:val="000000"/>
          <w:sz w:val="28"/>
        </w:rPr>
        <w:t>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544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454400" cy="102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NI - таза пайда;</w:t>
      </w:r>
    </w:p>
    <w:p>
      <w:pPr>
        <w:spacing w:after="0"/>
        <w:ind w:left="0"/>
        <w:jc w:val="both"/>
      </w:pPr>
      <w:r>
        <w:rPr>
          <w:rFonts w:ascii="Times New Roman"/>
          <w:b w:val="false"/>
          <w:i w:val="false"/>
          <w:color w:val="000000"/>
          <w:sz w:val="28"/>
        </w:rPr>
        <w:t>
      ТА-активтердің орташа жылдық сомасы.</w:t>
      </w:r>
    </w:p>
    <w:p>
      <w:pPr>
        <w:spacing w:after="0"/>
        <w:ind w:left="0"/>
        <w:jc w:val="both"/>
      </w:pPr>
      <w:r>
        <w:rPr>
          <w:rFonts w:ascii="Times New Roman"/>
          <w:b w:val="false"/>
          <w:i w:val="false"/>
          <w:color w:val="000000"/>
          <w:sz w:val="28"/>
        </w:rPr>
        <w:t>
      Ұсынылатын ААА мәні: Көрсеткіштің жоғарылатылған мәні</w:t>
      </w:r>
    </w:p>
    <w:p>
      <w:pPr>
        <w:spacing w:after="0"/>
        <w:ind w:left="0"/>
        <w:jc w:val="both"/>
      </w:pPr>
      <w:r>
        <w:rPr>
          <w:rFonts w:ascii="Times New Roman"/>
          <w:b w:val="false"/>
          <w:i w:val="false"/>
          <w:color w:val="000000"/>
          <w:sz w:val="28"/>
        </w:rPr>
        <w:t>
      (динамикада) Компания активтерінің пайда табуға қабілеттілігін көрсетеді.</w:t>
      </w:r>
    </w:p>
    <w:p>
      <w:pPr>
        <w:spacing w:after="0"/>
        <w:ind w:left="0"/>
        <w:jc w:val="both"/>
      </w:pPr>
      <w:r>
        <w:rPr>
          <w:rFonts w:ascii="Times New Roman"/>
          <w:b w:val="false"/>
          <w:i w:val="false"/>
          <w:color w:val="000000"/>
          <w:sz w:val="28"/>
        </w:rPr>
        <w:t>
      Меншікті капиталдың рентабельділік коэффициенті – компанияның меншікті капитал бірлігінен қанша таза пайдасы бар екенін көрсетеді.</w:t>
      </w:r>
    </w:p>
    <w:p>
      <w:pPr>
        <w:spacing w:after="0"/>
        <w:ind w:left="0"/>
        <w:jc w:val="both"/>
      </w:pPr>
      <w:r>
        <w:rPr>
          <w:rFonts w:ascii="Times New Roman"/>
          <w:b w:val="false"/>
          <w:i w:val="false"/>
          <w:color w:val="000000"/>
          <w:sz w:val="28"/>
        </w:rPr>
        <w:t>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798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479800" cy="97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NI – таза пайда;</w:t>
      </w:r>
    </w:p>
    <w:p>
      <w:pPr>
        <w:spacing w:after="0"/>
        <w:ind w:left="0"/>
        <w:jc w:val="both"/>
      </w:pPr>
      <w:r>
        <w:rPr>
          <w:rFonts w:ascii="Times New Roman"/>
          <w:b w:val="false"/>
          <w:i w:val="false"/>
          <w:color w:val="000000"/>
          <w:sz w:val="28"/>
        </w:rPr>
        <w:t>
      ЕО – меншікті капиталдың орташа жылдық сомасы.</w:t>
      </w:r>
    </w:p>
    <w:p>
      <w:pPr>
        <w:spacing w:after="0"/>
        <w:ind w:left="0"/>
        <w:jc w:val="both"/>
      </w:pPr>
      <w:r>
        <w:rPr>
          <w:rFonts w:ascii="Times New Roman"/>
          <w:b w:val="false"/>
          <w:i w:val="false"/>
          <w:color w:val="000000"/>
          <w:sz w:val="28"/>
        </w:rPr>
        <w:t>
      Ұсынылатын КОЕ мәні: салаға байланысты әр түрлі, сонымен бірге, коэффициенттің жоғары мәні оң бағаланады, өйткені капиталға авансталған әрбір теңгеге келетін таза пайда туралы куәландырады</w:t>
      </w:r>
    </w:p>
    <w:p>
      <w:pPr>
        <w:spacing w:after="0"/>
        <w:ind w:left="0"/>
        <w:jc w:val="both"/>
      </w:pPr>
      <w:r>
        <w:rPr>
          <w:rFonts w:ascii="Times New Roman"/>
          <w:b w:val="false"/>
          <w:i w:val="false"/>
          <w:color w:val="000000"/>
          <w:sz w:val="28"/>
        </w:rPr>
        <w:t>
      Қаржылық левередж коэффициенті – компанияның қаржылық тәуекеліне тікелей пропорционалды және компания активтерін қаржыландыру көздеріндегі қарыз қаражатының үлесін көрсетеді.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590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159000" cy="100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LС – қарыз капиталы;</w:t>
      </w:r>
    </w:p>
    <w:p>
      <w:pPr>
        <w:spacing w:after="0"/>
        <w:ind w:left="0"/>
        <w:jc w:val="both"/>
      </w:pPr>
      <w:r>
        <w:rPr>
          <w:rFonts w:ascii="Times New Roman"/>
          <w:b w:val="false"/>
          <w:i w:val="false"/>
          <w:color w:val="000000"/>
          <w:sz w:val="28"/>
        </w:rPr>
        <w:t>
      ЕО – меншікті капитал.</w:t>
      </w:r>
    </w:p>
    <w:p>
      <w:pPr>
        <w:spacing w:after="0"/>
        <w:ind w:left="0"/>
        <w:jc w:val="both"/>
      </w:pPr>
      <w:r>
        <w:rPr>
          <w:rFonts w:ascii="Times New Roman"/>
          <w:b w:val="false"/>
          <w:i w:val="false"/>
          <w:color w:val="000000"/>
          <w:sz w:val="28"/>
        </w:rPr>
        <w:t>
      Ұсынылатын DR мәні: &lt;1, мәні &gt;1 Компанияның қаржылық тұрақтылығына теріс әсер етуі мүмкін жоғары борыштық жүктемесін көрсетеді.</w:t>
      </w:r>
    </w:p>
    <w:bookmarkStart w:name="z101" w:id="76"/>
    <w:p>
      <w:pPr>
        <w:spacing w:after="0"/>
        <w:ind w:left="0"/>
        <w:jc w:val="both"/>
      </w:pPr>
      <w:r>
        <w:rPr>
          <w:rFonts w:ascii="Times New Roman"/>
          <w:b w:val="false"/>
          <w:i w:val="false"/>
          <w:color w:val="000000"/>
          <w:sz w:val="28"/>
        </w:rPr>
        <w:t>
      31. "Талдамалық жазба"</w:t>
      </w:r>
    </w:p>
    <w:bookmarkEnd w:id="76"/>
    <w:p>
      <w:pPr>
        <w:spacing w:after="0"/>
        <w:ind w:left="0"/>
        <w:jc w:val="both"/>
      </w:pPr>
      <w:r>
        <w:rPr>
          <w:rFonts w:ascii="Times New Roman"/>
          <w:b w:val="false"/>
          <w:i w:val="false"/>
          <w:color w:val="000000"/>
          <w:sz w:val="28"/>
        </w:rPr>
        <w:t>
      Талдамалық жазба еркін нысанда жасалады және мыналарды қамтиды:</w:t>
      </w:r>
    </w:p>
    <w:p>
      <w:pPr>
        <w:spacing w:after="0"/>
        <w:ind w:left="0"/>
        <w:jc w:val="both"/>
      </w:pPr>
      <w:r>
        <w:rPr>
          <w:rFonts w:ascii="Times New Roman"/>
          <w:b w:val="false"/>
          <w:i w:val="false"/>
          <w:color w:val="000000"/>
          <w:sz w:val="28"/>
        </w:rPr>
        <w:t>
      1) есептің Ақпараттық бөлімінде келтірілген ақпаратты қажетті түсіндірмелер мен қорыту, бұл ретте ПӘК-ті мынадай санаттарға бөлу пайдаланылады:</w:t>
      </w:r>
    </w:p>
    <w:p>
      <w:pPr>
        <w:spacing w:after="0"/>
        <w:ind w:left="0"/>
        <w:jc w:val="both"/>
      </w:pPr>
      <w:r>
        <w:rPr>
          <w:rFonts w:ascii="Times New Roman"/>
          <w:b w:val="false"/>
          <w:i w:val="false"/>
          <w:color w:val="000000"/>
          <w:sz w:val="28"/>
        </w:rPr>
        <w:t>
      Сандық – оған қол жеткізу дәрежесін анықтауға мүмкіндік беретін сандық өлшенетін индикаторы бар тиімділік;</w:t>
      </w:r>
    </w:p>
    <w:p>
      <w:pPr>
        <w:spacing w:after="0"/>
        <w:ind w:left="0"/>
        <w:jc w:val="both"/>
      </w:pPr>
      <w:r>
        <w:rPr>
          <w:rFonts w:ascii="Times New Roman"/>
          <w:b w:val="false"/>
          <w:i w:val="false"/>
          <w:color w:val="000000"/>
          <w:sz w:val="28"/>
        </w:rPr>
        <w:t>
      Сапалық – сандық өлшенетін индикаторы жоқ, бірақ бұл ретте тиісті саладағы (аядағы) оң өзгерістердің мәнін айқындауға мүмкіндік беретін пәк;</w:t>
      </w:r>
    </w:p>
    <w:p>
      <w:pPr>
        <w:spacing w:after="0"/>
        <w:ind w:left="0"/>
        <w:jc w:val="both"/>
      </w:pPr>
      <w:r>
        <w:rPr>
          <w:rFonts w:ascii="Times New Roman"/>
          <w:b w:val="false"/>
          <w:i w:val="false"/>
          <w:color w:val="000000"/>
          <w:sz w:val="28"/>
        </w:rPr>
        <w:t>
      іс-шара – сандық өлшенетін индикаторы жоқ және ҚСБ-ға қол жеткізу және жоспарланған нәтижелерді алу үшін орындалған бір жолғы іс-шара (іс-қимыл) түрінде қалыптастырылған ҚТК;</w:t>
      </w:r>
    </w:p>
    <w:p>
      <w:pPr>
        <w:spacing w:after="0"/>
        <w:ind w:left="0"/>
        <w:jc w:val="both"/>
      </w:pPr>
      <w:r>
        <w:rPr>
          <w:rFonts w:ascii="Times New Roman"/>
          <w:b w:val="false"/>
          <w:i w:val="false"/>
          <w:color w:val="000000"/>
          <w:sz w:val="28"/>
        </w:rPr>
        <w:t>
      2) қойылған ҚСБ және ҚНК қол жеткізуді бағалауды қамтиды;</w:t>
      </w:r>
    </w:p>
    <w:p>
      <w:pPr>
        <w:spacing w:after="0"/>
        <w:ind w:left="0"/>
        <w:jc w:val="both"/>
      </w:pPr>
      <w:r>
        <w:rPr>
          <w:rFonts w:ascii="Times New Roman"/>
          <w:b w:val="false"/>
          <w:i w:val="false"/>
          <w:color w:val="000000"/>
          <w:sz w:val="28"/>
        </w:rPr>
        <w:t>
      3) компания қызметінің тиімділігін арттыру бойынша қорытындылар және қажет болған жағдайда ұсынымдар.</w:t>
      </w:r>
    </w:p>
    <w:bookmarkStart w:name="z102" w:id="77"/>
    <w:p>
      <w:pPr>
        <w:spacing w:after="0"/>
        <w:ind w:left="0"/>
        <w:jc w:val="both"/>
      </w:pPr>
      <w:r>
        <w:rPr>
          <w:rFonts w:ascii="Times New Roman"/>
          <w:b w:val="false"/>
          <w:i w:val="false"/>
          <w:color w:val="000000"/>
          <w:sz w:val="28"/>
        </w:rPr>
        <w:t>
      32. Даму жоспарының іске асырылуын бағалауды жүргізгеннен кейін мемлекеттік жоспарлау жөніндегі уәкілетті орган даму жоспарының іске асырылуын бағалау нәтижелерін бірыңғай операторға ұсыну үшін тиісті саланың уәкілетті органына олардың интернет-ресурсында орналастыру үшін және компанияларға жібереді.</w:t>
      </w:r>
    </w:p>
    <w:bookmarkEnd w:id="77"/>
    <w:p>
      <w:pPr>
        <w:spacing w:after="0"/>
        <w:ind w:left="0"/>
        <w:jc w:val="both"/>
      </w:pPr>
      <w:r>
        <w:rPr>
          <w:rFonts w:ascii="Times New Roman"/>
          <w:b w:val="false"/>
          <w:i w:val="false"/>
          <w:color w:val="000000"/>
          <w:sz w:val="28"/>
        </w:rPr>
        <w:t>
      Даму жоспарының іске асырылуын бағалау нәтижелерін Компанияның атқарушы органы оларды алған күннен бастап бес жұмыс күні ішінде бірыңғай операторға электрондық есеп түрінде ұсынады және осы Қағидалардың 15-тармағында белгіленген тәртіппен тізілімге енгізіледі.</w:t>
      </w:r>
    </w:p>
    <w:bookmarkStart w:name="z103" w:id="78"/>
    <w:p>
      <w:pPr>
        <w:spacing w:after="0"/>
        <w:ind w:left="0"/>
        <w:jc w:val="both"/>
      </w:pPr>
      <w:r>
        <w:rPr>
          <w:rFonts w:ascii="Times New Roman"/>
          <w:b w:val="false"/>
          <w:i w:val="false"/>
          <w:color w:val="000000"/>
          <w:sz w:val="28"/>
        </w:rPr>
        <w:t>
      33. Мемлекеттік жоспарлау жөніндегі уәкілетті орган он жыл үшін тиісті есепті кезең аяқталғаннан кейін есепті кезеңнен кейінгі екінші жылдың үшінші айының 20-күнінен кешіктірмей компаниялардың даму жоспарын іске асыруы туралы Қазақстан Республикасының Үкіметін хабардар етеді.</w:t>
      </w:r>
    </w:p>
    <w:bookmarkEnd w:id="78"/>
    <w:bookmarkStart w:name="z104" w:id="79"/>
    <w:p>
      <w:pPr>
        <w:spacing w:after="0"/>
        <w:ind w:left="0"/>
        <w:jc w:val="left"/>
      </w:pPr>
      <w:r>
        <w:rPr>
          <w:rFonts w:ascii="Times New Roman"/>
          <w:b/>
          <w:i w:val="false"/>
          <w:color w:val="000000"/>
        </w:rPr>
        <w:t xml:space="preserve"> 5-тарау. Компанияның даму жоспарын іске асыруды бақылау</w:t>
      </w:r>
    </w:p>
    <w:bookmarkEnd w:id="79"/>
    <w:bookmarkStart w:name="z105" w:id="80"/>
    <w:p>
      <w:pPr>
        <w:spacing w:after="0"/>
        <w:ind w:left="0"/>
        <w:jc w:val="both"/>
      </w:pPr>
      <w:r>
        <w:rPr>
          <w:rFonts w:ascii="Times New Roman"/>
          <w:b w:val="false"/>
          <w:i w:val="false"/>
          <w:color w:val="000000"/>
          <w:sz w:val="28"/>
        </w:rPr>
        <w:t>
      34. Даму жоспарының іске асырылуын бақылауды тиісті саланың уәкілетті органы стратегиялық және бағдарламалық құжаттардың, мемлекеттік органдардың даму жоспарларының және компанияның даму жоспарының толық және уақтылы орындалуын талдау мақсатында, оның ішінде бұзушылықтарды анықтау, жою және болдырмау мақсатында жоспарлы және жоспардан тыс тексерулер арқылы жүзеге асырады.</w:t>
      </w:r>
    </w:p>
    <w:bookmarkEnd w:id="80"/>
    <w:p>
      <w:pPr>
        <w:spacing w:after="0"/>
        <w:ind w:left="0"/>
        <w:jc w:val="both"/>
      </w:pPr>
      <w:r>
        <w:rPr>
          <w:rFonts w:ascii="Times New Roman"/>
          <w:b w:val="false"/>
          <w:i w:val="false"/>
          <w:color w:val="000000"/>
          <w:sz w:val="28"/>
        </w:rPr>
        <w:t>
      Қордың даму жоспарының іске асырылуын бақылауды оның директорлар кеңесі жүзеге асырады.</w:t>
      </w:r>
    </w:p>
    <w:bookmarkStart w:name="z106" w:id="81"/>
    <w:p>
      <w:pPr>
        <w:spacing w:after="0"/>
        <w:ind w:left="0"/>
        <w:jc w:val="both"/>
      </w:pPr>
      <w:r>
        <w:rPr>
          <w:rFonts w:ascii="Times New Roman"/>
          <w:b w:val="false"/>
          <w:i w:val="false"/>
          <w:color w:val="000000"/>
          <w:sz w:val="28"/>
        </w:rPr>
        <w:t>
      35. Компанияның атқарушы органы Қазақстан Республикасы Еңбек кодексінің (бұдан әрі – Еңбек кодексі) 64-бабына сәйкес төмендегілер үшін жауапты болады:</w:t>
      </w:r>
    </w:p>
    <w:bookmarkEnd w:id="81"/>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17-тармақтарында</w:t>
      </w:r>
      <w:r>
        <w:rPr>
          <w:rFonts w:ascii="Times New Roman"/>
          <w:b w:val="false"/>
          <w:i w:val="false"/>
          <w:color w:val="000000"/>
          <w:sz w:val="28"/>
        </w:rPr>
        <w:t xml:space="preserve"> белгіленген мерзімдерде даму жоспарын уақтылы әзірлеу және келісу;</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27-тармақтарына</w:t>
      </w:r>
      <w:r>
        <w:rPr>
          <w:rFonts w:ascii="Times New Roman"/>
          <w:b w:val="false"/>
          <w:i w:val="false"/>
          <w:color w:val="000000"/>
          <w:sz w:val="28"/>
        </w:rPr>
        <w:t xml:space="preserve"> сәйкес бірыңғай операторға электрондық есепті уақтылы ұсыну;</w:t>
      </w:r>
    </w:p>
    <w:p>
      <w:pPr>
        <w:spacing w:after="0"/>
        <w:ind w:left="0"/>
        <w:jc w:val="both"/>
      </w:pPr>
      <w:r>
        <w:rPr>
          <w:rFonts w:ascii="Times New Roman"/>
          <w:b w:val="false"/>
          <w:i w:val="false"/>
          <w:color w:val="000000"/>
          <w:sz w:val="28"/>
        </w:rPr>
        <w:t>
      3) даму жоспарындағы деректердің дұрыстығы;</w:t>
      </w:r>
    </w:p>
    <w:p>
      <w:pPr>
        <w:spacing w:after="0"/>
        <w:ind w:left="0"/>
        <w:jc w:val="both"/>
      </w:pPr>
      <w:r>
        <w:rPr>
          <w:rFonts w:ascii="Times New Roman"/>
          <w:b w:val="false"/>
          <w:i w:val="false"/>
          <w:color w:val="000000"/>
          <w:sz w:val="28"/>
        </w:rPr>
        <w:t>
      4) даму жоспарын іске асыру.</w:t>
      </w:r>
    </w:p>
    <w:p>
      <w:pPr>
        <w:spacing w:after="0"/>
        <w:ind w:left="0"/>
        <w:jc w:val="both"/>
      </w:pPr>
      <w:r>
        <w:rPr>
          <w:rFonts w:ascii="Times New Roman"/>
          <w:b w:val="false"/>
          <w:i w:val="false"/>
          <w:color w:val="000000"/>
          <w:sz w:val="28"/>
        </w:rPr>
        <w:t xml:space="preserve">
      Заңның 184-бабының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акционері мемлекет болып табылатын ұлттық басқарушы холдингтердің, ұлттық холдингтердің, ұлттық компаниялардың бірінші басшылары акционері мемлекет болып табылатын ұлттық басқарушы холдингтердің, ұлттық холдингтердің, ұлттық компаниялардың даму жоспарын іске асырудың нәтижелілігі мен тиімділігі үшін жауапты болады.</w:t>
      </w:r>
    </w:p>
    <w:bookmarkStart w:name="z107" w:id="82"/>
    <w:p>
      <w:pPr>
        <w:spacing w:after="0"/>
        <w:ind w:left="0"/>
        <w:jc w:val="both"/>
      </w:pPr>
      <w:r>
        <w:rPr>
          <w:rFonts w:ascii="Times New Roman"/>
          <w:b w:val="false"/>
          <w:i w:val="false"/>
          <w:color w:val="000000"/>
          <w:sz w:val="28"/>
        </w:rPr>
        <w:t xml:space="preserve">
      36. Тиісті саланың уәкілетті органы осы Қағидалардың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23-тармақтарының</w:t>
      </w:r>
      <w:r>
        <w:rPr>
          <w:rFonts w:ascii="Times New Roman"/>
          <w:b w:val="false"/>
          <w:i w:val="false"/>
          <w:color w:val="000000"/>
          <w:sz w:val="28"/>
        </w:rPr>
        <w:t xml:space="preserve"> орындалмағаны үшін Еңбек кодексінің </w:t>
      </w:r>
      <w:r>
        <w:rPr>
          <w:rFonts w:ascii="Times New Roman"/>
          <w:b w:val="false"/>
          <w:i w:val="false"/>
          <w:color w:val="000000"/>
          <w:sz w:val="28"/>
        </w:rPr>
        <w:t>64-бабына</w:t>
      </w:r>
      <w:r>
        <w:rPr>
          <w:rFonts w:ascii="Times New Roman"/>
          <w:b w:val="false"/>
          <w:i w:val="false"/>
          <w:color w:val="000000"/>
          <w:sz w:val="28"/>
        </w:rPr>
        <w:t xml:space="preserve"> сәйкес жауапты болады.</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Акционері мемлекет болып</w:t>
            </w:r>
            <w:r>
              <w:br/>
            </w:r>
            <w:r>
              <w:rPr>
                <w:rFonts w:ascii="Times New Roman"/>
                <w:b w:val="false"/>
                <w:i w:val="false"/>
                <w:color w:val="000000"/>
                <w:sz w:val="20"/>
              </w:rPr>
              <w:t>табылатын ұлттық басқарушы</w:t>
            </w:r>
            <w:r>
              <w:br/>
            </w:r>
            <w:r>
              <w:rPr>
                <w:rFonts w:ascii="Times New Roman"/>
                <w:b w:val="false"/>
                <w:i w:val="false"/>
                <w:color w:val="000000"/>
                <w:sz w:val="20"/>
              </w:rPr>
              <w:t>холдингтердің, ұлттық</w:t>
            </w:r>
            <w:r>
              <w:br/>
            </w:r>
            <w:r>
              <w:rPr>
                <w:rFonts w:ascii="Times New Roman"/>
                <w:b w:val="false"/>
                <w:i w:val="false"/>
                <w:color w:val="000000"/>
                <w:sz w:val="20"/>
              </w:rPr>
              <w:t>холдингтердің, ұлттық</w:t>
            </w:r>
            <w:r>
              <w:br/>
            </w:r>
            <w:r>
              <w:rPr>
                <w:rFonts w:ascii="Times New Roman"/>
                <w:b w:val="false"/>
                <w:i w:val="false"/>
                <w:color w:val="000000"/>
                <w:sz w:val="20"/>
              </w:rPr>
              <w:t>компаниялардың даму</w:t>
            </w:r>
            <w:r>
              <w:br/>
            </w:r>
            <w:r>
              <w:rPr>
                <w:rFonts w:ascii="Times New Roman"/>
                <w:b w:val="false"/>
                <w:i w:val="false"/>
                <w:color w:val="000000"/>
                <w:sz w:val="20"/>
              </w:rPr>
              <w:t>жоспарларын әзірлеу, бекіту,</w:t>
            </w:r>
            <w:r>
              <w:br/>
            </w:r>
            <w:r>
              <w:rPr>
                <w:rFonts w:ascii="Times New Roman"/>
                <w:b w:val="false"/>
                <w:i w:val="false"/>
                <w:color w:val="000000"/>
                <w:sz w:val="20"/>
              </w:rPr>
              <w:t>сондай-ақ олардың іске</w:t>
            </w:r>
            <w:r>
              <w:br/>
            </w:r>
            <w:r>
              <w:rPr>
                <w:rFonts w:ascii="Times New Roman"/>
                <w:b w:val="false"/>
                <w:i w:val="false"/>
                <w:color w:val="000000"/>
                <w:sz w:val="20"/>
              </w:rPr>
              <w:t>асырылуын мониторингтеу</w:t>
            </w:r>
            <w:r>
              <w:br/>
            </w:r>
            <w:r>
              <w:rPr>
                <w:rFonts w:ascii="Times New Roman"/>
                <w:b w:val="false"/>
                <w:i w:val="false"/>
                <w:color w:val="000000"/>
                <w:sz w:val="20"/>
              </w:rPr>
              <w:t>және бағалау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Компанияның стратегиялық картасы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жүйесінің бірінші деңгейдегі құжаты (бұдан әрі - МЖЖ)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ҮБК Екінші деңгейдегі құжаты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ҮБК үшінші деңгейіндегі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жоспарында көзделген компания қызметінің түйінді көрсеткіштері (бұдан әрі – ҚТК)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 n</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Акционері мемлекет болып</w:t>
            </w:r>
            <w:r>
              <w:br/>
            </w:r>
            <w:r>
              <w:rPr>
                <w:rFonts w:ascii="Times New Roman"/>
                <w:b w:val="false"/>
                <w:i w:val="false"/>
                <w:color w:val="000000"/>
                <w:sz w:val="20"/>
              </w:rPr>
              <w:t>табылатын ұлттық басқарушы</w:t>
            </w:r>
            <w:r>
              <w:br/>
            </w:r>
            <w:r>
              <w:rPr>
                <w:rFonts w:ascii="Times New Roman"/>
                <w:b w:val="false"/>
                <w:i w:val="false"/>
                <w:color w:val="000000"/>
                <w:sz w:val="20"/>
              </w:rPr>
              <w:t>холдингтердің, ұлттық</w:t>
            </w:r>
            <w:r>
              <w:br/>
            </w:r>
            <w:r>
              <w:rPr>
                <w:rFonts w:ascii="Times New Roman"/>
                <w:b w:val="false"/>
                <w:i w:val="false"/>
                <w:color w:val="000000"/>
                <w:sz w:val="20"/>
              </w:rPr>
              <w:t>холдингтердің, ұлттық</w:t>
            </w:r>
            <w:r>
              <w:br/>
            </w:r>
            <w:r>
              <w:rPr>
                <w:rFonts w:ascii="Times New Roman"/>
                <w:b w:val="false"/>
                <w:i w:val="false"/>
                <w:color w:val="000000"/>
                <w:sz w:val="20"/>
              </w:rPr>
              <w:t>компаниялардың даму</w:t>
            </w:r>
            <w:r>
              <w:br/>
            </w:r>
            <w:r>
              <w:rPr>
                <w:rFonts w:ascii="Times New Roman"/>
                <w:b w:val="false"/>
                <w:i w:val="false"/>
                <w:color w:val="000000"/>
                <w:sz w:val="20"/>
              </w:rPr>
              <w:t>жоспарларын әзірлеу, бекіту,</w:t>
            </w:r>
            <w:r>
              <w:br/>
            </w:r>
            <w:r>
              <w:rPr>
                <w:rFonts w:ascii="Times New Roman"/>
                <w:b w:val="false"/>
                <w:i w:val="false"/>
                <w:color w:val="000000"/>
                <w:sz w:val="20"/>
              </w:rPr>
              <w:t>сондай-ақ олардың іске</w:t>
            </w:r>
            <w:r>
              <w:br/>
            </w:r>
            <w:r>
              <w:rPr>
                <w:rFonts w:ascii="Times New Roman"/>
                <w:b w:val="false"/>
                <w:i w:val="false"/>
                <w:color w:val="000000"/>
                <w:sz w:val="20"/>
              </w:rPr>
              <w:t>асырылуын мониторингтеу</w:t>
            </w:r>
            <w:r>
              <w:br/>
            </w:r>
            <w:r>
              <w:rPr>
                <w:rFonts w:ascii="Times New Roman"/>
                <w:b w:val="false"/>
                <w:i w:val="false"/>
                <w:color w:val="000000"/>
                <w:sz w:val="20"/>
              </w:rPr>
              <w:t>және бағалау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Даму жоспарын іске асыру мониторингі бойынша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бағыттың атауы (бұдан әрі – СБА)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түйінді көрсеткішінің атауы (ҚТК)*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ҚТК-нің мағынасы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Орындалмау себептері (толық емес көлемде орындау)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шаралары (қабылданған/ жоспарланған)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20__n год</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СБА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1-мақсат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міндет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ҚТК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тапсырма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n-ҚТК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СБА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мақсаты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міндет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ҚТК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тапсырма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n-ҚТК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қызметтің негізгі көрсеткіші Компанияның мақсаттары мен міндеттеріне байланысты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Акционері мемлекет болып</w:t>
            </w:r>
            <w:r>
              <w:br/>
            </w:r>
            <w:r>
              <w:rPr>
                <w:rFonts w:ascii="Times New Roman"/>
                <w:b w:val="false"/>
                <w:i w:val="false"/>
                <w:color w:val="000000"/>
                <w:sz w:val="20"/>
              </w:rPr>
              <w:t>табылатын ұлттық басқарушы</w:t>
            </w:r>
            <w:r>
              <w:br/>
            </w:r>
            <w:r>
              <w:rPr>
                <w:rFonts w:ascii="Times New Roman"/>
                <w:b w:val="false"/>
                <w:i w:val="false"/>
                <w:color w:val="000000"/>
                <w:sz w:val="20"/>
              </w:rPr>
              <w:t>холдингтердің, ұлттық</w:t>
            </w:r>
            <w:r>
              <w:br/>
            </w:r>
            <w:r>
              <w:rPr>
                <w:rFonts w:ascii="Times New Roman"/>
                <w:b w:val="false"/>
                <w:i w:val="false"/>
                <w:color w:val="000000"/>
                <w:sz w:val="20"/>
              </w:rPr>
              <w:t>холдингтердің, ұлттық</w:t>
            </w:r>
            <w:r>
              <w:br/>
            </w:r>
            <w:r>
              <w:rPr>
                <w:rFonts w:ascii="Times New Roman"/>
                <w:b w:val="false"/>
                <w:i w:val="false"/>
                <w:color w:val="000000"/>
                <w:sz w:val="20"/>
              </w:rPr>
              <w:t>компаниялардың даму</w:t>
            </w:r>
            <w:r>
              <w:br/>
            </w:r>
            <w:r>
              <w:rPr>
                <w:rFonts w:ascii="Times New Roman"/>
                <w:b w:val="false"/>
                <w:i w:val="false"/>
                <w:color w:val="000000"/>
                <w:sz w:val="20"/>
              </w:rPr>
              <w:t>жоспарларын әзірлеу, бекіту,</w:t>
            </w:r>
            <w:r>
              <w:br/>
            </w:r>
            <w:r>
              <w:rPr>
                <w:rFonts w:ascii="Times New Roman"/>
                <w:b w:val="false"/>
                <w:i w:val="false"/>
                <w:color w:val="000000"/>
                <w:sz w:val="20"/>
              </w:rPr>
              <w:t>сондай-ақ олардың іске</w:t>
            </w:r>
            <w:r>
              <w:br/>
            </w:r>
            <w:r>
              <w:rPr>
                <w:rFonts w:ascii="Times New Roman"/>
                <w:b w:val="false"/>
                <w:i w:val="false"/>
                <w:color w:val="000000"/>
                <w:sz w:val="20"/>
              </w:rPr>
              <w:t>асырылуын мониторингтеу</w:t>
            </w:r>
            <w:r>
              <w:br/>
            </w:r>
            <w:r>
              <w:rPr>
                <w:rFonts w:ascii="Times New Roman"/>
                <w:b w:val="false"/>
                <w:i w:val="false"/>
                <w:color w:val="000000"/>
                <w:sz w:val="20"/>
              </w:rPr>
              <w:t>және бағалау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Компанияның 20__ - 20__ жылдарға арналған даму жоспарын іске асыру тиімділігін бағалау жөніндегі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жоспарының деректемелері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(даму жоспарының нөмірі, қабылданған күні)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Миссиясы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(компания жоспарына сәйкес)</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бағыттың атауы (СБА)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түйінді көрсеткіштерінің атауы (ҚТК)*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 мәні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Орындалмау себептері (толық емес көлемде орындау)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n жыл</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СБА 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n міндет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 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СБА п</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мақсаты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n міндет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 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Акционері мемлекет болып</w:t>
            </w:r>
            <w:r>
              <w:br/>
            </w:r>
            <w:r>
              <w:rPr>
                <w:rFonts w:ascii="Times New Roman"/>
                <w:b w:val="false"/>
                <w:i w:val="false"/>
                <w:color w:val="000000"/>
                <w:sz w:val="20"/>
              </w:rPr>
              <w:t>табылатын ұлттық басқарушы</w:t>
            </w:r>
            <w:r>
              <w:br/>
            </w:r>
            <w:r>
              <w:rPr>
                <w:rFonts w:ascii="Times New Roman"/>
                <w:b w:val="false"/>
                <w:i w:val="false"/>
                <w:color w:val="000000"/>
                <w:sz w:val="20"/>
              </w:rPr>
              <w:t>холдингтердің, ұлттық</w:t>
            </w:r>
            <w:r>
              <w:br/>
            </w:r>
            <w:r>
              <w:rPr>
                <w:rFonts w:ascii="Times New Roman"/>
                <w:b w:val="false"/>
                <w:i w:val="false"/>
                <w:color w:val="000000"/>
                <w:sz w:val="20"/>
              </w:rPr>
              <w:t>холдингтердің, ұлттық</w:t>
            </w:r>
            <w:r>
              <w:br/>
            </w:r>
            <w:r>
              <w:rPr>
                <w:rFonts w:ascii="Times New Roman"/>
                <w:b w:val="false"/>
                <w:i w:val="false"/>
                <w:color w:val="000000"/>
                <w:sz w:val="20"/>
              </w:rPr>
              <w:t>компаниялардың даму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жоспарларын әзірлеу, бекіту,</w:t>
            </w:r>
            <w:r>
              <w:br/>
            </w:r>
            <w:r>
              <w:rPr>
                <w:rFonts w:ascii="Times New Roman"/>
                <w:b w:val="false"/>
                <w:i w:val="false"/>
                <w:color w:val="000000"/>
                <w:sz w:val="20"/>
              </w:rPr>
              <w:t>сондай-ақ олардың іске</w:t>
            </w:r>
            <w:r>
              <w:br/>
            </w:r>
            <w:r>
              <w:rPr>
                <w:rFonts w:ascii="Times New Roman"/>
                <w:b w:val="false"/>
                <w:i w:val="false"/>
                <w:color w:val="000000"/>
                <w:sz w:val="20"/>
              </w:rPr>
              <w:t>асырылуын мониторингтеу</w:t>
            </w:r>
            <w:r>
              <w:br/>
            </w:r>
            <w:r>
              <w:rPr>
                <w:rFonts w:ascii="Times New Roman"/>
                <w:b w:val="false"/>
                <w:i w:val="false"/>
                <w:color w:val="000000"/>
                <w:sz w:val="20"/>
              </w:rPr>
              <w:t>және бағалау қағидаларына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Компанияның стратегиялық бағыттары қызметінің негізгі көрсеткіштеріне қол жеткізу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бағыттың атауы (СБА)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жалпы даму жоспарынан СБА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көрсеткішінің атауы (ҚНК)</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СБА-дан ҚТК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Ұпайлар бойынша топтастыру</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ҚНК қол жеткізу бойынша жалпы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n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СБА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1-ҚНК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ҚНК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СБА-ға қатысты ҚНК-ны орындаудың қорытынды %-ы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жалпы даму жоспарынан 1 СБА орындалуының қорытынды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СБА n</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1-ҚНК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ҚНК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СБА-ға қатысты ҚНК-ны орындаудың қорытынды %-ы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жалпы даму жоспарынан n СБА орындалуының қорытынды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көрсеткіштері бойынша компанияның даму жоспарын іске асырудың баламалы қорытындысы,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Акционері мемлекет болып</w:t>
            </w:r>
            <w:r>
              <w:br/>
            </w:r>
            <w:r>
              <w:rPr>
                <w:rFonts w:ascii="Times New Roman"/>
                <w:b w:val="false"/>
                <w:i w:val="false"/>
                <w:color w:val="000000"/>
                <w:sz w:val="20"/>
              </w:rPr>
              <w:t>табылатын ұлттық басқарушы</w:t>
            </w:r>
            <w:r>
              <w:br/>
            </w:r>
            <w:r>
              <w:rPr>
                <w:rFonts w:ascii="Times New Roman"/>
                <w:b w:val="false"/>
                <w:i w:val="false"/>
                <w:color w:val="000000"/>
                <w:sz w:val="20"/>
              </w:rPr>
              <w:t>холдингтердің, ұлттық</w:t>
            </w:r>
            <w:r>
              <w:br/>
            </w:r>
            <w:r>
              <w:rPr>
                <w:rFonts w:ascii="Times New Roman"/>
                <w:b w:val="false"/>
                <w:i w:val="false"/>
                <w:color w:val="000000"/>
                <w:sz w:val="20"/>
              </w:rPr>
              <w:t>холдингтердің, ұлттық</w:t>
            </w:r>
            <w:r>
              <w:br/>
            </w:r>
            <w:r>
              <w:rPr>
                <w:rFonts w:ascii="Times New Roman"/>
                <w:b w:val="false"/>
                <w:i w:val="false"/>
                <w:color w:val="000000"/>
                <w:sz w:val="20"/>
              </w:rPr>
              <w:t>компаниялардың даму</w:t>
            </w:r>
            <w:r>
              <w:br/>
            </w:r>
            <w:r>
              <w:rPr>
                <w:rFonts w:ascii="Times New Roman"/>
                <w:b w:val="false"/>
                <w:i w:val="false"/>
                <w:color w:val="000000"/>
                <w:sz w:val="20"/>
              </w:rPr>
              <w:t>жоспарларын әзірлеу, бекіту,</w:t>
            </w:r>
            <w:r>
              <w:br/>
            </w:r>
            <w:r>
              <w:rPr>
                <w:rFonts w:ascii="Times New Roman"/>
                <w:b w:val="false"/>
                <w:i w:val="false"/>
                <w:color w:val="000000"/>
                <w:sz w:val="20"/>
              </w:rPr>
              <w:t>сондай-ақ олардың іске</w:t>
            </w:r>
            <w:r>
              <w:br/>
            </w:r>
            <w:r>
              <w:rPr>
                <w:rFonts w:ascii="Times New Roman"/>
                <w:b w:val="false"/>
                <w:i w:val="false"/>
                <w:color w:val="000000"/>
                <w:sz w:val="20"/>
              </w:rPr>
              <w:t>асырылуын мониторингтеу</w:t>
            </w:r>
            <w:r>
              <w:br/>
            </w:r>
            <w:r>
              <w:rPr>
                <w:rFonts w:ascii="Times New Roman"/>
                <w:b w:val="false"/>
                <w:i w:val="false"/>
                <w:color w:val="000000"/>
                <w:sz w:val="20"/>
              </w:rPr>
              <w:t>және бағалау қағидаларына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Компанияның қаржы-шаруашылық қызметінің тиімділігін егжей-тегжейлі талдау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себептері (толық емес көлемде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барлығы, оның ішінде: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қоры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жалақы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орташа тізімдік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компаниялар тобы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 (шығын минус белгісімен көрсетіледі)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Акциялардың мемлекеттік пакетіне дивидендтер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салықтар және бюджетке төленетін басқа да міндетті төлемдер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оның ішінде: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активтер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оның ішінде: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міндеттемелер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тұрақтылық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өтімділік коэффициенті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мәні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рентабельділік коэффициенті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рентабельділік коэффициенті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леверидж коэффициенті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мәні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27 ақпандағы</w:t>
            </w:r>
            <w:r>
              <w:br/>
            </w:r>
            <w:r>
              <w:rPr>
                <w:rFonts w:ascii="Times New Roman"/>
                <w:b w:val="false"/>
                <w:i w:val="false"/>
                <w:color w:val="000000"/>
                <w:sz w:val="20"/>
              </w:rPr>
              <w:t>№ 149 бұйрығымен</w:t>
            </w:r>
            <w:r>
              <w:br/>
            </w:r>
            <w:r>
              <w:rPr>
                <w:rFonts w:ascii="Times New Roman"/>
                <w:b w:val="false"/>
                <w:i w:val="false"/>
                <w:color w:val="000000"/>
                <w:sz w:val="20"/>
              </w:rPr>
              <w:t>бекітілген</w:t>
            </w:r>
          </w:p>
        </w:tc>
      </w:tr>
    </w:tbl>
    <w:bookmarkStart w:name="z114" w:id="83"/>
    <w:p>
      <w:pPr>
        <w:spacing w:after="0"/>
        <w:ind w:left="0"/>
        <w:jc w:val="left"/>
      </w:pPr>
      <w:r>
        <w:rPr>
          <w:rFonts w:ascii="Times New Roman"/>
          <w:b/>
          <w:i w:val="false"/>
          <w:color w:val="000000"/>
        </w:rPr>
        <w:t xml:space="preserve"> Акционері мемлекет болып табылатын ұлттық басқарушы холдингтердің, ұлттық холдингтердің, ұлттық компаниялардың іс-шаралар жоспарларын әзірлеу, бекіту, сондай-ақ олардың іске асырылуын мониторингтеу және бағалау қағидалары</w:t>
      </w:r>
    </w:p>
    <w:bookmarkEnd w:id="83"/>
    <w:bookmarkStart w:name="z115" w:id="84"/>
    <w:p>
      <w:pPr>
        <w:spacing w:after="0"/>
        <w:ind w:left="0"/>
        <w:jc w:val="left"/>
      </w:pPr>
      <w:r>
        <w:rPr>
          <w:rFonts w:ascii="Times New Roman"/>
          <w:b/>
          <w:i w:val="false"/>
          <w:color w:val="000000"/>
        </w:rPr>
        <w:t xml:space="preserve"> 1-тарау. Жалпы ережелер</w:t>
      </w:r>
    </w:p>
    <w:bookmarkEnd w:id="84"/>
    <w:bookmarkStart w:name="z116" w:id="85"/>
    <w:p>
      <w:pPr>
        <w:spacing w:after="0"/>
        <w:ind w:left="0"/>
        <w:jc w:val="both"/>
      </w:pPr>
      <w:r>
        <w:rPr>
          <w:rFonts w:ascii="Times New Roman"/>
          <w:b w:val="false"/>
          <w:i w:val="false"/>
          <w:color w:val="000000"/>
          <w:sz w:val="28"/>
        </w:rPr>
        <w:t xml:space="preserve">
      1. Осы Қағидалар "Мемлекеттік мүлік туралы" Қазақстан Республикасы Заңының 13-бабының </w:t>
      </w:r>
      <w:r>
        <w:rPr>
          <w:rFonts w:ascii="Times New Roman"/>
          <w:b w:val="false"/>
          <w:i w:val="false"/>
          <w:color w:val="000000"/>
          <w:sz w:val="28"/>
        </w:rPr>
        <w:t>4-4) тармақшасына</w:t>
      </w:r>
      <w:r>
        <w:rPr>
          <w:rFonts w:ascii="Times New Roman"/>
          <w:b w:val="false"/>
          <w:i w:val="false"/>
          <w:color w:val="000000"/>
          <w:sz w:val="28"/>
        </w:rPr>
        <w:t xml:space="preserve"> сәйкес әзірленді және "Самұрық-Қазына" ұлттық әл – ауқат қоры" акционерлік қоғамын (бұдан әрі – Қор), акционері мемлекет болып табылатын ұлттық холдингтерді, ұлттық компанияларды қоспағанда, ұлттық басқарушы холдингтердің іс-шаралар жоспарларын әзірлеу, бекіту, сондай-ақ олардың іске асырылуын мониторингтеу және бағалау тәртібін (бұдан әрі – іс-шаралар жоспары) айқындайды.</w:t>
      </w:r>
    </w:p>
    <w:bookmarkEnd w:id="85"/>
    <w:bookmarkStart w:name="z117" w:id="86"/>
    <w:p>
      <w:pPr>
        <w:spacing w:after="0"/>
        <w:ind w:left="0"/>
        <w:jc w:val="both"/>
      </w:pPr>
      <w:r>
        <w:rPr>
          <w:rFonts w:ascii="Times New Roman"/>
          <w:b w:val="false"/>
          <w:i w:val="false"/>
          <w:color w:val="000000"/>
          <w:sz w:val="28"/>
        </w:rPr>
        <w:t>
      2. Осы Қағидаларда пайдаланылатын негізгі ұғымдар:</w:t>
      </w:r>
    </w:p>
    <w:bookmarkEnd w:id="86"/>
    <w:p>
      <w:pPr>
        <w:spacing w:after="0"/>
        <w:ind w:left="0"/>
        <w:jc w:val="both"/>
      </w:pPr>
      <w:r>
        <w:rPr>
          <w:rFonts w:ascii="Times New Roman"/>
          <w:b w:val="false"/>
          <w:i w:val="false"/>
          <w:color w:val="000000"/>
          <w:sz w:val="28"/>
        </w:rPr>
        <w:t>
      1) атқарушы орган – алқалы орган немесе атауы компанияның жарғысында айқындалатын атқарушы органның функцияларын жеке-дара жүзеге асыратын тұлға;</w:t>
      </w:r>
    </w:p>
    <w:p>
      <w:pPr>
        <w:spacing w:after="0"/>
        <w:ind w:left="0"/>
        <w:jc w:val="both"/>
      </w:pPr>
      <w:r>
        <w:rPr>
          <w:rFonts w:ascii="Times New Roman"/>
          <w:b w:val="false"/>
          <w:i w:val="false"/>
          <w:color w:val="000000"/>
          <w:sz w:val="28"/>
        </w:rPr>
        <w:t>
      2) іс–шаралар жоспары – ұлттық басқарушы холдинг, ұлттық холдинг және ұлттық компания қызметінің негізгі бағыттары мен қаржы-шаруашылық қызметінің бес жылдық кезеңге арналған көрсеткіштерін айқындайтын құжат;</w:t>
      </w:r>
    </w:p>
    <w:p>
      <w:pPr>
        <w:spacing w:after="0"/>
        <w:ind w:left="0"/>
        <w:jc w:val="both"/>
      </w:pPr>
      <w:r>
        <w:rPr>
          <w:rFonts w:ascii="Times New Roman"/>
          <w:b w:val="false"/>
          <w:i w:val="false"/>
          <w:color w:val="000000"/>
          <w:sz w:val="28"/>
        </w:rPr>
        <w:t>
      3) компания – қорды қоспағанда, акционері мемлекет болып табылатын ұлттық басқарушы холдингтер, ұлттық холдингтер;</w:t>
      </w:r>
    </w:p>
    <w:p>
      <w:pPr>
        <w:spacing w:after="0"/>
        <w:ind w:left="0"/>
        <w:jc w:val="both"/>
      </w:pPr>
      <w:r>
        <w:rPr>
          <w:rFonts w:ascii="Times New Roman"/>
          <w:b w:val="false"/>
          <w:i w:val="false"/>
          <w:color w:val="000000"/>
          <w:sz w:val="28"/>
        </w:rPr>
        <w:t>
      4) электрондық есеп – "Есептілікті тапсырудың бірыңғай жүйесі" бағдарламалық қамтамасыз етуді (бұдан әрі – бағдарламалық қамтамасыз ету) пайдалана отырып, ұлттық куәландырушы орталық берген және мемлекеттік мүлік тізіліміне (бұдан әрі – тізілім) қосу үшін дайындалған компанияның электрондық цифрлық қолтаңбасымен қол қойылатын іс-шаралар жоспарының мәтінін және/немесе қосымшаларымен оның іске асырылуын бағалауды және/немесе тиісті саланың уәкілетті органы басшысының электрондық цифрлық қолтаңбасымен қол қойылатын іс-шаралар жоспарының іске асырылуын мониторингтеу нәтижелерін қамтитын есеп.</w:t>
      </w:r>
    </w:p>
    <w:bookmarkStart w:name="z118" w:id="87"/>
    <w:p>
      <w:pPr>
        <w:spacing w:after="0"/>
        <w:ind w:left="0"/>
        <w:jc w:val="left"/>
      </w:pPr>
      <w:r>
        <w:rPr>
          <w:rFonts w:ascii="Times New Roman"/>
          <w:b/>
          <w:i w:val="false"/>
          <w:color w:val="000000"/>
        </w:rPr>
        <w:t xml:space="preserve"> 2-тарау. Компанияның іс-шаралар жоспарын әзірлеу және бекіту тәртібі</w:t>
      </w:r>
    </w:p>
    <w:bookmarkEnd w:id="87"/>
    <w:bookmarkStart w:name="z119" w:id="88"/>
    <w:p>
      <w:pPr>
        <w:spacing w:after="0"/>
        <w:ind w:left="0"/>
        <w:jc w:val="both"/>
      </w:pPr>
      <w:r>
        <w:rPr>
          <w:rFonts w:ascii="Times New Roman"/>
          <w:b w:val="false"/>
          <w:i w:val="false"/>
          <w:color w:val="000000"/>
          <w:sz w:val="28"/>
        </w:rPr>
        <w:t>
      3. Компанияның іс-шаралар жоспарының жобасы оның даму жоспарын іске асыру мақсатында бес жылдық кезеңге бір рет әзірленеді және Қазақстан Республикасының стратегиялық және бағдарламалық құжаттарында (аумақтарды дамыту бағдарламаларында), мемлекеттік органдардың даму жоспарларында жазылған мақсаттар мен міндеттерге сәйкестігіне мемлекеттік жоспарлау жөніндегі, тиісті саланың уәкілетті органдарымен және бюджеттік жоспарлау жөніндегі уәкілетті органмен әлеуметтік-экономикалық даму болжамында көрсетілген бюджеттік параметрлерге сәйкестігіне келісіледі және оны директорлар кеңесі бекітеді.</w:t>
      </w:r>
    </w:p>
    <w:bookmarkEnd w:id="88"/>
    <w:bookmarkStart w:name="z120" w:id="89"/>
    <w:p>
      <w:pPr>
        <w:spacing w:after="0"/>
        <w:ind w:left="0"/>
        <w:jc w:val="both"/>
      </w:pPr>
      <w:r>
        <w:rPr>
          <w:rFonts w:ascii="Times New Roman"/>
          <w:b w:val="false"/>
          <w:i w:val="false"/>
          <w:color w:val="000000"/>
          <w:sz w:val="28"/>
        </w:rPr>
        <w:t>
      4. Компанияның іс-шаралар жоспары акциялары (қатысу үлестері) компанияға осы заңды тұлғалар қабылдайтын шешімдерді айқындау құқығын беретін заңды тұлғалардың іс-шаралар жоспарларын ескере отырып әзірленеді және мақсаттарды, міндеттерді, нәтижелер көрсеткіштерін және негізгі шоғырландырылған және шоғырландырылмаған көрсеткіштерді қамтиды</w:t>
      </w:r>
    </w:p>
    <w:bookmarkEnd w:id="89"/>
    <w:p>
      <w:pPr>
        <w:spacing w:after="0"/>
        <w:ind w:left="0"/>
        <w:jc w:val="both"/>
      </w:pPr>
      <w:r>
        <w:rPr>
          <w:rFonts w:ascii="Times New Roman"/>
          <w:b w:val="false"/>
          <w:i w:val="false"/>
          <w:color w:val="000000"/>
          <w:sz w:val="28"/>
        </w:rPr>
        <w:t xml:space="preserve">
      инвестицияларды, кірістерді, шығыстарды, қарыздарды, дивидендтерді (бюджетке аударылуға жататын таза кірістің бір бөлігі), қаржылық орнықтылық көрсеткіштерін және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іс-шаралар жоспары бөлімдерінің құрылымына, осы Қағидаларға 2-қосымшаға сәйкес көрсеткіштер тізбесіне сәйкес көзделетін басқа да мәліметтерді қоса алғанда, қаржы-шаруашылық қызметтің өзге де түрлеріне қолданылмайды.</w:t>
      </w:r>
    </w:p>
    <w:p>
      <w:pPr>
        <w:spacing w:after="0"/>
        <w:ind w:left="0"/>
        <w:jc w:val="both"/>
      </w:pPr>
      <w:r>
        <w:rPr>
          <w:rFonts w:ascii="Times New Roman"/>
          <w:b w:val="false"/>
          <w:i w:val="false"/>
          <w:color w:val="000000"/>
          <w:sz w:val="28"/>
        </w:rPr>
        <w:t>
      Компанияның іс-шаралар жоспарында пайдаланылатын қаржылық тұрақтылық көрсеткіштерінің, оның ішінде акциялары (қатысу үлестері) компанияға осы заңды тұлғалар қабылдайтын шешімдерді айқындау құқығын беретін заңды тұлғалар борышының деңгейінің толық тізбесі мен нысаналы мәндерін компания айқындайды.</w:t>
      </w:r>
    </w:p>
    <w:p>
      <w:pPr>
        <w:spacing w:after="0"/>
        <w:ind w:left="0"/>
        <w:jc w:val="both"/>
      </w:pPr>
      <w:r>
        <w:rPr>
          <w:rFonts w:ascii="Times New Roman"/>
          <w:b w:val="false"/>
          <w:i w:val="false"/>
          <w:color w:val="000000"/>
          <w:sz w:val="28"/>
        </w:rPr>
        <w:t xml:space="preserve">
      Акциялары (қатысу үлестері) компанияға шешімдерді айқындау құқығын беретін заңды тұлғаларға қатысты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іс-шаралар жоспары көрсеткіштерінің тізбесінде көрсетілген нысандар тек ақпараттық сипатта болады және компанияның директорлар кеңесінің бекіту нысанасы болып табылмайды.</w:t>
      </w:r>
    </w:p>
    <w:bookmarkStart w:name="z121" w:id="90"/>
    <w:p>
      <w:pPr>
        <w:spacing w:after="0"/>
        <w:ind w:left="0"/>
        <w:jc w:val="both"/>
      </w:pPr>
      <w:r>
        <w:rPr>
          <w:rFonts w:ascii="Times New Roman"/>
          <w:b w:val="false"/>
          <w:i w:val="false"/>
          <w:color w:val="000000"/>
          <w:sz w:val="28"/>
        </w:rPr>
        <w:t>
      5. Тиісті жоспарланатын кезеңге арналған іс – шаралар жоспарының жобасын әзірлеуді мемлекеттік мүлікті есепке алу саласындағы бірыңғай оператор (бұдан әрі – бірыңғай оператор) әзірлеген бағдарламалық қамтамасыз етуді пайдалана отырып, Компанияның атқарушы органы жүзеге асырады. Бұл ретте бірінші жоспарланатын жылдың Қаржы-шаруашылық қызметінің негізгі көрсеткіштері таратып жазылған (кеңейтілген) түрде, келесі жоспарланатын Жылдар жылдар бойынша бөліне отырып, біріктірілген (жиынтық) түрде көрсетіледі.</w:t>
      </w:r>
    </w:p>
    <w:bookmarkEnd w:id="90"/>
    <w:bookmarkStart w:name="z122" w:id="91"/>
    <w:p>
      <w:pPr>
        <w:spacing w:after="0"/>
        <w:ind w:left="0"/>
        <w:jc w:val="both"/>
      </w:pPr>
      <w:r>
        <w:rPr>
          <w:rFonts w:ascii="Times New Roman"/>
          <w:b w:val="false"/>
          <w:i w:val="false"/>
          <w:color w:val="000000"/>
          <w:sz w:val="28"/>
        </w:rPr>
        <w:t>
      6. Компанияның атқарушы органы жоспарланып отырған бес жылдық кезеңнің алдындағы жылдың бірінші қазанынан кешіктірмей іс – шаралар жоспарының жобасын мемлекеттік басқарудың тиісті саласына (аясына) басшылық жасау жөніндегі уәкілетті органға (бұдан әрі – тиісті саланың уәкілетті органы) қарау мен келісуді енгізеді.</w:t>
      </w:r>
    </w:p>
    <w:bookmarkEnd w:id="91"/>
    <w:p>
      <w:pPr>
        <w:spacing w:after="0"/>
        <w:ind w:left="0"/>
        <w:jc w:val="both"/>
      </w:pPr>
      <w:r>
        <w:rPr>
          <w:rFonts w:ascii="Times New Roman"/>
          <w:b w:val="false"/>
          <w:i w:val="false"/>
          <w:color w:val="000000"/>
          <w:sz w:val="28"/>
        </w:rPr>
        <w:t>
      Тиісті саланың уәкілетті органы іс-шаралар жоспарының жобасын ол келіп түскен күннен бастап жеті жұмыс күні ішінде қарайды.</w:t>
      </w:r>
    </w:p>
    <w:p>
      <w:pPr>
        <w:spacing w:after="0"/>
        <w:ind w:left="0"/>
        <w:jc w:val="both"/>
      </w:pPr>
      <w:r>
        <w:rPr>
          <w:rFonts w:ascii="Times New Roman"/>
          <w:b w:val="false"/>
          <w:i w:val="false"/>
          <w:color w:val="000000"/>
          <w:sz w:val="28"/>
        </w:rPr>
        <w:t>
      Ескертулер болған жағдайда компанияның атқарушы органы үш жұмыс күні ішінде іс-шаралар жоспарының жобасын пысықтайды және оны тиісті саланың уәкілетті органына келісуге қайта ұсынады.</w:t>
      </w:r>
    </w:p>
    <w:p>
      <w:pPr>
        <w:spacing w:after="0"/>
        <w:ind w:left="0"/>
        <w:jc w:val="both"/>
      </w:pPr>
      <w:r>
        <w:rPr>
          <w:rFonts w:ascii="Times New Roman"/>
          <w:b w:val="false"/>
          <w:i w:val="false"/>
          <w:color w:val="000000"/>
          <w:sz w:val="28"/>
        </w:rPr>
        <w:t>
      Тиісті саланың уәкілетті органы пысықталған іс-шаралар жоспарының жобасын үш жұмыс күні ішінде қарайды.</w:t>
      </w:r>
    </w:p>
    <w:bookmarkStart w:name="z123" w:id="92"/>
    <w:p>
      <w:pPr>
        <w:spacing w:after="0"/>
        <w:ind w:left="0"/>
        <w:jc w:val="both"/>
      </w:pPr>
      <w:r>
        <w:rPr>
          <w:rFonts w:ascii="Times New Roman"/>
          <w:b w:val="false"/>
          <w:i w:val="false"/>
          <w:color w:val="000000"/>
          <w:sz w:val="28"/>
        </w:rPr>
        <w:t>
      7. Тиісті саланың уәкілетті органы іс-шаралар жоспарының жобасы келісілгеннен кейін екі жұмыс күнінен кешіктірмей оны мемлекеттік жоспарлау және бюджеттік жоспарлау жөніндегі уәкілетті органдарға келісуге енгізуді қамтамасыз етеді.</w:t>
      </w:r>
    </w:p>
    <w:bookmarkEnd w:id="92"/>
    <w:p>
      <w:pPr>
        <w:spacing w:after="0"/>
        <w:ind w:left="0"/>
        <w:jc w:val="both"/>
      </w:pPr>
      <w:r>
        <w:rPr>
          <w:rFonts w:ascii="Times New Roman"/>
          <w:b w:val="false"/>
          <w:i w:val="false"/>
          <w:color w:val="000000"/>
          <w:sz w:val="28"/>
        </w:rPr>
        <w:t>
      Мемлекеттік жоспарлау және бюджеттік жоспарлау жөніндегі уәкілетті органдар іс-шаралар жоспарының жобасын ол келіп түскен күннен бастап он жұмыс күні ішінде қарайды.</w:t>
      </w:r>
    </w:p>
    <w:p>
      <w:pPr>
        <w:spacing w:after="0"/>
        <w:ind w:left="0"/>
        <w:jc w:val="both"/>
      </w:pPr>
      <w:r>
        <w:rPr>
          <w:rFonts w:ascii="Times New Roman"/>
          <w:b w:val="false"/>
          <w:i w:val="false"/>
          <w:color w:val="000000"/>
          <w:sz w:val="28"/>
        </w:rPr>
        <w:t>
      Ескертулер болған жағдайда тиісті саланың уәкілетті органы ескертулер алынған күннен бастап үш жұмыс күні ішінде іс-шаралар жоспарының жобасын пысықтайды және оны мемлекеттік жоспарлау және бюджеттік жоспарлау жөніндегі уәкілетті органдарға келісуге қайта ұсынады.</w:t>
      </w:r>
    </w:p>
    <w:p>
      <w:pPr>
        <w:spacing w:after="0"/>
        <w:ind w:left="0"/>
        <w:jc w:val="both"/>
      </w:pPr>
      <w:r>
        <w:rPr>
          <w:rFonts w:ascii="Times New Roman"/>
          <w:b w:val="false"/>
          <w:i w:val="false"/>
          <w:color w:val="000000"/>
          <w:sz w:val="28"/>
        </w:rPr>
        <w:t>
      Мемлекеттік жоспарлау және бюджеттік жоспарлау жөніндегі уәкілетті органдар пысықталған іс-шаралар жоспарының жобасын жеті жұмыс күні ішінде қайта қарайды.</w:t>
      </w:r>
    </w:p>
    <w:bookmarkStart w:name="z124" w:id="93"/>
    <w:p>
      <w:pPr>
        <w:spacing w:after="0"/>
        <w:ind w:left="0"/>
        <w:jc w:val="both"/>
      </w:pPr>
      <w:r>
        <w:rPr>
          <w:rFonts w:ascii="Times New Roman"/>
          <w:b w:val="false"/>
          <w:i w:val="false"/>
          <w:color w:val="000000"/>
          <w:sz w:val="28"/>
        </w:rPr>
        <w:t>
      8. Компанияның атқарушы органы мемлекеттік жоспарлау және бюджеттік жоспарлау жөніндегі уәкілетті органдар іс-шаралар жоспарының жобасын келіскеннен кейін, жоспарланатын бес жылдық кезеңнің алдындағы жылдың оныншы қарашасынан кешіктірмей оны компанияның директорлар кеңесінің қарауына енгізеді.</w:t>
      </w:r>
    </w:p>
    <w:bookmarkEnd w:id="93"/>
    <w:p>
      <w:pPr>
        <w:spacing w:after="0"/>
        <w:ind w:left="0"/>
        <w:jc w:val="both"/>
      </w:pPr>
      <w:r>
        <w:rPr>
          <w:rFonts w:ascii="Times New Roman"/>
          <w:b w:val="false"/>
          <w:i w:val="false"/>
          <w:color w:val="000000"/>
          <w:sz w:val="28"/>
        </w:rPr>
        <w:t>
      Компанияның директорлар кеңесі күнтізбелік он күн ішінде компанияның атқарушы органына пысықтау үшін қайтару туралы іс-шаралар жоспарының жобасын қарайды және бекіту туралы шешім қабылдайды.</w:t>
      </w:r>
    </w:p>
    <w:p>
      <w:pPr>
        <w:spacing w:after="0"/>
        <w:ind w:left="0"/>
        <w:jc w:val="both"/>
      </w:pPr>
      <w:r>
        <w:rPr>
          <w:rFonts w:ascii="Times New Roman"/>
          <w:b w:val="false"/>
          <w:i w:val="false"/>
          <w:color w:val="000000"/>
          <w:sz w:val="28"/>
        </w:rPr>
        <w:t>
      Ескертулер болған жағдайда компанияның атқарушы органы іс-шаралар жоспарының жобасын компанияның директорлар кеңесі айқындаған, бірақ ескертулерді алған күннен бастап үш жұмыс күнінен аспайтын мерзімде пысықтайды және оны тиісті саланың уәкілетті органына келісуге қайта ұсынады.</w:t>
      </w:r>
    </w:p>
    <w:p>
      <w:pPr>
        <w:spacing w:after="0"/>
        <w:ind w:left="0"/>
        <w:jc w:val="both"/>
      </w:pPr>
      <w:r>
        <w:rPr>
          <w:rFonts w:ascii="Times New Roman"/>
          <w:b w:val="false"/>
          <w:i w:val="false"/>
          <w:color w:val="000000"/>
          <w:sz w:val="28"/>
        </w:rPr>
        <w:t>
      Тиісті саланың уәкілетті органы іс-шаралар жоспарының жобасы қайта келісілгеннен кейін үш жұмыс күнінен кешіктірмей оны мемлекеттік жоспарлау және бюджеттік жоспарлау жөніндегі уәкілетті органдарға келісуге енгізуді қамтамасыз етеді.</w:t>
      </w:r>
    </w:p>
    <w:p>
      <w:pPr>
        <w:spacing w:after="0"/>
        <w:ind w:left="0"/>
        <w:jc w:val="both"/>
      </w:pPr>
      <w:r>
        <w:rPr>
          <w:rFonts w:ascii="Times New Roman"/>
          <w:b w:val="false"/>
          <w:i w:val="false"/>
          <w:color w:val="000000"/>
          <w:sz w:val="28"/>
        </w:rPr>
        <w:t>
      Мемлекеттік жоспарлау және бюджеттік жоспарлау жөніндегі уәкілетті органдар пысықталған іс-шаралар жоспарының жобасын жеті жұмыс күні ішінде қайта қарайды.</w:t>
      </w:r>
    </w:p>
    <w:p>
      <w:pPr>
        <w:spacing w:after="0"/>
        <w:ind w:left="0"/>
        <w:jc w:val="both"/>
      </w:pPr>
      <w:r>
        <w:rPr>
          <w:rFonts w:ascii="Times New Roman"/>
          <w:b w:val="false"/>
          <w:i w:val="false"/>
          <w:color w:val="000000"/>
          <w:sz w:val="28"/>
        </w:rPr>
        <w:t>
      Компанияның атқарушы органы мемлекеттік жоспарлау және бюджеттік жоспарлау жөніндегі уәкілетті органдар іс-шаралар жоспарының жобасын қайта келіскеннен кейін үш жұмыс күнінен кешіктірмей оны компанияның директорлар кеңесінің қайта қарауына енгізеді.</w:t>
      </w:r>
    </w:p>
    <w:p>
      <w:pPr>
        <w:spacing w:after="0"/>
        <w:ind w:left="0"/>
        <w:jc w:val="both"/>
      </w:pPr>
      <w:r>
        <w:rPr>
          <w:rFonts w:ascii="Times New Roman"/>
          <w:b w:val="false"/>
          <w:i w:val="false"/>
          <w:color w:val="000000"/>
          <w:sz w:val="28"/>
        </w:rPr>
        <w:t>
      Компанияның директорлар кеңесі пысықталған іс-шаралар жоспарының жобасын қайта енгізген күннен бастап күнтізбелік он күн ішінде қарайды.</w:t>
      </w:r>
    </w:p>
    <w:bookmarkStart w:name="z125" w:id="94"/>
    <w:p>
      <w:pPr>
        <w:spacing w:after="0"/>
        <w:ind w:left="0"/>
        <w:jc w:val="both"/>
      </w:pPr>
      <w:r>
        <w:rPr>
          <w:rFonts w:ascii="Times New Roman"/>
          <w:b w:val="false"/>
          <w:i w:val="false"/>
          <w:color w:val="000000"/>
          <w:sz w:val="28"/>
        </w:rPr>
        <w:t>
      9. Іс-шаралар жоспарының жобасын компанияның директорлар кеңесі жоспарланған бес жылдық кезеңнің алдындағы жылдың 20 желтоқсанына дейін бекітеді.</w:t>
      </w:r>
    </w:p>
    <w:bookmarkEnd w:id="94"/>
    <w:bookmarkStart w:name="z126" w:id="95"/>
    <w:p>
      <w:pPr>
        <w:spacing w:after="0"/>
        <w:ind w:left="0"/>
        <w:jc w:val="both"/>
      </w:pPr>
      <w:r>
        <w:rPr>
          <w:rFonts w:ascii="Times New Roman"/>
          <w:b w:val="false"/>
          <w:i w:val="false"/>
          <w:color w:val="000000"/>
          <w:sz w:val="28"/>
        </w:rPr>
        <w:t>
      10. Компанияның атқарушы органы іс-шаралар жоспарын бекіту мәселесі бойынша компанияның директорлар кеңесі отырысының хаттамасынан үзінді көшірмені алған күннен бастап бес жұмыс күні ішінде электрондық есепті бекіту туралы компанияның директорлар кеңесі шешімінің сканерленген көшірмесін электрондық есепке қоса отырып, Тізілімге енгізу үшін бірыңғай операторға жібереді.</w:t>
      </w:r>
    </w:p>
    <w:bookmarkEnd w:id="95"/>
    <w:bookmarkStart w:name="z127" w:id="96"/>
    <w:p>
      <w:pPr>
        <w:spacing w:after="0"/>
        <w:ind w:left="0"/>
        <w:jc w:val="both"/>
      </w:pPr>
      <w:r>
        <w:rPr>
          <w:rFonts w:ascii="Times New Roman"/>
          <w:b w:val="false"/>
          <w:i w:val="false"/>
          <w:color w:val="000000"/>
          <w:sz w:val="28"/>
        </w:rPr>
        <w:t>
      11. Бірыңғай оператор электрондық есепті Тізілімге енгізуді ол келіп түскен күннен бастап бес жұмыс күні ішінде компанияның электрондық мекенжайына электрондық есепті Тізілімге енгізу туралы хабарлама жібере отырып жүзеге асырады.</w:t>
      </w:r>
    </w:p>
    <w:bookmarkEnd w:id="96"/>
    <w:p>
      <w:pPr>
        <w:spacing w:after="0"/>
        <w:ind w:left="0"/>
        <w:jc w:val="both"/>
      </w:pPr>
      <w:r>
        <w:rPr>
          <w:rFonts w:ascii="Times New Roman"/>
          <w:b w:val="false"/>
          <w:i w:val="false"/>
          <w:color w:val="000000"/>
          <w:sz w:val="28"/>
        </w:rPr>
        <w:t>
      Бірыңғай оператордың электрондық есепке техникалық ескертулері болған кезде компания ескертулерді жояды және ескертулерді алған күннен бастап бес жұмыс күні ішінде Компанияның Директорлар кеңесінің қарауына қайта шығармай, оны бірыңғай операторға қайта енгізеді.</w:t>
      </w:r>
    </w:p>
    <w:bookmarkStart w:name="z128" w:id="97"/>
    <w:p>
      <w:pPr>
        <w:spacing w:after="0"/>
        <w:ind w:left="0"/>
        <w:jc w:val="both"/>
      </w:pPr>
      <w:r>
        <w:rPr>
          <w:rFonts w:ascii="Times New Roman"/>
          <w:b w:val="false"/>
          <w:i w:val="false"/>
          <w:color w:val="000000"/>
          <w:sz w:val="28"/>
        </w:rPr>
        <w:t>
      12. Іс-шаралар жоспарына өзгерістер мен толықтырулар енгізу мынадай тәртіппен жүзеге асырылады:</w:t>
      </w:r>
    </w:p>
    <w:bookmarkEnd w:id="97"/>
    <w:p>
      <w:pPr>
        <w:spacing w:after="0"/>
        <w:ind w:left="0"/>
        <w:jc w:val="both"/>
      </w:pPr>
      <w:r>
        <w:rPr>
          <w:rFonts w:ascii="Times New Roman"/>
          <w:b w:val="false"/>
          <w:i w:val="false"/>
          <w:color w:val="000000"/>
          <w:sz w:val="28"/>
        </w:rPr>
        <w:t>
      1) бірінші түзету: енгізілетін түзетулер бойынша негіздемелерді көрсете отырып, екінші жыл ашып көрсетілген түрде, одан кейінгі жылдар жылдар бойынша бөлінген агрегатталған (жиынтық) түрде;</w:t>
      </w:r>
    </w:p>
    <w:p>
      <w:pPr>
        <w:spacing w:after="0"/>
        <w:ind w:left="0"/>
        <w:jc w:val="both"/>
      </w:pPr>
      <w:r>
        <w:rPr>
          <w:rFonts w:ascii="Times New Roman"/>
          <w:b w:val="false"/>
          <w:i w:val="false"/>
          <w:color w:val="000000"/>
          <w:sz w:val="28"/>
        </w:rPr>
        <w:t>
      2) екінші түзету: енгізілетін түзетулер бойынша негіздемелерді көрсете отырып, бірінші жылдың фактісі, үшінші жыл ашып көрсетілген түрде, кейінгі жылдар жылдар бойынша бөлінген агрегатталған (жиынтық) түрде;</w:t>
      </w:r>
    </w:p>
    <w:p>
      <w:pPr>
        <w:spacing w:after="0"/>
        <w:ind w:left="0"/>
        <w:jc w:val="both"/>
      </w:pPr>
      <w:r>
        <w:rPr>
          <w:rFonts w:ascii="Times New Roman"/>
          <w:b w:val="false"/>
          <w:i w:val="false"/>
          <w:color w:val="000000"/>
          <w:sz w:val="28"/>
        </w:rPr>
        <w:t>
      3) үшінші түзету: енгізілетін түзетулер бойынша негіздемелерді көрсете отырып, екінші жылдың фактісі, төртінші жыл ашып көрсетілген түрде, кейінгі жылдар жылдар бойынша бөлінген агрегатталған (жиынтық) түрде;</w:t>
      </w:r>
    </w:p>
    <w:p>
      <w:pPr>
        <w:spacing w:after="0"/>
        <w:ind w:left="0"/>
        <w:jc w:val="both"/>
      </w:pPr>
      <w:r>
        <w:rPr>
          <w:rFonts w:ascii="Times New Roman"/>
          <w:b w:val="false"/>
          <w:i w:val="false"/>
          <w:color w:val="000000"/>
          <w:sz w:val="28"/>
        </w:rPr>
        <w:t>
      4) төртінші түзету: енгізілетін түзетулер бойынша негіздемелерді көрсете отырып, үшінші жылдың фактісі, бесінші жыл ашып көрсетілген түрде, кейінгі жылдар агрегатталған (жиынтық) түрде жылдар бойынша бөлініп, ;</w:t>
      </w:r>
    </w:p>
    <w:p>
      <w:pPr>
        <w:spacing w:after="0"/>
        <w:ind w:left="0"/>
        <w:jc w:val="both"/>
      </w:pPr>
      <w:r>
        <w:rPr>
          <w:rFonts w:ascii="Times New Roman"/>
          <w:b w:val="false"/>
          <w:i w:val="false"/>
          <w:color w:val="000000"/>
          <w:sz w:val="28"/>
        </w:rPr>
        <w:t>
      5) төртінші және бесінші жылдың фактісі кезекті бес жылдық кезеңге арналған компаниялардың кезекті іс-шаралар жоспарында көрсетіледі.</w:t>
      </w:r>
    </w:p>
    <w:p>
      <w:pPr>
        <w:spacing w:after="0"/>
        <w:ind w:left="0"/>
        <w:jc w:val="both"/>
      </w:pPr>
      <w:r>
        <w:rPr>
          <w:rFonts w:ascii="Times New Roman"/>
          <w:b w:val="false"/>
          <w:i w:val="false"/>
          <w:color w:val="000000"/>
          <w:sz w:val="28"/>
        </w:rPr>
        <w:t>
      Іс-шаралар жоспарына түсіндірме жазбада іс-шаралар жоспарының әрбір бөлімі бойынша түсіндірмелер қамтылады және оның ажырамас бөлігі болып табылады.</w:t>
      </w:r>
    </w:p>
    <w:bookmarkStart w:name="z129" w:id="98"/>
    <w:p>
      <w:pPr>
        <w:spacing w:after="0"/>
        <w:ind w:left="0"/>
        <w:jc w:val="both"/>
      </w:pPr>
      <w:r>
        <w:rPr>
          <w:rFonts w:ascii="Times New Roman"/>
          <w:b w:val="false"/>
          <w:i w:val="false"/>
          <w:color w:val="000000"/>
          <w:sz w:val="28"/>
        </w:rPr>
        <w:t>
      13. Іс-шаралар жоспарына:</w:t>
      </w:r>
    </w:p>
    <w:bookmarkEnd w:id="98"/>
    <w:p>
      <w:pPr>
        <w:spacing w:after="0"/>
        <w:ind w:left="0"/>
        <w:jc w:val="both"/>
      </w:pPr>
      <w:r>
        <w:rPr>
          <w:rFonts w:ascii="Times New Roman"/>
          <w:b w:val="false"/>
          <w:i w:val="false"/>
          <w:color w:val="000000"/>
          <w:sz w:val="28"/>
        </w:rPr>
        <w:t>
      1) Қазақстан Республикасы Президентінің елдегі жағдай және ішкі және сыртқы саясаттың негізгі бағыттары туралы Қазақстан халқына Жолдауымен, мемлекеттік жоспарлау жүйесінің құжаттарына енгізілетін өзгерістермен, сондай-ақ компанияның қызметіне елеулі әсері бар ішкі және сыртқы ортаның өзгеруімен;</w:t>
      </w:r>
    </w:p>
    <w:p>
      <w:pPr>
        <w:spacing w:after="0"/>
        <w:ind w:left="0"/>
        <w:jc w:val="both"/>
      </w:pPr>
      <w:r>
        <w:rPr>
          <w:rFonts w:ascii="Times New Roman"/>
          <w:b w:val="false"/>
          <w:i w:val="false"/>
          <w:color w:val="000000"/>
          <w:sz w:val="28"/>
        </w:rPr>
        <w:t>
      2) компания қызметінің негізгі бағыттарының өзгеруімен;</w:t>
      </w:r>
    </w:p>
    <w:p>
      <w:pPr>
        <w:spacing w:after="0"/>
        <w:ind w:left="0"/>
        <w:jc w:val="both"/>
      </w:pPr>
      <w:r>
        <w:rPr>
          <w:rFonts w:ascii="Times New Roman"/>
          <w:b w:val="false"/>
          <w:i w:val="false"/>
          <w:color w:val="000000"/>
          <w:sz w:val="28"/>
        </w:rPr>
        <w:t>
      3) компанияның қайта ұйымдастырумен байланысты жағдайларда өзгерістер мен толықтырулар енгізуге жол беріледі.</w:t>
      </w:r>
    </w:p>
    <w:p>
      <w:pPr>
        <w:spacing w:after="0"/>
        <w:ind w:left="0"/>
        <w:jc w:val="both"/>
      </w:pPr>
      <w:r>
        <w:rPr>
          <w:rFonts w:ascii="Times New Roman"/>
          <w:b w:val="false"/>
          <w:i w:val="false"/>
          <w:color w:val="000000"/>
          <w:sz w:val="28"/>
        </w:rPr>
        <w:t>
      Компанияның іс-шаралар жоспарына өзгерістер мен толықтырулар енгізу кезінде барлық енгізілетін түзетулер бойынша негіздемелерді қамтитын түсіндірме жазба қалыптастырылады.</w:t>
      </w:r>
    </w:p>
    <w:bookmarkStart w:name="z130" w:id="99"/>
    <w:p>
      <w:pPr>
        <w:spacing w:after="0"/>
        <w:ind w:left="0"/>
        <w:jc w:val="both"/>
      </w:pPr>
      <w:r>
        <w:rPr>
          <w:rFonts w:ascii="Times New Roman"/>
          <w:b w:val="false"/>
          <w:i w:val="false"/>
          <w:color w:val="000000"/>
          <w:sz w:val="28"/>
        </w:rPr>
        <w:t>
      14. Осы Қағидалардың 13-тармағында көзделген жағдайларда компанияның іс-шаралар жоспарына өзгерістер мен толықтырулар енгізу мынадай тәртіппен жүзеге асырылады:</w:t>
      </w:r>
    </w:p>
    <w:bookmarkEnd w:id="99"/>
    <w:p>
      <w:pPr>
        <w:spacing w:after="0"/>
        <w:ind w:left="0"/>
        <w:jc w:val="both"/>
      </w:pPr>
      <w:r>
        <w:rPr>
          <w:rFonts w:ascii="Times New Roman"/>
          <w:b w:val="false"/>
          <w:i w:val="false"/>
          <w:color w:val="000000"/>
          <w:sz w:val="28"/>
        </w:rPr>
        <w:t>
      1) компанияның атқарушы органы осы Қағидалардың 13-тармағында көзделген жағдай басталғаннан кейін бір айдан кешіктірмей компанияның түзетілген іс-шаралар жоспарын әзірлеуді және келісуге енгізуді қамтамасыз етеді.</w:t>
      </w:r>
    </w:p>
    <w:p>
      <w:pPr>
        <w:spacing w:after="0"/>
        <w:ind w:left="0"/>
        <w:jc w:val="both"/>
      </w:pPr>
      <w:r>
        <w:rPr>
          <w:rFonts w:ascii="Times New Roman"/>
          <w:b w:val="false"/>
          <w:i w:val="false"/>
          <w:color w:val="000000"/>
          <w:sz w:val="28"/>
        </w:rPr>
        <w:t>
      Тиісті саланың уәкілетті органының, мемлекеттік жоспарлау, бюджеттік жоспарлау жөніндегі уәкілетті органдардың және Компанияның директорлар кеңесінің түзетілген іс-шаралар жоспарының жобасын қарау және келісу тәртібі осы Қағидалардың 6, 7, 8 және 9-тармақтарына сәйкес жүзеге асырылады;</w:t>
      </w:r>
    </w:p>
    <w:p>
      <w:pPr>
        <w:spacing w:after="0"/>
        <w:ind w:left="0"/>
        <w:jc w:val="both"/>
      </w:pPr>
      <w:r>
        <w:rPr>
          <w:rFonts w:ascii="Times New Roman"/>
          <w:b w:val="false"/>
          <w:i w:val="false"/>
          <w:color w:val="000000"/>
          <w:sz w:val="28"/>
        </w:rPr>
        <w:t>
      2) компанияның атқарушы органы Компанияның Директорлар кеңесі түзетілген іс-шаралар жоспарын бекіткен күннен бастап бес жұмыс күні ішінде электрондық есепке компанияның директорлар кеңесінің іс-шаралар жоспарына түзетулер енгізу туралы шешімінің сканерленген көшірмесін қоса бере отырып, Тізілімге енгізу үшін бірыңғай операторға электрондық есепті жібереді.</w:t>
      </w:r>
    </w:p>
    <w:p>
      <w:pPr>
        <w:spacing w:after="0"/>
        <w:ind w:left="0"/>
        <w:jc w:val="both"/>
      </w:pPr>
      <w:r>
        <w:rPr>
          <w:rFonts w:ascii="Times New Roman"/>
          <w:b w:val="false"/>
          <w:i w:val="false"/>
          <w:color w:val="000000"/>
          <w:sz w:val="28"/>
        </w:rPr>
        <w:t>
      Бірыңғай оператордың электрондық есепті Тізілімге енгізуі осы Қағидалардың 10 және 11-тармақтарына сәйкес жүзеге асырылады.</w:t>
      </w:r>
    </w:p>
    <w:bookmarkStart w:name="z131" w:id="100"/>
    <w:p>
      <w:pPr>
        <w:spacing w:after="0"/>
        <w:ind w:left="0"/>
        <w:jc w:val="both"/>
      </w:pPr>
      <w:r>
        <w:rPr>
          <w:rFonts w:ascii="Times New Roman"/>
          <w:b w:val="false"/>
          <w:i w:val="false"/>
          <w:color w:val="000000"/>
          <w:sz w:val="28"/>
        </w:rPr>
        <w:t>
      15. Компанияның іс-шаралар жоспарына жалпы кірістер мен шығыстардың шоғырландырылған көрсеткіштерінің өзгеруіне әкеп соқпайтын өзгерістер және (немесе) толықтырулар енгізуді компанияның атқарушы органы:</w:t>
      </w:r>
    </w:p>
    <w:bookmarkEnd w:id="100"/>
    <w:p>
      <w:pPr>
        <w:spacing w:after="0"/>
        <w:ind w:left="0"/>
        <w:jc w:val="both"/>
      </w:pPr>
      <w:r>
        <w:rPr>
          <w:rFonts w:ascii="Times New Roman"/>
          <w:b w:val="false"/>
          <w:i w:val="false"/>
          <w:color w:val="000000"/>
          <w:sz w:val="28"/>
        </w:rPr>
        <w:t xml:space="preserve">
      1) Егер осы Қағидаларға </w:t>
      </w:r>
      <w:r>
        <w:rPr>
          <w:rFonts w:ascii="Times New Roman"/>
          <w:b w:val="false"/>
          <w:i w:val="false"/>
          <w:color w:val="000000"/>
          <w:sz w:val="28"/>
        </w:rPr>
        <w:t>2-қосымшаның</w:t>
      </w:r>
      <w:r>
        <w:rPr>
          <w:rFonts w:ascii="Times New Roman"/>
          <w:b w:val="false"/>
          <w:i w:val="false"/>
          <w:color w:val="000000"/>
          <w:sz w:val="28"/>
        </w:rPr>
        <w:t xml:space="preserve"> 7.2, 7.4, 7.6, 7.9-бөлімдерінде көрсетілген көрсеткіштерді қайта бөлу компания мен акциялары (қатысу үлестері) компанияға шешімдерді айқындау құқығын беретін және компанияның жалпы кірістері мен шығыстарының 20%-ынан аспайтын заңды тұлғалар арасында жүзеге асырылса;</w:t>
      </w:r>
    </w:p>
    <w:p>
      <w:pPr>
        <w:spacing w:after="0"/>
        <w:ind w:left="0"/>
        <w:jc w:val="both"/>
      </w:pPr>
      <w:r>
        <w:rPr>
          <w:rFonts w:ascii="Times New Roman"/>
          <w:b w:val="false"/>
          <w:i w:val="false"/>
          <w:color w:val="000000"/>
          <w:sz w:val="28"/>
        </w:rPr>
        <w:t xml:space="preserve">
      2) Егер осы Қағидаларға 2-қосымшаның 7.2, 7.4, 7.6, 7.9-бөлімдерінде көрсетілген көрсеткіштерді қайта бөлу акциялары (қатысу үлестері) компанияға шешімдерді айқындау құқығын беретін заңды тұлғалар арасында жүзеге асырылса осы Қағидалардың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9-тармақтарында</w:t>
      </w:r>
      <w:r>
        <w:rPr>
          <w:rFonts w:ascii="Times New Roman"/>
          <w:b w:val="false"/>
          <w:i w:val="false"/>
          <w:color w:val="000000"/>
          <w:sz w:val="28"/>
        </w:rPr>
        <w:t xml:space="preserve"> көзделген тәртіпті қолданбай және компанияның директорлар кеңесінің қарауына шығарусыз тоқсанына бір реттен асырмай жүзеге асырады.</w:t>
      </w:r>
    </w:p>
    <w:p>
      <w:pPr>
        <w:spacing w:after="0"/>
        <w:ind w:left="0"/>
        <w:jc w:val="both"/>
      </w:pPr>
      <w:r>
        <w:rPr>
          <w:rFonts w:ascii="Times New Roman"/>
          <w:b w:val="false"/>
          <w:i w:val="false"/>
          <w:color w:val="000000"/>
          <w:sz w:val="28"/>
        </w:rPr>
        <w:t>
      Компанияның атқарушы органы іс-шаралар жоспарына жоғарыда көрсетілген өзгерістер және (немесе) толықтырулар енгізілген күннен бастап бес жұмыс күні ішінде электрондық есепке Компанияның атқарушы органының іс-шаралар жоспарына өзгерістер және (немесе) толықтырулар енгізу туралы шешімінің сканерленген көшірмесін қоса бере отырып, Тізілімге енгізу үшін бірыңғай операторға электрондық есепті жібереді.</w:t>
      </w:r>
    </w:p>
    <w:p>
      <w:pPr>
        <w:spacing w:after="0"/>
        <w:ind w:left="0"/>
        <w:jc w:val="both"/>
      </w:pPr>
      <w:r>
        <w:rPr>
          <w:rFonts w:ascii="Times New Roman"/>
          <w:b w:val="false"/>
          <w:i w:val="false"/>
          <w:color w:val="000000"/>
          <w:sz w:val="28"/>
        </w:rPr>
        <w:t xml:space="preserve">
      Бірыңғай оператордың электрондық есепті Тізілімге енгізуі осы Қағидалардың </w:t>
      </w:r>
      <w:r>
        <w:rPr>
          <w:rFonts w:ascii="Times New Roman"/>
          <w:b w:val="false"/>
          <w:i w:val="false"/>
          <w:color w:val="000000"/>
          <w:sz w:val="28"/>
        </w:rPr>
        <w:t>11-тармағына</w:t>
      </w:r>
      <w:r>
        <w:rPr>
          <w:rFonts w:ascii="Times New Roman"/>
          <w:b w:val="false"/>
          <w:i w:val="false"/>
          <w:color w:val="000000"/>
          <w:sz w:val="28"/>
        </w:rPr>
        <w:t xml:space="preserve"> сәйкес жүзеге асырылады.</w:t>
      </w:r>
    </w:p>
    <w:bookmarkStart w:name="z132" w:id="101"/>
    <w:p>
      <w:pPr>
        <w:spacing w:after="0"/>
        <w:ind w:left="0"/>
        <w:jc w:val="both"/>
      </w:pPr>
      <w:r>
        <w:rPr>
          <w:rFonts w:ascii="Times New Roman"/>
          <w:b w:val="false"/>
          <w:i w:val="false"/>
          <w:color w:val="000000"/>
          <w:sz w:val="28"/>
        </w:rPr>
        <w:t>
      16. Компаниялардың кезекті бес жылдық кезеңге арналған іс-шараларының кезекті жоспары ұлттық басқарушы холдингтердің, ұлттық холдингтердің, ұлттық компаниялардың алдыңғы іс-шаралар жоспарын іске асырудың соңғы жылынан кешіктірілмей әзірленеді.</w:t>
      </w:r>
    </w:p>
    <w:bookmarkEnd w:id="101"/>
    <w:bookmarkStart w:name="z133" w:id="102"/>
    <w:p>
      <w:pPr>
        <w:spacing w:after="0"/>
        <w:ind w:left="0"/>
        <w:jc w:val="left"/>
      </w:pPr>
      <w:r>
        <w:rPr>
          <w:rFonts w:ascii="Times New Roman"/>
          <w:b/>
          <w:i w:val="false"/>
          <w:color w:val="000000"/>
        </w:rPr>
        <w:t xml:space="preserve"> 3-тарау. Компанияның іс-шаралар жоспарының іске асырылуын мониторингтеу, бағалау және бақылау</w:t>
      </w:r>
    </w:p>
    <w:bookmarkEnd w:id="102"/>
    <w:bookmarkStart w:name="z134" w:id="103"/>
    <w:p>
      <w:pPr>
        <w:spacing w:after="0"/>
        <w:ind w:left="0"/>
        <w:jc w:val="both"/>
      </w:pPr>
      <w:r>
        <w:rPr>
          <w:rFonts w:ascii="Times New Roman"/>
          <w:b w:val="false"/>
          <w:i w:val="false"/>
          <w:color w:val="000000"/>
          <w:sz w:val="28"/>
        </w:rPr>
        <w:t>
      17. Іс-шаралар жоспарын іске асыру мониторингін Қазақстан Республикасының стратегиялық және бағдарламалық құжаттары (аумақтарды дамыту бағдарламалары), мемлекеттік органдардың даму жоспарлары, компанияның даму жоспары көрсеткіштерінің, сондай-ақ Қаржы-шаруашылық қызмет көрсеткіштерінің орындалуы туралы ақпаратты талдау және қорыту мақсатында тиісті саланың уәкілетті органы жүзеге асырады.</w:t>
      </w:r>
    </w:p>
    <w:bookmarkEnd w:id="103"/>
    <w:bookmarkStart w:name="z135" w:id="104"/>
    <w:p>
      <w:pPr>
        <w:spacing w:after="0"/>
        <w:ind w:left="0"/>
        <w:jc w:val="both"/>
      </w:pPr>
      <w:r>
        <w:rPr>
          <w:rFonts w:ascii="Times New Roman"/>
          <w:b w:val="false"/>
          <w:i w:val="false"/>
          <w:color w:val="000000"/>
          <w:sz w:val="28"/>
        </w:rPr>
        <w:t>
      18. Компанияның іс-шаралар жоспарының іске асырылуына мониторинг директорлар кеңесі компанияның іс-шаралар жоспарының орындалуы жөніндегі есепті бекіткеннен кейін жыл сайын күнтізбелік отыз күн ішінде жүргізіледі.</w:t>
      </w:r>
    </w:p>
    <w:bookmarkEnd w:id="104"/>
    <w:p>
      <w:pPr>
        <w:spacing w:after="0"/>
        <w:ind w:left="0"/>
        <w:jc w:val="both"/>
      </w:pPr>
      <w:r>
        <w:rPr>
          <w:rFonts w:ascii="Times New Roman"/>
          <w:b w:val="false"/>
          <w:i w:val="false"/>
          <w:color w:val="000000"/>
          <w:sz w:val="28"/>
        </w:rPr>
        <w:t>
      Компанияның іс-шаралар жоспарын іске асыру мониторингі директорлар кеңесі бекіткен іс-шаралар жоспары және компанияның есепті кезеңдегі іс-шаралар жоспарының орындалуы жөніндегі есеп негізінде жүргізіледі.</w:t>
      </w:r>
    </w:p>
    <w:bookmarkStart w:name="z136" w:id="105"/>
    <w:p>
      <w:pPr>
        <w:spacing w:after="0"/>
        <w:ind w:left="0"/>
        <w:jc w:val="both"/>
      </w:pPr>
      <w:r>
        <w:rPr>
          <w:rFonts w:ascii="Times New Roman"/>
          <w:b w:val="false"/>
          <w:i w:val="false"/>
          <w:color w:val="000000"/>
          <w:sz w:val="28"/>
        </w:rPr>
        <w:t>
      19. Тиісті саланың уәкілетті органы бірыңғай оператор әзірлеген бағдарламалық қамтамасыз етуді пайдалана отырып, шоғырландырылған негізде компанияның іс-шаралар жоспарын іске асыру мониторингі бойынша есеп дайындайды.</w:t>
      </w:r>
    </w:p>
    <w:bookmarkEnd w:id="105"/>
    <w:p>
      <w:pPr>
        <w:spacing w:after="0"/>
        <w:ind w:left="0"/>
        <w:jc w:val="both"/>
      </w:pPr>
      <w:r>
        <w:rPr>
          <w:rFonts w:ascii="Times New Roman"/>
          <w:b w:val="false"/>
          <w:i w:val="false"/>
          <w:color w:val="000000"/>
          <w:sz w:val="28"/>
        </w:rPr>
        <w:t>
      Іс-шаралар жоспарын іске асыру мониторингі бойынша есеп компания қызметінің мынадай негізгі көрсеткіштерін орындау жөніндегі ақпаратты қамтиды: іс-шаралар жоспарының негізгі көрсеткіштеріне қол жеткізу, кірістер, шығыстар, қаржылық нәтиже, инвестициялар, борыштық жүктеме, салықтар және бюджетке төленетін басқа да міндетті төлемдер, дивидендтер, қызметкерлердің орташа тізімдік саны, еңбекақы төлеу қоры, жаңа жұмыс орындарын құру, активтерді қайта құрылымдау, қаржылық тұрақтылық.</w:t>
      </w:r>
    </w:p>
    <w:p>
      <w:pPr>
        <w:spacing w:after="0"/>
        <w:ind w:left="0"/>
        <w:jc w:val="both"/>
      </w:pPr>
      <w:r>
        <w:rPr>
          <w:rFonts w:ascii="Times New Roman"/>
          <w:b w:val="false"/>
          <w:i w:val="false"/>
          <w:color w:val="000000"/>
          <w:sz w:val="28"/>
        </w:rPr>
        <w:t>
      Іс-шаралар жоспарын іске асыру мониторингі бойынша есеп нысаны осы Қағидаларға 3-қосымшада ұсынылған.</w:t>
      </w:r>
    </w:p>
    <w:bookmarkStart w:name="z137" w:id="106"/>
    <w:p>
      <w:pPr>
        <w:spacing w:after="0"/>
        <w:ind w:left="0"/>
        <w:jc w:val="both"/>
      </w:pPr>
      <w:r>
        <w:rPr>
          <w:rFonts w:ascii="Times New Roman"/>
          <w:b w:val="false"/>
          <w:i w:val="false"/>
          <w:color w:val="000000"/>
          <w:sz w:val="28"/>
        </w:rPr>
        <w:t>
      20. Мониторинг жүргізу қорытындылары бойынша тиісті саланың уәкілетті органы компанияның іс-шаралар жоспарын іске асыру жөнінде қорытынды дайындайды.</w:t>
      </w:r>
    </w:p>
    <w:bookmarkEnd w:id="106"/>
    <w:p>
      <w:pPr>
        <w:spacing w:after="0"/>
        <w:ind w:left="0"/>
        <w:jc w:val="both"/>
      </w:pPr>
      <w:r>
        <w:rPr>
          <w:rFonts w:ascii="Times New Roman"/>
          <w:b w:val="false"/>
          <w:i w:val="false"/>
          <w:color w:val="000000"/>
          <w:sz w:val="28"/>
        </w:rPr>
        <w:t>
      Қорытынды еркін нысанда жасалады және мынадай мәліметтерді:</w:t>
      </w:r>
    </w:p>
    <w:p>
      <w:pPr>
        <w:spacing w:after="0"/>
        <w:ind w:left="0"/>
        <w:jc w:val="both"/>
      </w:pPr>
      <w:r>
        <w:rPr>
          <w:rFonts w:ascii="Times New Roman"/>
          <w:b w:val="false"/>
          <w:i w:val="false"/>
          <w:color w:val="000000"/>
          <w:sz w:val="28"/>
        </w:rPr>
        <w:t xml:space="preserve">
      1) есепті кезеңдегі іс-шаралар жоспарын іске асыру қорытындылары туралы, қызметтің түйінді көрсеткіштері, оның ішінде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көрсеткіштерді орындау бойынша тұжырымдарды;</w:t>
      </w:r>
    </w:p>
    <w:p>
      <w:pPr>
        <w:spacing w:after="0"/>
        <w:ind w:left="0"/>
        <w:jc w:val="both"/>
      </w:pPr>
      <w:r>
        <w:rPr>
          <w:rFonts w:ascii="Times New Roman"/>
          <w:b w:val="false"/>
          <w:i w:val="false"/>
          <w:color w:val="000000"/>
          <w:sz w:val="28"/>
        </w:rPr>
        <w:t>
      2) іс-шаралар жоспарын іске асыру процесінде туындаған проблемалар, олардың қызметтің мақсаттары мен көрсеткіштеріне әсері, сондай-ақ анықталған проблемаларды шешу және іс-шаралар жоспарын уақтылы іске асыруды қамтамасыз ету бойынша қабылданған/жоспарланған шараларды;</w:t>
      </w:r>
    </w:p>
    <w:p>
      <w:pPr>
        <w:spacing w:after="0"/>
        <w:ind w:left="0"/>
        <w:jc w:val="both"/>
      </w:pPr>
      <w:r>
        <w:rPr>
          <w:rFonts w:ascii="Times New Roman"/>
          <w:b w:val="false"/>
          <w:i w:val="false"/>
          <w:color w:val="000000"/>
          <w:sz w:val="28"/>
        </w:rPr>
        <w:t>
      3) компанияның іс-шаралар жоспарын іске асыруды жалғастыру, компанияның іс-шаралар жоспарына өзгерістер немесе толықтырулар енгізу, жауапты орындаушылардың жоспарланған іс-шараларды уақтылы іске асыруын қамтамасыз ету бойынша шаралар қабылдау жөніндегі ұсынымдарды және басқаларды;</w:t>
      </w:r>
    </w:p>
    <w:p>
      <w:pPr>
        <w:spacing w:after="0"/>
        <w:ind w:left="0"/>
        <w:jc w:val="both"/>
      </w:pPr>
      <w:r>
        <w:rPr>
          <w:rFonts w:ascii="Times New Roman"/>
          <w:b w:val="false"/>
          <w:i w:val="false"/>
          <w:color w:val="000000"/>
          <w:sz w:val="28"/>
        </w:rPr>
        <w:t>
      4) қажет болған жағдайда жекелеген мақсаттарды, міндеттерді, іс-шараларды қайта қарау, ресурстарды қайта бөлу және проблемаларды шешудің жаңа тәсілдерін әзірлеуді қамтиды.</w:t>
      </w:r>
    </w:p>
    <w:p>
      <w:pPr>
        <w:spacing w:after="0"/>
        <w:ind w:left="0"/>
        <w:jc w:val="both"/>
      </w:pPr>
      <w:r>
        <w:rPr>
          <w:rFonts w:ascii="Times New Roman"/>
          <w:b w:val="false"/>
          <w:i w:val="false"/>
          <w:color w:val="000000"/>
          <w:sz w:val="28"/>
        </w:rPr>
        <w:t>
      Іс-шаралар жоспарын іске асыру мониторингі бойынша есеп және қорытынды іс-шаралар жоспарын іске асыру мониторингінің нәтижелері болып табылады.</w:t>
      </w:r>
    </w:p>
    <w:bookmarkStart w:name="z138" w:id="107"/>
    <w:p>
      <w:pPr>
        <w:spacing w:after="0"/>
        <w:ind w:left="0"/>
        <w:jc w:val="both"/>
      </w:pPr>
      <w:r>
        <w:rPr>
          <w:rFonts w:ascii="Times New Roman"/>
          <w:b w:val="false"/>
          <w:i w:val="false"/>
          <w:color w:val="000000"/>
          <w:sz w:val="28"/>
        </w:rPr>
        <w:t>
      21. Іс-шаралар жоспары мониторингінің нәтижелерін (оған қол қойылған және мөрмен расталған қорытындының қағаз нұсқасының сканерленген көшірмесін бекітпей қоса отырып) тиісті саланың уәкілетті органы бірыңғай операторға электрондық есеп түрінде ұсынады.</w:t>
      </w:r>
    </w:p>
    <w:bookmarkEnd w:id="107"/>
    <w:p>
      <w:pPr>
        <w:spacing w:after="0"/>
        <w:ind w:left="0"/>
        <w:jc w:val="both"/>
      </w:pPr>
      <w:r>
        <w:rPr>
          <w:rFonts w:ascii="Times New Roman"/>
          <w:b w:val="false"/>
          <w:i w:val="false"/>
          <w:color w:val="000000"/>
          <w:sz w:val="28"/>
        </w:rPr>
        <w:t>
      Бірыңғай оператор электрондық есепті Тізілімге енгізуді ол келіп түскен күннен бастап бес жұмыс күні ішінде тиісті саланың уәкілетті органының электрондық мекенжайына электрондық есепті Тізілімге енгізу туралы хабарлама жібере отырып жүзеге асырады.</w:t>
      </w:r>
    </w:p>
    <w:p>
      <w:pPr>
        <w:spacing w:after="0"/>
        <w:ind w:left="0"/>
        <w:jc w:val="both"/>
      </w:pPr>
      <w:r>
        <w:rPr>
          <w:rFonts w:ascii="Times New Roman"/>
          <w:b w:val="false"/>
          <w:i w:val="false"/>
          <w:color w:val="000000"/>
          <w:sz w:val="28"/>
        </w:rPr>
        <w:t>
      Бірыңғай оператордың электрондық есепке техникалық ескертулері болған кезде тиісті саланың уәкілетті органы ескертулерді жояды және ескертулерді алған күннен бастап бес жұмыс күні ішінде оны бірыңғай операторға қайта енгізеді.</w:t>
      </w:r>
    </w:p>
    <w:bookmarkStart w:name="z139" w:id="108"/>
    <w:p>
      <w:pPr>
        <w:spacing w:after="0"/>
        <w:ind w:left="0"/>
        <w:jc w:val="both"/>
      </w:pPr>
      <w:r>
        <w:rPr>
          <w:rFonts w:ascii="Times New Roman"/>
          <w:b w:val="false"/>
          <w:i w:val="false"/>
          <w:color w:val="000000"/>
          <w:sz w:val="28"/>
        </w:rPr>
        <w:t>
      22. Іс-шаралар жоспарының іске асырылуын бағалауды осы Қағидалардың 23-тармағында көрсетілген іс-шаралар жоспарының іске асырылуын бағалау көрсеткіштерінің тізбесіне сәйкес іс-шаралар жоспарының іске асырылуына мониторинг жүргізілгеннен кейін жыл сайын есепті кезеңнен кейінгі екінші жылдың бірінші айының 25-күніне дейін компанияның директорлар кеңесі жүзеге асырады.</w:t>
      </w:r>
    </w:p>
    <w:bookmarkEnd w:id="108"/>
    <w:p>
      <w:pPr>
        <w:spacing w:after="0"/>
        <w:ind w:left="0"/>
        <w:jc w:val="both"/>
      </w:pPr>
      <w:r>
        <w:rPr>
          <w:rFonts w:ascii="Times New Roman"/>
          <w:b w:val="false"/>
          <w:i w:val="false"/>
          <w:color w:val="000000"/>
          <w:sz w:val="28"/>
        </w:rPr>
        <w:t>
      Іс-шаралар жоспарын іске асыру нәтижелерін бағалау компанияның есепті кезеңдегі іс-шаралар жоспарының орындалуы жөніндегі есебі және есепті кезеңдегі тиісті саланың уәкілетті органының мониторинг нәтижелері негізінде жүргізіледі.</w:t>
      </w:r>
    </w:p>
    <w:bookmarkStart w:name="z140" w:id="109"/>
    <w:p>
      <w:pPr>
        <w:spacing w:after="0"/>
        <w:ind w:left="0"/>
        <w:jc w:val="both"/>
      </w:pPr>
      <w:r>
        <w:rPr>
          <w:rFonts w:ascii="Times New Roman"/>
          <w:b w:val="false"/>
          <w:i w:val="false"/>
          <w:color w:val="000000"/>
          <w:sz w:val="28"/>
        </w:rPr>
        <w:t>
      23. Іс-шаралар жоспарының іске асырылуын бағалау көрсеткіштерінің тізбесі бағалауды қамтиды:</w:t>
      </w:r>
    </w:p>
    <w:bookmarkEnd w:id="109"/>
    <w:p>
      <w:pPr>
        <w:spacing w:after="0"/>
        <w:ind w:left="0"/>
        <w:jc w:val="both"/>
      </w:pPr>
      <w:r>
        <w:rPr>
          <w:rFonts w:ascii="Times New Roman"/>
          <w:b w:val="false"/>
          <w:i w:val="false"/>
          <w:color w:val="000000"/>
          <w:sz w:val="28"/>
        </w:rPr>
        <w:t>
      1) елдің бағдарламалық және стратегиялық құжаттарын, мемлекеттік органдардың даму жоспарларын, сондай-ақ компанияның даму жоспарын орындаудың сәйкестігіне компанияның іс-шаралар жоспарын орындау;</w:t>
      </w:r>
    </w:p>
    <w:p>
      <w:pPr>
        <w:spacing w:after="0"/>
        <w:ind w:left="0"/>
        <w:jc w:val="both"/>
      </w:pPr>
      <w:r>
        <w:rPr>
          <w:rFonts w:ascii="Times New Roman"/>
          <w:b w:val="false"/>
          <w:i w:val="false"/>
          <w:color w:val="000000"/>
          <w:sz w:val="28"/>
        </w:rPr>
        <w:t>
      2) компания қызметінің өндірістік көрсеткіштерін орындау;</w:t>
      </w:r>
    </w:p>
    <w:p>
      <w:pPr>
        <w:spacing w:after="0"/>
        <w:ind w:left="0"/>
        <w:jc w:val="both"/>
      </w:pPr>
      <w:r>
        <w:rPr>
          <w:rFonts w:ascii="Times New Roman"/>
          <w:b w:val="false"/>
          <w:i w:val="false"/>
          <w:color w:val="000000"/>
          <w:sz w:val="28"/>
        </w:rPr>
        <w:t>
      3) компания қызметінің қаржылық көрсеткіштерін орындау;</w:t>
      </w:r>
    </w:p>
    <w:p>
      <w:pPr>
        <w:spacing w:after="0"/>
        <w:ind w:left="0"/>
        <w:jc w:val="both"/>
      </w:pPr>
      <w:r>
        <w:rPr>
          <w:rFonts w:ascii="Times New Roman"/>
          <w:b w:val="false"/>
          <w:i w:val="false"/>
          <w:color w:val="000000"/>
          <w:sz w:val="28"/>
        </w:rPr>
        <w:t>
      4) инвестициялық (инновациялық) жобаларды іске асыру;</w:t>
      </w:r>
    </w:p>
    <w:p>
      <w:pPr>
        <w:spacing w:after="0"/>
        <w:ind w:left="0"/>
        <w:jc w:val="both"/>
      </w:pPr>
      <w:r>
        <w:rPr>
          <w:rFonts w:ascii="Times New Roman"/>
          <w:b w:val="false"/>
          <w:i w:val="false"/>
          <w:color w:val="000000"/>
          <w:sz w:val="28"/>
        </w:rPr>
        <w:t>
      5) корпоративтік басқару;</w:t>
      </w:r>
    </w:p>
    <w:p>
      <w:pPr>
        <w:spacing w:after="0"/>
        <w:ind w:left="0"/>
        <w:jc w:val="both"/>
      </w:pPr>
      <w:r>
        <w:rPr>
          <w:rFonts w:ascii="Times New Roman"/>
          <w:b w:val="false"/>
          <w:i w:val="false"/>
          <w:color w:val="000000"/>
          <w:sz w:val="28"/>
        </w:rPr>
        <w:t>
      6) компанияның бекітілген іс-шаралар жоспарында көрсетілген өзге де мақсаттарды, міндеттерді орындау және қызметтің болжанатын түйінді көрсеткіштеріне қол жеткізуді бағалау негізінде жүзеге асырылады.</w:t>
      </w:r>
    </w:p>
    <w:bookmarkStart w:name="z141" w:id="110"/>
    <w:p>
      <w:pPr>
        <w:spacing w:after="0"/>
        <w:ind w:left="0"/>
        <w:jc w:val="both"/>
      </w:pPr>
      <w:r>
        <w:rPr>
          <w:rFonts w:ascii="Times New Roman"/>
          <w:b w:val="false"/>
          <w:i w:val="false"/>
          <w:color w:val="000000"/>
          <w:sz w:val="28"/>
        </w:rPr>
        <w:t xml:space="preserve">
      24. Іс-шаралар жоспарының іске асырылуын бағалау нәтижелерін компанияның атқарушы органы бірыңғай операторға іс-шаралар жоспарының іске асырылуын бағалау нәтижелерін бекіту туралы компанияның директорлар кеңесі шешімінің сканерленген көшірмесін қоса бере отырып, компанияның Директорлар кеңесі отырысының хаттамасынан үзінді көшірмені алған күннен бастап бес жұмыс күні ішінде электрондық есеп түрінде ұсынады және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тәртіппен тізілімге енгізіледі.</w:t>
      </w:r>
    </w:p>
    <w:bookmarkEnd w:id="110"/>
    <w:bookmarkStart w:name="z142" w:id="111"/>
    <w:p>
      <w:pPr>
        <w:spacing w:after="0"/>
        <w:ind w:left="0"/>
        <w:jc w:val="both"/>
      </w:pPr>
      <w:r>
        <w:rPr>
          <w:rFonts w:ascii="Times New Roman"/>
          <w:b w:val="false"/>
          <w:i w:val="false"/>
          <w:color w:val="000000"/>
          <w:sz w:val="28"/>
        </w:rPr>
        <w:t>
      25. Тиісті саланың уәкілетті органы компанияның іс-шаралар жоспарларының мониторингі мен бағалау нәтижелерін өзінің интернет-ресурсында (құпия сипаттағы және қызмет бабында пайдалануға арналған ақпаратты қоспағанда) орналастырады.</w:t>
      </w:r>
    </w:p>
    <w:bookmarkEnd w:id="111"/>
    <w:bookmarkStart w:name="z143" w:id="112"/>
    <w:p>
      <w:pPr>
        <w:spacing w:after="0"/>
        <w:ind w:left="0"/>
        <w:jc w:val="both"/>
      </w:pPr>
      <w:r>
        <w:rPr>
          <w:rFonts w:ascii="Times New Roman"/>
          <w:b w:val="false"/>
          <w:i w:val="false"/>
          <w:color w:val="000000"/>
          <w:sz w:val="28"/>
        </w:rPr>
        <w:t>
      26. Іс-шаралар жоспарының іске асырылуын бақылауды тиісті саланың уәкілетті органы стратегиялық және бағдарламалық құжаттардың (аумақтарды дамыту бағдарламаларының), мемлекеттік органдардың даму жоспарларының, даму жоспарының және компанияның іс-шаралар жоспарының толық және уақтылы орындалуын талдау мақсатында, оның ішінде бұзушылықтарды анықтау, жою және болдырмау мақсатында ағымдағы жыл ішінде жоспарлы және жоспардан тыс тексерулер арқылы жүзеге асырады.</w:t>
      </w:r>
    </w:p>
    <w:bookmarkEnd w:id="112"/>
    <w:bookmarkStart w:name="z144" w:id="113"/>
    <w:p>
      <w:pPr>
        <w:spacing w:after="0"/>
        <w:ind w:left="0"/>
        <w:jc w:val="both"/>
      </w:pPr>
      <w:r>
        <w:rPr>
          <w:rFonts w:ascii="Times New Roman"/>
          <w:b w:val="false"/>
          <w:i w:val="false"/>
          <w:color w:val="000000"/>
          <w:sz w:val="28"/>
        </w:rPr>
        <w:t>
      27. Мемлекет акционері болып табылатын ұлттық басқарушы холдингтердің, ұлттық холдингтердің, ұлттық компаниялардың іс-шаралары жоспарларының әзірленуіне, орындалуына ұлттық басқарушы холдингтердің, ұлттық холдингтердің, ұлттық компаниялардың атқарушы органдары жауапты болады.</w:t>
      </w:r>
    </w:p>
    <w:bookmarkEnd w:id="113"/>
    <w:bookmarkStart w:name="z145" w:id="114"/>
    <w:p>
      <w:pPr>
        <w:spacing w:after="0"/>
        <w:ind w:left="0"/>
        <w:jc w:val="both"/>
      </w:pPr>
      <w:r>
        <w:rPr>
          <w:rFonts w:ascii="Times New Roman"/>
          <w:b w:val="false"/>
          <w:i w:val="false"/>
          <w:color w:val="000000"/>
          <w:sz w:val="28"/>
        </w:rPr>
        <w:t>
      28. Компанияның атқарушы органы Қазақстан Республикасы Еңбек кодексінің (бұдан әрі – Еңбек кодексі) 64-бабына сәйкес:</w:t>
      </w:r>
    </w:p>
    <w:bookmarkEnd w:id="114"/>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14-тармақтарында</w:t>
      </w:r>
      <w:r>
        <w:rPr>
          <w:rFonts w:ascii="Times New Roman"/>
          <w:b w:val="false"/>
          <w:i w:val="false"/>
          <w:color w:val="000000"/>
          <w:sz w:val="28"/>
        </w:rPr>
        <w:t xml:space="preserve"> белгіленген мерзімде іс-шаралар жоспарын уақтылы әзірлеу және келісу;</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24-тармақтарына</w:t>
      </w:r>
      <w:r>
        <w:rPr>
          <w:rFonts w:ascii="Times New Roman"/>
          <w:b w:val="false"/>
          <w:i w:val="false"/>
          <w:color w:val="000000"/>
          <w:sz w:val="28"/>
        </w:rPr>
        <w:t xml:space="preserve"> сәйкес бірыңғай операторға электрондық есепті уақтылы ұсынуды қамтамасыз ету;</w:t>
      </w:r>
    </w:p>
    <w:p>
      <w:pPr>
        <w:spacing w:after="0"/>
        <w:ind w:left="0"/>
        <w:jc w:val="both"/>
      </w:pPr>
      <w:r>
        <w:rPr>
          <w:rFonts w:ascii="Times New Roman"/>
          <w:b w:val="false"/>
          <w:i w:val="false"/>
          <w:color w:val="000000"/>
          <w:sz w:val="28"/>
        </w:rPr>
        <w:t>
      3) іс-шаралар жоспарындағы деректердің дұрыстығы;</w:t>
      </w:r>
    </w:p>
    <w:p>
      <w:pPr>
        <w:spacing w:after="0"/>
        <w:ind w:left="0"/>
        <w:jc w:val="both"/>
      </w:pPr>
      <w:r>
        <w:rPr>
          <w:rFonts w:ascii="Times New Roman"/>
          <w:b w:val="false"/>
          <w:i w:val="false"/>
          <w:color w:val="000000"/>
          <w:sz w:val="28"/>
        </w:rPr>
        <w:t>
      4) іс-шаралар жоспарын іске асырудың нәтижелілігі мен тиімділігі үшін жауапты болады.</w:t>
      </w:r>
    </w:p>
    <w:bookmarkStart w:name="z146" w:id="115"/>
    <w:p>
      <w:pPr>
        <w:spacing w:after="0"/>
        <w:ind w:left="0"/>
        <w:jc w:val="both"/>
      </w:pPr>
      <w:r>
        <w:rPr>
          <w:rFonts w:ascii="Times New Roman"/>
          <w:b w:val="false"/>
          <w:i w:val="false"/>
          <w:color w:val="000000"/>
          <w:sz w:val="28"/>
        </w:rPr>
        <w:t xml:space="preserve">
      29. Тиісті саланың уәкілетті органы осы Қағидалардың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21-тармақтарының</w:t>
      </w:r>
      <w:r>
        <w:rPr>
          <w:rFonts w:ascii="Times New Roman"/>
          <w:b w:val="false"/>
          <w:i w:val="false"/>
          <w:color w:val="000000"/>
          <w:sz w:val="28"/>
        </w:rPr>
        <w:t xml:space="preserve"> орындалмағаны үшін Еңбек кодексінің </w:t>
      </w:r>
      <w:r>
        <w:rPr>
          <w:rFonts w:ascii="Times New Roman"/>
          <w:b w:val="false"/>
          <w:i w:val="false"/>
          <w:color w:val="000000"/>
          <w:sz w:val="28"/>
        </w:rPr>
        <w:t>64-бабына</w:t>
      </w:r>
      <w:r>
        <w:rPr>
          <w:rFonts w:ascii="Times New Roman"/>
          <w:b w:val="false"/>
          <w:i w:val="false"/>
          <w:color w:val="000000"/>
          <w:sz w:val="28"/>
        </w:rPr>
        <w:t xml:space="preserve"> сәйкес жауапты болады.</w:t>
      </w:r>
    </w:p>
    <w:bookmarkEnd w:id="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Акционері мемлекет болып</w:t>
            </w:r>
            <w:r>
              <w:br/>
            </w:r>
            <w:r>
              <w:rPr>
                <w:rFonts w:ascii="Times New Roman"/>
                <w:b w:val="false"/>
                <w:i w:val="false"/>
                <w:color w:val="000000"/>
                <w:sz w:val="20"/>
              </w:rPr>
              <w:t>табылатын ұлттық басқарушы</w:t>
            </w:r>
            <w:r>
              <w:br/>
            </w:r>
            <w:r>
              <w:rPr>
                <w:rFonts w:ascii="Times New Roman"/>
                <w:b w:val="false"/>
                <w:i w:val="false"/>
                <w:color w:val="000000"/>
                <w:sz w:val="20"/>
              </w:rPr>
              <w:t>холдингтердің, ұлттық</w:t>
            </w:r>
            <w:r>
              <w:br/>
            </w:r>
            <w:r>
              <w:rPr>
                <w:rFonts w:ascii="Times New Roman"/>
                <w:b w:val="false"/>
                <w:i w:val="false"/>
                <w:color w:val="000000"/>
                <w:sz w:val="20"/>
              </w:rPr>
              <w:t>холдингтердің, ұлттық</w:t>
            </w:r>
            <w:r>
              <w:br/>
            </w:r>
            <w:r>
              <w:rPr>
                <w:rFonts w:ascii="Times New Roman"/>
                <w:b w:val="false"/>
                <w:i w:val="false"/>
                <w:color w:val="000000"/>
                <w:sz w:val="20"/>
              </w:rPr>
              <w:t>компаниялардың іс-шаралар</w:t>
            </w:r>
            <w:r>
              <w:br/>
            </w:r>
            <w:r>
              <w:rPr>
                <w:rFonts w:ascii="Times New Roman"/>
                <w:b w:val="false"/>
                <w:i w:val="false"/>
                <w:color w:val="000000"/>
                <w:sz w:val="20"/>
              </w:rPr>
              <w:t>жоспарларын әзірлеу, бекіту,</w:t>
            </w:r>
            <w:r>
              <w:br/>
            </w:r>
            <w:r>
              <w:rPr>
                <w:rFonts w:ascii="Times New Roman"/>
                <w:b w:val="false"/>
                <w:i w:val="false"/>
                <w:color w:val="000000"/>
                <w:sz w:val="20"/>
              </w:rPr>
              <w:t>сондай-ақ олардың іске</w:t>
            </w:r>
            <w:r>
              <w:br/>
            </w:r>
            <w:r>
              <w:rPr>
                <w:rFonts w:ascii="Times New Roman"/>
                <w:b w:val="false"/>
                <w:i w:val="false"/>
                <w:color w:val="000000"/>
                <w:sz w:val="20"/>
              </w:rPr>
              <w:t>асырылуын мониторингтеу және</w:t>
            </w:r>
            <w:r>
              <w:br/>
            </w:r>
            <w:r>
              <w:rPr>
                <w:rFonts w:ascii="Times New Roman"/>
                <w:b w:val="false"/>
                <w:i w:val="false"/>
                <w:color w:val="000000"/>
                <w:sz w:val="20"/>
              </w:rPr>
              <w:t>бағалау қағидаларына</w:t>
            </w:r>
            <w:r>
              <w:br/>
            </w:r>
            <w:r>
              <w:rPr>
                <w:rFonts w:ascii="Times New Roman"/>
                <w:b w:val="false"/>
                <w:i w:val="false"/>
                <w:color w:val="000000"/>
                <w:sz w:val="20"/>
              </w:rPr>
              <w:t>1-қосымша</w:t>
            </w:r>
          </w:p>
        </w:tc>
      </w:tr>
    </w:tbl>
    <w:bookmarkStart w:name="z148" w:id="116"/>
    <w:p>
      <w:pPr>
        <w:spacing w:after="0"/>
        <w:ind w:left="0"/>
        <w:jc w:val="left"/>
      </w:pPr>
      <w:r>
        <w:rPr>
          <w:rFonts w:ascii="Times New Roman"/>
          <w:b/>
          <w:i w:val="false"/>
          <w:color w:val="000000"/>
        </w:rPr>
        <w:t xml:space="preserve"> Іс-шаралар жоспары бөлімдерінің құрылымы</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басқарушы холдинг (ұлттық холдинг, жарғылық капиталына мемлекет қатысатын ұлттық компания) (бұдан әрі – Компания) туралы жалпы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 құру туралы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 жағдай бойынша компанияның тобына кіретін, оның ішінде Қазақстан Республикасының бейрезиденттері болып табылатын барлық ұйымдарды көрсете отырып, компания тобының корпоративтік құрылымы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ұйымдық құрылымы (қызметкерлер санын көрсете отырып), схемасы және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және акциялары (қатысу үлестері) компанияға заңды тұлғалар қабылдайтын шешімдерді айқындау құқығын беретін осы заңды тұлғалардың жылдар бойынша бөле отырып, бес жылдық кезеңге арналған мақсаттары мен міндеттері, оның ішінде қызметі тиімділігінің түйінді көрсеткіштері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жоспарын іске асыру бойынша Компания жоспарлаған іс-шаралар,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көрсеткіштеріне қол жеткізу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 құрылымдау және олардың негіздемесі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қарым-қатынас: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заңнамасына сәйкес республикалық бюджеттен жоспарланған түсімдер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салық заңнамасына сәйкес Компанияның іс-шаралар жоспары көрсеткіштерінің тізбесінде көрсетілген салықтарды және бюджетке төленетін басқа да міндетті төлемдерді (жанама салықтарды қоспағанда) жоспарлы төлем*: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акциялардың мемлекеттік пакетіне дивидендтерді жоспарланған төлеу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және акциялары (қатысу үлестері) компанияға заңды тұлғалар қабылдайтын шешімдерді айқындау құқығын беретін осы заңды тұлғалардың күрделі салымдары мен инвестицияларының жалпы көлемі мынадай түрлер бойынша бөліне отырып:</w:t>
            </w:r>
          </w:p>
          <w:p>
            <w:pPr>
              <w:spacing w:after="20"/>
              <w:ind w:left="20"/>
              <w:jc w:val="both"/>
            </w:pPr>
            <w:r>
              <w:rPr>
                <w:rFonts w:ascii="Times New Roman"/>
                <w:b w:val="false"/>
                <w:i w:val="false"/>
                <w:color w:val="000000"/>
                <w:sz w:val="20"/>
              </w:rPr>
              <w:t>
күрделі салымдар, оның ішінде инвестициялық жобалар (жаңа жобаларға күрделі салымдар, қолданыстағы жобаларға күрделі салымдар); объектілерді салу және жаңғырту; негізгі құралдарды сатып алу; материалдық емес активтерді сатып алу және өзге де салымдар;</w:t>
            </w:r>
          </w:p>
          <w:p>
            <w:pPr>
              <w:spacing w:after="20"/>
              <w:ind w:left="20"/>
              <w:jc w:val="both"/>
            </w:pPr>
            <w:r>
              <w:rPr>
                <w:rFonts w:ascii="Times New Roman"/>
                <w:b w:val="false"/>
                <w:i w:val="false"/>
                <w:color w:val="000000"/>
                <w:sz w:val="20"/>
              </w:rPr>
              <w:t>
инвестициялар, оның ішінде акциялар пакеттерін (қатысу үлестерін) сатып алу; жарғылық капиталға салымдар және өзге де инвестициялар: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және акциялары (қатысу үлестері) компанияға заңды тұлғалар қабылдайтын шешімдерді айқындау құқығын беретін осы заңды тұлғалардың қаржылық тұрақтылығы: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және сыртқы қарыз алу бөлінісіндегі қарыз алу құрылымы және өтеу кестесі (оның ішінде еншілес ұйымдар)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және акциялары (қатысу үлестері) компанияға заңды тұлғалар қабылдайтын шешімдерді айқындау құқығын беретін заңды тұлғалардың қаржылық тұрақтылығының негізгі көрсеткіштері, оның ішінде борыш деңгейін сипаттайтын көрсеткіштерді міндетті түрде көрсете отырып (борыш/ЕВИТДА коэффициенті (earningsbeforeinterest, taxes, depreciationandamortization): экономиканың нақты секторындағы компаниялар үшін, қаржылық левередж коэффициенті, пайыздарды өтеу коэффициенті, ағымдағы өтімділік коэффициенті)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және оның еншілес ұйымдарының ағымдағы жылға борыштық жүктемесін айқындау (ағымдағы жылғы 1 қаңтардағы жағдай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Қаржы-шаруашылық қызметінің негізгі көрсеткіштері, өсу немесе төмендеу себептерін негіздей отырып, талдау: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бос ақша қаражатын басқару, оларды орналастыру саясаты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дивидендтік саясат және олардың негіздемесі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акцияларының бақылау пакеті (қатысу үлестері) компанияға тиесілі ұйымдарды ескере отырып, компанияның шоғырландырылған кадр саясаты (қызметкерлердің жоспарланған орташа жылдық саны, орташа айлық жалақы, еңбекақы төлеу қоры, кадрлардың тұрақтамау деңгейі)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және/немесе акцияларының бақылау пакеті (қатысу үлестері) компанияға тиесілі ұйымның кадр саясаты (қызметкерлердің жоспарланған орташа жылдық саны, орташа айлық жалақы, еңбекақы төлеу қоры, кадрлардың тұрақтамау деңгейі)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 ескере отырып шоғырландырылған әкімшілік шығыстар, өсу немесе төмендеу негіздемесі бар болжам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 өсу немесе төмендеу негіздемесі бар болжам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персоналының тұрғын емес үй-жайларын жалға алу бойынша шығыстар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және акциялары (қатысу үлестері) компанияға заңды тұлғалар қабылдайтын шешімдерді тікелей айқындау құқығын беретін осы заңды тұлғалардың негізгі шоғырландырылған көрсеткіштерінің болжамы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және акциялары (қатысу үлестері) компанияға заңды тұлғалар қабылдайтын шешімдерді тікелей айқындау құқығын беретін осы заңды тұлғалардың негізгі шоғырландырылған көрсеткіштерінің болжамы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компанияда және акциялары (қатысу үлестері) компанияға заңды тұлғалар қабылдайтын шешімдерді айқындау құқығын беретін осы заңды тұлғаларда корпоративтік басқару стандарттарын дамытуға және енгізуге бағытталған жоспарланған іс-шаралар бойынша ақпарат</w:t>
            </w:r>
          </w:p>
        </w:tc>
      </w:tr>
    </w:tbl>
    <w:p>
      <w:pPr>
        <w:spacing w:after="0"/>
        <w:ind w:left="0"/>
        <w:jc w:val="both"/>
      </w:pPr>
      <w:r>
        <w:rPr>
          <w:rFonts w:ascii="Times New Roman"/>
          <w:b w:val="false"/>
          <w:i w:val="false"/>
          <w:color w:val="000000"/>
          <w:sz w:val="28"/>
        </w:rPr>
        <w:t>
      Ескертпе: іс-шаралар жоспары, егер толықтыру компанияның мақсаттарын, міндеттерін, негізгі көрсеткіштерін, қаржы-шаруашылық қызметінің көрсеткіштерін және басқа да мәліметтерді ашу үшін орынды болса, басқа тармақтармен, тармақшалармен және қосымшалармен толықтырылуы мүмкін.</w:t>
      </w:r>
    </w:p>
    <w:p>
      <w:pPr>
        <w:spacing w:after="0"/>
        <w:ind w:left="0"/>
        <w:jc w:val="both"/>
      </w:pPr>
      <w:r>
        <w:rPr>
          <w:rFonts w:ascii="Times New Roman"/>
          <w:b w:val="false"/>
          <w:i w:val="false"/>
          <w:color w:val="000000"/>
          <w:sz w:val="28"/>
        </w:rPr>
        <w:t>
      Іс-шаралар жоспары тармақтармен, тармақшалармен және қосымшалармен толықтырылған жағдайда әрбір қосымша ұсынылатын тармақтың, тармақшаның және қосымшаның тиісті атаулары болуға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Акционері мемлекет</w:t>
            </w:r>
            <w:r>
              <w:br/>
            </w:r>
            <w:r>
              <w:rPr>
                <w:rFonts w:ascii="Times New Roman"/>
                <w:b w:val="false"/>
                <w:i w:val="false"/>
                <w:color w:val="000000"/>
                <w:sz w:val="20"/>
              </w:rPr>
              <w:t>болып табылатын ұлттық</w:t>
            </w:r>
            <w:r>
              <w:br/>
            </w:r>
            <w:r>
              <w:rPr>
                <w:rFonts w:ascii="Times New Roman"/>
                <w:b w:val="false"/>
                <w:i w:val="false"/>
                <w:color w:val="000000"/>
                <w:sz w:val="20"/>
              </w:rPr>
              <w:t>басқарушы холдингтердің,</w:t>
            </w:r>
            <w:r>
              <w:br/>
            </w:r>
            <w:r>
              <w:rPr>
                <w:rFonts w:ascii="Times New Roman"/>
                <w:b w:val="false"/>
                <w:i w:val="false"/>
                <w:color w:val="000000"/>
                <w:sz w:val="20"/>
              </w:rPr>
              <w:t>ұлттық холдингтердің,</w:t>
            </w:r>
            <w:r>
              <w:br/>
            </w:r>
            <w:r>
              <w:rPr>
                <w:rFonts w:ascii="Times New Roman"/>
                <w:b w:val="false"/>
                <w:i w:val="false"/>
                <w:color w:val="000000"/>
                <w:sz w:val="20"/>
              </w:rPr>
              <w:t>ұлттық компаниялардың</w:t>
            </w:r>
            <w:r>
              <w:br/>
            </w:r>
            <w:r>
              <w:rPr>
                <w:rFonts w:ascii="Times New Roman"/>
                <w:b w:val="false"/>
                <w:i w:val="false"/>
                <w:color w:val="000000"/>
                <w:sz w:val="20"/>
              </w:rPr>
              <w:t>іс-шаралар жоспарларын</w:t>
            </w:r>
            <w:r>
              <w:br/>
            </w:r>
            <w:r>
              <w:rPr>
                <w:rFonts w:ascii="Times New Roman"/>
                <w:b w:val="false"/>
                <w:i w:val="false"/>
                <w:color w:val="000000"/>
                <w:sz w:val="20"/>
              </w:rPr>
              <w:t>әзірлеу, бекіту қағидаларына</w:t>
            </w:r>
            <w:r>
              <w:br/>
            </w:r>
            <w:r>
              <w:rPr>
                <w:rFonts w:ascii="Times New Roman"/>
                <w:b w:val="false"/>
                <w:i w:val="false"/>
                <w:color w:val="000000"/>
                <w:sz w:val="20"/>
              </w:rPr>
              <w:t>2-қосымша</w:t>
            </w:r>
          </w:p>
        </w:tc>
      </w:tr>
    </w:tbl>
    <w:bookmarkStart w:name="z150" w:id="117"/>
    <w:p>
      <w:pPr>
        <w:spacing w:after="0"/>
        <w:ind w:left="0"/>
        <w:jc w:val="left"/>
      </w:pPr>
      <w:r>
        <w:rPr>
          <w:rFonts w:ascii="Times New Roman"/>
          <w:b/>
          <w:i w:val="false"/>
          <w:color w:val="000000"/>
        </w:rPr>
        <w:t xml:space="preserve"> Іс-шаралар жоспары көрсеткіштерінің тізбесі</w:t>
      </w:r>
    </w:p>
    <w:bookmarkEnd w:id="117"/>
    <w:bookmarkStart w:name="z151" w:id="118"/>
    <w:p>
      <w:pPr>
        <w:spacing w:after="0"/>
        <w:ind w:left="0"/>
        <w:jc w:val="both"/>
      </w:pPr>
      <w:r>
        <w:rPr>
          <w:rFonts w:ascii="Times New Roman"/>
          <w:b w:val="false"/>
          <w:i w:val="false"/>
          <w:color w:val="000000"/>
          <w:sz w:val="28"/>
        </w:rPr>
        <w:t>
      1. Ұлттық басқарушы холдинг (ұлттық холдинг, жарғылық капиталына мемлекет қатысатын ұлттық компания) (бұдан әрі – Компания) туралы жалпы мәліметтер:</w:t>
      </w:r>
    </w:p>
    <w:bookmarkEnd w:id="118"/>
    <w:bookmarkStart w:name="z152" w:id="119"/>
    <w:p>
      <w:pPr>
        <w:spacing w:after="0"/>
        <w:ind w:left="0"/>
        <w:jc w:val="both"/>
      </w:pPr>
      <w:r>
        <w:rPr>
          <w:rFonts w:ascii="Times New Roman"/>
          <w:b w:val="false"/>
          <w:i w:val="false"/>
          <w:color w:val="000000"/>
          <w:sz w:val="28"/>
        </w:rPr>
        <w:t>
      1.1 компанияны құру туралы ақпарат:</w:t>
      </w:r>
    </w:p>
    <w:bookmarkEnd w:id="119"/>
    <w:p>
      <w:pPr>
        <w:spacing w:after="0"/>
        <w:ind w:left="0"/>
        <w:jc w:val="both"/>
      </w:pPr>
      <w:r>
        <w:rPr>
          <w:rFonts w:ascii="Times New Roman"/>
          <w:b w:val="false"/>
          <w:i w:val="false"/>
          <w:color w:val="000000"/>
          <w:sz w:val="28"/>
        </w:rPr>
        <w:t>
      1-нысан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толық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заңды мекенжайы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мекенжай (е-mail), сайт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(бизнес-сәйкестендіру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ID-код (әмбебап сәйкестендіру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мемлекеттік тіркеу (қайта тіркеу) күні мен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органының (мемлекеттік органның)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Құрудың қысқаша тарихы: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құру (қайта ұйымдастыру)туралы қаулысының күні мен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Құру мақсаттары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 құжаттарына сәйкес қызмет түрлері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Ұйымды табиғи монополиялар субъектілерінің мемлекеттік тіркеліміне енгізу туралы шешім қабылданған кезде табиғи монополия саласы табиғи монополия субъектісі болып табылды ма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пайдаланушы болып табыла ма: арнайы табиғат пайдалану құқығын кім және қашан берді, табиғат пайдалану сипаттамасын ашу (тұрақты немесе уақытша, иеліктен шығарылатын немесе иеліктен шығарылмайтын, өтеулі негізде немесе өтеусіз сатып алынған, бастапқы немесе қайталама)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 болып табыла ма: жер қойнауын пайдалану құқығын кім және қашан берді, жер қойнауын пайдалану жөніндегі операцияларды ашу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 құжаттарына сәйкес жарғылық капиталдың мөлшері,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капиталды ұлғайту туралы шешімді қашан және кім қабылдады (Қазақстан Республикасы Үкіметінің қаулысы, Мемлекеттік басқару органының бұйрығы, акционерлердің (қатысушылардың)жалпы жиналысының шешімі)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Акциялардың саны,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акцияның номиналды құны,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меншіктегі акциялар,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9" w:id="120"/>
    <w:p>
      <w:pPr>
        <w:spacing w:after="0"/>
        <w:ind w:left="0"/>
        <w:jc w:val="both"/>
      </w:pPr>
      <w:r>
        <w:rPr>
          <w:rFonts w:ascii="Times New Roman"/>
          <w:b w:val="false"/>
          <w:i w:val="false"/>
          <w:color w:val="000000"/>
          <w:sz w:val="28"/>
        </w:rPr>
        <w:t>
      1.2 ________жағдай бойынша оның тобына кіретін, оның ішінде Қазақстан Республикасының бейрезиденттері болып табылатын барлық ұйымдарды көрсете отырып, компания тобының корпоративтік құрылымы:</w:t>
      </w:r>
    </w:p>
    <w:bookmarkEnd w:id="120"/>
    <w:p>
      <w:pPr>
        <w:spacing w:after="0"/>
        <w:ind w:left="0"/>
        <w:jc w:val="both"/>
      </w:pPr>
      <w:r>
        <w:rPr>
          <w:rFonts w:ascii="Times New Roman"/>
          <w:b w:val="false"/>
          <w:i w:val="false"/>
          <w:color w:val="000000"/>
          <w:sz w:val="28"/>
        </w:rPr>
        <w:t>
      2-нысан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ұйымдар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ұйымдар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нысаны (ҰҚН)</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акциялардың (қатысу үлестерінің) % - 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акциялардың (қатысу үлестерінің) % - 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акциялардың (қатысу үлестерінің) % - ы</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деңгейдегі ұйымдар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ҰҚН</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акциялардың (қатысу үлестерінің) %-ы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Квазимемлекеттік сектор субъектілерінің саны туралы жиынтық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деңгейдегі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деңгейдегі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ҰҚН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0" w:id="121"/>
    <w:p>
      <w:pPr>
        <w:spacing w:after="0"/>
        <w:ind w:left="0"/>
        <w:jc w:val="both"/>
      </w:pPr>
      <w:r>
        <w:rPr>
          <w:rFonts w:ascii="Times New Roman"/>
          <w:b w:val="false"/>
          <w:i w:val="false"/>
          <w:color w:val="000000"/>
          <w:sz w:val="28"/>
        </w:rPr>
        <w:t>
      1.3. Компанияның ұйымдық құрылымы (қызметкерлер санын көрсете отырып), схемасы және сипаттамасы.</w:t>
      </w:r>
    </w:p>
    <w:bookmarkEnd w:id="121"/>
    <w:bookmarkStart w:name="z161" w:id="122"/>
    <w:p>
      <w:pPr>
        <w:spacing w:after="0"/>
        <w:ind w:left="0"/>
        <w:jc w:val="both"/>
      </w:pPr>
      <w:r>
        <w:rPr>
          <w:rFonts w:ascii="Times New Roman"/>
          <w:b w:val="false"/>
          <w:i w:val="false"/>
          <w:color w:val="000000"/>
          <w:sz w:val="28"/>
        </w:rPr>
        <w:t>
      2. Компанияның және акциялары (қатысу үлестері) компанияға заңды тұлғалар қабылдайтын шешімдерді айқындау құқығын беретін осы заңды тұлғалар қызметінің мақсаттары мен міндеттері, оның ішінде қызметінің түйінді көрсеткіштері жылдар бойынша бөле отырып, бес жылдық кезеңге арналған:</w:t>
      </w:r>
    </w:p>
    <w:bookmarkEnd w:id="122"/>
    <w:p>
      <w:pPr>
        <w:spacing w:after="0"/>
        <w:ind w:left="0"/>
        <w:jc w:val="both"/>
      </w:pPr>
      <w:r>
        <w:rPr>
          <w:rFonts w:ascii="Times New Roman"/>
          <w:b w:val="false"/>
          <w:i w:val="false"/>
          <w:color w:val="000000"/>
          <w:sz w:val="28"/>
        </w:rPr>
        <w:t>
      3-нысан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55"/>
        <w:gridCol w:w="455"/>
        <w:gridCol w:w="455"/>
        <w:gridCol w:w="455"/>
        <w:gridCol w:w="455"/>
        <w:gridCol w:w="455"/>
        <w:gridCol w:w="455"/>
        <w:gridCol w:w="455"/>
        <w:gridCol w:w="455"/>
        <w:gridCol w:w="455"/>
        <w:gridCol w:w="455"/>
        <w:gridCol w:w="455"/>
        <w:gridCol w:w="456"/>
        <w:gridCol w:w="456"/>
        <w:gridCol w:w="456"/>
        <w:gridCol w:w="456"/>
        <w:gridCol w:w="456"/>
        <w:gridCol w:w="456"/>
        <w:gridCol w:w="456"/>
        <w:gridCol w:w="456"/>
        <w:gridCol w:w="456"/>
        <w:gridCol w:w="456"/>
        <w:gridCol w:w="456"/>
        <w:gridCol w:w="456"/>
        <w:gridCol w:w="456"/>
        <w:gridCol w:w="456"/>
        <w:gridCol w:w="4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жүйесінің бірінші деңгейдегі құжаты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жүйесінің екінші деңгейдегі құжаты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даму жоспарының мақсаттары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даму жоспарының 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даму жоспарының түйінді көрсеткіштері (ТК) (сандық немесе сапалық)</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әдістемесі</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атауы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 / мақсатты</w:t>
            </w:r>
          </w:p>
          <w:p>
            <w:pPr>
              <w:spacing w:after="20"/>
              <w:ind w:left="20"/>
              <w:jc w:val="both"/>
            </w:pPr>
            <w:r>
              <w:rPr>
                <w:rFonts w:ascii="Times New Roman"/>
                <w:b w:val="false"/>
                <w:i w:val="false"/>
                <w:color w:val="000000"/>
                <w:sz w:val="20"/>
              </w:rPr>
              <w:t>
индикатор</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көрсеткіші**</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1-бағыт</w:t>
            </w:r>
          </w:p>
        </w:tc>
      </w:tr>
      <w:tr>
        <w:trPr>
          <w:trHeight w:val="30" w:hRule="atLeast"/>
        </w:trPr>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1-мақсат</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1ТК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ТК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1ТК</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ТК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мақсат</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1ТК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ТК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1ТК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ТК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бағыты</w:t>
            </w:r>
          </w:p>
        </w:tc>
      </w:tr>
      <w:tr>
        <w:trPr>
          <w:trHeight w:val="30" w:hRule="atLeast"/>
        </w:trPr>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1-мақсат</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1ТК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ТК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1ТК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ТК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мақсат</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1ТК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ТК</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1ТК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ТК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 бойынша көрсеткіштердің мәні*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 (алдыңғы)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 (ағымдағы)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(факт)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1-бағыт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бағыты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іс-шаралар жоспарының түйінді көрсеткіштерінің мәні Компанияның және оның еншілес ұйымдарының қаржылық, экономикалық және өндірістік көрсеткіштерін өзара байланыстыруды қамтамасыз ету және салыстыру арқылы айқындалады</w:t>
      </w:r>
    </w:p>
    <w:p>
      <w:pPr>
        <w:spacing w:after="0"/>
        <w:ind w:left="0"/>
        <w:jc w:val="both"/>
      </w:pPr>
      <w:r>
        <w:rPr>
          <w:rFonts w:ascii="Times New Roman"/>
          <w:b w:val="false"/>
          <w:i w:val="false"/>
          <w:color w:val="000000"/>
          <w:sz w:val="28"/>
        </w:rPr>
        <w:t>
      ** іс-шаралар жоспарында нәтижелер көрсеткіштеріне қол жеткізбеу себептері көрсетіледі.</w:t>
      </w:r>
    </w:p>
    <w:bookmarkStart w:name="z162" w:id="123"/>
    <w:p>
      <w:pPr>
        <w:spacing w:after="0"/>
        <w:ind w:left="0"/>
        <w:jc w:val="both"/>
      </w:pPr>
      <w:r>
        <w:rPr>
          <w:rFonts w:ascii="Times New Roman"/>
          <w:b w:val="false"/>
          <w:i w:val="false"/>
          <w:color w:val="000000"/>
          <w:sz w:val="28"/>
        </w:rPr>
        <w:t>
      3. Іс-шаралар жоспарын іске асыру бойынша Компания жоспарлаған іс-шаралар, оның ішінде:</w:t>
      </w:r>
    </w:p>
    <w:bookmarkEnd w:id="123"/>
    <w:bookmarkStart w:name="z163" w:id="124"/>
    <w:p>
      <w:pPr>
        <w:spacing w:after="0"/>
        <w:ind w:left="0"/>
        <w:jc w:val="both"/>
      </w:pPr>
      <w:r>
        <w:rPr>
          <w:rFonts w:ascii="Times New Roman"/>
          <w:b w:val="false"/>
          <w:i w:val="false"/>
          <w:color w:val="000000"/>
          <w:sz w:val="28"/>
        </w:rPr>
        <w:t>
      3.1 қызметтің негізгі көрсеткіштеріне қол жеткізу:</w:t>
      </w:r>
    </w:p>
    <w:bookmarkEnd w:id="124"/>
    <w:p>
      <w:pPr>
        <w:spacing w:after="0"/>
        <w:ind w:left="0"/>
        <w:jc w:val="both"/>
      </w:pPr>
      <w:r>
        <w:rPr>
          <w:rFonts w:ascii="Times New Roman"/>
          <w:b w:val="false"/>
          <w:i w:val="false"/>
          <w:color w:val="000000"/>
          <w:sz w:val="28"/>
        </w:rPr>
        <w:t>
      4-нысан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көрсеткіштерінің атауы</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Көрсеткіштер атауы</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 бойынша іс-шаралардың/көрсеткіштердің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 (алдыңғы)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 (ағымдағы)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(факт)</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3.2 активтерді қайта құрылымдау* және олардың негіздемесі:    </w:t>
      </w:r>
    </w:p>
    <w:p>
      <w:pPr>
        <w:spacing w:after="0"/>
        <w:ind w:left="0"/>
        <w:jc w:val="both"/>
      </w:pPr>
      <w:r>
        <w:rPr>
          <w:rFonts w:ascii="Times New Roman"/>
          <w:b w:val="false"/>
          <w:i w:val="false"/>
          <w:color w:val="000000"/>
          <w:sz w:val="28"/>
        </w:rPr>
        <w:t>
      5-нысан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тобының қолданыстағы құрылымы (топқа кіретін барлық ұйымдарды көрсете отырып)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Активтің түрі (бейінді, бейінді емес, өзгелері)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Активті жоспарланған қайта құрылымдау* (бөлу, бөлу, қосу, тарату, сату (иеліктен шығару) жаңаларын құру, акцияларды (қатысу үлестерін) сатып алу)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жылғы 1 қаңтардағы жағдай бойынша компания тобының болжамды құрылымы (топқа кіретін барлық ұйымдарды көрсете отырып)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активтер – бұл компания тобына кіретін заңды тұлғалар</w:t>
      </w:r>
    </w:p>
    <w:p>
      <w:pPr>
        <w:spacing w:after="0"/>
        <w:ind w:left="0"/>
        <w:jc w:val="both"/>
      </w:pPr>
      <w:r>
        <w:rPr>
          <w:rFonts w:ascii="Times New Roman"/>
          <w:b w:val="false"/>
          <w:i w:val="false"/>
          <w:color w:val="000000"/>
          <w:sz w:val="28"/>
        </w:rPr>
        <w:t>
      ** есепті бес жылдық кезеңнен кейінгі жылдың 1 қаңтарына компания тобының құрылымы көрсетіледі</w:t>
      </w:r>
    </w:p>
    <w:bookmarkStart w:name="z164" w:id="125"/>
    <w:p>
      <w:pPr>
        <w:spacing w:after="0"/>
        <w:ind w:left="0"/>
        <w:jc w:val="both"/>
      </w:pPr>
      <w:r>
        <w:rPr>
          <w:rFonts w:ascii="Times New Roman"/>
          <w:b w:val="false"/>
          <w:i w:val="false"/>
          <w:color w:val="000000"/>
          <w:sz w:val="28"/>
        </w:rPr>
        <w:t>
      4. Бюджетпен қарым-қатынас:</w:t>
      </w:r>
    </w:p>
    <w:bookmarkEnd w:id="125"/>
    <w:bookmarkStart w:name="z165" w:id="126"/>
    <w:p>
      <w:pPr>
        <w:spacing w:after="0"/>
        <w:ind w:left="0"/>
        <w:jc w:val="both"/>
      </w:pPr>
      <w:r>
        <w:rPr>
          <w:rFonts w:ascii="Times New Roman"/>
          <w:b w:val="false"/>
          <w:i w:val="false"/>
          <w:color w:val="000000"/>
          <w:sz w:val="28"/>
        </w:rPr>
        <w:t>
      4.1 Қазақстан Республикасының бюджет заңнамасына сәйкес республикалық бюджеттен жоспарланған түсімдер:</w:t>
      </w:r>
    </w:p>
    <w:bookmarkEnd w:id="126"/>
    <w:p>
      <w:pPr>
        <w:spacing w:after="0"/>
        <w:ind w:left="0"/>
        <w:jc w:val="both"/>
      </w:pPr>
      <w:r>
        <w:rPr>
          <w:rFonts w:ascii="Times New Roman"/>
          <w:b w:val="false"/>
          <w:i w:val="false"/>
          <w:color w:val="000000"/>
          <w:sz w:val="28"/>
        </w:rPr>
        <w:t>
      6-нысан</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2"/>
        <w:gridCol w:w="352"/>
        <w:gridCol w:w="352"/>
        <w:gridCol w:w="352"/>
        <w:gridCol w:w="352"/>
        <w:gridCol w:w="352"/>
        <w:gridCol w:w="352"/>
        <w:gridCol w:w="352"/>
        <w:gridCol w:w="352"/>
        <w:gridCol w:w="352"/>
        <w:gridCol w:w="352"/>
        <w:gridCol w:w="352"/>
        <w:gridCol w:w="352"/>
        <w:gridCol w:w="352"/>
        <w:gridCol w:w="352"/>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жүйесінің бірінші деңгейдегі құжаты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жүйесінің екінші деңгейдегі құжаты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немесе оның еншілес ұйымының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атауы</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 / нысаналы индикатор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 (алдыңғы)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 (ағымдағы)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ауытқулар</w:t>
            </w:r>
          </w:p>
          <w:p>
            <w:pPr>
              <w:spacing w:after="20"/>
              <w:ind w:left="20"/>
              <w:jc w:val="both"/>
            </w:pPr>
            <w:r>
              <w:rPr>
                <w:rFonts w:ascii="Times New Roman"/>
                <w:b w:val="false"/>
                <w:i w:val="false"/>
                <w:color w:val="000000"/>
                <w:sz w:val="20"/>
              </w:rPr>
              <w:t>
% -і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(факт)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ауытқулар</w:t>
            </w:r>
          </w:p>
          <w:p>
            <w:pPr>
              <w:spacing w:after="20"/>
              <w:ind w:left="20"/>
              <w:jc w:val="both"/>
            </w:pPr>
            <w:r>
              <w:rPr>
                <w:rFonts w:ascii="Times New Roman"/>
                <w:b w:val="false"/>
                <w:i w:val="false"/>
                <w:color w:val="000000"/>
                <w:sz w:val="20"/>
              </w:rPr>
              <w:t>
% -і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ауытқулар</w:t>
            </w:r>
          </w:p>
          <w:p>
            <w:pPr>
              <w:spacing w:after="20"/>
              <w:ind w:left="20"/>
              <w:jc w:val="both"/>
            </w:pPr>
            <w:r>
              <w:rPr>
                <w:rFonts w:ascii="Times New Roman"/>
                <w:b w:val="false"/>
                <w:i w:val="false"/>
                <w:color w:val="000000"/>
                <w:sz w:val="20"/>
              </w:rPr>
              <w:t>
% -і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ауытқулар</w:t>
            </w:r>
          </w:p>
          <w:p>
            <w:pPr>
              <w:spacing w:after="20"/>
              <w:ind w:left="20"/>
              <w:jc w:val="both"/>
            </w:pPr>
            <w:r>
              <w:rPr>
                <w:rFonts w:ascii="Times New Roman"/>
                <w:b w:val="false"/>
                <w:i w:val="false"/>
                <w:color w:val="000000"/>
                <w:sz w:val="20"/>
              </w:rPr>
              <w:t>
% -і</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4*100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7*100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10*100</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20_жыл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ауытқулар</w:t>
            </w:r>
          </w:p>
          <w:p>
            <w:pPr>
              <w:spacing w:after="20"/>
              <w:ind w:left="20"/>
              <w:jc w:val="both"/>
            </w:pPr>
            <w:r>
              <w:rPr>
                <w:rFonts w:ascii="Times New Roman"/>
                <w:b w:val="false"/>
                <w:i w:val="false"/>
                <w:color w:val="000000"/>
                <w:sz w:val="20"/>
              </w:rPr>
              <w:t>
% -і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15=14/13*100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іс-шаралар жоспарында нәтижелер көрсеткіштеріне қол жеткізбеу себептері көрсетіледі.</w:t>
      </w:r>
    </w:p>
    <w:bookmarkStart w:name="z166" w:id="127"/>
    <w:p>
      <w:pPr>
        <w:spacing w:after="0"/>
        <w:ind w:left="0"/>
        <w:jc w:val="both"/>
      </w:pPr>
      <w:r>
        <w:rPr>
          <w:rFonts w:ascii="Times New Roman"/>
          <w:b w:val="false"/>
          <w:i w:val="false"/>
          <w:color w:val="000000"/>
          <w:sz w:val="28"/>
        </w:rPr>
        <w:t>
      4.2 Қазақстан Республикасының салық заңнамасына сәйкес Компанияның іс-шаралар жоспары көрсеткіштерінің тізбесінде көрсетілген салықтарды және бюджетке төленетін басқа да міндетті төлемдерді (жанама салықтарды қоспағанда) жоспарлы төлеу*:</w:t>
      </w:r>
    </w:p>
    <w:bookmarkEnd w:id="127"/>
    <w:p>
      <w:pPr>
        <w:spacing w:after="0"/>
        <w:ind w:left="0"/>
        <w:jc w:val="both"/>
      </w:pPr>
      <w:r>
        <w:rPr>
          <w:rFonts w:ascii="Times New Roman"/>
          <w:b w:val="false"/>
          <w:i w:val="false"/>
          <w:color w:val="000000"/>
          <w:sz w:val="28"/>
        </w:rPr>
        <w:t>
      7-нысан</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 (алдыңғы)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 (ағымдағы)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ауытқулар</w:t>
            </w:r>
          </w:p>
          <w:p>
            <w:pPr>
              <w:spacing w:after="20"/>
              <w:ind w:left="20"/>
              <w:jc w:val="both"/>
            </w:pPr>
            <w:r>
              <w:rPr>
                <w:rFonts w:ascii="Times New Roman"/>
                <w:b w:val="false"/>
                <w:i w:val="false"/>
                <w:color w:val="000000"/>
                <w:sz w:val="20"/>
              </w:rPr>
              <w:t>
% -і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(факт)</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ауытқулар</w:t>
            </w:r>
          </w:p>
          <w:p>
            <w:pPr>
              <w:spacing w:after="20"/>
              <w:ind w:left="20"/>
              <w:jc w:val="both"/>
            </w:pPr>
            <w:r>
              <w:rPr>
                <w:rFonts w:ascii="Times New Roman"/>
                <w:b w:val="false"/>
                <w:i w:val="false"/>
                <w:color w:val="000000"/>
                <w:sz w:val="20"/>
              </w:rPr>
              <w:t>
% -і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ауытқулар</w:t>
            </w:r>
          </w:p>
          <w:p>
            <w:pPr>
              <w:spacing w:after="20"/>
              <w:ind w:left="20"/>
              <w:jc w:val="both"/>
            </w:pPr>
            <w:r>
              <w:rPr>
                <w:rFonts w:ascii="Times New Roman"/>
                <w:b w:val="false"/>
                <w:i w:val="false"/>
                <w:color w:val="000000"/>
                <w:sz w:val="20"/>
              </w:rPr>
              <w:t>
% -і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100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7*100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жоспарланған салықтар мен төлемдер, оның ішінде: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Экспортталатын шикі мұнайға, газ конденсатына рента салығы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пайдаланушылардың арнайы төлемдері мен салықтары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эмиссиялар үшін төлемақы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 мен төлемдер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ауытқулар % -і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ауытқулар % -і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10*100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13*100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нысан шоғырландырылған деректер бойынша толтырылады</w:t>
      </w:r>
    </w:p>
    <w:bookmarkStart w:name="z167" w:id="128"/>
    <w:p>
      <w:pPr>
        <w:spacing w:after="0"/>
        <w:ind w:left="0"/>
        <w:jc w:val="both"/>
      </w:pPr>
      <w:r>
        <w:rPr>
          <w:rFonts w:ascii="Times New Roman"/>
          <w:b w:val="false"/>
          <w:i w:val="false"/>
          <w:color w:val="000000"/>
          <w:sz w:val="28"/>
        </w:rPr>
        <w:t xml:space="preserve">
      4.3 акциялардың мемлекеттік пакетіне дивидендтерді жоспарланған төлеу:      </w:t>
      </w:r>
    </w:p>
    <w:bookmarkEnd w:id="128"/>
    <w:p>
      <w:pPr>
        <w:spacing w:after="0"/>
        <w:ind w:left="0"/>
        <w:jc w:val="both"/>
      </w:pPr>
      <w:r>
        <w:rPr>
          <w:rFonts w:ascii="Times New Roman"/>
          <w:b w:val="false"/>
          <w:i w:val="false"/>
          <w:color w:val="000000"/>
          <w:sz w:val="28"/>
        </w:rPr>
        <w:t>
      8-нысан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 (алдыңғы)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 (ағымдағы)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ауытқулар % -і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(факт)</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ауытқулар % -і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ауытқулар % -і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100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7*100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 (шығын минус белгісімен көрсетіледі), барлығы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табысты бөлу, оның ішінде: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акцияға дивидендтер: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 пакетіне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0" w:type="auto"/>
            <w:gridSpan w:val="2"/>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кірістен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жобалар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жылдардың залалдарын жабу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ауытқулар % -і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ауытқулар % -і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10*100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13*100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8" w:id="129"/>
    <w:p>
      <w:pPr>
        <w:spacing w:after="0"/>
        <w:ind w:left="0"/>
        <w:jc w:val="both"/>
      </w:pPr>
      <w:r>
        <w:rPr>
          <w:rFonts w:ascii="Times New Roman"/>
          <w:b w:val="false"/>
          <w:i w:val="false"/>
          <w:color w:val="000000"/>
          <w:sz w:val="28"/>
        </w:rPr>
        <w:t>
      5. Компанияның және акциялары (қатысу үлестері) компанияға заңды тұлғалар қабылдайтын шешімдерді айқындау құқығын беретін осы заңды тұлғалардың күрделі салымдары мен инвестицияларының жалпы көлемі мынадай түрлер бойынша бөліне отырып:</w:t>
      </w:r>
    </w:p>
    <w:bookmarkEnd w:id="129"/>
    <w:p>
      <w:pPr>
        <w:spacing w:after="0"/>
        <w:ind w:left="0"/>
        <w:jc w:val="both"/>
      </w:pPr>
      <w:r>
        <w:rPr>
          <w:rFonts w:ascii="Times New Roman"/>
          <w:b w:val="false"/>
          <w:i w:val="false"/>
          <w:color w:val="000000"/>
          <w:sz w:val="28"/>
        </w:rPr>
        <w:t>
      күрделі салымдар, оның ішінде инвестициялық жобалар (жаңа жобаларға күрделі салымдар, қолданыстағы жобаларға күрделі салымдар); объектілерді салу және жаңғырту; негізгі құралдарды сатып алу; материалдық емес активтерді сатып алу және өзге де салымдар;</w:t>
      </w:r>
    </w:p>
    <w:p>
      <w:pPr>
        <w:spacing w:after="0"/>
        <w:ind w:left="0"/>
        <w:jc w:val="both"/>
      </w:pPr>
      <w:r>
        <w:rPr>
          <w:rFonts w:ascii="Times New Roman"/>
          <w:b w:val="false"/>
          <w:i w:val="false"/>
          <w:color w:val="000000"/>
          <w:sz w:val="28"/>
        </w:rPr>
        <w:t>
      инвестициялар, оның ішінде акциялар пакеттерін (қатысу үлестерін) сатып алу; жарғылық капиталға салымдар және өзге де инвестициялар:</w:t>
      </w:r>
    </w:p>
    <w:p>
      <w:pPr>
        <w:spacing w:after="0"/>
        <w:ind w:left="0"/>
        <w:jc w:val="both"/>
      </w:pPr>
      <w:r>
        <w:rPr>
          <w:rFonts w:ascii="Times New Roman"/>
          <w:b w:val="false"/>
          <w:i w:val="false"/>
          <w:color w:val="000000"/>
          <w:sz w:val="28"/>
        </w:rPr>
        <w:t>
      9-нысан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12"/>
        <w:gridCol w:w="512"/>
        <w:gridCol w:w="512"/>
        <w:gridCol w:w="512"/>
        <w:gridCol w:w="512"/>
        <w:gridCol w:w="512"/>
        <w:gridCol w:w="512"/>
        <w:gridCol w:w="512"/>
        <w:gridCol w:w="512"/>
        <w:gridCol w:w="512"/>
        <w:gridCol w:w="512"/>
        <w:gridCol w:w="512"/>
        <w:gridCol w:w="513"/>
        <w:gridCol w:w="513"/>
        <w:gridCol w:w="513"/>
        <w:gridCol w:w="513"/>
        <w:gridCol w:w="513"/>
        <w:gridCol w:w="513"/>
        <w:gridCol w:w="513"/>
        <w:gridCol w:w="513"/>
        <w:gridCol w:w="513"/>
        <w:gridCol w:w="513"/>
        <w:gridCol w:w="513"/>
        <w:gridCol w:w="513"/>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жүйесінің бірінші деңгейдегі құжаты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жүйесінің екінші деңгейдегі құжаты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Жобалардың атауы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w:t>
            </w:r>
          </w:p>
          <w:p>
            <w:pPr>
              <w:spacing w:after="20"/>
              <w:ind w:left="20"/>
              <w:jc w:val="both"/>
            </w:pPr>
            <w:r>
              <w:rPr>
                <w:rFonts w:ascii="Times New Roman"/>
                <w:b w:val="false"/>
                <w:i w:val="false"/>
                <w:color w:val="000000"/>
                <w:sz w:val="20"/>
              </w:rPr>
              <w:t>
нысаналы индикатор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 Барлығы, оның ішінде:</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 барлығы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жобаларға күрделі салымдар</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жобаларға күрделі салымдар</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сатып алу</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сатып алу</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барлығы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пакеттерін (қатысу үлестерін) сатып алу</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капиталға салымдар</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құны,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жоспарланатын жыл басталғанға дейінгі кезеңде игерілгендер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жыл басталғанға дейінгі игерілуі тиіс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қаржыландыру көздері есебінен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қаржыландыру көздері есебінен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құны, мың теңге</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игерілуі тиіс</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жылы</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9" w:id="130"/>
    <w:p>
      <w:pPr>
        <w:spacing w:after="0"/>
        <w:ind w:left="0"/>
        <w:jc w:val="both"/>
      </w:pPr>
      <w:r>
        <w:rPr>
          <w:rFonts w:ascii="Times New Roman"/>
          <w:b w:val="false"/>
          <w:i w:val="false"/>
          <w:color w:val="000000"/>
          <w:sz w:val="28"/>
        </w:rPr>
        <w:t>
      6. Компанияның және акциялары (қатысу үлестері) компанияға заңды тұлғалар қабылдайтын шешімдерді айқындау құқығын беретін осы заңды тұлғалардың қаржылық тұрақтылығы:</w:t>
      </w:r>
    </w:p>
    <w:bookmarkEnd w:id="130"/>
    <w:bookmarkStart w:name="z170" w:id="131"/>
    <w:p>
      <w:pPr>
        <w:spacing w:after="0"/>
        <w:ind w:left="0"/>
        <w:jc w:val="both"/>
      </w:pPr>
      <w:r>
        <w:rPr>
          <w:rFonts w:ascii="Times New Roman"/>
          <w:b w:val="false"/>
          <w:i w:val="false"/>
          <w:color w:val="000000"/>
          <w:sz w:val="28"/>
        </w:rPr>
        <w:t>
      6.1 ішкі және сыртқы қарыз алу бөлінісіндегі қарыз алу құрылымы және өтеу кестесі (оның ішінде еншілес ұйымдар):</w:t>
      </w:r>
    </w:p>
    <w:bookmarkEnd w:id="131"/>
    <w:p>
      <w:pPr>
        <w:spacing w:after="0"/>
        <w:ind w:left="0"/>
        <w:jc w:val="both"/>
      </w:pPr>
      <w:r>
        <w:rPr>
          <w:rFonts w:ascii="Times New Roman"/>
          <w:b w:val="false"/>
          <w:i w:val="false"/>
          <w:color w:val="000000"/>
          <w:sz w:val="28"/>
        </w:rPr>
        <w:t>
      10-нысан*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беруші</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мақсаты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үшін негіз</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 (жалғыз акционер) жиналысының және/немесе директорлар кеңесінің шешімі және / немесе басқалар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шарты (кепілдік шарты)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сома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игеру сомасы</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жеңілдікті кезең</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Аn</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Вn</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 (кепілдік шарттары)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мерзімі (кепілдік берілетін қарыз мерзімі)</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бойынша қамтамасыз ету түрі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қолжетімділік кезеңінің аяқталу күні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күні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мерзімі күндермен</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85"/>
        <w:gridCol w:w="585"/>
        <w:gridCol w:w="585"/>
        <w:gridCol w:w="585"/>
        <w:gridCol w:w="585"/>
        <w:gridCol w:w="585"/>
        <w:gridCol w:w="586"/>
        <w:gridCol w:w="586"/>
        <w:gridCol w:w="586"/>
        <w:gridCol w:w="586"/>
        <w:gridCol w:w="586"/>
        <w:gridCol w:w="586"/>
        <w:gridCol w:w="586"/>
        <w:gridCol w:w="586"/>
        <w:gridCol w:w="586"/>
        <w:gridCol w:w="586"/>
        <w:gridCol w:w="586"/>
        <w:gridCol w:w="586"/>
        <w:gridCol w:w="586"/>
        <w:gridCol w:w="586"/>
        <w:gridCol w:w="58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20XX-1</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күнгі НҚ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1 тоқсаны</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негізгі борыш (НҚ)</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 өтеу</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НҚ</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 өтеу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НҚ</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 өтеу</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 өтеу</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2-тоқсаны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3-тоқсаны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4-тоқсаны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 өтеу</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 өтеу</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 өтеу</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4"/>
            <w:vMerge/>
            <w:tcBorders>
              <w:top w:val="nil"/>
              <w:left w:val="single" w:color="cfcfcf" w:sz="5"/>
              <w:bottom w:val="single" w:color="cfcfcf" w:sz="5"/>
              <w:right w:val="single" w:color="cfcfcf" w:sz="5"/>
            </w:tcBorders>
          </w:tc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+ 5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НҚ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 өтеу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НҚ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 өтеу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НҚ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 өтеу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НҚ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 өтеу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НҚ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 өтеу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Бірінші басшы _____________ (Тегі, Аты, Әкесінің аты (бар болса))</w:t>
      </w:r>
    </w:p>
    <w:p>
      <w:pPr>
        <w:spacing w:after="0"/>
        <w:ind w:left="0"/>
        <w:jc w:val="both"/>
      </w:pPr>
      <w:r>
        <w:rPr>
          <w:rFonts w:ascii="Times New Roman"/>
          <w:b w:val="false"/>
          <w:i w:val="false"/>
          <w:color w:val="000000"/>
          <w:sz w:val="28"/>
        </w:rPr>
        <w:t>
      М. О.</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тоқсан сайын, есепті айдан кейінгі айдың 10-күніне дейін мемлекеттік кәсіпорындар мен мекемелердің, жарғылық капиталына мемлекет қатысатын заңды тұлғалардың тізіліміне ұсынылады</w:t>
      </w:r>
    </w:p>
    <w:bookmarkStart w:name="z171" w:id="132"/>
    <w:p>
      <w:pPr>
        <w:spacing w:after="0"/>
        <w:ind w:left="0"/>
        <w:jc w:val="both"/>
      </w:pPr>
      <w:r>
        <w:rPr>
          <w:rFonts w:ascii="Times New Roman"/>
          <w:b w:val="false"/>
          <w:i w:val="false"/>
          <w:color w:val="000000"/>
          <w:sz w:val="28"/>
        </w:rPr>
        <w:t>
      6.2 компанияның және акциялары (қатысу үлестері) компанияға заңды тұлғалар қабылдайтын шешімдерді айқындау құқығын беретін заңды тұлғалардың қаржылық тұрақтылығының негізгі көрсеткіштері, оның ішінде борыш деңгейін сипаттайтын көрсеткіштерді міндетті түрде көрсете отырып (борыш/ЕВITDA коэффициенті (earningsbeforeinterest, taxes, depreciationandamortization): экономиканың нақты секторындағы компания үшін, қаржылық левередж коэффициенті, пайыздарды өтеу коэффициенті, ағымдағы өтімділік коэффициенті) :</w:t>
      </w:r>
    </w:p>
    <w:bookmarkEnd w:id="132"/>
    <w:p>
      <w:pPr>
        <w:spacing w:after="0"/>
        <w:ind w:left="0"/>
        <w:jc w:val="both"/>
      </w:pPr>
      <w:r>
        <w:rPr>
          <w:rFonts w:ascii="Times New Roman"/>
          <w:b w:val="false"/>
          <w:i w:val="false"/>
          <w:color w:val="000000"/>
          <w:sz w:val="28"/>
        </w:rPr>
        <w:t>
             11-нысан*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85"/>
        <w:gridCol w:w="585"/>
        <w:gridCol w:w="585"/>
        <w:gridCol w:w="585"/>
        <w:gridCol w:w="585"/>
        <w:gridCol w:w="585"/>
        <w:gridCol w:w="586"/>
        <w:gridCol w:w="586"/>
        <w:gridCol w:w="586"/>
        <w:gridCol w:w="586"/>
        <w:gridCol w:w="586"/>
        <w:gridCol w:w="586"/>
        <w:gridCol w:w="586"/>
        <w:gridCol w:w="586"/>
        <w:gridCol w:w="586"/>
        <w:gridCol w:w="586"/>
        <w:gridCol w:w="586"/>
        <w:gridCol w:w="586"/>
        <w:gridCol w:w="586"/>
        <w:gridCol w:w="586"/>
        <w:gridCol w:w="586"/>
      </w:tblGrid>
      <w:tr>
        <w:trPr>
          <w:trHeight w:val="3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немесе оның еншілес ұйымдарының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беруші</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сомасы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коэффициенті / ЕВITDA</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левередж коэффициенті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формуласы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формуласы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Пайыздарды жабу коэффициенті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өтімділік коэффициенті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формуласы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формуласы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Бірінші басшы ______________ (Тегі, Аты, Әкесінің аты (бар болса))</w:t>
      </w:r>
    </w:p>
    <w:p>
      <w:pPr>
        <w:spacing w:after="0"/>
        <w:ind w:left="0"/>
        <w:jc w:val="both"/>
      </w:pPr>
      <w:r>
        <w:rPr>
          <w:rFonts w:ascii="Times New Roman"/>
          <w:b w:val="false"/>
          <w:i w:val="false"/>
          <w:color w:val="000000"/>
          <w:sz w:val="28"/>
        </w:rPr>
        <w:t>
      М. О.</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жартыжылдық және жыл қорытындылары бойынша есепті кезеңнен кейінгі айдың 15-күніне дейін мемлекеттік кәсіпорындар мен мекемелердің, жарғылық капиталына мемлекет қатысатын заңды тұлғалардың тізіліміне ұсынылады</w:t>
      </w:r>
    </w:p>
    <w:p>
      <w:pPr>
        <w:spacing w:after="0"/>
        <w:ind w:left="0"/>
        <w:jc w:val="both"/>
      </w:pPr>
      <w:r>
        <w:rPr>
          <w:rFonts w:ascii="Times New Roman"/>
          <w:b w:val="false"/>
          <w:i w:val="false"/>
          <w:color w:val="000000"/>
          <w:sz w:val="28"/>
        </w:rPr>
        <w:t>
      ** компания бойынша жалпы қаржылық тұрақтылық көрсеткіштерін нормативпен міндетті салыстыра отырып есептеу қажет</w:t>
      </w:r>
    </w:p>
    <w:p>
      <w:pPr>
        <w:spacing w:after="0"/>
        <w:ind w:left="0"/>
        <w:jc w:val="both"/>
      </w:pPr>
      <w:r>
        <w:rPr>
          <w:rFonts w:ascii="Times New Roman"/>
          <w:b w:val="false"/>
          <w:i w:val="false"/>
          <w:color w:val="000000"/>
          <w:sz w:val="28"/>
        </w:rPr>
        <w:t>
      Борыш/ЕВITDA коэффициенті – бұл компанияға борыштық жүктеменің, оның қолда бар міндеттемелерді (төлем қабілеттілігін) өтеу қабілетінің көрсеткіші. Компанияның қарыздары бойынша есептеу үшін қажетті қаражат түсімінің көрсеткіші ретінде бұл жағдайда EBITDA көрсеткіші – пайыздарды, салықтарды және амортизацияны шегергенге дейінгі пайда пайдаланылады.</w:t>
      </w:r>
    </w:p>
    <w:p>
      <w:pPr>
        <w:spacing w:after="0"/>
        <w:ind w:left="0"/>
        <w:jc w:val="both"/>
      </w:pPr>
      <w:r>
        <w:rPr>
          <w:rFonts w:ascii="Times New Roman"/>
          <w:b w:val="false"/>
          <w:i w:val="false"/>
          <w:color w:val="000000"/>
          <w:sz w:val="28"/>
        </w:rPr>
        <w:t>
      Мына формула бойынша есептеледі:</w:t>
      </w:r>
    </w:p>
    <w:p>
      <w:pPr>
        <w:spacing w:after="0"/>
        <w:ind w:left="0"/>
        <w:jc w:val="both"/>
      </w:pPr>
      <w:r>
        <w:rPr>
          <w:rFonts w:ascii="Times New Roman"/>
          <w:b w:val="false"/>
          <w:i w:val="false"/>
          <w:color w:val="000000"/>
          <w:sz w:val="28"/>
        </w:rPr>
        <w:t>
      Қарыз коэффициенті / ЕВИТДА = жиынтық міндеттемелер / EBITDA</w:t>
      </w:r>
    </w:p>
    <w:p>
      <w:pPr>
        <w:spacing w:after="0"/>
        <w:ind w:left="0"/>
        <w:jc w:val="both"/>
      </w:pPr>
      <w:r>
        <w:rPr>
          <w:rFonts w:ascii="Times New Roman"/>
          <w:b w:val="false"/>
          <w:i w:val="false"/>
          <w:color w:val="000000"/>
          <w:sz w:val="28"/>
        </w:rPr>
        <w:t>
      Ұсынылатын қарыз коэффициенті/ЕВИТДА мәні: &lt;3, мәні &gt;4-5 компанияның тым көп қарыз жүктемесін және олардың қарыздарын өтеудегі ықтимал проблемаларды көрсетеді.</w:t>
      </w:r>
    </w:p>
    <w:p>
      <w:pPr>
        <w:spacing w:after="0"/>
        <w:ind w:left="0"/>
        <w:jc w:val="both"/>
      </w:pPr>
      <w:r>
        <w:rPr>
          <w:rFonts w:ascii="Times New Roman"/>
          <w:b w:val="false"/>
          <w:i w:val="false"/>
          <w:color w:val="000000"/>
          <w:sz w:val="28"/>
        </w:rPr>
        <w:t>
      Қаржылық левередж коэффициенті – компанияның қаржылық тәуекеліне тікелей пропорционалды және компания активтерін қаржыландыру көздеріндегі қарыз қаражатының үлесін көрсетеді.</w:t>
      </w:r>
    </w:p>
    <w:p>
      <w:pPr>
        <w:spacing w:after="0"/>
        <w:ind w:left="0"/>
        <w:jc w:val="both"/>
      </w:pPr>
      <w:r>
        <w:rPr>
          <w:rFonts w:ascii="Times New Roman"/>
          <w:b w:val="false"/>
          <w:i w:val="false"/>
          <w:color w:val="000000"/>
          <w:sz w:val="28"/>
        </w:rPr>
        <w:t>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590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159000" cy="100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LС – қарыз капиталы; ЕО – меншікті капитал.</w:t>
      </w:r>
    </w:p>
    <w:p>
      <w:pPr>
        <w:spacing w:after="0"/>
        <w:ind w:left="0"/>
        <w:jc w:val="both"/>
      </w:pPr>
      <w:r>
        <w:rPr>
          <w:rFonts w:ascii="Times New Roman"/>
          <w:b w:val="false"/>
          <w:i w:val="false"/>
          <w:color w:val="000000"/>
          <w:sz w:val="28"/>
        </w:rPr>
        <w:t>
      Ұсынылатын DR мәні: &lt;1, мәні &gt;1 Компанияның қаржылық тұрақтылығына теріс әсер етуі мүмкін жоғары борыштық жүктемесін көрсетеді</w:t>
      </w:r>
    </w:p>
    <w:p>
      <w:pPr>
        <w:spacing w:after="0"/>
        <w:ind w:left="0"/>
        <w:jc w:val="both"/>
      </w:pPr>
      <w:r>
        <w:rPr>
          <w:rFonts w:ascii="Times New Roman"/>
          <w:b w:val="false"/>
          <w:i w:val="false"/>
          <w:color w:val="000000"/>
          <w:sz w:val="28"/>
        </w:rPr>
        <w:t>
      Пайыздарды жабу коэффициенті – компанияның қарыз міндеттемелеріне қызмет көрсету қабілетін сипаттайды. Көрсеткіш бір жылдағы пайыздар мен салықтарды төлегенге дейінгі пайданы салыстырады) және сол кезеңдегі борыштық міндеттемелер бойынша пайыздар. Шын мәнінде, коэффициент пайыздар мен салықтарға дейінгі пайда пайыздарды төлеу шығындарынан қанша есе көп екенін көрсетеді.</w:t>
      </w:r>
    </w:p>
    <w:p>
      <w:pPr>
        <w:spacing w:after="0"/>
        <w:ind w:left="0"/>
        <w:jc w:val="both"/>
      </w:pPr>
      <w:r>
        <w:rPr>
          <w:rFonts w:ascii="Times New Roman"/>
          <w:b w:val="false"/>
          <w:i w:val="false"/>
          <w:color w:val="000000"/>
          <w:sz w:val="28"/>
        </w:rPr>
        <w:t>
      Мына формула бойынша есептеледі:</w:t>
      </w:r>
    </w:p>
    <w:p>
      <w:pPr>
        <w:spacing w:after="0"/>
        <w:ind w:left="0"/>
        <w:jc w:val="both"/>
      </w:pPr>
      <w:r>
        <w:rPr>
          <w:rFonts w:ascii="Times New Roman"/>
          <w:b w:val="false"/>
          <w:i w:val="false"/>
          <w:color w:val="000000"/>
          <w:sz w:val="28"/>
        </w:rPr>
        <w:t>
      Пайыздарды жабу коэффициенті = EBIT / төлеуге пайыздар</w:t>
      </w:r>
    </w:p>
    <w:p>
      <w:pPr>
        <w:spacing w:after="0"/>
        <w:ind w:left="0"/>
        <w:jc w:val="both"/>
      </w:pPr>
      <w:r>
        <w:rPr>
          <w:rFonts w:ascii="Times New Roman"/>
          <w:b w:val="false"/>
          <w:i w:val="false"/>
          <w:color w:val="000000"/>
          <w:sz w:val="28"/>
        </w:rPr>
        <w:t>
      Ұсынылатын мән: пайыздарды жабу коэффициенті неғұрлым аз болса, компанияның несиелік ауыртпалығы соғұрлым жоғары болады және банкроттықтың ықтималдығы соғұрлым жоғары болады. 1,5-тен төмен Коэффициент компанияның қарызына қызмет көрсету мүмкіндігіне күмән келтіреді. 1-ден кем коэффициент сыни болып саналады.</w:t>
      </w:r>
    </w:p>
    <w:p>
      <w:pPr>
        <w:spacing w:after="0"/>
        <w:ind w:left="0"/>
        <w:jc w:val="both"/>
      </w:pPr>
      <w:r>
        <w:rPr>
          <w:rFonts w:ascii="Times New Roman"/>
          <w:b w:val="false"/>
          <w:i w:val="false"/>
          <w:color w:val="000000"/>
          <w:sz w:val="28"/>
        </w:rPr>
        <w:t>
      Ағымдағы өтімділік коэффициенттері – компанияның ағымдағы берешекті қолда бар айналым қаражаты есебінен өтеу қабілетін анықтау үшін есептеледі.</w:t>
      </w:r>
    </w:p>
    <w:p>
      <w:pPr>
        <w:spacing w:after="0"/>
        <w:ind w:left="0"/>
        <w:jc w:val="both"/>
      </w:pPr>
      <w:r>
        <w:rPr>
          <w:rFonts w:ascii="Times New Roman"/>
          <w:b w:val="false"/>
          <w:i w:val="false"/>
          <w:color w:val="000000"/>
          <w:sz w:val="28"/>
        </w:rPr>
        <w:t>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701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070100" cy="102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СА – ағымдағы активтер; СL – ағымдағы міндеттемелер.</w:t>
      </w:r>
    </w:p>
    <w:p>
      <w:pPr>
        <w:spacing w:after="0"/>
        <w:ind w:left="0"/>
        <w:jc w:val="both"/>
      </w:pPr>
      <w:r>
        <w:rPr>
          <w:rFonts w:ascii="Times New Roman"/>
          <w:b w:val="false"/>
          <w:i w:val="false"/>
          <w:color w:val="000000"/>
          <w:sz w:val="28"/>
        </w:rPr>
        <w:t>
      Ұсынылатын мәні СR: 1-2. &lt;1 мәні төлем қабілеттілігінің ықтимал жоғалуын, &gt;4 мәні – қарыз қаражатын пайдалану белсенділігінің жеткіліксіздігі туралы және соның салдарынан меншікті капитал рентабельділігінің төмен мәні туралы куәландырады</w:t>
      </w:r>
    </w:p>
    <w:bookmarkStart w:name="z172" w:id="133"/>
    <w:p>
      <w:pPr>
        <w:spacing w:after="0"/>
        <w:ind w:left="0"/>
        <w:jc w:val="both"/>
      </w:pPr>
      <w:r>
        <w:rPr>
          <w:rFonts w:ascii="Times New Roman"/>
          <w:b w:val="false"/>
          <w:i w:val="false"/>
          <w:color w:val="000000"/>
          <w:sz w:val="28"/>
        </w:rPr>
        <w:t>
      6.3 компанияның және оның еншілес ұйымдарының ағымдағы жылға борыштық жүктемесін айқындау (ағымдағы жылғы 1 қаңтардағы жағдай бойынша):</w:t>
      </w:r>
    </w:p>
    <w:bookmarkEnd w:id="133"/>
    <w:p>
      <w:pPr>
        <w:spacing w:after="0"/>
        <w:ind w:left="0"/>
        <w:jc w:val="both"/>
      </w:pPr>
      <w:r>
        <w:rPr>
          <w:rFonts w:ascii="Times New Roman"/>
          <w:b w:val="false"/>
          <w:i w:val="false"/>
          <w:color w:val="000000"/>
          <w:sz w:val="28"/>
        </w:rPr>
        <w:t>
      12-нысан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алудың бос сыйымдылығы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еншілес және тәуелді ұйымдарының пайдасына берілгендерді қоспағанда, компания (ұйым) тартқан қарыздар сомасын және берген корпоративтік кепілгерліктерді қоса алғанда, компанияның (ұйымның) қарыз алуының шекті сыйымдылығы мен қаржылық міндеттемелер көлемі * арасындағы айырма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алудың шекті сыйымдылығы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сыйымдылығының коэффициенттері** компанияның (ұйымның) уәкілетті органы (лауазымды адамы) компания (ұйым) үшін бекіткен нормативтік мәндерге жететін, компанияның (ұйымның) қарыздарын тарту, корпоративтік кепілдіктер мен корпоративтік кепілгерліктерін беру үшін қолжетімді барынша рұқсат етілген сома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қаржылық міндеттемелердің көлемі – кез келген міндетті міндеттемелердің:</w:t>
      </w:r>
    </w:p>
    <w:p>
      <w:pPr>
        <w:spacing w:after="0"/>
        <w:ind w:left="0"/>
        <w:jc w:val="both"/>
      </w:pPr>
      <w:r>
        <w:rPr>
          <w:rFonts w:ascii="Times New Roman"/>
          <w:b w:val="false"/>
          <w:i w:val="false"/>
          <w:color w:val="000000"/>
          <w:sz w:val="28"/>
        </w:rPr>
        <w:t>
      шартта көзделген міндеттемемен:</w:t>
      </w:r>
    </w:p>
    <w:p>
      <w:pPr>
        <w:spacing w:after="0"/>
        <w:ind w:left="0"/>
        <w:jc w:val="both"/>
      </w:pPr>
      <w:r>
        <w:rPr>
          <w:rFonts w:ascii="Times New Roman"/>
          <w:b w:val="false"/>
          <w:i w:val="false"/>
          <w:color w:val="000000"/>
          <w:sz w:val="28"/>
        </w:rPr>
        <w:t>
      ақша қаражатын немесе өзге де қаржылық активті басқа субъектіге беру;</w:t>
      </w:r>
    </w:p>
    <w:p>
      <w:pPr>
        <w:spacing w:after="0"/>
        <w:ind w:left="0"/>
        <w:jc w:val="both"/>
      </w:pPr>
      <w:r>
        <w:rPr>
          <w:rFonts w:ascii="Times New Roman"/>
          <w:b w:val="false"/>
          <w:i w:val="false"/>
          <w:color w:val="000000"/>
          <w:sz w:val="28"/>
        </w:rPr>
        <w:t>
      субъект үшін әлеуетті тиімсіз шарттарда басқа субъектімен қаржылық активтермен немесе қаржылық міндеттемелермен алмасу;</w:t>
      </w:r>
    </w:p>
    <w:p>
      <w:pPr>
        <w:spacing w:after="0"/>
        <w:ind w:left="0"/>
        <w:jc w:val="both"/>
      </w:pPr>
      <w:r>
        <w:rPr>
          <w:rFonts w:ascii="Times New Roman"/>
          <w:b w:val="false"/>
          <w:i w:val="false"/>
          <w:color w:val="000000"/>
          <w:sz w:val="28"/>
        </w:rPr>
        <w:t>
      есеп айырысу субъектінің меншікті үлестік құралдарымен жүзеге асырылатын немесе жүзеге асырылуы мүмкін:</w:t>
      </w:r>
    </w:p>
    <w:p>
      <w:pPr>
        <w:spacing w:after="0"/>
        <w:ind w:left="0"/>
        <w:jc w:val="both"/>
      </w:pPr>
      <w:r>
        <w:rPr>
          <w:rFonts w:ascii="Times New Roman"/>
          <w:b w:val="false"/>
          <w:i w:val="false"/>
          <w:color w:val="000000"/>
          <w:sz w:val="28"/>
        </w:rPr>
        <w:t>
      оған сәйкес субъект меншікті үлестік құралдардың ауыспалы санын береді немесе беруге міндетті болады;</w:t>
      </w:r>
    </w:p>
    <w:p>
      <w:pPr>
        <w:spacing w:after="0"/>
        <w:ind w:left="0"/>
        <w:jc w:val="both"/>
      </w:pPr>
      <w:r>
        <w:rPr>
          <w:rFonts w:ascii="Times New Roman"/>
          <w:b w:val="false"/>
          <w:i w:val="false"/>
          <w:color w:val="000000"/>
          <w:sz w:val="28"/>
        </w:rPr>
        <w:t>
      ол бойынша есеп айырысу ақша қаражатының немесе басқа қаржы активінің тіркелген сомасын субъектінің меншікті үлестік құралдарының тіркелген санына айырбастаудан өзгеше тәсілмен жүргізілетін немесе жүргізілуі мүмкін. Осы мақсаттар үшін меншікті үлестік құралдарға болашақта субъектінің меншікті үлестік құралдарын алуға немесе жеткізуге шарт болып табылатын құралдар кірмейді;</w:t>
      </w:r>
    </w:p>
    <w:p>
      <w:pPr>
        <w:spacing w:after="0"/>
        <w:ind w:left="0"/>
        <w:jc w:val="both"/>
      </w:pPr>
      <w:r>
        <w:rPr>
          <w:rFonts w:ascii="Times New Roman"/>
          <w:b w:val="false"/>
          <w:i w:val="false"/>
          <w:color w:val="000000"/>
          <w:sz w:val="28"/>
        </w:rPr>
        <w:t>
      ** қарыз алу сыйымдылығының коэффициенттері – Компания (ұйым) компания (ұйым)үшін қарыз алу сыйымдылығының нормативтік мәнін дербес айқындайды</w:t>
      </w:r>
    </w:p>
    <w:p>
      <w:pPr>
        <w:spacing w:after="0"/>
        <w:ind w:left="0"/>
        <w:jc w:val="both"/>
      </w:pPr>
      <w:r>
        <w:rPr>
          <w:rFonts w:ascii="Times New Roman"/>
          <w:b w:val="false"/>
          <w:i w:val="false"/>
          <w:color w:val="000000"/>
          <w:sz w:val="28"/>
        </w:rPr>
        <w:t>
      7. Қаржы-шаруашылық қызметінің негізгі көрсеткіштері, өсу немесе төмендеу себептерін негіздей отырып, талдау:</w:t>
      </w:r>
    </w:p>
    <w:p>
      <w:pPr>
        <w:spacing w:after="0"/>
        <w:ind w:left="0"/>
        <w:jc w:val="both"/>
      </w:pPr>
      <w:r>
        <w:rPr>
          <w:rFonts w:ascii="Times New Roman"/>
          <w:b w:val="false"/>
          <w:i w:val="false"/>
          <w:color w:val="000000"/>
          <w:sz w:val="28"/>
        </w:rPr>
        <w:t>
      7.1 уақытша бос ақша қаражатын басқару, оларды орналастыру саясаты:</w:t>
      </w:r>
    </w:p>
    <w:p>
      <w:pPr>
        <w:spacing w:after="0"/>
        <w:ind w:left="0"/>
        <w:jc w:val="both"/>
      </w:pPr>
      <w:r>
        <w:rPr>
          <w:rFonts w:ascii="Times New Roman"/>
          <w:b w:val="false"/>
          <w:i w:val="false"/>
          <w:color w:val="000000"/>
          <w:sz w:val="28"/>
        </w:rPr>
        <w:t>
      Компанияның (еншілес ұйымның)атауы *</w:t>
      </w:r>
    </w:p>
    <w:p>
      <w:pPr>
        <w:spacing w:after="0"/>
        <w:ind w:left="0"/>
        <w:jc w:val="both"/>
      </w:pPr>
      <w:r>
        <w:rPr>
          <w:rFonts w:ascii="Times New Roman"/>
          <w:b w:val="false"/>
          <w:i w:val="false"/>
          <w:color w:val="000000"/>
          <w:sz w:val="28"/>
        </w:rPr>
        <w:t>
      13-нысан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құралдарының атауы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 (алдыңғы)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 (ағымдағы)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(факт)</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 100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депозиттерге орналастырылған ақша қаражаты, оның ішінде: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капиталды толықтыруға және мемлекеттік тапсырманы орындауға бөлінген республикалық бюджет қаражаты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капиталды толықтыруға және мемлекеттік тапсырманы орындауға бөлінген Қазақстан Республикасы Ұлттық қорының қаражаты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қарызға алынған қаражат</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кредиттеу қаражаты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бағалы қағаздар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бағалы қағаздар, оның ішінде: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бағалы қағаздары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эмитенттердің бағалы қағаздары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Ағымдағы/корреспонденттік шоттар, оның ішінде: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 құралдары, оның ішінде: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құралдар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10*100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13*100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уақытша-бос ақша қаражатының көлемі бойынша ақпарат жыл соңына (есепті/жоспарлы)көрсетіледі</w:t>
      </w:r>
    </w:p>
    <w:p>
      <w:pPr>
        <w:spacing w:after="0"/>
        <w:ind w:left="0"/>
        <w:jc w:val="both"/>
      </w:pPr>
      <w:r>
        <w:rPr>
          <w:rFonts w:ascii="Times New Roman"/>
          <w:b w:val="false"/>
          <w:i w:val="false"/>
          <w:color w:val="000000"/>
          <w:sz w:val="28"/>
        </w:rPr>
        <w:t>
      * ұқсас нысан әрбір еншілес ұйым бойынша жеке толтырылады. Еншілес ұйымдар бойынша нысандар тек ақпараттық сипатта болады және компанияның директорлар кеңесінің бекіту нысанасы болып табылмайды.</w:t>
      </w:r>
    </w:p>
    <w:bookmarkStart w:name="z173" w:id="134"/>
    <w:p>
      <w:pPr>
        <w:spacing w:after="0"/>
        <w:ind w:left="0"/>
        <w:jc w:val="both"/>
      </w:pPr>
      <w:r>
        <w:rPr>
          <w:rFonts w:ascii="Times New Roman"/>
          <w:b w:val="false"/>
          <w:i w:val="false"/>
          <w:color w:val="000000"/>
          <w:sz w:val="28"/>
        </w:rPr>
        <w:t>
      7.2 дивидендтік саясат және олардың негіздемесі:</w:t>
      </w:r>
    </w:p>
    <w:bookmarkEnd w:id="134"/>
    <w:p>
      <w:pPr>
        <w:spacing w:after="0"/>
        <w:ind w:left="0"/>
        <w:jc w:val="both"/>
      </w:pPr>
      <w:r>
        <w:rPr>
          <w:rFonts w:ascii="Times New Roman"/>
          <w:b w:val="false"/>
          <w:i w:val="false"/>
          <w:color w:val="000000"/>
          <w:sz w:val="28"/>
        </w:rPr>
        <w:t xml:space="preserve">
      14-нысан </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 (алдыңғы)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 (ағымдағы)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(факт)</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9=8/7*100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еншілес ұйымдарынан (ЕҰ) дивидендтердің түсуі, оның ішінде: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1ЕҰ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ЕҰ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10*100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13*100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4" w:id="135"/>
    <w:p>
      <w:pPr>
        <w:spacing w:after="0"/>
        <w:ind w:left="0"/>
        <w:jc w:val="both"/>
      </w:pPr>
      <w:r>
        <w:rPr>
          <w:rFonts w:ascii="Times New Roman"/>
          <w:b w:val="false"/>
          <w:i w:val="false"/>
          <w:color w:val="000000"/>
          <w:sz w:val="28"/>
        </w:rPr>
        <w:t>
      7.3 акцияларының бақылау пакеті (қатысу үлестері) компанияға тиесілі ұйымдарды ескере отырып, компанияның шоғырландырылған кадр саясаты (қызметкерлердің жоспарланған орташа жылдық саны, орташа айлық жалақы, еңбекақы төлеу қоры, кадрлардың тұрақтамау деңгейі):</w:t>
      </w:r>
    </w:p>
    <w:bookmarkEnd w:id="135"/>
    <w:p>
      <w:pPr>
        <w:spacing w:after="0"/>
        <w:ind w:left="0"/>
        <w:jc w:val="both"/>
      </w:pPr>
      <w:r>
        <w:rPr>
          <w:rFonts w:ascii="Times New Roman"/>
          <w:b w:val="false"/>
          <w:i w:val="false"/>
          <w:color w:val="000000"/>
          <w:sz w:val="28"/>
        </w:rPr>
        <w:t>
      15-нысан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 (алдыңғы)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 (ағымдағы)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 к 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 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3=2/1*100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6=5/4*100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кестесі бойынша саны, оның ішінде: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персоналының</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персонал (жүргізушілер, техниктер)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тізімдік саны, оның ішінде: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персоналының</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персонал (жүргізушілер, техниктер)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жалақы, оның ішінде: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персоналының</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персонал (жүргізушілер, техниктер)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қоры, оның ішінде: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персоналының</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персонал (жүргізушілер, техниктер)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нәтижелері бойынша сыйлықақы беру, оның ішінде: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персоналының</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персонал (жүргізушілер, техниктер)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көмек көрсету, оның ішінде: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персоналына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персоналға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персоналға (жүргізушілер, техниктер)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біліктілікті арттыру жүйесімен қамтылған қызметкерлер саны, оның ішінде: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персоналының</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Оқытуға, біліктілікті арттыруға арналған шығындар, оның ішінде: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персоналының</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жұмыс орындарын құру, оның ішінде: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персоналы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 бойынша шығыстар, оның ішінде: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персоналының</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персонал (жүргізушілер, техниктер)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берілген несиелер, оның ішінде: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персоналының</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персонал (жүргізушілер, техниктер)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тұрақтамау деңгейі, оның ішінде: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персоналының</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12=11/10*100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15=14/13*100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5" w:id="136"/>
    <w:p>
      <w:pPr>
        <w:spacing w:after="0"/>
        <w:ind w:left="0"/>
        <w:jc w:val="both"/>
      </w:pPr>
      <w:r>
        <w:rPr>
          <w:rFonts w:ascii="Times New Roman"/>
          <w:b w:val="false"/>
          <w:i w:val="false"/>
          <w:color w:val="000000"/>
          <w:sz w:val="28"/>
        </w:rPr>
        <w:t>
      7.4 компанияның және/немесе акцияларының бақылау пакеті (қатысу үлестері) компанияға тиесілі ұйымдардың кадр саясаты (қызметкерлердің жоспарланған орташа жылдық саны, орташа айлық жалақы, еңбекақы төлеу қоры, кадрлардың тұрақтамау деңгейі):</w:t>
      </w:r>
    </w:p>
    <w:bookmarkEnd w:id="136"/>
    <w:p>
      <w:pPr>
        <w:spacing w:after="0"/>
        <w:ind w:left="0"/>
        <w:jc w:val="both"/>
      </w:pPr>
      <w:r>
        <w:rPr>
          <w:rFonts w:ascii="Times New Roman"/>
          <w:b w:val="false"/>
          <w:i w:val="false"/>
          <w:color w:val="000000"/>
          <w:sz w:val="28"/>
        </w:rPr>
        <w:t>
      Компанияның (еншілес ұйымның)атауы *</w:t>
      </w:r>
    </w:p>
    <w:p>
      <w:pPr>
        <w:spacing w:after="0"/>
        <w:ind w:left="0"/>
        <w:jc w:val="both"/>
      </w:pPr>
      <w:r>
        <w:rPr>
          <w:rFonts w:ascii="Times New Roman"/>
          <w:b w:val="false"/>
          <w:i w:val="false"/>
          <w:color w:val="000000"/>
          <w:sz w:val="28"/>
        </w:rPr>
        <w:t>
      16-нысан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 (алдыңғы)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 (ағымдағы)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3=2/1*100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6=5/4*100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кестесі бойынша саны, оның ішінде: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персоналының</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персоналдың (жүргізушілер, техниктер)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тізімдік саны, оның ішінде: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персоналының</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персоналдың (жүргізушілер, техниктер)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жалақы, оның ішінде: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персоналының</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персоналдың (жүргізушілер, техниктер)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қоры, оның ішінде: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персоналының</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персоналдың (жүргізушілер, техниктер)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нәтижелері бойынша сыйлықақы беру, оның ішінде: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персоналының</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персоналдың (жүргізушілер, техниктер)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көмек көрсету, оның ішінде: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персоналына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персоналға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персоналға (жүргізушілер, техниктер)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біліктілікті арттыру жүйесімен қамтылған қызметкерлер саны, оның ішінде: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персоналының</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Оқытуға, біліктілікті арттыруға арналған шығындар, оның ішінде: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персоналының</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жұмыс орындарын құру, оның ішінде: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персоналы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 бойынша шығыстар, оның ішінде: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персоналының</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персоналдың (жүргізушілер, техниктер)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берілген несиелер, оның ішінде: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персоналының</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персоналдың (жүргізушілер, техниктер)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тұрақтамау деңгейі, оның ішінде: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персоналының</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12=11/10*100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15=14/13*100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ұқсас нысан әрбір еншілес ұйым бойынша жеке толтырылады. Еншілес ұйымдар бойынша нысандар тек ақпараттық сипатта болады және компанияның директорлар кеңесінің бекіту нысанасы болып табылмайды.</w:t>
      </w:r>
    </w:p>
    <w:bookmarkStart w:name="z176" w:id="137"/>
    <w:p>
      <w:pPr>
        <w:spacing w:after="0"/>
        <w:ind w:left="0"/>
        <w:jc w:val="both"/>
      </w:pPr>
      <w:r>
        <w:rPr>
          <w:rFonts w:ascii="Times New Roman"/>
          <w:b w:val="false"/>
          <w:i w:val="false"/>
          <w:color w:val="000000"/>
          <w:sz w:val="28"/>
        </w:rPr>
        <w:t>
      7.5 еншілес ұйымдарды ескере отырып, шоғырландырылған әкімшілік шығыстар, өсу немесе төмендеу негіздемесі бар болжам:</w:t>
      </w:r>
    </w:p>
    <w:bookmarkEnd w:id="137"/>
    <w:p>
      <w:pPr>
        <w:spacing w:after="0"/>
        <w:ind w:left="0"/>
        <w:jc w:val="both"/>
      </w:pPr>
      <w:r>
        <w:rPr>
          <w:rFonts w:ascii="Times New Roman"/>
          <w:b w:val="false"/>
          <w:i w:val="false"/>
          <w:color w:val="000000"/>
          <w:sz w:val="28"/>
        </w:rPr>
        <w:t xml:space="preserve">
      17-нысан </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 (алдыңғы)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 (ағымдағы)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(факт)</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100)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100)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 100)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 барлығы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еңбегіне ақы төлеу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төлеуден аударымдар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активтердің амортизациясы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тозуы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мен материалдық емес активтерге қызмет көрсету және жөндеу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 бойынша шығыстар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 бойынша шығыстар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 шығыстар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шығыстар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қызметтер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шығыстар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және демеушілік көмек көрсетуге байланысты шығыстар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қауіпсіздік техникасы бойынша шығындар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бағдарлама бойынша шығыстар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бюджетке төленетін басқа да міндетті төлемдер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Директорлар кеңесін ұстауға арналған шығыстар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 оның ішінде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12=(11/10*100)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15=(14/13*100)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7" w:id="138"/>
    <w:p>
      <w:pPr>
        <w:spacing w:after="0"/>
        <w:ind w:left="0"/>
        <w:jc w:val="both"/>
      </w:pPr>
      <w:r>
        <w:rPr>
          <w:rFonts w:ascii="Times New Roman"/>
          <w:b w:val="false"/>
          <w:i w:val="false"/>
          <w:color w:val="000000"/>
          <w:sz w:val="28"/>
        </w:rPr>
        <w:t>
      7.6 әкімшілік шығыстар, өсу немесе төмендеу негіздемесі бар болжам:</w:t>
      </w:r>
    </w:p>
    <w:bookmarkEnd w:id="138"/>
    <w:p>
      <w:pPr>
        <w:spacing w:after="0"/>
        <w:ind w:left="0"/>
        <w:jc w:val="both"/>
      </w:pPr>
      <w:r>
        <w:rPr>
          <w:rFonts w:ascii="Times New Roman"/>
          <w:b w:val="false"/>
          <w:i w:val="false"/>
          <w:color w:val="000000"/>
          <w:sz w:val="28"/>
        </w:rPr>
        <w:t>
      Компанияның (еншілес ұйымның) атауы *</w:t>
      </w:r>
    </w:p>
    <w:p>
      <w:pPr>
        <w:spacing w:after="0"/>
        <w:ind w:left="0"/>
        <w:jc w:val="both"/>
      </w:pPr>
      <w:r>
        <w:rPr>
          <w:rFonts w:ascii="Times New Roman"/>
          <w:b w:val="false"/>
          <w:i w:val="false"/>
          <w:color w:val="000000"/>
          <w:sz w:val="28"/>
        </w:rPr>
        <w:t>
      18-нысан</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 (алдыңғы)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 (ағымдағы)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(факт)</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100)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 100)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 барлығы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еңбегіне ақы төлеу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төлеуден аударымдар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активтердің амортизациясы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тозуы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мен материалдық емес активтерге қызмет көрсету және жөндеу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 бойынша шығыстар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 бойынша шығыстар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 шығыстар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шығыстар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қызметтер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шығыстар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және демеушілік көмек көрсетуге байланысты шығыстар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қауіпсіздік техникасы бойынша шығындар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бағдарлама бойынша шығыстар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бюджетке төленетін басқа да міндетті төлемдер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Директорлар кеңесін ұстауға арналған шығыстар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 оның ішінде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12=(11/10*100)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15=(14/13*100)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ұқсас нысан әрбір еншілес ұйым бойынша жеке толтырылады. Еншілес ұйымдар бойынша нысандар тек ақпараттық сипатта болады және компанияның директорлар кеңесінің бекіту нысанасы болып табылмайды.</w:t>
      </w:r>
    </w:p>
    <w:bookmarkStart w:name="z178" w:id="139"/>
    <w:p>
      <w:pPr>
        <w:spacing w:after="0"/>
        <w:ind w:left="0"/>
        <w:jc w:val="both"/>
      </w:pPr>
      <w:r>
        <w:rPr>
          <w:rFonts w:ascii="Times New Roman"/>
          <w:b w:val="false"/>
          <w:i w:val="false"/>
          <w:color w:val="000000"/>
          <w:sz w:val="28"/>
        </w:rPr>
        <w:t>
      7.7 әкімшілік-басқару персоналының тұрғын емес үй-жайларын жалға алу бойынша шығыстар:</w:t>
      </w:r>
    </w:p>
    <w:bookmarkEnd w:id="139"/>
    <w:p>
      <w:pPr>
        <w:spacing w:after="0"/>
        <w:ind w:left="0"/>
        <w:jc w:val="both"/>
      </w:pPr>
      <w:r>
        <w:rPr>
          <w:rFonts w:ascii="Times New Roman"/>
          <w:b w:val="false"/>
          <w:i w:val="false"/>
          <w:color w:val="000000"/>
          <w:sz w:val="28"/>
        </w:rPr>
        <w:t>
      Компанияның (еншілес ұйымның)атауы *</w:t>
      </w:r>
    </w:p>
    <w:p>
      <w:pPr>
        <w:spacing w:after="0"/>
        <w:ind w:left="0"/>
        <w:jc w:val="both"/>
      </w:pPr>
      <w:r>
        <w:rPr>
          <w:rFonts w:ascii="Times New Roman"/>
          <w:b w:val="false"/>
          <w:i w:val="false"/>
          <w:color w:val="000000"/>
          <w:sz w:val="28"/>
        </w:rPr>
        <w:t>
      19-нысан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100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100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шығыстар, барлығы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алынатын алаңның 1 шаршы метрінің құны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2014 жылғы 2 желтоқсандағы № 1266 </w:t>
            </w:r>
            <w:r>
              <w:rPr>
                <w:rFonts w:ascii="Times New Roman"/>
                <w:b w:val="false"/>
                <w:i w:val="false"/>
                <w:color w:val="000000"/>
                <w:sz w:val="20"/>
              </w:rPr>
              <w:t>қаулысымен</w:t>
            </w:r>
            <w:r>
              <w:rPr>
                <w:rFonts w:ascii="Times New Roman"/>
                <w:b w:val="false"/>
                <w:i w:val="false"/>
                <w:color w:val="000000"/>
                <w:sz w:val="20"/>
              </w:rPr>
              <w:t xml:space="preserve"> бекітілген нормативтерге сәйкес үй-жайлардың жалпы алаңы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жалпы ауданы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алаң:</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төрағасы кабинетінің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2014 жылғы 2 желтоқсандағы № 1266 қаулысымен бекітілген нормативтерге сәйкес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жатқан алаңы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төрағасының демалыс бөлмелері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2014 жылғы 2 желтоқсандағы № 1266 қаулысымен бекітілген нормативтерге сәйкес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жатқан алаңы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төрағасының қабылдау бөлмесі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2014 жылғы 2 желтоқсандағы № 1266 қаулысымен бекітілген нормативтерге сәйкес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жатқан алаңы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төрағасы орынбасарының (басқарушы директор - басқарма мүшесі) кабинеті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2014 жылғы 2 желтоқсандағы № 1266 қаулысымен бекітілген нормативтерге сәйкес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жатқан алаңы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Төрағасы орынбасарының (басқарушы директор - басқарма мүшесі) демалыс бөлмесі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2014 жылғы 2 желтоқсандағы № 1266 қаулысымен бекітілген нормативтерге сәйкес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жатқан алаңы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бөлмесі басқарма төрағасы орынбасарының (басқарушы директор - басқарма мүшесінің)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2014 жылғы 2 желтоқсандағы № 1266 қаулысымен бекітілген нормативтерге сәйкес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жатқан алаңы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 директордың (аппарат басшысының) кабинеті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2014 жылғы 2 желтоқсандағы № 1266 қаулысымен бекітілген нормативтерге сәйкес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жатқан алаңы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 директордың (аппарат басшысының) демалыс бөлмесі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2014 жылғы 2 желтоқсандағы № 1266 қаулысымен бекітілген нормативтерге сәйкес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жатқан алаңы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 директордың (аппарат басшысының) қабылдау бөлмесі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2014 жылғы 2 желтоқсандағы № 1266 қаулысымен бекітілген нормативтерге сәйкес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жатқан алаңы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басшысының (Департамент директорының)кабинеті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2014 жылғы 2 желтоқсандағы № 1266 қаулысымен бекітілген нормативтерге сәйкес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жатқан алаңы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басшысының (департамент директорының) қабылдау бөлмесі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2014 жылғы 2 желтоқсандағы № 1266 </w:t>
            </w:r>
            <w:r>
              <w:rPr>
                <w:rFonts w:ascii="Times New Roman"/>
                <w:b w:val="false"/>
                <w:i w:val="false"/>
                <w:color w:val="000000"/>
                <w:sz w:val="20"/>
              </w:rPr>
              <w:t>қаулысымен</w:t>
            </w:r>
            <w:r>
              <w:rPr>
                <w:rFonts w:ascii="Times New Roman"/>
                <w:b w:val="false"/>
                <w:i w:val="false"/>
                <w:color w:val="000000"/>
                <w:sz w:val="20"/>
              </w:rPr>
              <w:t xml:space="preserve"> бекітілген нормативтерге сәйкес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жатқан алаңы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қызметкерінің кабинеті (1 қызметкерге)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2014 жылғы 2 желтоқсандағы № 1266 қаулысымен бекітілген нормативтерге сәйкес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жатқан алаңы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үй-жайлар (конференц-зал, мәжіліс залы, мұрағат, көшіру-көбейту қызметі, гардероб, серверлік, жабдықтар, нысанды киім-кешек, медиктер, техникалық құралдар, мүкәммал және кеңсе керек-жарақтары және басқалар)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2014 жылғы 2 желтоқсандағы № 1266 қаулысымен бекітілген нормативтерге сәйкес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жатқан алаңы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үй-жайлар (дәліздер, венкамералар, дәретханалар, жеке гигиенаға арналған үй-жайлар және басқалар)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2014 жылғы 2 желтоқсандағы № 1266 қаулысымен бекітілген нормативтерге сәйкес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жатқан алаңы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10*100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13*100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алып отырған алаңдарға белгіленген лимиттерден асқан жағдайда түсініктеме талап етіледі</w:t>
      </w:r>
    </w:p>
    <w:p>
      <w:pPr>
        <w:spacing w:after="0"/>
        <w:ind w:left="0"/>
        <w:jc w:val="both"/>
      </w:pPr>
      <w:r>
        <w:rPr>
          <w:rFonts w:ascii="Times New Roman"/>
          <w:b w:val="false"/>
          <w:i w:val="false"/>
          <w:color w:val="000000"/>
          <w:sz w:val="28"/>
        </w:rPr>
        <w:t>
      * ұқсас нысан әрбір еншілес ұйым бойынша жеке толтырылады. Еншілес ұйымдар бойынша нысандар тек ақпараттық сипатта болады және Компанияның Директорлар кеңесінің бекіту нысанасы болып табылмайды.</w:t>
      </w:r>
    </w:p>
    <w:bookmarkStart w:name="z179" w:id="140"/>
    <w:p>
      <w:pPr>
        <w:spacing w:after="0"/>
        <w:ind w:left="0"/>
        <w:jc w:val="both"/>
      </w:pPr>
      <w:r>
        <w:rPr>
          <w:rFonts w:ascii="Times New Roman"/>
          <w:b w:val="false"/>
          <w:i w:val="false"/>
          <w:color w:val="000000"/>
          <w:sz w:val="28"/>
        </w:rPr>
        <w:t>
      7.8 компанияның және акциялары (қатысу үлестері) компанияға заңды тұлғалар қабылдайтын шешімдерді тікелей айқындау құқығын беретін осы заңды тұлғалардың негізгі шоғырландырылған көрсеткіштерінің болжамы:</w:t>
      </w:r>
    </w:p>
    <w:bookmarkEnd w:id="140"/>
    <w:p>
      <w:pPr>
        <w:spacing w:after="0"/>
        <w:ind w:left="0"/>
        <w:jc w:val="both"/>
      </w:pPr>
      <w:r>
        <w:rPr>
          <w:rFonts w:ascii="Times New Roman"/>
          <w:b w:val="false"/>
          <w:i w:val="false"/>
          <w:color w:val="000000"/>
          <w:sz w:val="28"/>
        </w:rPr>
        <w:t xml:space="preserve">
      нысан 20 </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 (алдыңғы))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 (ағымдағы)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барлығы оның ішінде: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сатудан және қызмет көрсетуден түскен кіріс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Қаржыландырудан түсетін кіріс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бойынша кірістер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 бойынша кірістер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жалдаудан түсетін кірістер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инвестициялармен операциялардан түскен кірістер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құралдарының әділ құнының өзгеруінен түскен кірістер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Қаржыландырудан түсетін басқа да кірістер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кірістер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шығуынан түскен кірістер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алынған активтерден түскен кірістер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субсидиялардан түскен кірістер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Құнсызданудан болған шығынды қалпына келтіруден түскен кірістер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айырмадан түсетін кірістер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жалдаудан түскен кірістер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кірістер (шарттардың талаптарын бұзғаны үшін есептелген айыппұлдардан, өсімпұлдардан, тұрақсыздық айыбынан түсетін кіріс; сақтандыру жағдайлары; өзге де кірістер)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Тоқтатылатын қызметке байланысты кірістер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 бойынша ескерілетін ұйымдар пайдасының үлесі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Қауымдасқан ұйымдар пайдасының үлесі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ұйымдар пайдасының үлесі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барлығы, оның ішінде: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өнімнің және көрсетілген қызметтердің өзіндік құны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өткізу және қызмет көрсету бойынша шығыстар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Қаржыландыруға арналған шығыстар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бойынша шығыстар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 бойынша пайыздарды төлеуге арналған шығыстар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құралдарының әділ құнының өзгеруінен болған шығыстар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Қаржыландыруға өзге де шығыстар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шығыстар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шығуы бойынша шығыстар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құнсыздануынан болған шығыстар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 бойынша шығыстар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 құру және үмітсіз талаптарды есептен шығару бойынша шығыстар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жалдау бойынша шығыстар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шығыстар (шарттардың талаптарын бұзғаны үшін айыппұлдар, өсімпұлдар, тұрақсыздық айыптары; сот шығындарын және төрелік алымдарды өтеуге; өзге де шығыстар)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Тоқтатылатын қызметке байланысты шығыстар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әдісімен ескерілетін ұйымдардың шығынындағы үлесі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Қауымдасқан ұйымдардың шығындағы үлесі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ұйымдардың шығындағы үлесі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салынғанға дейінгі кіріс / шығын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бойынша шығыстар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 (шығын минус белгісімен көрсетіледі)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оның ішінде: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активтер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оның ішінде: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міндеттемелер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оның ішінде: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Төленбеген капитал</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меншікті үлестік құралдар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Эмиссиялық кіріс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пайда (жабылмаған шығын)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Азшылық үлесі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рентабельділігі,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ақшалай қаражат</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ақша қаражаты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10*100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13*100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Компания қызметінің негізгі шоғырландырылған қаржылық көрсеткіштеріне компанияның есеп саясаты туралы ақпарат және көрсеткіштердің есептері көрсетілген түсіндірме жазба қоса беріледі.</w:t>
      </w:r>
    </w:p>
    <w:bookmarkStart w:name="z180" w:id="141"/>
    <w:p>
      <w:pPr>
        <w:spacing w:after="0"/>
        <w:ind w:left="0"/>
        <w:jc w:val="both"/>
      </w:pPr>
      <w:r>
        <w:rPr>
          <w:rFonts w:ascii="Times New Roman"/>
          <w:b w:val="false"/>
          <w:i w:val="false"/>
          <w:color w:val="000000"/>
          <w:sz w:val="28"/>
        </w:rPr>
        <w:t>
      7.9 компанияның және акциялары (қатысу үлестері) компанияға заңды тұлғалар қабылдайтын шешімдерді тікелей айқындау құқығын беретін осы заңды тұлғалардың негізгі шоғырландырылған көрсеткіштерінің болжамы:</w:t>
      </w:r>
    </w:p>
    <w:bookmarkEnd w:id="141"/>
    <w:p>
      <w:pPr>
        <w:spacing w:after="0"/>
        <w:ind w:left="0"/>
        <w:jc w:val="both"/>
      </w:pPr>
      <w:r>
        <w:rPr>
          <w:rFonts w:ascii="Times New Roman"/>
          <w:b w:val="false"/>
          <w:i w:val="false"/>
          <w:color w:val="000000"/>
          <w:sz w:val="28"/>
        </w:rPr>
        <w:t>
      Компанияның (еншілес ұйымның) атауы *</w:t>
      </w:r>
    </w:p>
    <w:p>
      <w:pPr>
        <w:spacing w:after="0"/>
        <w:ind w:left="0"/>
        <w:jc w:val="both"/>
      </w:pPr>
      <w:r>
        <w:rPr>
          <w:rFonts w:ascii="Times New Roman"/>
          <w:b w:val="false"/>
          <w:i w:val="false"/>
          <w:color w:val="000000"/>
          <w:sz w:val="28"/>
        </w:rPr>
        <w:t>
      21-нысан</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 (алдыңғы)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 (ағымдағы)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барлығы оның ішінде: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сатудан және қызмет көрсетуден түскен кіріс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Қаржыландырудан түсетін кіріс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бойынша кірістер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 бойынша кірістер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жалдаудан түсетін кірістер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инвестициялармен операциялардан түскен кірістер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құралдарының әділ құнының өзгеруінен түскен кірістер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Қаржыландырудан түсетін басқа да кірістер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кірістер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шығуынан түскен кірістер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алынған активтерден түскен кірістер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субсидиялардан түскен кірістер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Құнсызданудан болған шығынды қалпына келтіруден түскен кірістер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айырмадан түсетін кірістер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жалдаудан түскен кірістер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кірістер (шарттардың талаптарын бұзғаны үшін есептелген айыппұлдардан, өсімпұлдардан, тұрақсыздық айыбынан түсетін кіріс; сақтандыру жағдайлары; өзге де кірістер)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Тоқтатылатын қызметке байланысты кірістер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 бойынша ескерілетін ұйымдар пайдасының үлесі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Қауымдасқан ұйымдар пайдасының үлесі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ұйымдар пайдасының үлесі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барлығы, оның ішінде: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өнімнің және көрсетілген қызметтердің өзіндік құны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өткізу және қызмет көрсету бойынша шығыстар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Қаржыландыруға арналған шығыстар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бойынша шығыстар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 бойынша пайыздарды төлеуге арналған шығыстар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құралдарының әділ құнының өзгеруінен болған шығыстар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Қаржыландыруға өзге де шығыстар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шығыстар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шығуы бойынша шығыстар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құнсыздануынан болған шығыстар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 бойынша шығыстар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 құру және үмітсіз талаптарды есептен шығару бойынша шығыстар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жалдау бойынша шығыстар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шығыстар (шарттардың талаптарын бұзғаны үшін айыппұлдар, өсімпұлдар, тұрақсыздық айыптары; сот шығындарын және төрелік алымдарды өтеуге; өзге де шығыстар)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Тоқтатылатын қызметке байланысты шығыстар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әдісімен ескерілетін ұйымдардың шығынындағы үлесі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Қауымдасқан ұйымдардың шығындағы үлесі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ұйымдардың шығындағы үлесі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салынғанға дейінгі кіріс / шығын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бойынша шығыстар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 (шығын минус белгісімен көрсетіледі)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оның ішінде: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активтер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оның ішінде: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міндеттемелер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оның ішінде: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Төленбеген капитал</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меншікті үлестік құралдар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Эмиссиялық кіріс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пайда (жабылмаған шығын)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Азшылық үлесі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рентабельділігі,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ақшалай қаражат</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ақша қаражаты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ауытқу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10*100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13*100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ұқсас нысан әрбір еншілес ұйым бойынша жеке толтырылады. Еншілес ұйымдар бойынша нысандар тек ақпараттық сипатта болады және компанияның директорлар кеңесінің бекіту нысанасы болып табылмайды.</w:t>
      </w:r>
    </w:p>
    <w:bookmarkStart w:name="z181" w:id="142"/>
    <w:p>
      <w:pPr>
        <w:spacing w:after="0"/>
        <w:ind w:left="0"/>
        <w:jc w:val="both"/>
      </w:pPr>
      <w:r>
        <w:rPr>
          <w:rFonts w:ascii="Times New Roman"/>
          <w:b w:val="false"/>
          <w:i w:val="false"/>
          <w:color w:val="000000"/>
          <w:sz w:val="28"/>
        </w:rPr>
        <w:t>
      8. Компанияда және акциялары (қатысу үлестері) компанияға заңды тұлғалар қабылдайтын шешімдерді айқындау құқығын беретін осы заңды тұлғаларда корпоративтік басқару стандарттарын дамытуға және енгізуге бағытталған жоспарланған іс-шаралар бойынша ақпарат:</w:t>
      </w:r>
    </w:p>
    <w:bookmarkEnd w:id="142"/>
    <w:p>
      <w:pPr>
        <w:spacing w:after="0"/>
        <w:ind w:left="0"/>
        <w:jc w:val="both"/>
      </w:pPr>
      <w:r>
        <w:rPr>
          <w:rFonts w:ascii="Times New Roman"/>
          <w:b w:val="false"/>
          <w:i w:val="false"/>
          <w:color w:val="000000"/>
          <w:sz w:val="28"/>
        </w:rPr>
        <w:t>
      22-нысан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басқару рейтингі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еншілес ұйымы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Акционері мемлекет болып</w:t>
            </w:r>
            <w:r>
              <w:br/>
            </w:r>
            <w:r>
              <w:rPr>
                <w:rFonts w:ascii="Times New Roman"/>
                <w:b w:val="false"/>
                <w:i w:val="false"/>
                <w:color w:val="000000"/>
                <w:sz w:val="20"/>
              </w:rPr>
              <w:t>табылатын ұлттық басқарушы</w:t>
            </w:r>
            <w:r>
              <w:br/>
            </w:r>
            <w:r>
              <w:rPr>
                <w:rFonts w:ascii="Times New Roman"/>
                <w:b w:val="false"/>
                <w:i w:val="false"/>
                <w:color w:val="000000"/>
                <w:sz w:val="20"/>
              </w:rPr>
              <w:t>холдингтердің, ұлттық</w:t>
            </w:r>
            <w:r>
              <w:br/>
            </w:r>
            <w:r>
              <w:rPr>
                <w:rFonts w:ascii="Times New Roman"/>
                <w:b w:val="false"/>
                <w:i w:val="false"/>
                <w:color w:val="000000"/>
                <w:sz w:val="20"/>
              </w:rPr>
              <w:t>холдингтердің, ұлттық</w:t>
            </w:r>
            <w:r>
              <w:br/>
            </w:r>
            <w:r>
              <w:rPr>
                <w:rFonts w:ascii="Times New Roman"/>
                <w:b w:val="false"/>
                <w:i w:val="false"/>
                <w:color w:val="000000"/>
                <w:sz w:val="20"/>
              </w:rPr>
              <w:t>компаниялардың іс-шаралар</w:t>
            </w:r>
            <w:r>
              <w:br/>
            </w:r>
            <w:r>
              <w:rPr>
                <w:rFonts w:ascii="Times New Roman"/>
                <w:b w:val="false"/>
                <w:i w:val="false"/>
                <w:color w:val="000000"/>
                <w:sz w:val="20"/>
              </w:rPr>
              <w:t>жоспарларын әзірлеу,</w:t>
            </w:r>
            <w:r>
              <w:br/>
            </w:r>
            <w:r>
              <w:rPr>
                <w:rFonts w:ascii="Times New Roman"/>
                <w:b w:val="false"/>
                <w:i w:val="false"/>
                <w:color w:val="000000"/>
                <w:sz w:val="20"/>
              </w:rPr>
              <w:t>бекіту қағидаларына</w:t>
            </w:r>
            <w:r>
              <w:br/>
            </w:r>
            <w:r>
              <w:rPr>
                <w:rFonts w:ascii="Times New Roman"/>
                <w:b w:val="false"/>
                <w:i w:val="false"/>
                <w:color w:val="000000"/>
                <w:sz w:val="20"/>
              </w:rPr>
              <w:t>3-қосымша</w:t>
            </w:r>
          </w:p>
        </w:tc>
      </w:tr>
    </w:tbl>
    <w:bookmarkStart w:name="z182" w:id="143"/>
    <w:p>
      <w:pPr>
        <w:spacing w:after="0"/>
        <w:ind w:left="0"/>
        <w:jc w:val="left"/>
      </w:pPr>
      <w:r>
        <w:rPr>
          <w:rFonts w:ascii="Times New Roman"/>
          <w:b/>
          <w:i w:val="false"/>
          <w:color w:val="000000"/>
        </w:rPr>
        <w:t xml:space="preserve"> Компания қызметінің стратегиялық бағыттары бойынша іс-шаралар жоспарын іске асыру мониторингі бойынша есеп</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85"/>
        <w:gridCol w:w="585"/>
        <w:gridCol w:w="585"/>
        <w:gridCol w:w="585"/>
        <w:gridCol w:w="585"/>
        <w:gridCol w:w="585"/>
        <w:gridCol w:w="586"/>
        <w:gridCol w:w="586"/>
        <w:gridCol w:w="586"/>
        <w:gridCol w:w="586"/>
        <w:gridCol w:w="586"/>
        <w:gridCol w:w="586"/>
        <w:gridCol w:w="586"/>
        <w:gridCol w:w="586"/>
        <w:gridCol w:w="586"/>
        <w:gridCol w:w="586"/>
        <w:gridCol w:w="586"/>
        <w:gridCol w:w="586"/>
        <w:gridCol w:w="586"/>
        <w:gridCol w:w="586"/>
        <w:gridCol w:w="58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жүйесінің бірінші деңгейдегі құжаты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жүйесінің екінші деңгейдегі құжаты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даму жоспарының мақсаттары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даму жоспарының міндеттері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даму жоспарының түйінді көрсеткіштері (ТК) (сандық немесе сапалық)</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әдістемесі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 / нысаналы индикатор</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көрсеткіші**</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1-бағыт</w:t>
            </w:r>
          </w:p>
        </w:tc>
      </w:tr>
      <w:tr>
        <w:trPr>
          <w:trHeight w:val="3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1-мақсат</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міндет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1ТК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ТК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тапсырма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1ТК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ТК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мақсаты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міндет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1ТК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ТК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тапсырма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1ТК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ТК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бағыты</w:t>
            </w:r>
          </w:p>
        </w:tc>
      </w:tr>
      <w:tr>
        <w:trPr>
          <w:trHeight w:val="3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міндет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1ТК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ТК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тапсырма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1ТК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ТК</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мақсаты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міндет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1ТК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ТК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тапсырма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1ТК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ТК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көрсеткіштердің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фактісі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 алдындағы өткен жылдың фактісі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жылға есепті жылдың % - 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себептері (толық емес көлемде орындау)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шаралары (қабылданған/ жоспарланған)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1-бағыт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бағыты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3" w:id="144"/>
    <w:p>
      <w:pPr>
        <w:spacing w:after="0"/>
        <w:ind w:left="0"/>
        <w:jc w:val="left"/>
      </w:pPr>
      <w:r>
        <w:rPr>
          <w:rFonts w:ascii="Times New Roman"/>
          <w:b/>
          <w:i w:val="false"/>
          <w:color w:val="000000"/>
        </w:rPr>
        <w:t xml:space="preserve"> Компанияның қаржы-шаруашылық қызметі бойынша іс-шаралар жоспарын іске асыру мониторингі бойынша есеп</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фактісі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 алдындағы өткен жылдың фактісі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жылға есепті жылдың %-ы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себептері (толық емес көлемде орындау)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шаралары (қабылданған/ жоспарланған)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барлығы, оның ішінде: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қоры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жалақы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 (шығын минус белгісімен көрсетіледі)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Акциялардың мемлекеттік пакетіне дивидендтер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салықтар және бюджетке төленетін басқа да міндетті төлемдер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оның ішінде: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активтер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оның ішінде: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міндеттемелер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 құрылымдау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активтің түрі көрсетілген оның атауы (бейінді, бейінді емес, өзгелері)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пакетінің (қатысу үлесінің) шығарылатын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тұрақтылық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коэффициенті / ЕВИТДА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мәні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левередж коэффициенті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мәні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пайыздарды жабу коэффициенті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өтімділік коэффициенті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мәні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