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3810e" w14:textId="8e381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Берешектің жай-күйі туралы қаржылық есептiлiкті жасау және ұсыну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31 наурыздағы № 344 бұйрығы. Қазақстан Республикасының Әділет министрлігінде 2022 жылғы 31 наурызда № 27339 болып тіркелді.</w:t>
      </w:r>
    </w:p>
    <w:p>
      <w:pPr>
        <w:spacing w:after="0"/>
        <w:ind w:left="0"/>
        <w:jc w:val="both"/>
      </w:pPr>
      <w:r>
        <w:rPr>
          <w:rFonts w:ascii="Times New Roman"/>
          <w:b w:val="false"/>
          <w:i w:val="false"/>
          <w:color w:val="000000"/>
          <w:sz w:val="28"/>
        </w:rPr>
        <w:t xml:space="preserve">
      Қазақстан Республикасы Бюджет кодексінің 117-1-бабы </w:t>
      </w:r>
      <w:r>
        <w:rPr>
          <w:rFonts w:ascii="Times New Roman"/>
          <w:b w:val="false"/>
          <w:i w:val="false"/>
          <w:color w:val="000000"/>
          <w:sz w:val="28"/>
        </w:rPr>
        <w:t>3-тармағы</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xml:space="preserve">
      1. Қоса беріліп отырған Берешектің жай-күйі туралы қаржылық есептiлiкті жасау және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2"/>
    <w:bookmarkStart w:name="z4"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 </w:t>
            </w:r>
          </w:p>
          <w:p>
            <w:pPr>
              <w:spacing w:after="20"/>
              <w:ind w:left="20"/>
              <w:jc w:val="both"/>
            </w:pPr>
            <w:r>
              <w:rPr>
                <w:rFonts w:ascii="Times New Roman"/>
                <w:b w:val="false"/>
                <w:i/>
                <w:color w:val="000000"/>
                <w:sz w:val="20"/>
              </w:rPr>
              <w:t xml:space="preserve">            Қаржы министрі </w:t>
            </w:r>
          </w:p>
          <w:p>
            <w:pPr>
              <w:spacing w:after="20"/>
              <w:ind w:left="20"/>
              <w:jc w:val="both"/>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Стратегиялық жоспарлау және</w:t>
            </w:r>
          </w:p>
          <w:p>
            <w:pPr>
              <w:spacing w:after="20"/>
              <w:ind w:left="20"/>
              <w:jc w:val="both"/>
            </w:pPr>
            <w:r>
              <w:rPr>
                <w:rFonts w:ascii="Times New Roman"/>
                <w:b/>
                <w:i w:val="false"/>
                <w:color w:val="000000"/>
                <w:sz w:val="20"/>
              </w:rPr>
              <w:t>реформалар агенттігінің</w:t>
            </w:r>
          </w:p>
          <w:p>
            <w:pPr>
              <w:spacing w:after="20"/>
              <w:ind w:left="20"/>
              <w:jc w:val="both"/>
            </w:pPr>
            <w:r>
              <w:rPr>
                <w:rFonts w:ascii="Times New Roman"/>
                <w:b/>
                <w:i w:val="false"/>
                <w:color w:val="000000"/>
                <w:sz w:val="20"/>
              </w:rPr>
              <w:t>Ұлттық статистика бюросы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31 наурыздағы</w:t>
            </w:r>
            <w:r>
              <w:br/>
            </w:r>
            <w:r>
              <w:rPr>
                <w:rFonts w:ascii="Times New Roman"/>
                <w:b w:val="false"/>
                <w:i w:val="false"/>
                <w:color w:val="000000"/>
                <w:sz w:val="20"/>
              </w:rPr>
              <w:t>№ 344 бұйрығына</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Берешектің жай–күйі туралы қаржылық есептiлiкті жасау және ұсыну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Берешектің жай – күйі туралы қаржылық есептілікті жасау және ұсыну қағидалары (бұдан әрі – Қағидалар)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(бұдан әрі – Бюджет кодексі) сәйкес әзірленді және республикалық және жергілікті бюджеттер есебінен ұсталатын мемлекеттік мекемелер, бюджеттік бағдарламалар әкімшілері, бюджетті атқару жөніндегі уәкілетті органдар, аудандық маңызы бар қалалар, ауылдар, кенттер, ауылдық округтер әкімдері аппараттары берешегінің жай-күйі туралы қаржылық есептіліктің көлемін, нысандарын, кезеңділігін, мерзімдерін, жасау және ұсыну тәртібін айқындайды.</w:t>
      </w:r>
    </w:p>
    <w:bookmarkEnd w:id="6"/>
    <w:bookmarkStart w:name="z9" w:id="7"/>
    <w:p>
      <w:pPr>
        <w:spacing w:after="0"/>
        <w:ind w:left="0"/>
        <w:jc w:val="both"/>
      </w:pPr>
      <w:r>
        <w:rPr>
          <w:rFonts w:ascii="Times New Roman"/>
          <w:b w:val="false"/>
          <w:i w:val="false"/>
          <w:color w:val="000000"/>
          <w:sz w:val="28"/>
        </w:rPr>
        <w:t>
      2. Республикалық және жергілікті бюджеттер есебінен ұсталатын мемлекеттік мекемелер мен бюджеттік бағдарламалар әкімшілері, бюджетті атқару жөніндегі уәкілетті органдар және аудандық маңызы бар қалалар, ауылдар, кенттер, ауылдық округтер әкімдерінің аппараттары осы Қағидаларда белгіленген көлемде және нысандар бойынша есептер жасайды.</w:t>
      </w:r>
    </w:p>
    <w:bookmarkEnd w:id="7"/>
    <w:bookmarkStart w:name="z10" w:id="8"/>
    <w:p>
      <w:pPr>
        <w:spacing w:after="0"/>
        <w:ind w:left="0"/>
        <w:jc w:val="left"/>
      </w:pPr>
      <w:r>
        <w:rPr>
          <w:rFonts w:ascii="Times New Roman"/>
          <w:b/>
          <w:i w:val="false"/>
          <w:color w:val="000000"/>
        </w:rPr>
        <w:t xml:space="preserve"> 2 тарау. Берешектің жай-күйі туралы қаржылық   есептілікті жасау және ұсыну мерзімі</w:t>
      </w:r>
    </w:p>
    <w:bookmarkEnd w:id="8"/>
    <w:bookmarkStart w:name="z11" w:id="9"/>
    <w:p>
      <w:pPr>
        <w:spacing w:after="0"/>
        <w:ind w:left="0"/>
        <w:jc w:val="both"/>
      </w:pPr>
      <w:r>
        <w:rPr>
          <w:rFonts w:ascii="Times New Roman"/>
          <w:b w:val="false"/>
          <w:i w:val="false"/>
          <w:color w:val="000000"/>
          <w:sz w:val="28"/>
        </w:rPr>
        <w:t>
      3. Жылдық қаржылық есептілік есепті қаржы жылының 31 желтоқсанында аяқталатын кезеңге, 1 қаңтардан бастап 31 желтоқсанды қоса алғандағы күнтізбелік кезеңге жасалады.</w:t>
      </w:r>
    </w:p>
    <w:bookmarkEnd w:id="9"/>
    <w:p>
      <w:pPr>
        <w:spacing w:after="0"/>
        <w:ind w:left="0"/>
        <w:jc w:val="both"/>
      </w:pPr>
      <w:r>
        <w:rPr>
          <w:rFonts w:ascii="Times New Roman"/>
          <w:b w:val="false"/>
          <w:i w:val="false"/>
          <w:color w:val="000000"/>
          <w:sz w:val="28"/>
        </w:rPr>
        <w:t>
      Тоқсандық есептілік ағымдағы қаржы жылының 31 наурызында, 30 маусымында және 30 қыркүйегінде аяқталатын кезеңге жасалады.</w:t>
      </w:r>
    </w:p>
    <w:bookmarkStart w:name="z12" w:id="10"/>
    <w:p>
      <w:pPr>
        <w:spacing w:after="0"/>
        <w:ind w:left="0"/>
        <w:jc w:val="both"/>
      </w:pPr>
      <w:r>
        <w:rPr>
          <w:rFonts w:ascii="Times New Roman"/>
          <w:b w:val="false"/>
          <w:i w:val="false"/>
          <w:color w:val="000000"/>
          <w:sz w:val="28"/>
        </w:rPr>
        <w:t>
      4. Берешектің жай-күйі туралы қаржылық есептілікті мемлекеттік мекемелер, бюджеттік бағдарламалардың әкімшілері, бюджетті атқару жөніндегі уәкілетті органдар және аудандық маңызы бар қалалар, ауылдар, кенттер, ауылдық округтер әкімдерінің аппараттары тоқсан сайын ұсынады.</w:t>
      </w:r>
    </w:p>
    <w:bookmarkEnd w:id="10"/>
    <w:bookmarkStart w:name="z13" w:id="11"/>
    <w:p>
      <w:pPr>
        <w:spacing w:after="0"/>
        <w:ind w:left="0"/>
        <w:jc w:val="both"/>
      </w:pPr>
      <w:r>
        <w:rPr>
          <w:rFonts w:ascii="Times New Roman"/>
          <w:b w:val="false"/>
          <w:i w:val="false"/>
          <w:color w:val="000000"/>
          <w:sz w:val="28"/>
        </w:rPr>
        <w:t>
      5. 31 наурызда және 30 қыркүйекке аяқталатын кезеңге берешектің жай-күйі туралы қаржылық есептiлiкті:</w:t>
      </w:r>
    </w:p>
    <w:bookmarkEnd w:id="11"/>
    <w:p>
      <w:pPr>
        <w:spacing w:after="0"/>
        <w:ind w:left="0"/>
        <w:jc w:val="both"/>
      </w:pPr>
      <w:r>
        <w:rPr>
          <w:rFonts w:ascii="Times New Roman"/>
          <w:b w:val="false"/>
          <w:i w:val="false"/>
          <w:color w:val="000000"/>
          <w:sz w:val="28"/>
        </w:rPr>
        <w:t>
      республикалық бюджеттік бағдарламалардың әкімшілері ведомствоға – есептіден кейінгі айдың 15-і күнінен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жөнiндегi жергiлiктi уәкiлеттi органдары ведомствоға – есепті кезеңнен кейінгі айдың 20-ы күнінен кешіктірмей (бұдан әрі – ведомство);</w:t>
      </w:r>
    </w:p>
    <w:p>
      <w:pPr>
        <w:spacing w:after="0"/>
        <w:ind w:left="0"/>
        <w:jc w:val="both"/>
      </w:pPr>
      <w:r>
        <w:rPr>
          <w:rFonts w:ascii="Times New Roman"/>
          <w:b w:val="false"/>
          <w:i w:val="false"/>
          <w:color w:val="000000"/>
          <w:sz w:val="28"/>
        </w:rPr>
        <w:t>
      ведомство республикалық және жергілікті (облыстық бюджеттер, республикалық маңызы бар қалалар және астана бюджеттер берешегінің жай–күйі туралы жиынтық қаржылық есептiлiгі) бюджеттері берешегінің жай-күйі туралы қаржылық есептiлiкті және өзге қаражат есебінен пайда болған берешектің жай–күйі туралы қаржылық есептілікті мемлекеттік бюджеттің атқарылуы туралы есепті қалыптастыруға жауапты бюджетті атқару жөніндегі орталық уәкілетті органның құрылымдық бөлімшесіне – есепті кезеңнен кейінгі айдың 25-і күнінен кешіктірмей ұсынады;</w:t>
      </w:r>
    </w:p>
    <w:bookmarkStart w:name="z14" w:id="12"/>
    <w:p>
      <w:pPr>
        <w:spacing w:after="0"/>
        <w:ind w:left="0"/>
        <w:jc w:val="both"/>
      </w:pPr>
      <w:r>
        <w:rPr>
          <w:rFonts w:ascii="Times New Roman"/>
          <w:b w:val="false"/>
          <w:i w:val="false"/>
          <w:color w:val="000000"/>
          <w:sz w:val="28"/>
        </w:rPr>
        <w:t>
      6. Есепті қаржы жылының 30 маусымында және 31 желтоқсанында аяқталатын кезеңге жасалған бухгалтерлік баланстардың деректерімен салыстырып тексерілген берешектің жай–күйі туралы қаржылық есептiлiкті:</w:t>
      </w:r>
    </w:p>
    <w:bookmarkEnd w:id="12"/>
    <w:p>
      <w:pPr>
        <w:spacing w:after="0"/>
        <w:ind w:left="0"/>
        <w:jc w:val="both"/>
      </w:pPr>
      <w:r>
        <w:rPr>
          <w:rFonts w:ascii="Times New Roman"/>
          <w:b w:val="false"/>
          <w:i w:val="false"/>
          <w:color w:val="000000"/>
          <w:sz w:val="28"/>
        </w:rPr>
        <w:t>
      республикалық бюджеттік бағдарламалардың әкімшілері ведомствоға – ведомство белгілеген мерзімдерде;</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ведомствоға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 республикалық және жергілікті (облыстық бюджеттер, республикалық маңызы бар қалалар және астана бюджеттері берешегінің жай-күйі туралы жиынтық қаржылық есептiлiгі) бюджеттер берешегінің жай-күйі туралы қаржылық есептiлiкті және өзге қаражат есебінен пайда болған берешектің жай-күйі туралы қаржылық есептілікті мемлекеттік бюджеттің атқарылуы туралы есепті қалыптастыруға жауапты бюджетті атқару жөніндегі орталық уәкілетті органның құрылымдық бөлімшесіне тиісінше – 25 тамыздан кешіктірмей, есепті қаржы жылы үшін – есепті қаржы жылынан кейінгі 25 ақпанға дейін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Премьер-Министрінің орынбасары - Қаржы министрінің 10.08.2023 </w:t>
      </w:r>
      <w:r>
        <w:rPr>
          <w:rFonts w:ascii="Times New Roman"/>
          <w:b w:val="false"/>
          <w:i w:val="false"/>
          <w:color w:val="00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3 тарау. Берешектің жай-күйі туралы қаржылық  есептіліктің көлемі мен нысандары</w:t>
      </w:r>
    </w:p>
    <w:bookmarkEnd w:id="13"/>
    <w:bookmarkStart w:name="z16" w:id="14"/>
    <w:p>
      <w:pPr>
        <w:spacing w:after="0"/>
        <w:ind w:left="0"/>
        <w:jc w:val="both"/>
      </w:pPr>
      <w:r>
        <w:rPr>
          <w:rFonts w:ascii="Times New Roman"/>
          <w:b w:val="false"/>
          <w:i w:val="false"/>
          <w:color w:val="000000"/>
          <w:sz w:val="28"/>
        </w:rPr>
        <w:t>
      7. Мемлекеттік мекемелер, бюджеттік бағдарламалардың әкімшілері, бюджетті атқару жөніндегі уәкілетті органдар, аудандық маңызы бар қалалар, ауылдар, кенттер, ауылдық округтер әкімдерінің аппараттары мынадай есеп түрлерін жасайды және ұсынады:</w:t>
      </w:r>
    </w:p>
    <w:bookmarkEnd w:id="14"/>
    <w:p>
      <w:pPr>
        <w:spacing w:after="0"/>
        <w:ind w:left="0"/>
        <w:jc w:val="both"/>
      </w:pPr>
      <w:r>
        <w:rPr>
          <w:rFonts w:ascii="Times New Roman"/>
          <w:b w:val="false"/>
          <w:i w:val="false"/>
          <w:color w:val="000000"/>
          <w:sz w:val="28"/>
        </w:rPr>
        <w:t xml:space="preserve">
      "Дебиторлық берешек туралы есеп" ҚЕ-1-ДБ-Б нысаны бойынша осы Қағидаларға </w:t>
      </w:r>
      <w:r>
        <w:rPr>
          <w:rFonts w:ascii="Times New Roman"/>
          <w:b w:val="false"/>
          <w:i w:val="false"/>
          <w:color w:val="000000"/>
          <w:sz w:val="28"/>
        </w:rPr>
        <w:t>1-қосымшаларға</w:t>
      </w:r>
      <w:r>
        <w:rPr>
          <w:rFonts w:ascii="Times New Roman"/>
          <w:b w:val="false"/>
          <w:i w:val="false"/>
          <w:color w:val="000000"/>
          <w:sz w:val="28"/>
        </w:rPr>
        <w:t xml:space="preserve"> сәйкес (бұдан әрі – ҚЕ-1-ДБ-Б нысаны);</w:t>
      </w:r>
    </w:p>
    <w:p>
      <w:pPr>
        <w:spacing w:after="0"/>
        <w:ind w:left="0"/>
        <w:jc w:val="both"/>
      </w:pPr>
      <w:r>
        <w:rPr>
          <w:rFonts w:ascii="Times New Roman"/>
          <w:b w:val="false"/>
          <w:i w:val="false"/>
          <w:color w:val="000000"/>
          <w:sz w:val="28"/>
        </w:rPr>
        <w:t xml:space="preserve">
      "Дебиторлық берешек туралы есеп" ҚЕ-1-ДБ-Ө нысаны бойынша осы Қағидаларға </w:t>
      </w:r>
      <w:r>
        <w:rPr>
          <w:rFonts w:ascii="Times New Roman"/>
          <w:b w:val="false"/>
          <w:i w:val="false"/>
          <w:color w:val="000000"/>
          <w:sz w:val="28"/>
        </w:rPr>
        <w:t>2-қосымшаларға</w:t>
      </w:r>
      <w:r>
        <w:rPr>
          <w:rFonts w:ascii="Times New Roman"/>
          <w:b w:val="false"/>
          <w:i w:val="false"/>
          <w:color w:val="000000"/>
          <w:sz w:val="28"/>
        </w:rPr>
        <w:t xml:space="preserve"> сәйкес (бұдан әрі – ҚЕ-1-ДБ-Ө нысаны);</w:t>
      </w:r>
    </w:p>
    <w:p>
      <w:pPr>
        <w:spacing w:after="0"/>
        <w:ind w:left="0"/>
        <w:jc w:val="both"/>
      </w:pPr>
      <w:r>
        <w:rPr>
          <w:rFonts w:ascii="Times New Roman"/>
          <w:b w:val="false"/>
          <w:i w:val="false"/>
          <w:color w:val="000000"/>
          <w:sz w:val="28"/>
        </w:rPr>
        <w:t xml:space="preserve">
      "Кредиторлық берешек туралы есеп" ҚЕ-2-KБ-Б нысаны бойынша осы Қағидаларға </w:t>
      </w:r>
      <w:r>
        <w:rPr>
          <w:rFonts w:ascii="Times New Roman"/>
          <w:b w:val="false"/>
          <w:i w:val="false"/>
          <w:color w:val="000000"/>
          <w:sz w:val="28"/>
        </w:rPr>
        <w:t>3-қосымшаларға</w:t>
      </w:r>
      <w:r>
        <w:rPr>
          <w:rFonts w:ascii="Times New Roman"/>
          <w:b w:val="false"/>
          <w:i w:val="false"/>
          <w:color w:val="000000"/>
          <w:sz w:val="28"/>
        </w:rPr>
        <w:t xml:space="preserve"> сәйкес (бұдан әрі – ҚЕ-2-KБ-Б нысаны);</w:t>
      </w:r>
    </w:p>
    <w:p>
      <w:pPr>
        <w:spacing w:after="0"/>
        <w:ind w:left="0"/>
        <w:jc w:val="both"/>
      </w:pPr>
      <w:r>
        <w:rPr>
          <w:rFonts w:ascii="Times New Roman"/>
          <w:b w:val="false"/>
          <w:i w:val="false"/>
          <w:color w:val="000000"/>
          <w:sz w:val="28"/>
        </w:rPr>
        <w:t xml:space="preserve">
      "Кредиторлық берешек туралы есеп" ҚЕ-2-KБ-Ө нысаны бойынша осы Қағидаларға </w:t>
      </w:r>
      <w:r>
        <w:rPr>
          <w:rFonts w:ascii="Times New Roman"/>
          <w:b w:val="false"/>
          <w:i w:val="false"/>
          <w:color w:val="000000"/>
          <w:sz w:val="28"/>
        </w:rPr>
        <w:t>4-қосымшаларға</w:t>
      </w:r>
      <w:r>
        <w:rPr>
          <w:rFonts w:ascii="Times New Roman"/>
          <w:b w:val="false"/>
          <w:i w:val="false"/>
          <w:color w:val="000000"/>
          <w:sz w:val="28"/>
        </w:rPr>
        <w:t xml:space="preserve"> сәйкес (бұдан әрі – ҚЕ-2-KБ-Ө нысаны);</w:t>
      </w:r>
    </w:p>
    <w:p>
      <w:pPr>
        <w:spacing w:after="0"/>
        <w:ind w:left="0"/>
        <w:jc w:val="both"/>
      </w:pPr>
      <w:r>
        <w:rPr>
          <w:rFonts w:ascii="Times New Roman"/>
          <w:b w:val="false"/>
          <w:i w:val="false"/>
          <w:color w:val="000000"/>
          <w:sz w:val="28"/>
        </w:rPr>
        <w:t xml:space="preserve">
      "Ұзақ мерзімді міндеттемелер бойынша кредиторлық берешек туралы есеп" ҚЕ-3-KБ-ҰМ нысаны бойынша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(бұдан әрі – ҚЕ-3-KБ-ҰМ нысаны).</w:t>
      </w:r>
    </w:p>
    <w:bookmarkStart w:name="z17" w:id="15"/>
    <w:p>
      <w:pPr>
        <w:spacing w:after="0"/>
        <w:ind w:left="0"/>
        <w:jc w:val="left"/>
      </w:pPr>
      <w:r>
        <w:rPr>
          <w:rFonts w:ascii="Times New Roman"/>
          <w:b/>
          <w:i w:val="false"/>
          <w:color w:val="000000"/>
        </w:rPr>
        <w:t xml:space="preserve"> 4-тарау. Дебиторлық, кредиторлық берешектер туралы  және ұзақ мерзімді міндеттемелер бойынша кредиторлық  берешек туралы есептерді жасау тәртібі</w:t>
      </w:r>
    </w:p>
    <w:bookmarkEnd w:id="15"/>
    <w:bookmarkStart w:name="z18" w:id="16"/>
    <w:p>
      <w:pPr>
        <w:spacing w:after="0"/>
        <w:ind w:left="0"/>
        <w:jc w:val="both"/>
      </w:pPr>
      <w:r>
        <w:rPr>
          <w:rFonts w:ascii="Times New Roman"/>
          <w:b w:val="false"/>
          <w:i w:val="false"/>
          <w:color w:val="000000"/>
          <w:sz w:val="28"/>
        </w:rPr>
        <w:t>
      8. Мемлекеттік мекемелер және жергілікті бюджеттік бағдарламалар әкімшілері қаржылық есептілікті нысандардың толық көлемінде 2 (екі) данада жасайды, олардың 1 (біреуін) мемлекеттік мекемелер жоғары тұрған органға, жергілікті бюджеттік бағдарламалар әкімшілері, аудандық маңызы бар қалалар, ауылдар, кенттер, ауылдық округтер әкімдерінің аппараттары – бюджетті атқару жөніндегі уәкілетті органға жібереді.</w:t>
      </w:r>
    </w:p>
    <w:bookmarkEnd w:id="16"/>
    <w:p>
      <w:pPr>
        <w:spacing w:after="0"/>
        <w:ind w:left="0"/>
        <w:jc w:val="both"/>
      </w:pPr>
      <w:r>
        <w:rPr>
          <w:rFonts w:ascii="Times New Roman"/>
          <w:b w:val="false"/>
          <w:i w:val="false"/>
          <w:color w:val="000000"/>
          <w:sz w:val="28"/>
        </w:rPr>
        <w:t>
      Бюджеттік бағдарламалар әкімшілерінің ведомстволық бағынысты мемлекеттік мекемелерден және бюджетті атқару жөніндегі уәкілетті органдардың бюджеттік бағдарламалар әкімшілерінен, аудандық маңызы бар қалалар, ауылдар, кенттер, ауылдық округтер әкімдерінің аппараттарынан қаржылық есептілікті қабылдауы және тексеруі осы Қағидаларға сәйкес жүзеге асырылады.</w:t>
      </w:r>
    </w:p>
    <w:bookmarkStart w:name="z19" w:id="17"/>
    <w:p>
      <w:pPr>
        <w:spacing w:after="0"/>
        <w:ind w:left="0"/>
        <w:jc w:val="both"/>
      </w:pPr>
      <w:r>
        <w:rPr>
          <w:rFonts w:ascii="Times New Roman"/>
          <w:b w:val="false"/>
          <w:i w:val="false"/>
          <w:color w:val="000000"/>
          <w:sz w:val="28"/>
        </w:rPr>
        <w:t>
      9. Қаржылық есептілік нысандарының мекенжай бөлігі мынадай тәртіппен толтырылады:</w:t>
      </w:r>
    </w:p>
    <w:bookmarkEnd w:id="17"/>
    <w:p>
      <w:pPr>
        <w:spacing w:after="0"/>
        <w:ind w:left="0"/>
        <w:jc w:val="both"/>
      </w:pPr>
      <w:r>
        <w:rPr>
          <w:rFonts w:ascii="Times New Roman"/>
          <w:b w:val="false"/>
          <w:i w:val="false"/>
          <w:color w:val="000000"/>
          <w:sz w:val="28"/>
        </w:rPr>
        <w:t>
      "Бюджеттік бағдарламалардың әкімшісі" деректемесі – "Қазақстан Республикасының Бірыңғай бюджеттік сыныптамасының кейбір мәселелері" Қазақстан Республикасы Қаржы министрінің 2014 жылғы 18 қыркүйектегі № 403 бұйрығымен бекітілген (бұдан әрі – ҚР Бірыңғай бюджеттік сыныптамасы) Қазақстан Республикасының Бірыңғай бюджеттік сыныптамасының бюджет шығыстарының функционалдық сыныптамасынан бюджеттік бағдарламалар әкімшісінің атауы мен коды;</w:t>
      </w:r>
    </w:p>
    <w:p>
      <w:pPr>
        <w:spacing w:after="0"/>
        <w:ind w:left="0"/>
        <w:jc w:val="both"/>
      </w:pPr>
      <w:r>
        <w:rPr>
          <w:rFonts w:ascii="Times New Roman"/>
          <w:b w:val="false"/>
          <w:i w:val="false"/>
          <w:color w:val="000000"/>
          <w:sz w:val="28"/>
        </w:rPr>
        <w:t>
      "Мемлекеттік мекеме" деректемесі – Республикалық және жергілікті бюджеттерден қаржыландырылатын мемлекеттік мекемелердің анықтамалығына сәйкес мемлекеттік мекеменің атауы және оның коды;</w:t>
      </w:r>
    </w:p>
    <w:p>
      <w:pPr>
        <w:spacing w:after="0"/>
        <w:ind w:left="0"/>
        <w:jc w:val="both"/>
      </w:pPr>
      <w:r>
        <w:rPr>
          <w:rFonts w:ascii="Times New Roman"/>
          <w:b w:val="false"/>
          <w:i w:val="false"/>
          <w:color w:val="000000"/>
          <w:sz w:val="28"/>
        </w:rPr>
        <w:t>
      "Кезеңділігі" деректемесі – қаржылық есептілік кезеңі көрсетіледі;</w:t>
      </w:r>
    </w:p>
    <w:p>
      <w:pPr>
        <w:spacing w:after="0"/>
        <w:ind w:left="0"/>
        <w:jc w:val="both"/>
      </w:pPr>
      <w:r>
        <w:rPr>
          <w:rFonts w:ascii="Times New Roman"/>
          <w:b w:val="false"/>
          <w:i w:val="false"/>
          <w:color w:val="000000"/>
          <w:sz w:val="28"/>
        </w:rPr>
        <w:t>
      "Өлшем бірлігі" деректемесі – мың теңгеде;</w:t>
      </w:r>
    </w:p>
    <w:p>
      <w:pPr>
        <w:spacing w:after="0"/>
        <w:ind w:left="0"/>
        <w:jc w:val="both"/>
      </w:pPr>
      <w:r>
        <w:rPr>
          <w:rFonts w:ascii="Times New Roman"/>
          <w:b w:val="false"/>
          <w:i w:val="false"/>
          <w:color w:val="000000"/>
          <w:sz w:val="28"/>
        </w:rPr>
        <w:t>
      "Бюджет түрі" деректемесі – бюджет түрі көрсетіледі.</w:t>
      </w:r>
    </w:p>
    <w:bookmarkStart w:name="z20" w:id="18"/>
    <w:p>
      <w:pPr>
        <w:spacing w:after="0"/>
        <w:ind w:left="0"/>
        <w:jc w:val="both"/>
      </w:pPr>
      <w:r>
        <w:rPr>
          <w:rFonts w:ascii="Times New Roman"/>
          <w:b w:val="false"/>
          <w:i w:val="false"/>
          <w:color w:val="000000"/>
          <w:sz w:val="28"/>
        </w:rPr>
        <w:t>
      10. Есептердегі кредиторлық және дебиторлық берешек өткен жылдардың берешегі мен ағымдағы жылдың берешегі болып бөлінеді.</w:t>
      </w:r>
    </w:p>
    <w:bookmarkEnd w:id="18"/>
    <w:p>
      <w:pPr>
        <w:spacing w:after="0"/>
        <w:ind w:left="0"/>
        <w:jc w:val="both"/>
      </w:pPr>
      <w:r>
        <w:rPr>
          <w:rFonts w:ascii="Times New Roman"/>
          <w:b w:val="false"/>
          <w:i w:val="false"/>
          <w:color w:val="000000"/>
          <w:sz w:val="28"/>
        </w:rPr>
        <w:t>
      Өткен жылдардың берешегі – ағымдағы жылдың алдындағы жылдары пайда болған берешек.</w:t>
      </w:r>
    </w:p>
    <w:p>
      <w:pPr>
        <w:spacing w:after="0"/>
        <w:ind w:left="0"/>
        <w:jc w:val="both"/>
      </w:pPr>
      <w:r>
        <w:rPr>
          <w:rFonts w:ascii="Times New Roman"/>
          <w:b w:val="false"/>
          <w:i w:val="false"/>
          <w:color w:val="000000"/>
          <w:sz w:val="28"/>
        </w:rPr>
        <w:t>
      Дебиторлық берешек туралы есептерде ағымдағы жылдың басындағы өткен жылдардың дебиторлық берешегінің жағдайы және ағымдағы қаржы жылы оның бір бөлігін өтеген немесе өндіріп алған жағдайда есепті күнге осы берешектің қалдығы көрсетіледі.</w:t>
      </w:r>
    </w:p>
    <w:p>
      <w:pPr>
        <w:spacing w:after="0"/>
        <w:ind w:left="0"/>
        <w:jc w:val="both"/>
      </w:pPr>
      <w:r>
        <w:rPr>
          <w:rFonts w:ascii="Times New Roman"/>
          <w:b w:val="false"/>
          <w:i w:val="false"/>
          <w:color w:val="000000"/>
          <w:sz w:val="28"/>
        </w:rPr>
        <w:t>
      Кредиторлық берешек туралы есептерде ағымдағы жылдың басындағы өткен жылдар берешегінің жағдайы және ағымдағы жылы оның бір бөлігін өтеген жағдайда есепті күнге осы берешектің қалдығы тіркеледі.</w:t>
      </w:r>
    </w:p>
    <w:p>
      <w:pPr>
        <w:spacing w:after="0"/>
        <w:ind w:left="0"/>
        <w:jc w:val="both"/>
      </w:pPr>
      <w:r>
        <w:rPr>
          <w:rFonts w:ascii="Times New Roman"/>
          <w:b w:val="false"/>
          <w:i w:val="false"/>
          <w:color w:val="000000"/>
          <w:sz w:val="28"/>
        </w:rPr>
        <w:t>
      Ағымдағы жылдың берешегі – ағымдағы жылы туындаған және есепті күнге қалыптасқан берешек.</w:t>
      </w:r>
    </w:p>
    <w:p>
      <w:pPr>
        <w:spacing w:after="0"/>
        <w:ind w:left="0"/>
        <w:jc w:val="both"/>
      </w:pPr>
      <w:r>
        <w:rPr>
          <w:rFonts w:ascii="Times New Roman"/>
          <w:b w:val="false"/>
          <w:i w:val="false"/>
          <w:color w:val="000000"/>
          <w:sz w:val="28"/>
        </w:rPr>
        <w:t>
      Берешектің жай-күйі туралы есептер есепті күнгі бухгалтерлік есептің деректеріне негізделеді.</w:t>
      </w:r>
    </w:p>
    <w:p>
      <w:pPr>
        <w:spacing w:after="0"/>
        <w:ind w:left="0"/>
        <w:jc w:val="both"/>
      </w:pPr>
      <w:r>
        <w:rPr>
          <w:rFonts w:ascii="Times New Roman"/>
          <w:b w:val="false"/>
          <w:i w:val="false"/>
          <w:color w:val="000000"/>
          <w:sz w:val="28"/>
        </w:rPr>
        <w:t>
      Есептер бюджеттік бағдарламалар әкімшісі, мемлекеттік мекеме, бағдарлама, кіші бағдарлама бойынша аралық қорытындыларды қамтиды.</w:t>
      </w:r>
    </w:p>
    <w:bookmarkStart w:name="z21" w:id="19"/>
    <w:p>
      <w:pPr>
        <w:spacing w:after="0"/>
        <w:ind w:left="0"/>
        <w:jc w:val="both"/>
      </w:pPr>
      <w:r>
        <w:rPr>
          <w:rFonts w:ascii="Times New Roman"/>
          <w:b w:val="false"/>
          <w:i w:val="false"/>
          <w:color w:val="000000"/>
          <w:sz w:val="28"/>
        </w:rPr>
        <w:t>
      11. ҚЕ-1-ДБ-Б, ҚЕ-2-КБ-Б, ҚЕ-1-ДБ-Ө және ҚЕ-2-КБ-Ө нысандары бойынша есептілікке:</w:t>
      </w:r>
    </w:p>
    <w:bookmarkEnd w:id="19"/>
    <w:p>
      <w:pPr>
        <w:spacing w:after="0"/>
        <w:ind w:left="0"/>
        <w:jc w:val="both"/>
      </w:pPr>
      <w:r>
        <w:rPr>
          <w:rFonts w:ascii="Times New Roman"/>
          <w:b w:val="false"/>
          <w:i w:val="false"/>
          <w:color w:val="000000"/>
          <w:sz w:val="28"/>
        </w:rPr>
        <w:t>
      бюджеттік кредиттер және олар бойынша сыйақылар;</w:t>
      </w:r>
    </w:p>
    <w:p>
      <w:pPr>
        <w:spacing w:after="0"/>
        <w:ind w:left="0"/>
        <w:jc w:val="both"/>
      </w:pPr>
      <w:r>
        <w:rPr>
          <w:rFonts w:ascii="Times New Roman"/>
          <w:b w:val="false"/>
          <w:i w:val="false"/>
          <w:color w:val="000000"/>
          <w:sz w:val="28"/>
        </w:rPr>
        <w:t>
      бюджеттің бір деңгейінен екіншісіне берілетін трансферттер;</w:t>
      </w:r>
    </w:p>
    <w:p>
      <w:pPr>
        <w:spacing w:after="0"/>
        <w:ind w:left="0"/>
        <w:jc w:val="both"/>
      </w:pPr>
      <w:r>
        <w:rPr>
          <w:rFonts w:ascii="Times New Roman"/>
          <w:b w:val="false"/>
          <w:i w:val="false"/>
          <w:color w:val="000000"/>
          <w:sz w:val="28"/>
        </w:rPr>
        <w:t>
      бағалау және кепілдік міндеттемелері, алынған қарыздар бойынша қаржылық міндеттемелер жөніндегі берешек;</w:t>
      </w:r>
    </w:p>
    <w:p>
      <w:pPr>
        <w:spacing w:after="0"/>
        <w:ind w:left="0"/>
        <w:jc w:val="both"/>
      </w:pPr>
      <w:r>
        <w:rPr>
          <w:rFonts w:ascii="Times New Roman"/>
          <w:b w:val="false"/>
          <w:i w:val="false"/>
          <w:color w:val="000000"/>
          <w:sz w:val="28"/>
        </w:rPr>
        <w:t>
      пайдаланылмаған демалыстар бойынша қызметкерлер алдындағы берешек;</w:t>
      </w:r>
    </w:p>
    <w:p>
      <w:pPr>
        <w:spacing w:after="0"/>
        <w:ind w:left="0"/>
        <w:jc w:val="both"/>
      </w:pPr>
      <w:r>
        <w:rPr>
          <w:rFonts w:ascii="Times New Roman"/>
          <w:b w:val="false"/>
          <w:i w:val="false"/>
          <w:color w:val="000000"/>
          <w:sz w:val="28"/>
        </w:rPr>
        <w:t>
      1420 "Болашақ кезеңдердің шығыстары" шотында көрсетілген болашақ кезеңдердің шығыстары;</w:t>
      </w:r>
    </w:p>
    <w:p>
      <w:pPr>
        <w:spacing w:after="0"/>
        <w:ind w:left="0"/>
        <w:jc w:val="both"/>
      </w:pPr>
      <w:r>
        <w:rPr>
          <w:rFonts w:ascii="Times New Roman"/>
          <w:b w:val="false"/>
          <w:i w:val="false"/>
          <w:color w:val="000000"/>
          <w:sz w:val="28"/>
        </w:rPr>
        <w:t>
      уақытша орналастырылған ақша бойынша кредиторлық берешек;</w:t>
      </w:r>
    </w:p>
    <w:p>
      <w:pPr>
        <w:spacing w:after="0"/>
        <w:ind w:left="0"/>
        <w:jc w:val="both"/>
      </w:pPr>
      <w:r>
        <w:rPr>
          <w:rFonts w:ascii="Times New Roman"/>
          <w:b w:val="false"/>
          <w:i w:val="false"/>
          <w:color w:val="000000"/>
          <w:sz w:val="28"/>
        </w:rPr>
        <w:t>
      ҚЕ-1-ДБ-Б немесе ҚЕ-1-ДБ-Ө нысанында көрсетілген дебиторлық берешек танылғанда, бірмезгілде корреспонденциялау кезінде, 3130 "Бюджетпен есеп айырысу бойынша қысқа мерзімді кредиторлық берешек" және 4130 "Бюджет алдындағы ұзақ мерзімді кредиторлық берешек" шотында көрсетілген бюджетпен есеп айырысу бойынша кредиторлық берешек;</w:t>
      </w:r>
    </w:p>
    <w:p>
      <w:pPr>
        <w:spacing w:after="0"/>
        <w:ind w:left="0"/>
        <w:jc w:val="both"/>
      </w:pPr>
      <w:r>
        <w:rPr>
          <w:rFonts w:ascii="Times New Roman"/>
          <w:b w:val="false"/>
          <w:i w:val="false"/>
          <w:color w:val="000000"/>
          <w:sz w:val="28"/>
        </w:rPr>
        <w:t>
      мемлекеттік–жекешелік әріптестік жобалары бойынша берешек;</w:t>
      </w:r>
    </w:p>
    <w:p>
      <w:pPr>
        <w:spacing w:after="0"/>
        <w:ind w:left="0"/>
        <w:jc w:val="both"/>
      </w:pPr>
      <w:r>
        <w:rPr>
          <w:rFonts w:ascii="Times New Roman"/>
          <w:b w:val="false"/>
          <w:i w:val="false"/>
          <w:color w:val="000000"/>
          <w:sz w:val="28"/>
        </w:rPr>
        <w:t>
      активтерді басқарудан түсетін кірістер бойынша берешек (инвестициялар объектісінің таза кірісі бөлігінің түсімдерінен, акциялардың мемлекеттік пакеттеріне дивидендтерден, заңды тұлғалардағы қатысу үлесіне, мүлікті жалға беруден) сомалары қосылмайды.</w:t>
      </w:r>
    </w:p>
    <w:bookmarkStart w:name="z22" w:id="20"/>
    <w:p>
      <w:pPr>
        <w:spacing w:after="0"/>
        <w:ind w:left="0"/>
        <w:jc w:val="both"/>
      </w:pPr>
      <w:r>
        <w:rPr>
          <w:rFonts w:ascii="Times New Roman"/>
          <w:b w:val="false"/>
          <w:i w:val="false"/>
          <w:color w:val="000000"/>
          <w:sz w:val="28"/>
        </w:rPr>
        <w:t>
      12. Берешектің жай-күйі туралы жылдық және жартыжылдық қаржылық есептілікте берешектің пайда болу себептері туралы ақпарат берешек пайда болған бухгалтерлік есеп шотының нөмірін көрсете отырып қалыптастырылады.</w:t>
      </w:r>
    </w:p>
    <w:bookmarkEnd w:id="20"/>
    <w:p>
      <w:pPr>
        <w:spacing w:after="0"/>
        <w:ind w:left="0"/>
        <w:jc w:val="both"/>
      </w:pPr>
      <w:r>
        <w:rPr>
          <w:rFonts w:ascii="Times New Roman"/>
          <w:b w:val="false"/>
          <w:i w:val="false"/>
          <w:color w:val="000000"/>
          <w:sz w:val="28"/>
        </w:rPr>
        <w:t>
      31 наурыздағы және 30 қыркүйектегі есептерде шот нөмірлері көрсетілмейді.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Премьер-Министрінің орынбасары - Қаржы министрінің 10.08.2023 </w:t>
      </w:r>
      <w:r>
        <w:rPr>
          <w:rFonts w:ascii="Times New Roman"/>
          <w:b w:val="false"/>
          <w:i w:val="false"/>
          <w:color w:val="00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13. Есептердің ҚЕ-1-ДБ-Б, ҚЕ-2-КБ-Б, ҚЕ-1-ДБ-Ө және ҚЕ-2-КБ-Ө нысандары оларда көзделген көрсеткіштерге нақты сәйкестендіріліп толтырылады.</w:t>
      </w:r>
    </w:p>
    <w:bookmarkEnd w:id="21"/>
    <w:p>
      <w:pPr>
        <w:spacing w:after="0"/>
        <w:ind w:left="0"/>
        <w:jc w:val="both"/>
      </w:pPr>
      <w:r>
        <w:rPr>
          <w:rFonts w:ascii="Times New Roman"/>
          <w:b w:val="false"/>
          <w:i w:val="false"/>
          <w:color w:val="000000"/>
          <w:sz w:val="28"/>
        </w:rPr>
        <w:t>
      Ағымдағы есепті кезеңге, сонымен бірге өткен кезеңге жататын (оларды бекіткеннен кейін) есептілік деректерінің өзгеруі деректердің алшақтығы анықталған кезеңде жасалған қаржылық есептілікте жүргізіледі.</w:t>
      </w:r>
    </w:p>
    <w:bookmarkStart w:name="z24" w:id="22"/>
    <w:p>
      <w:pPr>
        <w:spacing w:after="0"/>
        <w:ind w:left="0"/>
        <w:jc w:val="both"/>
      </w:pPr>
      <w:r>
        <w:rPr>
          <w:rFonts w:ascii="Times New Roman"/>
          <w:b w:val="false"/>
          <w:i w:val="false"/>
          <w:color w:val="000000"/>
          <w:sz w:val="28"/>
        </w:rPr>
        <w:t>
      14. ҚР Бірыңғай бюджеттік сыныптамасы шығыстарының функционалдық немесе экономикалық сыныптамасының кодтары өзгерген жағдайда қаржылық есептілікте дебиторлық және кредиторлық берешек шығыстардың жаңа кодтары бойынша көрсетіледі.</w:t>
      </w:r>
    </w:p>
    <w:bookmarkEnd w:id="22"/>
    <w:bookmarkStart w:name="z25" w:id="23"/>
    <w:p>
      <w:pPr>
        <w:spacing w:after="0"/>
        <w:ind w:left="0"/>
        <w:jc w:val="both"/>
      </w:pPr>
      <w:r>
        <w:rPr>
          <w:rFonts w:ascii="Times New Roman"/>
          <w:b w:val="false"/>
          <w:i w:val="false"/>
          <w:color w:val="000000"/>
          <w:sz w:val="28"/>
        </w:rPr>
        <w:t>
      15. Дебиторлық және (немесе) кредиторлық берешегі бар қолданыстағы бюджеттік бағдарламаларды (кіші бағдарламаларды) алып тастау берешек толық өтелгеннен (есептен шығарылғаннан) не ол бюджеттік бағдарламалар әкімшісінің қолданыстағы бюджеттік бағдарламасына (кіші бағдарламасына) көшірілгеннен кейін жүзеге асырылады.</w:t>
      </w:r>
    </w:p>
    <w:bookmarkEnd w:id="23"/>
    <w:bookmarkStart w:name="z26" w:id="24"/>
    <w:p>
      <w:pPr>
        <w:spacing w:after="0"/>
        <w:ind w:left="0"/>
        <w:jc w:val="both"/>
      </w:pPr>
      <w:r>
        <w:rPr>
          <w:rFonts w:ascii="Times New Roman"/>
          <w:b w:val="false"/>
          <w:i w:val="false"/>
          <w:color w:val="000000"/>
          <w:sz w:val="28"/>
        </w:rPr>
        <w:t xml:space="preserve">
      16. Берешектің жай–күйі туралы қаржылық есептілікті жасау кезінде Бюджет кодексінің 23-бөлімі, Қазақстан Республикасы Қаржы министрінің 2010 жылғы 3 тамыздағы № 393 (нормативтік құқықтық актілерді мемлекеттік тіркеу тізілімінде № 6443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мекемелерде бухгалтерлік есепке алуды жүргізу қағидалары бойынша басшылыққа алу қажет.</w:t>
      </w:r>
    </w:p>
    <w:bookmarkEnd w:id="24"/>
    <w:bookmarkStart w:name="z27" w:id="25"/>
    <w:p>
      <w:pPr>
        <w:spacing w:after="0"/>
        <w:ind w:left="0"/>
        <w:jc w:val="left"/>
      </w:pPr>
      <w:r>
        <w:rPr>
          <w:rFonts w:ascii="Times New Roman"/>
          <w:b/>
          <w:i w:val="false"/>
          <w:color w:val="000000"/>
        </w:rPr>
        <w:t xml:space="preserve"> 5-тарау. Дебиторлық берешек туралы   есептерді жасау тәртібі</w:t>
      </w:r>
    </w:p>
    <w:bookmarkEnd w:id="25"/>
    <w:bookmarkStart w:name="z28" w:id="26"/>
    <w:p>
      <w:pPr>
        <w:spacing w:after="0"/>
        <w:ind w:left="0"/>
        <w:jc w:val="both"/>
      </w:pPr>
      <w:r>
        <w:rPr>
          <w:rFonts w:ascii="Times New Roman"/>
          <w:b w:val="false"/>
          <w:i w:val="false"/>
          <w:color w:val="000000"/>
          <w:sz w:val="28"/>
        </w:rPr>
        <w:t>
      17. Осы Қағидаларда дебиторлық берешек туралы есептердің мынадай нысандары белгіленеді:</w:t>
      </w:r>
    </w:p>
    <w:bookmarkEnd w:id="26"/>
    <w:p>
      <w:pPr>
        <w:spacing w:after="0"/>
        <w:ind w:left="0"/>
        <w:jc w:val="both"/>
      </w:pPr>
      <w:r>
        <w:rPr>
          <w:rFonts w:ascii="Times New Roman"/>
          <w:b w:val="false"/>
          <w:i w:val="false"/>
          <w:color w:val="000000"/>
          <w:sz w:val="28"/>
        </w:rPr>
        <w:t>
      ҚЕ-1-ДБ-Б нысаны, онда қаржыландыру жоспарларын орындау процесінде қалыптасқан дебиторлық берешек көрсетіледі;</w:t>
      </w:r>
    </w:p>
    <w:p>
      <w:pPr>
        <w:spacing w:after="0"/>
        <w:ind w:left="0"/>
        <w:jc w:val="both"/>
      </w:pPr>
      <w:r>
        <w:rPr>
          <w:rFonts w:ascii="Times New Roman"/>
          <w:b w:val="false"/>
          <w:i w:val="false"/>
          <w:color w:val="000000"/>
          <w:sz w:val="28"/>
        </w:rPr>
        <w:t>
      ҚЕ-1-ДБ-Ө нысаны, онда өзге қаражат есебінен, сондай-ақ жетіспеушіліктер мен талан-таражға салу нәтижесінде бюджет қаражаты есебінен пайда болған дебиторлық берешек көрсетіледі.</w:t>
      </w:r>
    </w:p>
    <w:p>
      <w:pPr>
        <w:spacing w:after="0"/>
        <w:ind w:left="0"/>
        <w:jc w:val="both"/>
      </w:pPr>
      <w:r>
        <w:rPr>
          <w:rFonts w:ascii="Times New Roman"/>
          <w:b w:val="false"/>
          <w:i w:val="false"/>
          <w:color w:val="000000"/>
          <w:sz w:val="28"/>
        </w:rPr>
        <w:t xml:space="preserve">
      ҚЕ-1-ДБ-Б және ҚЕ-1-ДБ-Ө есептердің нысандарына тиісінше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ҚЕ-4-С-ДБ-Б, ҚЕ-5-С-ДБ-Ө нысандары бойынша бюджет қаражаты есебінен дебиторлық берешектің пайда болу себептері туралы ақпарат қоса беріледі.</w:t>
      </w:r>
    </w:p>
    <w:bookmarkStart w:name="z29" w:id="27"/>
    <w:p>
      <w:pPr>
        <w:spacing w:after="0"/>
        <w:ind w:left="0"/>
        <w:jc w:val="both"/>
      </w:pPr>
      <w:r>
        <w:rPr>
          <w:rFonts w:ascii="Times New Roman"/>
          <w:b w:val="false"/>
          <w:i w:val="false"/>
          <w:color w:val="000000"/>
          <w:sz w:val="28"/>
        </w:rPr>
        <w:t>
      18. ҚЕ-1-ДБ-Б нысаны мынадай түрде толтырылады:</w:t>
      </w:r>
    </w:p>
    <w:bookmarkEnd w:id="27"/>
    <w:p>
      <w:pPr>
        <w:spacing w:after="0"/>
        <w:ind w:left="0"/>
        <w:jc w:val="both"/>
      </w:pPr>
      <w:r>
        <w:rPr>
          <w:rFonts w:ascii="Times New Roman"/>
          <w:b w:val="false"/>
          <w:i w:val="false"/>
          <w:color w:val="000000"/>
          <w:sz w:val="28"/>
        </w:rPr>
        <w:t>
      1-бағанда бюджеттік бағдарламалар әкімшісінің коды көрсетіледі;</w:t>
      </w:r>
    </w:p>
    <w:p>
      <w:pPr>
        <w:spacing w:after="0"/>
        <w:ind w:left="0"/>
        <w:jc w:val="both"/>
      </w:pPr>
      <w:r>
        <w:rPr>
          <w:rFonts w:ascii="Times New Roman"/>
          <w:b w:val="false"/>
          <w:i w:val="false"/>
          <w:color w:val="000000"/>
          <w:sz w:val="28"/>
        </w:rPr>
        <w:t>
      2, 3, 4 және 5-бағандарда функционалдық топ, бағдарлама, кіші бағдарлама және ерекшелік толтырылады;</w:t>
      </w:r>
    </w:p>
    <w:p>
      <w:pPr>
        <w:spacing w:after="0"/>
        <w:ind w:left="0"/>
        <w:jc w:val="both"/>
      </w:pPr>
      <w:r>
        <w:rPr>
          <w:rFonts w:ascii="Times New Roman"/>
          <w:b w:val="false"/>
          <w:i w:val="false"/>
          <w:color w:val="000000"/>
          <w:sz w:val="28"/>
        </w:rPr>
        <w:t>
      6-бағанда берешек қалыптасқан бухгалтерлік есеп шотының нөмірі көрсетіледі;</w:t>
      </w:r>
    </w:p>
    <w:p>
      <w:pPr>
        <w:spacing w:after="0"/>
        <w:ind w:left="0"/>
        <w:jc w:val="both"/>
      </w:pPr>
      <w:r>
        <w:rPr>
          <w:rFonts w:ascii="Times New Roman"/>
          <w:b w:val="false"/>
          <w:i w:val="false"/>
          <w:color w:val="000000"/>
          <w:sz w:val="28"/>
        </w:rPr>
        <w:t>
      7-бағанда 1, 2, 3, 4 және 5-бағандардағы кодтарға сәйкес келетін ҚР Бірыңғай бюджеттік сыныптамасына сәйкес бюджет шығыстары кодтарының атауы көрсетіледі;</w:t>
      </w:r>
    </w:p>
    <w:p>
      <w:pPr>
        <w:spacing w:after="0"/>
        <w:ind w:left="0"/>
        <w:jc w:val="both"/>
      </w:pPr>
      <w:r>
        <w:rPr>
          <w:rFonts w:ascii="Times New Roman"/>
          <w:b w:val="false"/>
          <w:i w:val="false"/>
          <w:color w:val="000000"/>
          <w:sz w:val="28"/>
        </w:rPr>
        <w:t>
      8-бағанда ағымдағы қаржы жылына арналған бюджеттік бағдарламаларды (кіші бағдарламаларды) қаржыландыру жоспары көрсетіледі;</w:t>
      </w:r>
    </w:p>
    <w:p>
      <w:pPr>
        <w:spacing w:after="0"/>
        <w:ind w:left="0"/>
        <w:jc w:val="both"/>
      </w:pPr>
      <w:r>
        <w:rPr>
          <w:rFonts w:ascii="Times New Roman"/>
          <w:b w:val="false"/>
          <w:i w:val="false"/>
          <w:color w:val="000000"/>
          <w:sz w:val="28"/>
        </w:rPr>
        <w:t>
      9-бағанда ағымдағы жылдың басында жағдай бойынша өткен жылдардың дебиторлық берешегі көрсетіледі. Қайта ұйымдастыру жағдайларын қоспағанда, 9-бағанда көрсетілетін дебиторлық берешектің сомасы ағымдағы қаржы жылының ішінде өзгермейді;</w:t>
      </w:r>
    </w:p>
    <w:p>
      <w:pPr>
        <w:spacing w:after="0"/>
        <w:ind w:left="0"/>
        <w:jc w:val="both"/>
      </w:pPr>
      <w:r>
        <w:rPr>
          <w:rFonts w:ascii="Times New Roman"/>
          <w:b w:val="false"/>
          <w:i w:val="false"/>
          <w:color w:val="000000"/>
          <w:sz w:val="28"/>
        </w:rPr>
        <w:t>
      10-бағанда Бюджет кодексінің 97-бабына сәйкес ағымдағы қаржы жылында тиісті бюджеттің кірісіне аударылған өткен жылдардың дебиторлық берешегінің сомасы көрсетіледі;</w:t>
      </w:r>
    </w:p>
    <w:p>
      <w:pPr>
        <w:spacing w:after="0"/>
        <w:ind w:left="0"/>
        <w:jc w:val="both"/>
      </w:pPr>
      <w:r>
        <w:rPr>
          <w:rFonts w:ascii="Times New Roman"/>
          <w:b w:val="false"/>
          <w:i w:val="false"/>
          <w:color w:val="000000"/>
          <w:sz w:val="28"/>
        </w:rPr>
        <w:t>
      11-бағанда ағымдағы жылы алынған тауарлар (жұмыстар, қызметтер) есебінен өтелген, сондай-ақ есептен шығарылған, оның ішінде сот шешімі бойынша өткен жылдардағы дебиторлық берешек сомасы көрсетіледі;</w:t>
      </w:r>
    </w:p>
    <w:p>
      <w:pPr>
        <w:spacing w:after="0"/>
        <w:ind w:left="0"/>
        <w:jc w:val="both"/>
      </w:pPr>
      <w:r>
        <w:rPr>
          <w:rFonts w:ascii="Times New Roman"/>
          <w:b w:val="false"/>
          <w:i w:val="false"/>
          <w:color w:val="000000"/>
          <w:sz w:val="28"/>
        </w:rPr>
        <w:t>
      12-бағанда бір берешек шотынан (-) екінші берешек шотына (+) ауыстырылған дебиторлық берешек сомасы көрсетіледі;</w:t>
      </w:r>
    </w:p>
    <w:p>
      <w:pPr>
        <w:spacing w:after="0"/>
        <w:ind w:left="0"/>
        <w:jc w:val="both"/>
      </w:pPr>
      <w:r>
        <w:rPr>
          <w:rFonts w:ascii="Times New Roman"/>
          <w:b w:val="false"/>
          <w:i w:val="false"/>
          <w:color w:val="000000"/>
          <w:sz w:val="28"/>
        </w:rPr>
        <w:t>
      13-бағанда өткен жылдардың дебиторлық берешегінің оның бір бөлігі ағымдағы қаржы жылында өтелгеннен кейінгі қалдығы көрсетіледі;</w:t>
      </w:r>
    </w:p>
    <w:p>
      <w:pPr>
        <w:spacing w:after="0"/>
        <w:ind w:left="0"/>
        <w:jc w:val="both"/>
      </w:pPr>
      <w:r>
        <w:rPr>
          <w:rFonts w:ascii="Times New Roman"/>
          <w:b w:val="false"/>
          <w:i w:val="false"/>
          <w:color w:val="000000"/>
          <w:sz w:val="28"/>
        </w:rPr>
        <w:t>
      14-бағанда ағымдағы қаржы жылында пайда болған дебиторлық берешектің сомасы көрсетіледі;</w:t>
      </w:r>
    </w:p>
    <w:p>
      <w:pPr>
        <w:spacing w:after="0"/>
        <w:ind w:left="0"/>
        <w:jc w:val="both"/>
      </w:pPr>
      <w:r>
        <w:rPr>
          <w:rFonts w:ascii="Times New Roman"/>
          <w:b w:val="false"/>
          <w:i w:val="false"/>
          <w:color w:val="000000"/>
          <w:sz w:val="28"/>
        </w:rPr>
        <w:t>
      15-бағанда есепті күнге қалыптасқан жалпы дебиторлық берешек (13 және 14-бағандардың сомасы) көрсетіледі;</w:t>
      </w:r>
    </w:p>
    <w:p>
      <w:pPr>
        <w:spacing w:after="0"/>
        <w:ind w:left="0"/>
        <w:jc w:val="both"/>
      </w:pPr>
      <w:r>
        <w:rPr>
          <w:rFonts w:ascii="Times New Roman"/>
          <w:b w:val="false"/>
          <w:i w:val="false"/>
          <w:color w:val="000000"/>
          <w:sz w:val="28"/>
        </w:rPr>
        <w:t>
      16-бағанда бюджет қаражаты есебінен тауарлар мен жұмыстарды (көрсетілетін қызметтерді) сатып алуға өнім берушілермен және мердігерлермен жасалған шарттардың талаптарына сәйкес аванстық төлемдердің (алдын ала төлеудің) сомасы көрсетіледі;</w:t>
      </w:r>
    </w:p>
    <w:p>
      <w:pPr>
        <w:spacing w:after="0"/>
        <w:ind w:left="0"/>
        <w:jc w:val="both"/>
      </w:pPr>
      <w:r>
        <w:rPr>
          <w:rFonts w:ascii="Times New Roman"/>
          <w:b w:val="false"/>
          <w:i w:val="false"/>
          <w:color w:val="000000"/>
          <w:sz w:val="28"/>
        </w:rPr>
        <w:t>
      17-бағанда ағымдағы қаржы жылына арналған бюджеттік бағдарламаларды (кіші бағдарламаларды) қаржыландыру жоспарына ағымдағы жылғы берешек сомасының пайыздық қатынасы көрсетіледі;</w:t>
      </w:r>
    </w:p>
    <w:p>
      <w:pPr>
        <w:spacing w:after="0"/>
        <w:ind w:left="0"/>
        <w:jc w:val="both"/>
      </w:pPr>
      <w:r>
        <w:rPr>
          <w:rFonts w:ascii="Times New Roman"/>
          <w:b w:val="false"/>
          <w:i w:val="false"/>
          <w:color w:val="000000"/>
          <w:sz w:val="28"/>
        </w:rPr>
        <w:t>
      18-бағанда талап қою мерзімі өткен дебиторлық берешектің сомасы көрсетіледі. Көрсетілген берешек активтерді, есеп айырысуларды және мемлекеттік мекеме балансының басқа да баптарын түгендеу жүргізілгеннен және бюджетті атқару жөніндегі орталық уәкілетті орган белгілеген тәртіппен түгендеу актісі жасалғаннан кейін есепке енгізіледі. 16-бағанда көрсетілген дебиторлық берешек сомасы 15-бағанда көрсетілген дебиторлық берешек сомасына қосылады.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Премьер-Министрінің орынбасары - Қаржы министрінің 10.08.2023 </w:t>
      </w:r>
      <w:r>
        <w:rPr>
          <w:rFonts w:ascii="Times New Roman"/>
          <w:b w:val="false"/>
          <w:i w:val="false"/>
          <w:color w:val="00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19. ҚЕ-1-ДБ-Ө нысаны мынадай түрде толтырылады:</w:t>
      </w:r>
    </w:p>
    <w:bookmarkEnd w:id="28"/>
    <w:p>
      <w:pPr>
        <w:spacing w:after="0"/>
        <w:ind w:left="0"/>
        <w:jc w:val="both"/>
      </w:pPr>
      <w:r>
        <w:rPr>
          <w:rFonts w:ascii="Times New Roman"/>
          <w:b w:val="false"/>
          <w:i w:val="false"/>
          <w:color w:val="000000"/>
          <w:sz w:val="28"/>
        </w:rPr>
        <w:t xml:space="preserve">
      1, 2, 3, 4 және 5-бағандарда тауарларды (жұмыстарды, көрсетілетін қызметтерді) өткізуден түскен ақшаны жұмсау есебінен пайда болған берешекті көрсету үшін ҚР Бірыңғай бюджеттік сыныптамасының бюджет шығыстарының сыныптамасына және Қазақстан Республикасы Қаржы министрінің 2009 жылғы 25 мамырдағы № 215 </w:t>
      </w:r>
      <w:r>
        <w:rPr>
          <w:rFonts w:ascii="Times New Roman"/>
          <w:b w:val="false"/>
          <w:i w:val="false"/>
          <w:color w:val="000000"/>
          <w:sz w:val="28"/>
        </w:rPr>
        <w:t>бұйрығымен</w:t>
      </w:r>
      <w:r>
        <w:rPr>
          <w:rFonts w:ascii="Times New Roman"/>
          <w:b w:val="false"/>
          <w:i w:val="false"/>
          <w:color w:val="000000"/>
          <w:sz w:val="28"/>
        </w:rPr>
        <w:t xml:space="preserve"> бекітілген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сыныптауышына (бұдан әрі – Ақылы қызметтер сыныптауышына) сәйкес шығыстардың кодтары көрсетіледі;</w:t>
      </w:r>
    </w:p>
    <w:p>
      <w:pPr>
        <w:spacing w:after="0"/>
        <w:ind w:left="0"/>
        <w:jc w:val="both"/>
      </w:pPr>
      <w:r>
        <w:rPr>
          <w:rFonts w:ascii="Times New Roman"/>
          <w:b w:val="false"/>
          <w:i w:val="false"/>
          <w:color w:val="000000"/>
          <w:sz w:val="28"/>
        </w:rPr>
        <w:t>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түскен ақшаны жұмсау есебінен пайда болған берешекті көрсетуге арналған 901 "Филантропиялық қызмет және (немесе) демеушілік қызмет және (немесе) меценаттық қызмет және (немесе) кіші отанға қолдау көрсету жөніндегі қызмет есебінен шығыстарға алынған ақша" коды;</w:t>
      </w:r>
    </w:p>
    <w:p>
      <w:pPr>
        <w:spacing w:after="0"/>
        <w:ind w:left="0"/>
        <w:jc w:val="both"/>
      </w:pPr>
      <w:r>
        <w:rPr>
          <w:rFonts w:ascii="Times New Roman"/>
          <w:b w:val="false"/>
          <w:i w:val="false"/>
          <w:color w:val="000000"/>
          <w:sz w:val="28"/>
        </w:rPr>
        <w:t>
      жетіспеушілік және талан-таражға салу салдарынан, оның ішінде бюджет қаражаты есебінен пайда болған берешекті көрсетуге арналған 902 "Жетіспеушіліктер" коды;</w:t>
      </w:r>
    </w:p>
    <w:p>
      <w:pPr>
        <w:spacing w:after="0"/>
        <w:ind w:left="0"/>
        <w:jc w:val="both"/>
      </w:pPr>
      <w:r>
        <w:rPr>
          <w:rFonts w:ascii="Times New Roman"/>
          <w:b w:val="false"/>
          <w:i w:val="false"/>
          <w:color w:val="000000"/>
          <w:sz w:val="28"/>
        </w:rPr>
        <w:t>
      басқа да қаражат (консулдық алымдар, қызметкерлер алған несиелер, сотталғандардың жалақысы және басқалар) есебінен пайда болған берешекті көрсетуге арналған 903 "Өзгелері" коды;</w:t>
      </w:r>
    </w:p>
    <w:p>
      <w:pPr>
        <w:spacing w:after="0"/>
        <w:ind w:left="0"/>
        <w:jc w:val="both"/>
      </w:pPr>
      <w:r>
        <w:rPr>
          <w:rFonts w:ascii="Times New Roman"/>
          <w:b w:val="false"/>
          <w:i w:val="false"/>
          <w:color w:val="000000"/>
          <w:sz w:val="28"/>
        </w:rPr>
        <w:t>
      6-бағанда берешек пайда болған бухгалтерлік есеп шотының нөмірі көрсетіледі;</w:t>
      </w:r>
    </w:p>
    <w:p>
      <w:pPr>
        <w:spacing w:after="0"/>
        <w:ind w:left="0"/>
        <w:jc w:val="both"/>
      </w:pPr>
      <w:r>
        <w:rPr>
          <w:rFonts w:ascii="Times New Roman"/>
          <w:b w:val="false"/>
          <w:i w:val="false"/>
          <w:color w:val="000000"/>
          <w:sz w:val="28"/>
        </w:rPr>
        <w:t>
      7-бағанда 1, 2, 3, 4 және 5-бағандардағы кодтарға сәйкес келетін атаулар көрсетіледі;</w:t>
      </w:r>
    </w:p>
    <w:p>
      <w:pPr>
        <w:spacing w:after="0"/>
        <w:ind w:left="0"/>
        <w:jc w:val="both"/>
      </w:pPr>
      <w:r>
        <w:rPr>
          <w:rFonts w:ascii="Times New Roman"/>
          <w:b w:val="false"/>
          <w:i w:val="false"/>
          <w:color w:val="000000"/>
          <w:sz w:val="28"/>
        </w:rPr>
        <w:t>
      8-бағанда ағымдағы жылдың басындағы жағдай бойынша өткен жылдардың дебиторлық берешегі көрсетіледі. Қайта ұйымдастыру жағдайларын қоспағанда, 8-бағанда көрсетілетін дебиторлық берешектің сомасы ағымдағы қаржы жылының ішінде өзгермейді;</w:t>
      </w:r>
    </w:p>
    <w:p>
      <w:pPr>
        <w:spacing w:after="0"/>
        <w:ind w:left="0"/>
        <w:jc w:val="both"/>
      </w:pPr>
      <w:r>
        <w:rPr>
          <w:rFonts w:ascii="Times New Roman"/>
          <w:b w:val="false"/>
          <w:i w:val="false"/>
          <w:color w:val="000000"/>
          <w:sz w:val="28"/>
        </w:rPr>
        <w:t>
      9-бағанда Бюджет кодексінің 97-бабына сәйкес ағымдағы қаржы жылында тиісті бюджеттің кірісіне аударылған өткен жылдардың дебиторлық берешегінің сомасы көрсетіледі;</w:t>
      </w:r>
    </w:p>
    <w:p>
      <w:pPr>
        <w:spacing w:after="0"/>
        <w:ind w:left="0"/>
        <w:jc w:val="both"/>
      </w:pPr>
      <w:r>
        <w:rPr>
          <w:rFonts w:ascii="Times New Roman"/>
          <w:b w:val="false"/>
          <w:i w:val="false"/>
          <w:color w:val="000000"/>
          <w:sz w:val="28"/>
        </w:rPr>
        <w:t>
      10-бағанда ағымдағы жылы алынған тауарлар (жұмыстар, қызметтер) есебінен өтелген, сондай-ақ есептен шығарылған, оның ішінде сот шешімі бойынша өткен жылдардағы дебиторлық берешек сомасы көрсетіледі;</w:t>
      </w:r>
    </w:p>
    <w:p>
      <w:pPr>
        <w:spacing w:after="0"/>
        <w:ind w:left="0"/>
        <w:jc w:val="both"/>
      </w:pPr>
      <w:r>
        <w:rPr>
          <w:rFonts w:ascii="Times New Roman"/>
          <w:b w:val="false"/>
          <w:i w:val="false"/>
          <w:color w:val="000000"/>
          <w:sz w:val="28"/>
        </w:rPr>
        <w:t>
      11-бағанда бір берешек шотынан (-) екінші берешек шотына (+) ауыстырылған дебиторлық берешек сомасы көрсетіледі;</w:t>
      </w:r>
    </w:p>
    <w:p>
      <w:pPr>
        <w:spacing w:after="0"/>
        <w:ind w:left="0"/>
        <w:jc w:val="both"/>
      </w:pPr>
      <w:r>
        <w:rPr>
          <w:rFonts w:ascii="Times New Roman"/>
          <w:b w:val="false"/>
          <w:i w:val="false"/>
          <w:color w:val="000000"/>
          <w:sz w:val="28"/>
        </w:rPr>
        <w:t>
      12-бағанда өткен жылдардың дебиторлық берешегінің оның бір бөлігі ағымдағы қаржы жылында өтелгеннен кейінгі қалдығы көрсетіледі;</w:t>
      </w:r>
    </w:p>
    <w:p>
      <w:pPr>
        <w:spacing w:after="0"/>
        <w:ind w:left="0"/>
        <w:jc w:val="both"/>
      </w:pPr>
      <w:r>
        <w:rPr>
          <w:rFonts w:ascii="Times New Roman"/>
          <w:b w:val="false"/>
          <w:i w:val="false"/>
          <w:color w:val="000000"/>
          <w:sz w:val="28"/>
        </w:rPr>
        <w:t>
      13-бағанда ағымдағы қаржы жылында пайда болған дебиторлық берешектің сомасы көрсетіледі;</w:t>
      </w:r>
    </w:p>
    <w:p>
      <w:pPr>
        <w:spacing w:after="0"/>
        <w:ind w:left="0"/>
        <w:jc w:val="both"/>
      </w:pPr>
      <w:r>
        <w:rPr>
          <w:rFonts w:ascii="Times New Roman"/>
          <w:b w:val="false"/>
          <w:i w:val="false"/>
          <w:color w:val="000000"/>
          <w:sz w:val="28"/>
        </w:rPr>
        <w:t>
      14-бағанда есепті күнге қалыптасқан дебиторлық берешектің жалпы сомасы көрсетіледі (12 және 13-бағандардың сомасы);</w:t>
      </w:r>
    </w:p>
    <w:p>
      <w:pPr>
        <w:spacing w:after="0"/>
        <w:ind w:left="0"/>
        <w:jc w:val="both"/>
      </w:pPr>
      <w:r>
        <w:rPr>
          <w:rFonts w:ascii="Times New Roman"/>
          <w:b w:val="false"/>
          <w:i w:val="false"/>
          <w:color w:val="000000"/>
          <w:sz w:val="28"/>
        </w:rPr>
        <w:t>
      15-бағанда тауарлар мен жұмыстарды (көрсетілетін қызметтерді) сатып алуға өнім берушілермен және мердігерлермен жасалған шарттардың талаптарына сәйкес аванстық төлемдердің (алдын ала төлеудің) сомасы көрсетіледі;</w:t>
      </w:r>
    </w:p>
    <w:p>
      <w:pPr>
        <w:spacing w:after="0"/>
        <w:ind w:left="0"/>
        <w:jc w:val="both"/>
      </w:pPr>
      <w:r>
        <w:rPr>
          <w:rFonts w:ascii="Times New Roman"/>
          <w:b w:val="false"/>
          <w:i w:val="false"/>
          <w:color w:val="000000"/>
          <w:sz w:val="28"/>
        </w:rPr>
        <w:t>
      16-бағанда талап қою мерзімі өткен дебиторлық берешектің сомасы көрсетіледі. Көрсетілген берешек мемлекеттік мекеменің активтеріне, есеп айырысуларына және балансының басқа да баптарына түгендеу жүргізілгеннен және түгендеу актісі жасалғаннан кейін есепке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Премьер-Министрінің орынбасары - Қаржы министрінің 10.08.2023 </w:t>
      </w:r>
      <w:r>
        <w:rPr>
          <w:rFonts w:ascii="Times New Roman"/>
          <w:b w:val="false"/>
          <w:i w:val="false"/>
          <w:color w:val="00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20. ҚЕ-4-С-ДБ-Б нысаны былайша толтырылады:</w:t>
      </w:r>
    </w:p>
    <w:bookmarkEnd w:id="29"/>
    <w:p>
      <w:pPr>
        <w:spacing w:after="0"/>
        <w:ind w:left="0"/>
        <w:jc w:val="both"/>
      </w:pPr>
      <w:r>
        <w:rPr>
          <w:rFonts w:ascii="Times New Roman"/>
          <w:b w:val="false"/>
          <w:i w:val="false"/>
          <w:color w:val="000000"/>
          <w:sz w:val="28"/>
        </w:rPr>
        <w:t>
      1, 2, 3 және 4-бағандарда бюджеттік бағдарламалар әкімшісінің, бюджет шығыстарының функционалдық және экономикалық сыныптамаларының кодтары – бағдарлама, кіші бағдарлама, ерекшелік толтырылады;</w:t>
      </w:r>
    </w:p>
    <w:p>
      <w:pPr>
        <w:spacing w:after="0"/>
        <w:ind w:left="0"/>
        <w:jc w:val="both"/>
      </w:pPr>
      <w:r>
        <w:rPr>
          <w:rFonts w:ascii="Times New Roman"/>
          <w:b w:val="false"/>
          <w:i w:val="false"/>
          <w:color w:val="000000"/>
          <w:sz w:val="28"/>
        </w:rPr>
        <w:t>
      5-бағанда берешек пайда болған бухгалтерлік есеп шотының нөмірі көрсетіледі;</w:t>
      </w:r>
    </w:p>
    <w:p>
      <w:pPr>
        <w:spacing w:after="0"/>
        <w:ind w:left="0"/>
        <w:jc w:val="both"/>
      </w:pPr>
      <w:r>
        <w:rPr>
          <w:rFonts w:ascii="Times New Roman"/>
          <w:b w:val="false"/>
          <w:i w:val="false"/>
          <w:color w:val="000000"/>
          <w:sz w:val="28"/>
        </w:rPr>
        <w:t>
      6-бағанда 1, 2, 3 және 4-бағандардағы кодтарға сәйкес келетін ҚР Бірыңғай бюджеттік сыныптамасына сәйкес бюджет шығыстары кодтарының атауы көрсетіледі;</w:t>
      </w:r>
    </w:p>
    <w:p>
      <w:pPr>
        <w:spacing w:after="0"/>
        <w:ind w:left="0"/>
        <w:jc w:val="both"/>
      </w:pPr>
      <w:r>
        <w:rPr>
          <w:rFonts w:ascii="Times New Roman"/>
          <w:b w:val="false"/>
          <w:i w:val="false"/>
          <w:color w:val="000000"/>
          <w:sz w:val="28"/>
        </w:rPr>
        <w:t>
      7-бағанда дебиторлық берешектің жалпы сомасы көрсетіледі;</w:t>
      </w:r>
    </w:p>
    <w:p>
      <w:pPr>
        <w:spacing w:after="0"/>
        <w:ind w:left="0"/>
        <w:jc w:val="both"/>
      </w:pPr>
      <w:r>
        <w:rPr>
          <w:rFonts w:ascii="Times New Roman"/>
          <w:b w:val="false"/>
          <w:i w:val="false"/>
          <w:color w:val="000000"/>
          <w:sz w:val="28"/>
        </w:rPr>
        <w:t>
      8-бағанда бюджет заңнамасымен регламенттелген бір жылдық шарттардың талаптары бойынша аванстық (алдын ала) төлем көрсетіледі;</w:t>
      </w:r>
    </w:p>
    <w:p>
      <w:pPr>
        <w:spacing w:after="0"/>
        <w:ind w:left="0"/>
        <w:jc w:val="both"/>
      </w:pPr>
      <w:r>
        <w:rPr>
          <w:rFonts w:ascii="Times New Roman"/>
          <w:b w:val="false"/>
          <w:i w:val="false"/>
          <w:color w:val="000000"/>
          <w:sz w:val="28"/>
        </w:rPr>
        <w:t>
      9-бағанда бюджет заңнамасымен регламенттелген ауыспалы (көпжылдық шарттар), оның ішінде аванстық (алдын ала) төлем бойынша өткен жылдардың берешегі көрсетіледі;</w:t>
      </w:r>
    </w:p>
    <w:p>
      <w:pPr>
        <w:spacing w:after="0"/>
        <w:ind w:left="0"/>
        <w:jc w:val="both"/>
      </w:pPr>
      <w:r>
        <w:rPr>
          <w:rFonts w:ascii="Times New Roman"/>
          <w:b w:val="false"/>
          <w:i w:val="false"/>
          <w:color w:val="000000"/>
          <w:sz w:val="28"/>
        </w:rPr>
        <w:t>
      10-бағанда бюджет заңнамасымен регламенттелген ауыспалы (көпжылдық шарттар), оның ішінде аванстық (алдын ала) төлем бойынша ағымдағы жылдардың берешегі көрсетіледі;</w:t>
      </w:r>
    </w:p>
    <w:p>
      <w:pPr>
        <w:spacing w:after="0"/>
        <w:ind w:left="0"/>
        <w:jc w:val="both"/>
      </w:pPr>
      <w:r>
        <w:rPr>
          <w:rFonts w:ascii="Times New Roman"/>
          <w:b w:val="false"/>
          <w:i w:val="false"/>
          <w:color w:val="000000"/>
          <w:sz w:val="28"/>
        </w:rPr>
        <w:t>
      11-бағанда есеп беруге берілген өткен жылдардың сомасы көрсетіледі;</w:t>
      </w:r>
    </w:p>
    <w:p>
      <w:pPr>
        <w:spacing w:after="0"/>
        <w:ind w:left="0"/>
        <w:jc w:val="both"/>
      </w:pPr>
      <w:r>
        <w:rPr>
          <w:rFonts w:ascii="Times New Roman"/>
          <w:b w:val="false"/>
          <w:i w:val="false"/>
          <w:color w:val="000000"/>
          <w:sz w:val="28"/>
        </w:rPr>
        <w:t>
      12-бағанда есепке берілген ағымдағы жылдың сомасы көрсетіледі;</w:t>
      </w:r>
    </w:p>
    <w:p>
      <w:pPr>
        <w:spacing w:after="0"/>
        <w:ind w:left="0"/>
        <w:jc w:val="both"/>
      </w:pPr>
      <w:r>
        <w:rPr>
          <w:rFonts w:ascii="Times New Roman"/>
          <w:b w:val="false"/>
          <w:i w:val="false"/>
          <w:color w:val="000000"/>
          <w:sz w:val="28"/>
        </w:rPr>
        <w:t>
      13-бағанда салыстыру актілеріне сәйкес артық төлем көрсетіледі;</w:t>
      </w:r>
    </w:p>
    <w:p>
      <w:pPr>
        <w:spacing w:after="0"/>
        <w:ind w:left="0"/>
        <w:jc w:val="both"/>
      </w:pPr>
      <w:r>
        <w:rPr>
          <w:rFonts w:ascii="Times New Roman"/>
          <w:b w:val="false"/>
          <w:i w:val="false"/>
          <w:color w:val="000000"/>
          <w:sz w:val="28"/>
        </w:rPr>
        <w:t>
      14-бағанда өнім берушілердің шарттық міндеттемелерді орындамауына байланысты пайда болған өткен жылдардың берешегі көрсетіледі;</w:t>
      </w:r>
    </w:p>
    <w:p>
      <w:pPr>
        <w:spacing w:after="0"/>
        <w:ind w:left="0"/>
        <w:jc w:val="both"/>
      </w:pPr>
      <w:r>
        <w:rPr>
          <w:rFonts w:ascii="Times New Roman"/>
          <w:b w:val="false"/>
          <w:i w:val="false"/>
          <w:color w:val="000000"/>
          <w:sz w:val="28"/>
        </w:rPr>
        <w:t>
      15-бағанда өнім берушілердің шарттық міндеттемелерді орындамауына байланысты пайда болған ағымдағы жылдың берешегі көрсетіледі;</w:t>
      </w:r>
    </w:p>
    <w:p>
      <w:pPr>
        <w:spacing w:after="0"/>
        <w:ind w:left="0"/>
        <w:jc w:val="both"/>
      </w:pPr>
      <w:r>
        <w:rPr>
          <w:rFonts w:ascii="Times New Roman"/>
          <w:b w:val="false"/>
          <w:i w:val="false"/>
          <w:color w:val="000000"/>
          <w:sz w:val="28"/>
        </w:rPr>
        <w:t>
      16-бағанда берешекті өтеу бойынша сот шешімдерінің орындалмауына байланысты пайда болған өткен жылдардың берешегі көрсетіледі;</w:t>
      </w:r>
    </w:p>
    <w:p>
      <w:pPr>
        <w:spacing w:after="0"/>
        <w:ind w:left="0"/>
        <w:jc w:val="both"/>
      </w:pPr>
      <w:r>
        <w:rPr>
          <w:rFonts w:ascii="Times New Roman"/>
          <w:b w:val="false"/>
          <w:i w:val="false"/>
          <w:color w:val="000000"/>
          <w:sz w:val="28"/>
        </w:rPr>
        <w:t>
      17-бағанда берешекті өтеу бойынша сот шешімдерінің орындалмауына байланысты пайда болған ағымдағы жылдың берешегі көрсетіледі;</w:t>
      </w:r>
    </w:p>
    <w:p>
      <w:pPr>
        <w:spacing w:after="0"/>
        <w:ind w:left="0"/>
        <w:jc w:val="both"/>
      </w:pPr>
      <w:r>
        <w:rPr>
          <w:rFonts w:ascii="Times New Roman"/>
          <w:b w:val="false"/>
          <w:i w:val="false"/>
          <w:color w:val="000000"/>
          <w:sz w:val="28"/>
        </w:rPr>
        <w:t>
      18-бағанда басқа бағандарға жатқызылмаған берешек көрсетіледі;</w:t>
      </w:r>
    </w:p>
    <w:p>
      <w:pPr>
        <w:spacing w:after="0"/>
        <w:ind w:left="0"/>
        <w:jc w:val="both"/>
      </w:pPr>
      <w:r>
        <w:rPr>
          <w:rFonts w:ascii="Times New Roman"/>
          <w:b w:val="false"/>
          <w:i w:val="false"/>
          <w:color w:val="000000"/>
          <w:sz w:val="28"/>
        </w:rPr>
        <w:t>
      19-бағанда 18-бағанда көрсетілген берешектің пайда болу себептері көрсетіледі.</w:t>
      </w:r>
    </w:p>
    <w:bookmarkStart w:name="z32" w:id="30"/>
    <w:p>
      <w:pPr>
        <w:spacing w:after="0"/>
        <w:ind w:left="0"/>
        <w:jc w:val="both"/>
      </w:pPr>
      <w:r>
        <w:rPr>
          <w:rFonts w:ascii="Times New Roman"/>
          <w:b w:val="false"/>
          <w:i w:val="false"/>
          <w:color w:val="000000"/>
          <w:sz w:val="28"/>
        </w:rPr>
        <w:t>
      21. ҚЕ-5-С-ДБ-Ө нысаны былайша толтырылады:</w:t>
      </w:r>
    </w:p>
    <w:bookmarkEnd w:id="30"/>
    <w:p>
      <w:pPr>
        <w:spacing w:after="0"/>
        <w:ind w:left="0"/>
        <w:jc w:val="both"/>
      </w:pPr>
      <w:r>
        <w:rPr>
          <w:rFonts w:ascii="Times New Roman"/>
          <w:b w:val="false"/>
          <w:i w:val="false"/>
          <w:color w:val="000000"/>
          <w:sz w:val="28"/>
        </w:rPr>
        <w:t>
      1, 2, 3 және 4-бағандарда тауарларды (жұмыстарды, көрсетілетін қызметтерді) өткізуден түскен ақшаны жұмсау есебінен пайда болған ҚР Бірыңғай бюджеттік сыныптамасына сәйкес берешекті көрсету үшін бюджет шығыстарының сыныптамасына және Ақылы қызметтер сыныптауышына сәйкес шығыстардың кодтары көрсетіледі;</w:t>
      </w:r>
    </w:p>
    <w:p>
      <w:pPr>
        <w:spacing w:after="0"/>
        <w:ind w:left="0"/>
        <w:jc w:val="both"/>
      </w:pPr>
      <w:r>
        <w:rPr>
          <w:rFonts w:ascii="Times New Roman"/>
          <w:b w:val="false"/>
          <w:i w:val="false"/>
          <w:color w:val="000000"/>
          <w:sz w:val="28"/>
        </w:rPr>
        <w:t>
      901 "Филантропиялық қызмет және (немесе) демеушілік қызмет және (немесе) меценаттық қызмет және (немесе) кіші отанға қолдау көрсету жөніндегі қызмет есебінен шығыстарға алынған ақша" коды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түскен ақшаны жұмсау есебінен пайда болған берешекті көрсетуге арналған;</w:t>
      </w:r>
    </w:p>
    <w:p>
      <w:pPr>
        <w:spacing w:after="0"/>
        <w:ind w:left="0"/>
        <w:jc w:val="both"/>
      </w:pPr>
      <w:r>
        <w:rPr>
          <w:rFonts w:ascii="Times New Roman"/>
          <w:b w:val="false"/>
          <w:i w:val="false"/>
          <w:color w:val="000000"/>
          <w:sz w:val="28"/>
        </w:rPr>
        <w:t>
      902 "Жетіспеушіліктер" коды жетіспеушілік және талан–таражға салу салдарынан, оның ішінде бюджет қаражаты есебінен пайда болған берешекті көрсетуге арналған;</w:t>
      </w:r>
    </w:p>
    <w:p>
      <w:pPr>
        <w:spacing w:after="0"/>
        <w:ind w:left="0"/>
        <w:jc w:val="both"/>
      </w:pPr>
      <w:r>
        <w:rPr>
          <w:rFonts w:ascii="Times New Roman"/>
          <w:b w:val="false"/>
          <w:i w:val="false"/>
          <w:color w:val="000000"/>
          <w:sz w:val="28"/>
        </w:rPr>
        <w:t>
      903 "Өзгелер" коды өзге қаражат есебінен пайда болған берешекті көрсету үшін (консулдық алымдар, қызметкерлер алған несиелер, сотталғандардың жалақысы және басқалары);</w:t>
      </w:r>
    </w:p>
    <w:p>
      <w:pPr>
        <w:spacing w:after="0"/>
        <w:ind w:left="0"/>
        <w:jc w:val="both"/>
      </w:pPr>
      <w:r>
        <w:rPr>
          <w:rFonts w:ascii="Times New Roman"/>
          <w:b w:val="false"/>
          <w:i w:val="false"/>
          <w:color w:val="000000"/>
          <w:sz w:val="28"/>
        </w:rPr>
        <w:t>
      5-бағанда берешек пайда болған бухгалтерлік есеп шотының нөмірі көрсетіледі;</w:t>
      </w:r>
    </w:p>
    <w:p>
      <w:pPr>
        <w:spacing w:after="0"/>
        <w:ind w:left="0"/>
        <w:jc w:val="both"/>
      </w:pPr>
      <w:r>
        <w:rPr>
          <w:rFonts w:ascii="Times New Roman"/>
          <w:b w:val="false"/>
          <w:i w:val="false"/>
          <w:color w:val="000000"/>
          <w:sz w:val="28"/>
        </w:rPr>
        <w:t>
      6-бағанда 1, 2, 3 және 4-бағандардағы кодтарға сәйкес келетін атаулар көрсетіледі;</w:t>
      </w:r>
    </w:p>
    <w:p>
      <w:pPr>
        <w:spacing w:after="0"/>
        <w:ind w:left="0"/>
        <w:jc w:val="both"/>
      </w:pPr>
      <w:r>
        <w:rPr>
          <w:rFonts w:ascii="Times New Roman"/>
          <w:b w:val="false"/>
          <w:i w:val="false"/>
          <w:color w:val="000000"/>
          <w:sz w:val="28"/>
        </w:rPr>
        <w:t>
      7-бағанда дебиторлық/кредиторлық берешек сомасы көрсетіледі;</w:t>
      </w:r>
    </w:p>
    <w:p>
      <w:pPr>
        <w:spacing w:after="0"/>
        <w:ind w:left="0"/>
        <w:jc w:val="both"/>
      </w:pPr>
      <w:r>
        <w:rPr>
          <w:rFonts w:ascii="Times New Roman"/>
          <w:b w:val="false"/>
          <w:i w:val="false"/>
          <w:color w:val="000000"/>
          <w:sz w:val="28"/>
        </w:rPr>
        <w:t>
      8-бағанда дебиторлық/кредиторлық берешектің пайда болу себептері көрсетіледі.</w:t>
      </w:r>
    </w:p>
    <w:bookmarkStart w:name="z33" w:id="31"/>
    <w:p>
      <w:pPr>
        <w:spacing w:after="0"/>
        <w:ind w:left="0"/>
        <w:jc w:val="left"/>
      </w:pPr>
      <w:r>
        <w:rPr>
          <w:rFonts w:ascii="Times New Roman"/>
          <w:b/>
          <w:i w:val="false"/>
          <w:color w:val="000000"/>
        </w:rPr>
        <w:t xml:space="preserve"> 6-тарау. Кредиторлық берешек туралы және ұзақ мерзімді  міндеттемелер бойынша кредиторлық берешек туралы  есептерді жасау тәртібі</w:t>
      </w:r>
    </w:p>
    <w:bookmarkEnd w:id="31"/>
    <w:bookmarkStart w:name="z34" w:id="32"/>
    <w:p>
      <w:pPr>
        <w:spacing w:after="0"/>
        <w:ind w:left="0"/>
        <w:jc w:val="both"/>
      </w:pPr>
      <w:r>
        <w:rPr>
          <w:rFonts w:ascii="Times New Roman"/>
          <w:b w:val="false"/>
          <w:i w:val="false"/>
          <w:color w:val="000000"/>
          <w:sz w:val="28"/>
        </w:rPr>
        <w:t>
      22. Осы Қағидаларда кредиторлық берешек туралы есептердің мынадай нысандары белгіленеді:</w:t>
      </w:r>
    </w:p>
    <w:bookmarkEnd w:id="32"/>
    <w:p>
      <w:pPr>
        <w:spacing w:after="0"/>
        <w:ind w:left="0"/>
        <w:jc w:val="both"/>
      </w:pPr>
      <w:r>
        <w:rPr>
          <w:rFonts w:ascii="Times New Roman"/>
          <w:b w:val="false"/>
          <w:i w:val="false"/>
          <w:color w:val="000000"/>
          <w:sz w:val="28"/>
        </w:rPr>
        <w:t>
      қаржыландыру жоспарларын орындау процесінде пайда болған кредиторлық берешек көрсетілетін ҚЕ-2-КБ-Б нысаны;</w:t>
      </w:r>
    </w:p>
    <w:p>
      <w:pPr>
        <w:spacing w:after="0"/>
        <w:ind w:left="0"/>
        <w:jc w:val="both"/>
      </w:pPr>
      <w:r>
        <w:rPr>
          <w:rFonts w:ascii="Times New Roman"/>
          <w:b w:val="false"/>
          <w:i w:val="false"/>
          <w:color w:val="000000"/>
          <w:sz w:val="28"/>
        </w:rPr>
        <w:t>
      басқа қаражат есебінен, сондай-ақ жетіспеушіліктер мен талан–таражға салу нәтижесінде бюджет қаражаты есебінен пайда болған кредиторлық берешек көрсетілетін ҚЕ-2-КБ-Ө нысаны.</w:t>
      </w:r>
    </w:p>
    <w:p>
      <w:pPr>
        <w:spacing w:after="0"/>
        <w:ind w:left="0"/>
        <w:jc w:val="both"/>
      </w:pPr>
      <w:r>
        <w:rPr>
          <w:rFonts w:ascii="Times New Roman"/>
          <w:b w:val="false"/>
          <w:i w:val="false"/>
          <w:color w:val="000000"/>
          <w:sz w:val="28"/>
        </w:rPr>
        <w:t xml:space="preserve">
      Тиісінше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ҚЕ-4-С-КБ-Б және ҚЕ-5-С-КБ-Б нысандары бойынша ҚЕ-2-КБ-Б және ҚЕ-2-КБ-Ө есептерінің нысандарына бюджет қаражаты есебінен кредиторлық берешектің пайда болу себептері туралы ақпарат және өзге де қаражат есебінен, сондай-ақ жетіспеушіліктер мен талан-таражға салу нәтижесінде бюджет қаражаты есебінен пайда болған берешектің пайда болу себептері туралы ақпарат қоса беріледі.</w:t>
      </w:r>
    </w:p>
    <w:bookmarkStart w:name="z35" w:id="33"/>
    <w:p>
      <w:pPr>
        <w:spacing w:after="0"/>
        <w:ind w:left="0"/>
        <w:jc w:val="both"/>
      </w:pPr>
      <w:r>
        <w:rPr>
          <w:rFonts w:ascii="Times New Roman"/>
          <w:b w:val="false"/>
          <w:i w:val="false"/>
          <w:color w:val="000000"/>
          <w:sz w:val="28"/>
        </w:rPr>
        <w:t>
      23. ҚЕ-2-КБ-Б нысаны мынадай түрде толтырылады:</w:t>
      </w:r>
    </w:p>
    <w:bookmarkEnd w:id="33"/>
    <w:p>
      <w:pPr>
        <w:spacing w:after="0"/>
        <w:ind w:left="0"/>
        <w:jc w:val="both"/>
      </w:pPr>
      <w:r>
        <w:rPr>
          <w:rFonts w:ascii="Times New Roman"/>
          <w:b w:val="false"/>
          <w:i w:val="false"/>
          <w:color w:val="000000"/>
          <w:sz w:val="28"/>
        </w:rPr>
        <w:t>
      1-бағанда бюджеттік бағдарламалар әкімшісінің коды көрсетіледі;</w:t>
      </w:r>
    </w:p>
    <w:p>
      <w:pPr>
        <w:spacing w:after="0"/>
        <w:ind w:left="0"/>
        <w:jc w:val="both"/>
      </w:pPr>
      <w:r>
        <w:rPr>
          <w:rFonts w:ascii="Times New Roman"/>
          <w:b w:val="false"/>
          <w:i w:val="false"/>
          <w:color w:val="000000"/>
          <w:sz w:val="28"/>
        </w:rPr>
        <w:t>
      2, 3, 4 және 5-бағандарда функционалдық топ, бағдарлама, кіші бағдарлама, ерекшелік толтырылады;</w:t>
      </w:r>
    </w:p>
    <w:p>
      <w:pPr>
        <w:spacing w:after="0"/>
        <w:ind w:left="0"/>
        <w:jc w:val="both"/>
      </w:pPr>
      <w:r>
        <w:rPr>
          <w:rFonts w:ascii="Times New Roman"/>
          <w:b w:val="false"/>
          <w:i w:val="false"/>
          <w:color w:val="000000"/>
          <w:sz w:val="28"/>
        </w:rPr>
        <w:t>
      6-бағанда берешек пайда болған бухгалтерлік есеп шотының нөмірі көрсетіледі;</w:t>
      </w:r>
    </w:p>
    <w:p>
      <w:pPr>
        <w:spacing w:after="0"/>
        <w:ind w:left="0"/>
        <w:jc w:val="both"/>
      </w:pPr>
      <w:r>
        <w:rPr>
          <w:rFonts w:ascii="Times New Roman"/>
          <w:b w:val="false"/>
          <w:i w:val="false"/>
          <w:color w:val="000000"/>
          <w:sz w:val="28"/>
        </w:rPr>
        <w:t>
      7-бағанда 1, 2, 3, 4 және 5-бағандардағы кодтарға сәйкес келетін ҚР Бірыңғай бюджеттік сыныптамасына сәйкес бюджет шығыстары кодтарының атауы көрсетіледі;</w:t>
      </w:r>
    </w:p>
    <w:p>
      <w:pPr>
        <w:spacing w:after="0"/>
        <w:ind w:left="0"/>
        <w:jc w:val="both"/>
      </w:pPr>
      <w:r>
        <w:rPr>
          <w:rFonts w:ascii="Times New Roman"/>
          <w:b w:val="false"/>
          <w:i w:val="false"/>
          <w:color w:val="000000"/>
          <w:sz w:val="28"/>
        </w:rPr>
        <w:t>
      8-бағанда ағымдағы қаржы жылына арналған бюджеттік бағдарламаларды (кіші бағдарламаларды) қаржыландыру жоспары көрсетіледі;</w:t>
      </w:r>
    </w:p>
    <w:p>
      <w:pPr>
        <w:spacing w:after="0"/>
        <w:ind w:left="0"/>
        <w:jc w:val="both"/>
      </w:pPr>
      <w:r>
        <w:rPr>
          <w:rFonts w:ascii="Times New Roman"/>
          <w:b w:val="false"/>
          <w:i w:val="false"/>
          <w:color w:val="000000"/>
          <w:sz w:val="28"/>
        </w:rPr>
        <w:t>
      9-бағанда ағымдағы жылдың басында жағдай бойынша өткен жылдардың кредиторлық берешегі көрсетіледі. 9-бағанда көрсетілетін кредиторлық берешек сомасы қайта ұйымдастыру жағдайларын қоспағанда, ағымдағы қаржы жылы ішінде өзгермейді;</w:t>
      </w:r>
    </w:p>
    <w:p>
      <w:pPr>
        <w:spacing w:after="0"/>
        <w:ind w:left="0"/>
        <w:jc w:val="both"/>
      </w:pPr>
      <w:r>
        <w:rPr>
          <w:rFonts w:ascii="Times New Roman"/>
          <w:b w:val="false"/>
          <w:i w:val="false"/>
          <w:color w:val="000000"/>
          <w:sz w:val="28"/>
        </w:rPr>
        <w:t>
      10-бағанда бір берешек шотынан (-) екінші берешек шотына (+) ауыстырылған кредиторлық берешек сомасы көрсетіледі;</w:t>
      </w:r>
    </w:p>
    <w:p>
      <w:pPr>
        <w:spacing w:after="0"/>
        <w:ind w:left="0"/>
        <w:jc w:val="both"/>
      </w:pPr>
      <w:r>
        <w:rPr>
          <w:rFonts w:ascii="Times New Roman"/>
          <w:b w:val="false"/>
          <w:i w:val="false"/>
          <w:color w:val="000000"/>
          <w:sz w:val="28"/>
        </w:rPr>
        <w:t>
      11-бағанда ағымдағы қаржы жылында берешектің бір бөлігін өтегеннен кейін өткен жылдардың кредиторлық берешегінің қалдығы көрсетіледі;</w:t>
      </w:r>
    </w:p>
    <w:p>
      <w:pPr>
        <w:spacing w:after="0"/>
        <w:ind w:left="0"/>
        <w:jc w:val="both"/>
      </w:pPr>
      <w:r>
        <w:rPr>
          <w:rFonts w:ascii="Times New Roman"/>
          <w:b w:val="false"/>
          <w:i w:val="false"/>
          <w:color w:val="000000"/>
          <w:sz w:val="28"/>
        </w:rPr>
        <w:t>
      12-бағанда ағымдағы қаржы жылында пайда болған кредиторлық берешектің сомасы көрсетіледі;</w:t>
      </w:r>
    </w:p>
    <w:p>
      <w:pPr>
        <w:spacing w:after="0"/>
        <w:ind w:left="0"/>
        <w:jc w:val="both"/>
      </w:pPr>
      <w:r>
        <w:rPr>
          <w:rFonts w:ascii="Times New Roman"/>
          <w:b w:val="false"/>
          <w:i w:val="false"/>
          <w:color w:val="000000"/>
          <w:sz w:val="28"/>
        </w:rPr>
        <w:t>
      13-бағанда есепті күнге қалыптасқан кредиторлық берешек көрсетіледі (11 және 12-бағандардың сомасы);</w:t>
      </w:r>
    </w:p>
    <w:p>
      <w:pPr>
        <w:spacing w:after="0"/>
        <w:ind w:left="0"/>
        <w:jc w:val="both"/>
      </w:pPr>
      <w:r>
        <w:rPr>
          <w:rFonts w:ascii="Times New Roman"/>
          <w:b w:val="false"/>
          <w:i w:val="false"/>
          <w:color w:val="000000"/>
          <w:sz w:val="28"/>
        </w:rPr>
        <w:t>
      14-бағанда төлеу мерзімі әлі басталмаған міндеттемелер бойынша берешек сомасы көрсетіледі;</w:t>
      </w:r>
    </w:p>
    <w:p>
      <w:pPr>
        <w:spacing w:after="0"/>
        <w:ind w:left="0"/>
        <w:jc w:val="both"/>
      </w:pPr>
      <w:r>
        <w:rPr>
          <w:rFonts w:ascii="Times New Roman"/>
          <w:b w:val="false"/>
          <w:i w:val="false"/>
          <w:color w:val="000000"/>
          <w:sz w:val="28"/>
        </w:rPr>
        <w:t>
      15-бағанда талап қою мерзімі өткен кредиторлық берешек сомасы көрсетіледі (берешектің талап қою мерзімінің аяқталу мерзімі Қазақстан Республикасының Азаматтық кодексінің 178-бабының 1-тармағына сәйкес айқындалады);</w:t>
      </w:r>
    </w:p>
    <w:p>
      <w:pPr>
        <w:spacing w:after="0"/>
        <w:ind w:left="0"/>
        <w:jc w:val="both"/>
      </w:pPr>
      <w:r>
        <w:rPr>
          <w:rFonts w:ascii="Times New Roman"/>
          <w:b w:val="false"/>
          <w:i w:val="false"/>
          <w:color w:val="000000"/>
          <w:sz w:val="28"/>
        </w:rPr>
        <w:t>
      16-бағанда төлеу мерзімі басталмаған міндеттемелер бойынша берешек сомасы (14-баған) шегеріле отырып, есепті күнге қалыптасқан берешек сомасы (13-баған) көрсетіледі;</w:t>
      </w:r>
    </w:p>
    <w:p>
      <w:pPr>
        <w:spacing w:after="0"/>
        <w:ind w:left="0"/>
        <w:jc w:val="both"/>
      </w:pPr>
      <w:r>
        <w:rPr>
          <w:rFonts w:ascii="Times New Roman"/>
          <w:b w:val="false"/>
          <w:i w:val="false"/>
          <w:color w:val="000000"/>
          <w:sz w:val="28"/>
        </w:rPr>
        <w:t>
      17-бағанда бюджеттік бағдарламаларды (кіші бағдарламаларды) қаржыландырудың жылдық жоспарына кредиторлық берешек сомасының пайыздық қатынасы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Премьер-Министрінің орынбасары - Қаржы министрінің 10.08.2023 </w:t>
      </w:r>
      <w:r>
        <w:rPr>
          <w:rFonts w:ascii="Times New Roman"/>
          <w:b w:val="false"/>
          <w:i w:val="false"/>
          <w:color w:val="00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24. ҚЕ-2-КБ-Ө нысаны мынадай түрде толтырылады:</w:t>
      </w:r>
    </w:p>
    <w:bookmarkEnd w:id="34"/>
    <w:p>
      <w:pPr>
        <w:spacing w:after="0"/>
        <w:ind w:left="0"/>
        <w:jc w:val="both"/>
      </w:pPr>
      <w:r>
        <w:rPr>
          <w:rFonts w:ascii="Times New Roman"/>
          <w:b w:val="false"/>
          <w:i w:val="false"/>
          <w:color w:val="000000"/>
          <w:sz w:val="28"/>
        </w:rPr>
        <w:t>
      1, 2, 3, 4 және 5-бағандарда ҚР Бірыңғай бюджеттік сыныптамасына және тауарларды (жұмыстарды, көрсетілетін қызметтерді) өткізуден түскен ақшаны жұмсау есебінен пайда болған берешекті көрсету үшін ақылы қызметтер сыныптауышына бюджет шығыстарының сыныптамасына сәйкес шығыстардың кодтары көрсетіледі;</w:t>
      </w:r>
    </w:p>
    <w:p>
      <w:pPr>
        <w:spacing w:after="0"/>
        <w:ind w:left="0"/>
        <w:jc w:val="both"/>
      </w:pPr>
      <w:r>
        <w:rPr>
          <w:rFonts w:ascii="Times New Roman"/>
          <w:b w:val="false"/>
          <w:i w:val="false"/>
          <w:color w:val="000000"/>
          <w:sz w:val="28"/>
        </w:rPr>
        <w:t>
      901 "Филантропиялық қызмет және (немесе) демеушілік қызмет және (немесе) меценаттық қызмет және (немесе) кіші отанға қолдау көрсету жөніндегі қызмет есебінен шығыстарға алынған ақша" коды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түскен ақшаны жұмсау есебінен пайда болған берешекті көрсетуге арналған;</w:t>
      </w:r>
    </w:p>
    <w:p>
      <w:pPr>
        <w:spacing w:after="0"/>
        <w:ind w:left="0"/>
        <w:jc w:val="both"/>
      </w:pPr>
      <w:r>
        <w:rPr>
          <w:rFonts w:ascii="Times New Roman"/>
          <w:b w:val="false"/>
          <w:i w:val="false"/>
          <w:color w:val="000000"/>
          <w:sz w:val="28"/>
        </w:rPr>
        <w:t>
      902 "Жетіспеушіліктер" коды жетіспеушілік және талан–таражға салу салдарынан, оның ішінде бюджет қаражаты есебінен пайда болған берешекті көрсетуге арналған;</w:t>
      </w:r>
    </w:p>
    <w:p>
      <w:pPr>
        <w:spacing w:after="0"/>
        <w:ind w:left="0"/>
        <w:jc w:val="both"/>
      </w:pPr>
      <w:r>
        <w:rPr>
          <w:rFonts w:ascii="Times New Roman"/>
          <w:b w:val="false"/>
          <w:i w:val="false"/>
          <w:color w:val="000000"/>
          <w:sz w:val="28"/>
        </w:rPr>
        <w:t>
      903 "Өзгелер" коды алдыңғы жолдарда көрсетілмеген басқа да қаражат есебінен пайда болған берешекті көрсетуге арналған (консулдық алымдар, қызметкерлер алған несиелер, сотталғандардың жалақысы және басқалар).</w:t>
      </w:r>
    </w:p>
    <w:p>
      <w:pPr>
        <w:spacing w:after="0"/>
        <w:ind w:left="0"/>
        <w:jc w:val="both"/>
      </w:pPr>
      <w:r>
        <w:rPr>
          <w:rFonts w:ascii="Times New Roman"/>
          <w:b w:val="false"/>
          <w:i w:val="false"/>
          <w:color w:val="000000"/>
          <w:sz w:val="28"/>
        </w:rPr>
        <w:t>
      6-бағанда берешек пайда болған бухгалтерлік есеп шотының нөмірі көрсетіледі;</w:t>
      </w:r>
    </w:p>
    <w:p>
      <w:pPr>
        <w:spacing w:after="0"/>
        <w:ind w:left="0"/>
        <w:jc w:val="both"/>
      </w:pPr>
      <w:r>
        <w:rPr>
          <w:rFonts w:ascii="Times New Roman"/>
          <w:b w:val="false"/>
          <w:i w:val="false"/>
          <w:color w:val="000000"/>
          <w:sz w:val="28"/>
        </w:rPr>
        <w:t>
      7-бағандарда 1, 2, 3, 4 және 5-бағандардағы кодтарға сәйкес келетін атаулар көрсетіледі;</w:t>
      </w:r>
    </w:p>
    <w:p>
      <w:pPr>
        <w:spacing w:after="0"/>
        <w:ind w:left="0"/>
        <w:jc w:val="both"/>
      </w:pPr>
      <w:r>
        <w:rPr>
          <w:rFonts w:ascii="Times New Roman"/>
          <w:b w:val="false"/>
          <w:i w:val="false"/>
          <w:color w:val="000000"/>
          <w:sz w:val="28"/>
        </w:rPr>
        <w:t>
      8-бағанда ағымдағы жылдың басындағы жағдай бойынша өткен жылдардың кредиторлық берешегі көрсетіледі. 8-бағанда көрсетілетін кредиторлық берешек сомасы қайта ұйымдастыру жағдайларын қоспағанда, ағымдағы қаржы жылы ішінде өзгертілмейді;</w:t>
      </w:r>
    </w:p>
    <w:p>
      <w:pPr>
        <w:spacing w:after="0"/>
        <w:ind w:left="0"/>
        <w:jc w:val="both"/>
      </w:pPr>
      <w:r>
        <w:rPr>
          <w:rFonts w:ascii="Times New Roman"/>
          <w:b w:val="false"/>
          <w:i w:val="false"/>
          <w:color w:val="000000"/>
          <w:sz w:val="28"/>
        </w:rPr>
        <w:t>
      9-бағанда бір берешек шотынан (-) екінші берешек шотына (+) ауыстырылған кредиторлық берешек сомасы көрсетіледі;</w:t>
      </w:r>
    </w:p>
    <w:p>
      <w:pPr>
        <w:spacing w:after="0"/>
        <w:ind w:left="0"/>
        <w:jc w:val="both"/>
      </w:pPr>
      <w:r>
        <w:rPr>
          <w:rFonts w:ascii="Times New Roman"/>
          <w:b w:val="false"/>
          <w:i w:val="false"/>
          <w:color w:val="000000"/>
          <w:sz w:val="28"/>
        </w:rPr>
        <w:t>
      10-бағанда ағымдағы жылдың басында жағдай бойынша өткен жылдардың кредиторлық берешегі көрсетіледі;</w:t>
      </w:r>
    </w:p>
    <w:p>
      <w:pPr>
        <w:spacing w:after="0"/>
        <w:ind w:left="0"/>
        <w:jc w:val="both"/>
      </w:pPr>
      <w:r>
        <w:rPr>
          <w:rFonts w:ascii="Times New Roman"/>
          <w:b w:val="false"/>
          <w:i w:val="false"/>
          <w:color w:val="000000"/>
          <w:sz w:val="28"/>
        </w:rPr>
        <w:t>
      11-бағанда ағымдағы қаржы жылында қалыптасқан кредиторлық берешек сомасы көрсетіледі;</w:t>
      </w:r>
    </w:p>
    <w:p>
      <w:pPr>
        <w:spacing w:after="0"/>
        <w:ind w:left="0"/>
        <w:jc w:val="both"/>
      </w:pPr>
      <w:r>
        <w:rPr>
          <w:rFonts w:ascii="Times New Roman"/>
          <w:b w:val="false"/>
          <w:i w:val="false"/>
          <w:color w:val="000000"/>
          <w:sz w:val="28"/>
        </w:rPr>
        <w:t>
      12-бағанда есепті күнге кредиторлық берешек көрсетіледі (10 және 11-бағандардың сомасы);</w:t>
      </w:r>
    </w:p>
    <w:p>
      <w:pPr>
        <w:spacing w:after="0"/>
        <w:ind w:left="0"/>
        <w:jc w:val="both"/>
      </w:pPr>
      <w:r>
        <w:rPr>
          <w:rFonts w:ascii="Times New Roman"/>
          <w:b w:val="false"/>
          <w:i w:val="false"/>
          <w:color w:val="000000"/>
          <w:sz w:val="28"/>
        </w:rPr>
        <w:t>
      13-бағанда төлеу мерзімі әлі келмеген міндеттемелер бойынша берешек сомасы көрсетіледі;</w:t>
      </w:r>
    </w:p>
    <w:p>
      <w:pPr>
        <w:spacing w:after="0"/>
        <w:ind w:left="0"/>
        <w:jc w:val="both"/>
      </w:pPr>
      <w:r>
        <w:rPr>
          <w:rFonts w:ascii="Times New Roman"/>
          <w:b w:val="false"/>
          <w:i w:val="false"/>
          <w:color w:val="000000"/>
          <w:sz w:val="28"/>
        </w:rPr>
        <w:t>
      14-бағанда талап қою мерзімі өтіп кеткен кредиторлық берешектің сомасы көрсетіледі (берешек бойынша талап қою мерзімі Қазақстан Республикасы Азаматтық кодексінің 178-бабының 1-тармағына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Премьер-Министрінің орынбасары - Қаржы министрінің 10.08.2023 </w:t>
      </w:r>
      <w:r>
        <w:rPr>
          <w:rFonts w:ascii="Times New Roman"/>
          <w:b w:val="false"/>
          <w:i w:val="false"/>
          <w:color w:val="00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25. Осы Қағидаларда сондай-ақ ұзақ мерзімді сипаттағы міндеттемелерді орындау нәтижесінде туындаған, бірақ ҚЕ-2-КБ-Б, ҚЕ-2-КБ-Ө нысандары бойынша есептерде көрсетілмеген кредиторлық берешек көрсетілетін ҚЕ-3-КБ-ҰМ ұзақ мерзімді міндеттемелері бойынша кредиторлық берешек туралы есептің нысаны белгіленеді, оның ішінде:</w:t>
      </w:r>
    </w:p>
    <w:bookmarkEnd w:id="35"/>
    <w:p>
      <w:pPr>
        <w:spacing w:after="0"/>
        <w:ind w:left="0"/>
        <w:jc w:val="both"/>
      </w:pPr>
      <w:r>
        <w:rPr>
          <w:rFonts w:ascii="Times New Roman"/>
          <w:b w:val="false"/>
          <w:i w:val="false"/>
          <w:color w:val="000000"/>
          <w:sz w:val="28"/>
        </w:rPr>
        <w:t>
      алынған ұзақ мерзімді қарыздар бойынша қаржылық міндеттемелер;</w:t>
      </w:r>
    </w:p>
    <w:p>
      <w:pPr>
        <w:spacing w:after="0"/>
        <w:ind w:left="0"/>
        <w:jc w:val="both"/>
      </w:pPr>
      <w:r>
        <w:rPr>
          <w:rFonts w:ascii="Times New Roman"/>
          <w:b w:val="false"/>
          <w:i w:val="false"/>
          <w:color w:val="000000"/>
          <w:sz w:val="28"/>
        </w:rPr>
        <w:t>
      мемлекеттік-жекешелік әріптестіктің ұзақ мерзімді жобалары бойынша қаржылық міндеттемелер;</w:t>
      </w:r>
    </w:p>
    <w:p>
      <w:pPr>
        <w:spacing w:after="0"/>
        <w:ind w:left="0"/>
        <w:jc w:val="both"/>
      </w:pPr>
      <w:r>
        <w:rPr>
          <w:rFonts w:ascii="Times New Roman"/>
          <w:b w:val="false"/>
          <w:i w:val="false"/>
          <w:color w:val="000000"/>
          <w:sz w:val="28"/>
        </w:rPr>
        <w:t>
      басқа да ұзақ мерзімді қаржылық міндеттемелер;</w:t>
      </w:r>
    </w:p>
    <w:p>
      <w:pPr>
        <w:spacing w:after="0"/>
        <w:ind w:left="0"/>
        <w:jc w:val="both"/>
      </w:pPr>
      <w:r>
        <w:rPr>
          <w:rFonts w:ascii="Times New Roman"/>
          <w:b w:val="false"/>
          <w:i w:val="false"/>
          <w:color w:val="000000"/>
          <w:sz w:val="28"/>
        </w:rPr>
        <w:t>
      ұзақ мерзімді бағалау және кепілдік міндеттемелері бойынша берешек;</w:t>
      </w:r>
    </w:p>
    <w:p>
      <w:pPr>
        <w:spacing w:after="0"/>
        <w:ind w:left="0"/>
        <w:jc w:val="both"/>
      </w:pPr>
      <w:r>
        <w:rPr>
          <w:rFonts w:ascii="Times New Roman"/>
          <w:b w:val="false"/>
          <w:i w:val="false"/>
          <w:color w:val="000000"/>
          <w:sz w:val="28"/>
        </w:rPr>
        <w:t>
      7120 "Бюджетпен есеп айырысу бойынша шығыстар" шотының дебетi және 3133 "Өзге операциялар бойынша бюджет алдындағы қысқа мерзiмдi кредиторлық берешек", 4130 "Бюджет алдындағы ұзақ мерзiмдi кредиторлық берешек" шоттарының кредитi бойынша активті бір мезгілде тану кезінде туындайтын бюджетпен есеп айырысу бойынша берешекті есептеу жөніндегі міндеттемелерді қоспағанда, ұзақ мерзімді сипаттағы басқа міндеттемелер бойынша берешек.</w:t>
      </w:r>
    </w:p>
    <w:p>
      <w:pPr>
        <w:spacing w:after="0"/>
        <w:ind w:left="0"/>
        <w:jc w:val="both"/>
      </w:pPr>
      <w:r>
        <w:rPr>
          <w:rFonts w:ascii="Times New Roman"/>
          <w:b w:val="false"/>
          <w:i w:val="false"/>
          <w:color w:val="000000"/>
          <w:sz w:val="28"/>
        </w:rPr>
        <w:t>
      ҚЕ-3-КБ-ҰМ нысаны бойынша есепке міндеттеменің барлық сомасы енгізіледі:</w:t>
      </w:r>
    </w:p>
    <w:p>
      <w:pPr>
        <w:spacing w:after="0"/>
        <w:ind w:left="0"/>
        <w:jc w:val="both"/>
      </w:pPr>
      <w:r>
        <w:rPr>
          <w:rFonts w:ascii="Times New Roman"/>
          <w:b w:val="false"/>
          <w:i w:val="false"/>
          <w:color w:val="000000"/>
          <w:sz w:val="28"/>
        </w:rPr>
        <w:t>
      есепті күннен кейін таяудағы 12 ай өткенге дейін өтелетін ұзақ мерзімді міндеттеменің қысқа мерзімді бөлігі (мысалы, Бухгалтерлік баланстың "Қысқа мерзімді қаржылық міндеттемелер" 210-жолы бойынша көрсетілген бөлігі есепті күннен кейін 12 ай ішінде өтелетін ұзақ мерзімді қарыз бойынша қаржылық міндеттеме);</w:t>
      </w:r>
    </w:p>
    <w:p>
      <w:pPr>
        <w:spacing w:after="0"/>
        <w:ind w:left="0"/>
        <w:jc w:val="both"/>
      </w:pPr>
      <w:r>
        <w:rPr>
          <w:rFonts w:ascii="Times New Roman"/>
          <w:b w:val="false"/>
          <w:i w:val="false"/>
          <w:color w:val="000000"/>
          <w:sz w:val="28"/>
        </w:rPr>
        <w:t>
      есепті күннен кейін 12 айдан артық өтелетін ұзақ мерзімді міндеттеменің қалған бөлігі (мысалы, өтеу мерзімі 12 айдан асатын Бухгалтерлік баланстың "Ұзақ мерзімді қаржылық міндеттеме" 310-жолы бойынша көрсетілген сол ұзақ мерзімді қарыз бойынша қаржылық міндеттеменің қалған бөлігі).</w:t>
      </w:r>
    </w:p>
    <w:p>
      <w:pPr>
        <w:spacing w:after="0"/>
        <w:ind w:left="0"/>
        <w:jc w:val="both"/>
      </w:pPr>
      <w:r>
        <w:rPr>
          <w:rFonts w:ascii="Times New Roman"/>
          <w:b w:val="false"/>
          <w:i w:val="false"/>
          <w:color w:val="000000"/>
          <w:sz w:val="28"/>
        </w:rPr>
        <w:t>
      Осы Қағидаларға 9-қосымшаға сәйкес ҚЕ-6-С-KБ-Б-ҰМ нысанындағы ұзақ мерзімді міндеттемелер бойынша кредиторлық берешектің қалыптасу себептері туралы мәліметтер ҚЕ-3-KБ-ҰМ есептілік нысандарына ақпараттар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Қаржы министрінің м.а. 30.12.2022 </w:t>
      </w:r>
      <w:r>
        <w:rPr>
          <w:rFonts w:ascii="Times New Roman"/>
          <w:b w:val="false"/>
          <w:i w:val="false"/>
          <w:color w:val="000000"/>
          <w:sz w:val="28"/>
        </w:rPr>
        <w:t>№ 1345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26. ҚЕ-3-КБ-ҰМ нысаны бойынша есеп мынадай түрде толтырылады:</w:t>
      </w:r>
    </w:p>
    <w:bookmarkEnd w:id="36"/>
    <w:p>
      <w:pPr>
        <w:spacing w:after="0"/>
        <w:ind w:left="0"/>
        <w:jc w:val="both"/>
      </w:pPr>
      <w:r>
        <w:rPr>
          <w:rFonts w:ascii="Times New Roman"/>
          <w:b w:val="false"/>
          <w:i w:val="false"/>
          <w:color w:val="000000"/>
          <w:sz w:val="28"/>
        </w:rPr>
        <w:t>
      1-бағанда бюджеттік бағдарламалар әкімшісінің коды көрсетіледі;</w:t>
      </w:r>
    </w:p>
    <w:p>
      <w:pPr>
        <w:spacing w:after="0"/>
        <w:ind w:left="0"/>
        <w:jc w:val="both"/>
      </w:pPr>
      <w:r>
        <w:rPr>
          <w:rFonts w:ascii="Times New Roman"/>
          <w:b w:val="false"/>
          <w:i w:val="false"/>
          <w:color w:val="000000"/>
          <w:sz w:val="28"/>
        </w:rPr>
        <w:t>
      2, 3, 4 және 5-бағандарда функционалдық топ, бағдарлама, кіші бағдарлама, ерекшелік толтырылады;</w:t>
      </w:r>
    </w:p>
    <w:p>
      <w:pPr>
        <w:spacing w:after="0"/>
        <w:ind w:left="0"/>
        <w:jc w:val="both"/>
      </w:pPr>
      <w:r>
        <w:rPr>
          <w:rFonts w:ascii="Times New Roman"/>
          <w:b w:val="false"/>
          <w:i w:val="false"/>
          <w:color w:val="000000"/>
          <w:sz w:val="28"/>
        </w:rPr>
        <w:t>
      6-бағанда берешек пайда болған бухгалтерлік есеп шотының нөмірі көрсетіледі;</w:t>
      </w:r>
    </w:p>
    <w:p>
      <w:pPr>
        <w:spacing w:after="0"/>
        <w:ind w:left="0"/>
        <w:jc w:val="both"/>
      </w:pPr>
      <w:r>
        <w:rPr>
          <w:rFonts w:ascii="Times New Roman"/>
          <w:b w:val="false"/>
          <w:i w:val="false"/>
          <w:color w:val="000000"/>
          <w:sz w:val="28"/>
        </w:rPr>
        <w:t>
      7-бағанда 2, 3, 4 және 5-бағандардағы кодтарға сәйкес келетін ҚР Бірыңғай бюджеттік сыныптамасына сәйкес бюджет шығыстары кодтарының атауы көрсетіледі;</w:t>
      </w:r>
    </w:p>
    <w:p>
      <w:pPr>
        <w:spacing w:after="0"/>
        <w:ind w:left="0"/>
        <w:jc w:val="both"/>
      </w:pPr>
      <w:r>
        <w:rPr>
          <w:rFonts w:ascii="Times New Roman"/>
          <w:b w:val="false"/>
          <w:i w:val="false"/>
          <w:color w:val="000000"/>
          <w:sz w:val="28"/>
        </w:rPr>
        <w:t>
      8-бағанда ағымдағы жылдың басында жағдай бойынша өткен жылдардың кредиторлық берешегі көрсетіледі. 8-бағанда көрсетілген кредиторлық берешек сомасы қайта ұйымдастыру жағдайларын қоспағанда, ағымдағы қаржы жылы ішінде өзгермейді;</w:t>
      </w:r>
    </w:p>
    <w:p>
      <w:pPr>
        <w:spacing w:after="0"/>
        <w:ind w:left="0"/>
        <w:jc w:val="both"/>
      </w:pPr>
      <w:r>
        <w:rPr>
          <w:rFonts w:ascii="Times New Roman"/>
          <w:b w:val="false"/>
          <w:i w:val="false"/>
          <w:color w:val="000000"/>
          <w:sz w:val="28"/>
        </w:rPr>
        <w:t>
      9-бағанда ағымдағы қаржы жылында берешектің бір бөлігін өтегеннен кейін өткен жылдардың кредиторлық берешегінің қалдығы көрсетіледі;</w:t>
      </w:r>
    </w:p>
    <w:p>
      <w:pPr>
        <w:spacing w:after="0"/>
        <w:ind w:left="0"/>
        <w:jc w:val="both"/>
      </w:pPr>
      <w:r>
        <w:rPr>
          <w:rFonts w:ascii="Times New Roman"/>
          <w:b w:val="false"/>
          <w:i w:val="false"/>
          <w:color w:val="000000"/>
          <w:sz w:val="28"/>
        </w:rPr>
        <w:t>
      10-бағанда бір берешек шотынан (-) екінші берешек шотына (+) ауыстырылған кредиторлық берешек сомасы көрсетіледі;</w:t>
      </w:r>
    </w:p>
    <w:p>
      <w:pPr>
        <w:spacing w:after="0"/>
        <w:ind w:left="0"/>
        <w:jc w:val="both"/>
      </w:pPr>
      <w:r>
        <w:rPr>
          <w:rFonts w:ascii="Times New Roman"/>
          <w:b w:val="false"/>
          <w:i w:val="false"/>
          <w:color w:val="000000"/>
          <w:sz w:val="28"/>
        </w:rPr>
        <w:t>
      11-бағанда ағымдағы қаржы жылында пайда болған кредиторлық берешектің сомасы көрсетіледі;</w:t>
      </w:r>
    </w:p>
    <w:p>
      <w:pPr>
        <w:spacing w:after="0"/>
        <w:ind w:left="0"/>
        <w:jc w:val="both"/>
      </w:pPr>
      <w:r>
        <w:rPr>
          <w:rFonts w:ascii="Times New Roman"/>
          <w:b w:val="false"/>
          <w:i w:val="false"/>
          <w:color w:val="000000"/>
          <w:sz w:val="28"/>
        </w:rPr>
        <w:t>
      12-бағанда есепті күнге қалыптасқан кредиторлық берешек көрсетіледі (9 және 11-бағандардың сомасы);</w:t>
      </w:r>
    </w:p>
    <w:p>
      <w:pPr>
        <w:spacing w:after="0"/>
        <w:ind w:left="0"/>
        <w:jc w:val="both"/>
      </w:pPr>
      <w:r>
        <w:rPr>
          <w:rFonts w:ascii="Times New Roman"/>
          <w:b w:val="false"/>
          <w:i w:val="false"/>
          <w:color w:val="000000"/>
          <w:sz w:val="28"/>
        </w:rPr>
        <w:t>
      13-бағанда төлеу мерзімі әлі басталмаған міндеттемелер бойынша берешек сомасы көрсетіледі;</w:t>
      </w:r>
    </w:p>
    <w:p>
      <w:pPr>
        <w:spacing w:after="0"/>
        <w:ind w:left="0"/>
        <w:jc w:val="both"/>
      </w:pPr>
      <w:r>
        <w:rPr>
          <w:rFonts w:ascii="Times New Roman"/>
          <w:b w:val="false"/>
          <w:i w:val="false"/>
          <w:color w:val="000000"/>
          <w:sz w:val="28"/>
        </w:rPr>
        <w:t xml:space="preserve">
      14-бағанда талап қою мерзімі өткен кредиторлық берешек сомасы көрсетіледі (берешектің талап қою мерзімінің аяқталу мерзімі Қазақстан Республикасының Азаматтық кодексінің 178-бабының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15-бағанда төлеу мерзімі басталмаған міндеттемелер бойынша берешек сомасы (13-баған) шегеріле отырып, есепті күнге қалыптасқан берешек сомасы (12-баған) көрсетіледі;</w:t>
      </w:r>
    </w:p>
    <w:p>
      <w:pPr>
        <w:spacing w:after="0"/>
        <w:ind w:left="0"/>
        <w:jc w:val="both"/>
      </w:pPr>
      <w:r>
        <w:rPr>
          <w:rFonts w:ascii="Times New Roman"/>
          <w:b w:val="false"/>
          <w:i w:val="false"/>
          <w:color w:val="000000"/>
          <w:sz w:val="28"/>
        </w:rPr>
        <w:t>
      16-бағанда бюджеттік бағдарламаларды (кіші бағдарламаларды) қаржыландырудың жылдық жоспарына кредиторлық берешек сомасының пайыздық қатынасы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Премьер-Министрінің орынбасары - Қаржы министрінің 10.08.2023 </w:t>
      </w:r>
      <w:r>
        <w:rPr>
          <w:rFonts w:ascii="Times New Roman"/>
          <w:b w:val="false"/>
          <w:i w:val="false"/>
          <w:color w:val="00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37"/>
    <w:p>
      <w:pPr>
        <w:spacing w:after="0"/>
        <w:ind w:left="0"/>
        <w:jc w:val="both"/>
      </w:pPr>
      <w:r>
        <w:rPr>
          <w:rFonts w:ascii="Times New Roman"/>
          <w:b w:val="false"/>
          <w:i w:val="false"/>
          <w:color w:val="000000"/>
          <w:sz w:val="28"/>
        </w:rPr>
        <w:t>
      26-1. ҚЕ-3-КБ-ҰМ нысаны бойынша ұзақ мерзімді міндеттемелер бойынша кредиторлық берешек туралы есепті жасау кезінде уәкілетті органдар жоғары тұрған бюджет алдындағы ұзақ мерзімді қарыздар (бюджеттік кредиттер) бойынша міндеттемелерді көрсетеді.</w:t>
      </w:r>
    </w:p>
    <w:bookmarkEnd w:id="37"/>
    <w:p>
      <w:pPr>
        <w:spacing w:after="0"/>
        <w:ind w:left="0"/>
        <w:jc w:val="both"/>
      </w:pPr>
      <w:r>
        <w:rPr>
          <w:rFonts w:ascii="Times New Roman"/>
          <w:b w:val="false"/>
          <w:i w:val="false"/>
          <w:color w:val="000000"/>
          <w:sz w:val="28"/>
        </w:rPr>
        <w:t>
      Бюджет деңгейлері бойынша ҚЕ-3-КБ-ҰМ нысаны бойынша ұзақ мерзімді міндеттемелер бойынша кредиторлық берешек туралы шоғырландырылған есептерді қалыптастыру кезінде төмен тұрған бюджеттердің ұзақ мерзімді қарыздары (бюджеттік кредиттері) бойынша ұзақ мерзімді міндеттемелер алып тастауға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26-1-тармақпен толықтырылды - ҚР Қаржы министрінің м.а. 30.12.2022 </w:t>
      </w:r>
      <w:r>
        <w:rPr>
          <w:rFonts w:ascii="Times New Roman"/>
          <w:b w:val="false"/>
          <w:i w:val="false"/>
          <w:color w:val="000000"/>
          <w:sz w:val="28"/>
        </w:rPr>
        <w:t>№ 1345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27. ҚЕ-4-С-КБ-Б нысаны былайша толтырылады:</w:t>
      </w:r>
    </w:p>
    <w:bookmarkEnd w:id="38"/>
    <w:p>
      <w:pPr>
        <w:spacing w:after="0"/>
        <w:ind w:left="0"/>
        <w:jc w:val="both"/>
      </w:pPr>
      <w:r>
        <w:rPr>
          <w:rFonts w:ascii="Times New Roman"/>
          <w:b w:val="false"/>
          <w:i w:val="false"/>
          <w:color w:val="000000"/>
          <w:sz w:val="28"/>
        </w:rPr>
        <w:t>
      1, 2, 3 және 4-бағандарда бюджеттік бағдарламалар әкімшісінің кодтары, бағдарлама, кіші бағдарлама, ерекшелік толтырылады;</w:t>
      </w:r>
    </w:p>
    <w:p>
      <w:pPr>
        <w:spacing w:after="0"/>
        <w:ind w:left="0"/>
        <w:jc w:val="both"/>
      </w:pPr>
      <w:r>
        <w:rPr>
          <w:rFonts w:ascii="Times New Roman"/>
          <w:b w:val="false"/>
          <w:i w:val="false"/>
          <w:color w:val="000000"/>
          <w:sz w:val="28"/>
        </w:rPr>
        <w:t>
      5-бағанда берешек пайда болған бухгалтерлік есеп шотының нөмірі көрсетіледі;</w:t>
      </w:r>
    </w:p>
    <w:p>
      <w:pPr>
        <w:spacing w:after="0"/>
        <w:ind w:left="0"/>
        <w:jc w:val="both"/>
      </w:pPr>
      <w:r>
        <w:rPr>
          <w:rFonts w:ascii="Times New Roman"/>
          <w:b w:val="false"/>
          <w:i w:val="false"/>
          <w:color w:val="000000"/>
          <w:sz w:val="28"/>
        </w:rPr>
        <w:t>
      6-бағанда 1, 2, 3 және 4-бағандардағы кодтарға сәйкес келетін ҚР Бірыңғай бюджеттік сыныптамасына сәйкес бюджет шығыстары кодтарының атауы көрсетіледі;</w:t>
      </w:r>
    </w:p>
    <w:p>
      <w:pPr>
        <w:spacing w:after="0"/>
        <w:ind w:left="0"/>
        <w:jc w:val="both"/>
      </w:pPr>
      <w:r>
        <w:rPr>
          <w:rFonts w:ascii="Times New Roman"/>
          <w:b w:val="false"/>
          <w:i w:val="false"/>
          <w:color w:val="000000"/>
          <w:sz w:val="28"/>
        </w:rPr>
        <w:t>
      7-бағанда кредиторлық берешек сомасы көрсетіледі, барлығы;</w:t>
      </w:r>
    </w:p>
    <w:p>
      <w:pPr>
        <w:spacing w:after="0"/>
        <w:ind w:left="0"/>
        <w:jc w:val="both"/>
      </w:pPr>
      <w:r>
        <w:rPr>
          <w:rFonts w:ascii="Times New Roman"/>
          <w:b w:val="false"/>
          <w:i w:val="false"/>
          <w:color w:val="000000"/>
          <w:sz w:val="28"/>
        </w:rPr>
        <w:t>
      8-бағанда төлеу мерзімі басталмаған міндеттемелер бойынша кредиторлық берешектің сомасы көрсетіледі, барлығы;</w:t>
      </w:r>
    </w:p>
    <w:p>
      <w:pPr>
        <w:spacing w:after="0"/>
        <w:ind w:left="0"/>
        <w:jc w:val="both"/>
      </w:pPr>
      <w:r>
        <w:rPr>
          <w:rFonts w:ascii="Times New Roman"/>
          <w:b w:val="false"/>
          <w:i w:val="false"/>
          <w:color w:val="000000"/>
          <w:sz w:val="28"/>
        </w:rPr>
        <w:t>
      9-бағанда объекті аяқталған жылы ғимараттарды, құрылыстарды, жолдарды салуға не реконструкциялауға, үй–жайларды, ғимараттарды, құрылыстарды, жолдарды және басқа да объектілерді күрделі жөндеуге байланысты жұмыстар бойынша шарттың жалпы сомасының бес пайызын ұстау бойынша қысқа мерзімді берешек көрсетіледі;</w:t>
      </w:r>
    </w:p>
    <w:p>
      <w:pPr>
        <w:spacing w:after="0"/>
        <w:ind w:left="0"/>
        <w:jc w:val="both"/>
      </w:pPr>
      <w:r>
        <w:rPr>
          <w:rFonts w:ascii="Times New Roman"/>
          <w:b w:val="false"/>
          <w:i w:val="false"/>
          <w:color w:val="000000"/>
          <w:sz w:val="28"/>
        </w:rPr>
        <w:t>
      10-бағанда жалақы, ұстап қалу және одан аударымдар, стипендиялар, жұмыс берушілердің жарналары, жеке тұлғалардың трансферттері (төлеу мерзімі басталмаған) бойынша қысқа мерзімді берешек көрсетіледі;</w:t>
      </w:r>
    </w:p>
    <w:p>
      <w:pPr>
        <w:spacing w:after="0"/>
        <w:ind w:left="0"/>
        <w:jc w:val="both"/>
      </w:pPr>
      <w:r>
        <w:rPr>
          <w:rFonts w:ascii="Times New Roman"/>
          <w:b w:val="false"/>
          <w:i w:val="false"/>
          <w:color w:val="000000"/>
          <w:sz w:val="28"/>
        </w:rPr>
        <w:t>
      11-бағанда орындалған жұмыстар актілерін, аванстық есептерді және басқа да растайтын құжаттарды кеш ұсынуға байланысты қысқа мерзімді берешек көрсетіледі;</w:t>
      </w:r>
    </w:p>
    <w:p>
      <w:pPr>
        <w:spacing w:after="0"/>
        <w:ind w:left="0"/>
        <w:jc w:val="both"/>
      </w:pPr>
      <w:r>
        <w:rPr>
          <w:rFonts w:ascii="Times New Roman"/>
          <w:b w:val="false"/>
          <w:i w:val="false"/>
          <w:color w:val="000000"/>
          <w:sz w:val="28"/>
        </w:rPr>
        <w:t>
      12-бағанда тауарларды (жұмыстарды және қызметтерді) жеткізу бойынша өнім берушілердің шарттық міндеттемелерді орындамауына байланысты қысқа мерзімді берешек көрсетіледі;</w:t>
      </w:r>
    </w:p>
    <w:p>
      <w:pPr>
        <w:spacing w:after="0"/>
        <w:ind w:left="0"/>
        <w:jc w:val="both"/>
      </w:pPr>
      <w:r>
        <w:rPr>
          <w:rFonts w:ascii="Times New Roman"/>
          <w:b w:val="false"/>
          <w:i w:val="false"/>
          <w:color w:val="000000"/>
          <w:sz w:val="28"/>
        </w:rPr>
        <w:t>
      13-бағанда салыстыру актілері бойынша анықталған қысқа мерзімді берешек көрсетіледі;</w:t>
      </w:r>
    </w:p>
    <w:p>
      <w:pPr>
        <w:spacing w:after="0"/>
        <w:ind w:left="0"/>
        <w:jc w:val="both"/>
      </w:pPr>
      <w:r>
        <w:rPr>
          <w:rFonts w:ascii="Times New Roman"/>
          <w:b w:val="false"/>
          <w:i w:val="false"/>
          <w:color w:val="000000"/>
          <w:sz w:val="28"/>
        </w:rPr>
        <w:t>
      14-бағанда тарифтердің көтерілуіне байланысты төлемдер бойынша қаржыландыру жоспары бойынша қаражаттың жеткіліксіздігіне байланысты пайда болған қысқа мерзімді берешек көрсетіледі;</w:t>
      </w:r>
    </w:p>
    <w:p>
      <w:pPr>
        <w:spacing w:after="0"/>
        <w:ind w:left="0"/>
        <w:jc w:val="both"/>
      </w:pPr>
      <w:r>
        <w:rPr>
          <w:rFonts w:ascii="Times New Roman"/>
          <w:b w:val="false"/>
          <w:i w:val="false"/>
          <w:color w:val="000000"/>
          <w:sz w:val="28"/>
        </w:rPr>
        <w:t>
      15-бағанда контингенттің, жоспардан тыс іссапарлардың және басқаларының ұлғаюына байланысты төлемдер бойынша жоспар бойынша қаражаттың жеткіліксіздігіне байланысты пайда болған қысқа мерзімді берешек көрсетіледі;</w:t>
      </w:r>
    </w:p>
    <w:p>
      <w:pPr>
        <w:spacing w:after="0"/>
        <w:ind w:left="0"/>
        <w:jc w:val="both"/>
      </w:pPr>
      <w:r>
        <w:rPr>
          <w:rFonts w:ascii="Times New Roman"/>
          <w:b w:val="false"/>
          <w:i w:val="false"/>
          <w:color w:val="000000"/>
          <w:sz w:val="28"/>
        </w:rPr>
        <w:t>
      16-бағанда басқа бағандарға жатқызылмаған берешек көрсетіледі;</w:t>
      </w:r>
    </w:p>
    <w:p>
      <w:pPr>
        <w:spacing w:after="0"/>
        <w:ind w:left="0"/>
        <w:jc w:val="both"/>
      </w:pPr>
      <w:r>
        <w:rPr>
          <w:rFonts w:ascii="Times New Roman"/>
          <w:b w:val="false"/>
          <w:i w:val="false"/>
          <w:color w:val="000000"/>
          <w:sz w:val="28"/>
        </w:rPr>
        <w:t>
      17-бағанда 16-бағанда көрсетілген берешектің пайда болу себептері көрсетіледі.</w:t>
      </w:r>
    </w:p>
    <w:bookmarkStart w:name="z40" w:id="39"/>
    <w:p>
      <w:pPr>
        <w:spacing w:after="0"/>
        <w:ind w:left="0"/>
        <w:jc w:val="both"/>
      </w:pPr>
      <w:r>
        <w:rPr>
          <w:rFonts w:ascii="Times New Roman"/>
          <w:b w:val="false"/>
          <w:i w:val="false"/>
          <w:color w:val="000000"/>
          <w:sz w:val="28"/>
        </w:rPr>
        <w:t>
      28. ҚЕ-5-С-КБ-Ө нысаны осы Қағидалардың 21-тармағына сәйкес толтырылады.</w:t>
      </w:r>
    </w:p>
    <w:bookmarkEnd w:id="39"/>
    <w:bookmarkStart w:name="z41" w:id="40"/>
    <w:p>
      <w:pPr>
        <w:spacing w:after="0"/>
        <w:ind w:left="0"/>
        <w:jc w:val="both"/>
      </w:pPr>
      <w:r>
        <w:rPr>
          <w:rFonts w:ascii="Times New Roman"/>
          <w:b w:val="false"/>
          <w:i w:val="false"/>
          <w:color w:val="000000"/>
          <w:sz w:val="28"/>
        </w:rPr>
        <w:t>
      29. ҚЕ-6-С-КБ-Б-ҰМ нысаны былайша толтырылады:</w:t>
      </w:r>
    </w:p>
    <w:bookmarkEnd w:id="40"/>
    <w:p>
      <w:pPr>
        <w:spacing w:after="0"/>
        <w:ind w:left="0"/>
        <w:jc w:val="both"/>
      </w:pPr>
      <w:r>
        <w:rPr>
          <w:rFonts w:ascii="Times New Roman"/>
          <w:b w:val="false"/>
          <w:i w:val="false"/>
          <w:color w:val="000000"/>
          <w:sz w:val="28"/>
        </w:rPr>
        <w:t>
      1, 2, 3 және 4-бағандарда бюджеттік бағдарламалар әкімшісінің кодтары, бағдарлама, кіші бағдарлама, ерекшелік толтырылады;</w:t>
      </w:r>
    </w:p>
    <w:p>
      <w:pPr>
        <w:spacing w:after="0"/>
        <w:ind w:left="0"/>
        <w:jc w:val="both"/>
      </w:pPr>
      <w:r>
        <w:rPr>
          <w:rFonts w:ascii="Times New Roman"/>
          <w:b w:val="false"/>
          <w:i w:val="false"/>
          <w:color w:val="000000"/>
          <w:sz w:val="28"/>
        </w:rPr>
        <w:t>
      5-бағанда берешек пайда болған бухгалтерлік есеп шотының нөмірі көрсетіледі;</w:t>
      </w:r>
    </w:p>
    <w:p>
      <w:pPr>
        <w:spacing w:after="0"/>
        <w:ind w:left="0"/>
        <w:jc w:val="both"/>
      </w:pPr>
      <w:r>
        <w:rPr>
          <w:rFonts w:ascii="Times New Roman"/>
          <w:b w:val="false"/>
          <w:i w:val="false"/>
          <w:color w:val="000000"/>
          <w:sz w:val="28"/>
        </w:rPr>
        <w:t>
      6-бағанда 1, 2, 3 және 4-бағандардағы кодтарға сәйкес келетін атауы көрсетіледі;</w:t>
      </w:r>
    </w:p>
    <w:p>
      <w:pPr>
        <w:spacing w:after="0"/>
        <w:ind w:left="0"/>
        <w:jc w:val="both"/>
      </w:pPr>
      <w:r>
        <w:rPr>
          <w:rFonts w:ascii="Times New Roman"/>
          <w:b w:val="false"/>
          <w:i w:val="false"/>
          <w:color w:val="000000"/>
          <w:sz w:val="28"/>
        </w:rPr>
        <w:t>
      7-бағанда кредиторлық берешек сомасы көрсетіледі, барлығы;</w:t>
      </w:r>
    </w:p>
    <w:p>
      <w:pPr>
        <w:spacing w:after="0"/>
        <w:ind w:left="0"/>
        <w:jc w:val="both"/>
      </w:pPr>
      <w:r>
        <w:rPr>
          <w:rFonts w:ascii="Times New Roman"/>
          <w:b w:val="false"/>
          <w:i w:val="false"/>
          <w:color w:val="000000"/>
          <w:sz w:val="28"/>
        </w:rPr>
        <w:t>
      8-бағанда төлеу мерзімі басталмаған міндеттемелер бойынша кредиторлық берешек сомасы көрсетіледі;</w:t>
      </w:r>
    </w:p>
    <w:p>
      <w:pPr>
        <w:spacing w:after="0"/>
        <w:ind w:left="0"/>
        <w:jc w:val="both"/>
      </w:pPr>
      <w:r>
        <w:rPr>
          <w:rFonts w:ascii="Times New Roman"/>
          <w:b w:val="false"/>
          <w:i w:val="false"/>
          <w:color w:val="000000"/>
          <w:sz w:val="28"/>
        </w:rPr>
        <w:t>
      9-бағанда растаушы құжаттардың кеш берілуіне байланысты пайда болған берешек көрсетіледі;</w:t>
      </w:r>
    </w:p>
    <w:p>
      <w:pPr>
        <w:spacing w:after="0"/>
        <w:ind w:left="0"/>
        <w:jc w:val="both"/>
      </w:pPr>
      <w:r>
        <w:rPr>
          <w:rFonts w:ascii="Times New Roman"/>
          <w:b w:val="false"/>
          <w:i w:val="false"/>
          <w:color w:val="000000"/>
          <w:sz w:val="28"/>
        </w:rPr>
        <w:t>
      10-бағанда тауарларды (жұмыстарды және қызметтерді)жеткізу бойынша өнім берушілердің шарттық міндеттемелерді орындамауына байланысты берешек көрсетіледі;</w:t>
      </w:r>
    </w:p>
    <w:p>
      <w:pPr>
        <w:spacing w:after="0"/>
        <w:ind w:left="0"/>
        <w:jc w:val="both"/>
      </w:pPr>
      <w:r>
        <w:rPr>
          <w:rFonts w:ascii="Times New Roman"/>
          <w:b w:val="false"/>
          <w:i w:val="false"/>
          <w:color w:val="000000"/>
          <w:sz w:val="28"/>
        </w:rPr>
        <w:t>
      11-бағанда салыстыру актілері бойынша анықталған берешек көрсетіледі;</w:t>
      </w:r>
    </w:p>
    <w:p>
      <w:pPr>
        <w:spacing w:after="0"/>
        <w:ind w:left="0"/>
        <w:jc w:val="both"/>
      </w:pPr>
      <w:r>
        <w:rPr>
          <w:rFonts w:ascii="Times New Roman"/>
          <w:b w:val="false"/>
          <w:i w:val="false"/>
          <w:color w:val="000000"/>
          <w:sz w:val="28"/>
        </w:rPr>
        <w:t>
      12-бағанда төлемдер бойынша қаржыландыру жоспары бойынша қаражаттың жеткіліксіздігіне байланысты берешек көрсетіледі;</w:t>
      </w:r>
    </w:p>
    <w:p>
      <w:pPr>
        <w:spacing w:after="0"/>
        <w:ind w:left="0"/>
        <w:jc w:val="both"/>
      </w:pPr>
      <w:r>
        <w:rPr>
          <w:rFonts w:ascii="Times New Roman"/>
          <w:b w:val="false"/>
          <w:i w:val="false"/>
          <w:color w:val="000000"/>
          <w:sz w:val="28"/>
        </w:rPr>
        <w:t>
      13-бағанда басқа бағандарға жатқызылмаған берешек көрсетіледі;</w:t>
      </w:r>
    </w:p>
    <w:p>
      <w:pPr>
        <w:spacing w:after="0"/>
        <w:ind w:left="0"/>
        <w:jc w:val="both"/>
      </w:pPr>
      <w:r>
        <w:rPr>
          <w:rFonts w:ascii="Times New Roman"/>
          <w:b w:val="false"/>
          <w:i w:val="false"/>
          <w:color w:val="000000"/>
          <w:sz w:val="28"/>
        </w:rPr>
        <w:t>
      14-бағанда 13-бағанда көрсетілген берешектің пайда болу себептері көрсетіледі.</w:t>
      </w:r>
    </w:p>
    <w:bookmarkStart w:name="z42" w:id="41"/>
    <w:p>
      <w:pPr>
        <w:spacing w:after="0"/>
        <w:ind w:left="0"/>
        <w:jc w:val="left"/>
      </w:pPr>
      <w:r>
        <w:rPr>
          <w:rFonts w:ascii="Times New Roman"/>
          <w:b/>
          <w:i w:val="false"/>
          <w:color w:val="000000"/>
        </w:rPr>
        <w:t xml:space="preserve"> 7 тарау. Берешектің жай-күйі туралы  қаржылық есептiлiкті ұсыну тәртібі</w:t>
      </w:r>
    </w:p>
    <w:bookmarkEnd w:id="41"/>
    <w:bookmarkStart w:name="z43" w:id="42"/>
    <w:p>
      <w:pPr>
        <w:spacing w:after="0"/>
        <w:ind w:left="0"/>
        <w:jc w:val="both"/>
      </w:pPr>
      <w:r>
        <w:rPr>
          <w:rFonts w:ascii="Times New Roman"/>
          <w:b w:val="false"/>
          <w:i w:val="false"/>
          <w:color w:val="000000"/>
          <w:sz w:val="28"/>
        </w:rPr>
        <w:t>
      30. Мемлекеттік мекемелер берешектің жай-күйі туралы қаржылық есептілікті бюджеттік бағдарламалар әкімшілері белгілеген және олар қаржылық есептілікті ұсынған күнге дейін мемлекеттік мекемелердің назарына жеткізген мерзімде ұсынады.</w:t>
      </w:r>
    </w:p>
    <w:bookmarkEnd w:id="42"/>
    <w:p>
      <w:pPr>
        <w:spacing w:after="0"/>
        <w:ind w:left="0"/>
        <w:jc w:val="both"/>
      </w:pPr>
      <w:r>
        <w:rPr>
          <w:rFonts w:ascii="Times New Roman"/>
          <w:b w:val="false"/>
          <w:i w:val="false"/>
          <w:color w:val="000000"/>
          <w:sz w:val="28"/>
        </w:rPr>
        <w:t>
      Мемлекеттік мекемелердің қаржылық есептілігі электронды түрде және/немесе қағаз тасығышта беттері нөмірленіп және мазмұнымен ұсынылады.</w:t>
      </w:r>
    </w:p>
    <w:p>
      <w:pPr>
        <w:spacing w:after="0"/>
        <w:ind w:left="0"/>
        <w:jc w:val="both"/>
      </w:pPr>
      <w:r>
        <w:rPr>
          <w:rFonts w:ascii="Times New Roman"/>
          <w:b w:val="false"/>
          <w:i w:val="false"/>
          <w:color w:val="000000"/>
          <w:sz w:val="28"/>
        </w:rPr>
        <w:t>
      Жергілікті бюджеттік бағдарламалардың әкімшілері берешектің жай-күйі туралы қаржылық есептілікті тиісті бюджетті атқару жөніндегі жергілікті уәкілетті органға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Премьер-Министрінің орынбасары - Қаржы министрінің 10.08.2023 </w:t>
      </w:r>
      <w:r>
        <w:rPr>
          <w:rFonts w:ascii="Times New Roman"/>
          <w:b w:val="false"/>
          <w:i w:val="false"/>
          <w:color w:val="00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31. Есептер мен оларға ақпаратқа мемлекеттік мекеменің басшысы немесе ол уәкілеттік берген адам, бас бухгалтер немесе мемлекеттік мекемеде бухгалтерлік есеп жүргізуді қамтамасыз ететін бөлімшені басқаратын адам қол қояды.</w:t>
      </w:r>
    </w:p>
    <w:bookmarkEnd w:id="43"/>
    <w:bookmarkStart w:name="z45" w:id="44"/>
    <w:p>
      <w:pPr>
        <w:spacing w:after="0"/>
        <w:ind w:left="0"/>
        <w:jc w:val="both"/>
      </w:pPr>
      <w:r>
        <w:rPr>
          <w:rFonts w:ascii="Times New Roman"/>
          <w:b w:val="false"/>
          <w:i w:val="false"/>
          <w:color w:val="000000"/>
          <w:sz w:val="28"/>
        </w:rPr>
        <w:t>
      32. Бюджеттік бағдарламалар әкімшісінің, бюджетті атқару жөніндегі уәкілетті органның және аудандық маңызы бар қалалар, ауылдар, кенттер, ауылдық округтер әкімі аппаратының қаржылық есептілігіне бірінші қол қою құқығына осы органның басшысы не оны алмастыратын тұлға, есеп беруді қамтамасыз ететін бас бухгалтер немесе құрылымдық бөлімшені басқаратын тұлға екінші қол қою құқығы болып табылады.</w:t>
      </w:r>
    </w:p>
    <w:bookmarkEnd w:id="44"/>
    <w:bookmarkStart w:name="z46" w:id="45"/>
    <w:p>
      <w:pPr>
        <w:spacing w:after="0"/>
        <w:ind w:left="0"/>
        <w:jc w:val="both"/>
      </w:pPr>
      <w:r>
        <w:rPr>
          <w:rFonts w:ascii="Times New Roman"/>
          <w:b w:val="false"/>
          <w:i w:val="false"/>
          <w:color w:val="000000"/>
          <w:sz w:val="28"/>
        </w:rPr>
        <w:t>
      33. Ұсынылған қаржылық есеп берудің барлық нысандарында басшының немесе оны алмастыратын тұлғаның және бас бухгалтердің немесе есептілікті қамтамасыз ететін құрылымдық бөлімшені басқаратын тұлғаның қолының қасында қолдың (тегі және аты-жөні) толық жазылуы көрсетіледі.</w:t>
      </w:r>
    </w:p>
    <w:bookmarkEnd w:id="45"/>
    <w:p>
      <w:pPr>
        <w:spacing w:after="0"/>
        <w:ind w:left="0"/>
        <w:jc w:val="both"/>
      </w:pPr>
      <w:r>
        <w:rPr>
          <w:rFonts w:ascii="Times New Roman"/>
          <w:b w:val="false"/>
          <w:i w:val="false"/>
          <w:color w:val="000000"/>
          <w:sz w:val="28"/>
        </w:rPr>
        <w:t>
      Ақпараттық жүйе (бұдан әрі – АЖ) арқылы есептілікті ұсынатын республикалық және жергілікті бюджеттік бағдарламалардың әкімшілерін қоспағанда, қаржылық есептілікке есептілікте бірінші және екінші қол қою құқығы туралы бұйрықтың көшірмесі қоса беріледі.</w:t>
      </w:r>
    </w:p>
    <w:bookmarkStart w:name="z47" w:id="46"/>
    <w:p>
      <w:pPr>
        <w:spacing w:after="0"/>
        <w:ind w:left="0"/>
        <w:jc w:val="both"/>
      </w:pPr>
      <w:r>
        <w:rPr>
          <w:rFonts w:ascii="Times New Roman"/>
          <w:b w:val="false"/>
          <w:i w:val="false"/>
          <w:color w:val="000000"/>
          <w:sz w:val="28"/>
        </w:rPr>
        <w:t>
      34. Пошта кәсіпорнының штемпелінде белгіленген, бірақ қаржылық есептілікті ұсыну күніне дейін күнтізбелік 5 (бес) күннен кешіктірілмейтін, қаржылық есептілікті ұсыну күні оны жөнелту күні болып табылатын басқа елді мекендердегі мемлекеттік мекемелерді қоспағанда, тиесілігі бойынша оны іс жүзінде беру күні мемлекеттік мекеме үшін қаржылық есептілікті ұсыну күні болып есептеледі.</w:t>
      </w:r>
    </w:p>
    <w:bookmarkEnd w:id="46"/>
    <w:p>
      <w:pPr>
        <w:spacing w:after="0"/>
        <w:ind w:left="0"/>
        <w:jc w:val="both"/>
      </w:pPr>
      <w:r>
        <w:rPr>
          <w:rFonts w:ascii="Times New Roman"/>
          <w:b w:val="false"/>
          <w:i w:val="false"/>
          <w:color w:val="000000"/>
          <w:sz w:val="28"/>
        </w:rPr>
        <w:t>
      Есептілікті ұсыну үшін белгіленген мерзім демалыс (жұмыс істемейтін) күнімен сәйкес келген кезде қаржылық есептілік одан кейінгі бірінші жұмыс күні ұсынылады.</w:t>
      </w:r>
    </w:p>
    <w:bookmarkStart w:name="z48" w:id="47"/>
    <w:p>
      <w:pPr>
        <w:spacing w:after="0"/>
        <w:ind w:left="0"/>
        <w:jc w:val="both"/>
      </w:pPr>
      <w:r>
        <w:rPr>
          <w:rFonts w:ascii="Times New Roman"/>
          <w:b w:val="false"/>
          <w:i w:val="false"/>
          <w:color w:val="000000"/>
          <w:sz w:val="28"/>
        </w:rPr>
        <w:t>
      35. Бюджеттік бағдарламалар әкімшілері мен облыстардың, республикалық маңызы бар қалалар, астана бюджеттерінің бюджетін, аудан (облыстық маңызы бар қала) бюджетін және аудандық (облыстық маңызы бар қала) бюджетті атқару жөніндегі жергілікті уәкілетті органдар берешектің жай-күйі туралы қаржылық есептілікті нысандарды толық көлемде электронды түрде бюджетті атқару жөніндегі уәкілетті органның АЖ арқылы ұсынады. Есепті АЖ арқылы беру күні оны ұсыну күні болып есептеледі.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Премьер-Министрінің орынбасары - Қаржы министрінің 10.08.2023 </w:t>
      </w:r>
      <w:r>
        <w:rPr>
          <w:rFonts w:ascii="Times New Roman"/>
          <w:b w:val="false"/>
          <w:i w:val="false"/>
          <w:color w:val="00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8"/>
    <w:p>
      <w:pPr>
        <w:spacing w:after="0"/>
        <w:ind w:left="0"/>
        <w:jc w:val="both"/>
      </w:pPr>
      <w:r>
        <w:rPr>
          <w:rFonts w:ascii="Times New Roman"/>
          <w:b w:val="false"/>
          <w:i w:val="false"/>
          <w:color w:val="000000"/>
          <w:sz w:val="28"/>
        </w:rPr>
        <w:t>
      36. Республикалық бюджеттік бағдарламалардың әкімшісі ведомстволық бағынысты мемлекеттік мекемелердің қаржылық есептілігіне өзгерістер енгізген кезде республикалық бюджеттік бағдарламалардың әкімшісі қаржылық есептілігіне өзгерістер енгізілген ведомстволық бағынысты мемлекеттiк мекемелердiң енгiзiлген өзгерiстерi туралы жазбаша хабарлама жiбередi. басшы немесе оны алмастыратын тұлға және есеп беретін құрылымдық бөлімшенің бас бухгалтері немесе жауапты тұлғасы қол қойған өзгерістердің себептері.</w:t>
      </w:r>
    </w:p>
    <w:bookmarkEnd w:id="48"/>
    <w:p>
      <w:pPr>
        <w:spacing w:after="0"/>
        <w:ind w:left="0"/>
        <w:jc w:val="both"/>
      </w:pPr>
      <w:r>
        <w:rPr>
          <w:rFonts w:ascii="Times New Roman"/>
          <w:b w:val="false"/>
          <w:i w:val="false"/>
          <w:color w:val="000000"/>
          <w:sz w:val="28"/>
        </w:rPr>
        <w:t>
      Мемлекеттік мекеме бюджеттік бағдарламалардың әкімшілері енгізген өзгерістерге сәйкес бюджеттік бағдарламалар әкімшісінен жазбаша хабарламаны алған күннен бастап үш жұмыс күні ішінде қаржылық есептіліктің оның көшірмесіне өзгерістер енгізеді.</w:t>
      </w:r>
    </w:p>
    <w:p>
      <w:pPr>
        <w:spacing w:after="0"/>
        <w:ind w:left="0"/>
        <w:jc w:val="both"/>
      </w:pPr>
      <w:r>
        <w:rPr>
          <w:rFonts w:ascii="Times New Roman"/>
          <w:b w:val="false"/>
          <w:i w:val="false"/>
          <w:color w:val="000000"/>
          <w:sz w:val="28"/>
        </w:rPr>
        <w:t>
      Мемлекеттік мекеменің қаржылық есептілігіне түзетулер осы Қағидалардың 3-тармағында белгіленген түзетулерді енгізу тәртібін міндетті түрде сақтай отырып, ведомстволық бағыныстағы мемлекеттік мекеменің есебін қарау нәтижелері бойынша республикалық бюджеттік бағдарламалар әкімшісінің жазбаша хабарламасының негізінде ғана енгізіледі.</w:t>
      </w:r>
    </w:p>
    <w:bookmarkStart w:name="z50" w:id="49"/>
    <w:p>
      <w:pPr>
        <w:spacing w:after="0"/>
        <w:ind w:left="0"/>
        <w:jc w:val="both"/>
      </w:pPr>
      <w:r>
        <w:rPr>
          <w:rFonts w:ascii="Times New Roman"/>
          <w:b w:val="false"/>
          <w:i w:val="false"/>
          <w:color w:val="000000"/>
          <w:sz w:val="28"/>
        </w:rPr>
        <w:t>
      37. Республикалық бюджеттік бағдарламалар әкімшісінің қаржылық есептілігіне ескертулер болған және өзгерістер енгізу қажет болған кезде орталық атқарушы органның құзыреті шегінде республикалық бюджетті атқару және жергілікті бюджеттердің, Қазақстан Республикасы Ұлттық қорының атқарылуына қызмет көрсету саласындағы іске асыру және бақылау функцияларын жүзеге асыратын ведомство (бұдан әрі – ведомство) қабылдамаудың себептерін көрсете отырып, тиісті өзгерістер енгізу үшін республикалық бюджеттік бағдарламалар әкімшісінің қаржылық есептілігін АЖ–ға қабылдамайды. Республикалық бюджеттік бағдарламалардың әкімшісі үш жұмыс күні ішінде қаржылық есептілікке тиісті өзгерістер енгізеді және оны бөлімге қайта жолдайды.</w:t>
      </w:r>
    </w:p>
    <w:bookmarkEnd w:id="49"/>
    <w:bookmarkStart w:name="z51" w:id="50"/>
    <w:p>
      <w:pPr>
        <w:spacing w:after="0"/>
        <w:ind w:left="0"/>
        <w:jc w:val="both"/>
      </w:pPr>
      <w:r>
        <w:rPr>
          <w:rFonts w:ascii="Times New Roman"/>
          <w:b w:val="false"/>
          <w:i w:val="false"/>
          <w:color w:val="000000"/>
          <w:sz w:val="28"/>
        </w:rPr>
        <w:t>
      38. Жергілікті бюджеттік бағдарламалардың әкімшісі ведомстволық бағыныстағы мемлекеттік мекемелердің қаржылық есептілігіне өзгерістер енгізген кезде жергілікті бюджеттік бағдарламалардың әкімшісі қаржылық есептілігіне түзетулер енгізілген ведомстволық бағыныстағы мемлекеттік мекемелерге енгізілген өзгерістер туралы себептерін көрсете отырып, жазбаша хабарлама жібереді. басшы немесе оны алмастыратын тұлға және есеп беретін құрылымдық бөлімшенің бас бухгалтері немесе жауапты тұлғасы қол қойған өзгерістерге.</w:t>
      </w:r>
    </w:p>
    <w:bookmarkEnd w:id="50"/>
    <w:p>
      <w:pPr>
        <w:spacing w:after="0"/>
        <w:ind w:left="0"/>
        <w:jc w:val="both"/>
      </w:pPr>
      <w:r>
        <w:rPr>
          <w:rFonts w:ascii="Times New Roman"/>
          <w:b w:val="false"/>
          <w:i w:val="false"/>
          <w:color w:val="000000"/>
          <w:sz w:val="28"/>
        </w:rPr>
        <w:t>
      Мемлекеттік мекеме жергілікті бюджеттік бағдарламалар әкімшілері енгізген өзгерістерге сәйкес есептің өз данасына өзгерістер енгізеді.</w:t>
      </w:r>
    </w:p>
    <w:p>
      <w:pPr>
        <w:spacing w:after="0"/>
        <w:ind w:left="0"/>
        <w:jc w:val="both"/>
      </w:pPr>
      <w:r>
        <w:rPr>
          <w:rFonts w:ascii="Times New Roman"/>
          <w:b w:val="false"/>
          <w:i w:val="false"/>
          <w:color w:val="000000"/>
          <w:sz w:val="28"/>
        </w:rPr>
        <w:t>
      Бюджетті атқару жөніндегі жергілікті уәкілетті орган жергілікті бюджеттік бағдарламалар әкімшісінің есебіне өзгерістер енгізген кезде қаржылық есептілікке соңғы түзетулер ұқсас тәртіппен енгізіледі.</w:t>
      </w:r>
    </w:p>
    <w:bookmarkStart w:name="z52" w:id="51"/>
    <w:p>
      <w:pPr>
        <w:spacing w:after="0"/>
        <w:ind w:left="0"/>
        <w:jc w:val="both"/>
      </w:pPr>
      <w:r>
        <w:rPr>
          <w:rFonts w:ascii="Times New Roman"/>
          <w:b w:val="false"/>
          <w:i w:val="false"/>
          <w:color w:val="000000"/>
          <w:sz w:val="28"/>
        </w:rPr>
        <w:t>
      39. Бір бағыныстан екінші бағынысқа берілетін мемлекеттік мекемелер тапсыру күніне есеп жасайды және оны бұрынғы және жаңа бағыныстылығы бойынша жоғары тұрған органға ұсынады.</w:t>
      </w:r>
    </w:p>
    <w:bookmarkEnd w:id="51"/>
    <w:bookmarkStart w:name="z53" w:id="52"/>
    <w:p>
      <w:pPr>
        <w:spacing w:after="0"/>
        <w:ind w:left="0"/>
        <w:jc w:val="both"/>
      </w:pPr>
      <w:r>
        <w:rPr>
          <w:rFonts w:ascii="Times New Roman"/>
          <w:b w:val="false"/>
          <w:i w:val="false"/>
          <w:color w:val="000000"/>
          <w:sz w:val="28"/>
        </w:rPr>
        <w:t>
      40. Мемлекеттік мекеме немесе бюджеттік бағдарламалар әкімшісі таратылған, қайта ұйымдастырылған кезде оларда бар дебиторлық және кредиторлық берешек тарату балансына, өткізу актісіне немесе бөлу балансына сәйкес құқықтық мирасқордың дебиторлық/ кредиторлық берешегі туралы есепте көрсетіледі.</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64" w:id="53"/>
    <w:p>
      <w:pPr>
        <w:spacing w:after="0"/>
        <w:ind w:left="0"/>
        <w:jc w:val="left"/>
      </w:pPr>
      <w:r>
        <w:rPr>
          <w:rFonts w:ascii="Times New Roman"/>
          <w:b/>
          <w:i w:val="false"/>
          <w:color w:val="000000"/>
        </w:rPr>
        <w:t xml:space="preserve"> Дебиторлық берешек туралы есеп __________ жылдарға арналған</w:t>
      </w:r>
      <w:r>
        <w:br/>
      </w:r>
      <w:r>
        <w:rPr>
          <w:rFonts w:ascii="Times New Roman"/>
          <w:b/>
          <w:i w:val="false"/>
          <w:color w:val="000000"/>
        </w:rPr>
        <w:t>________________________________ есепті кезең</w:t>
      </w:r>
    </w:p>
    <w:bookmarkEnd w:id="53"/>
    <w:p>
      <w:pPr>
        <w:spacing w:after="0"/>
        <w:ind w:left="0"/>
        <w:jc w:val="both"/>
      </w:pPr>
      <w:r>
        <w:rPr>
          <w:rFonts w:ascii="Times New Roman"/>
          <w:b w:val="false"/>
          <w:i w:val="false"/>
          <w:color w:val="ff0000"/>
          <w:sz w:val="28"/>
        </w:rPr>
        <w:t xml:space="preserve">
      Ескерту. 1-қосымша жаңа редакцияда - ҚР Премьер-Министрінің орынбасары - Қаржы министрінің 10.08.2023 </w:t>
      </w:r>
      <w:r>
        <w:rPr>
          <w:rFonts w:ascii="Times New Roman"/>
          <w:b w:val="false"/>
          <w:i w:val="false"/>
          <w:color w:val="ff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Әкімшілік деректер нысаны интернет-ресурста орналастырылған:</w:t>
      </w:r>
    </w:p>
    <w:p>
      <w:pPr>
        <w:spacing w:after="0"/>
        <w:ind w:left="0"/>
        <w:jc w:val="both"/>
      </w:pPr>
      <w:r>
        <w:rPr>
          <w:rFonts w:ascii="Times New Roman"/>
          <w:b w:val="false"/>
          <w:i w:val="false"/>
          <w:color w:val="000000"/>
          <w:sz w:val="28"/>
        </w:rPr>
        <w:t>
      www. minfin.gov.kz</w:t>
      </w:r>
    </w:p>
    <w:p>
      <w:pPr>
        <w:spacing w:after="0"/>
        <w:ind w:left="0"/>
        <w:jc w:val="both"/>
      </w:pPr>
      <w:r>
        <w:rPr>
          <w:rFonts w:ascii="Times New Roman"/>
          <w:b w:val="false"/>
          <w:i w:val="false"/>
          <w:color w:val="000000"/>
          <w:sz w:val="28"/>
        </w:rPr>
        <w:t>
      Индекс: ҚЕ-1-ДБ-Б нысаны</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 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_____________________________</w:t>
      </w:r>
    </w:p>
    <w:p>
      <w:pPr>
        <w:spacing w:after="0"/>
        <w:ind w:left="0"/>
        <w:jc w:val="both"/>
      </w:pPr>
      <w:r>
        <w:rPr>
          <w:rFonts w:ascii="Times New Roman"/>
          <w:b w:val="false"/>
          <w:i w:val="false"/>
          <w:color w:val="000000"/>
          <w:sz w:val="28"/>
        </w:rPr>
        <w:t>
      ведомство_________________________________________________________________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xml:space="preserve">
      Бюджеттің түрі ___________________________________________________________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 әкімшісі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қаржы жылына арналған бюджеттік бағдарламаларды (кіші бағдарламаларды) қаржыландыру жоспары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Берешектің барлығы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берешегі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берешегі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(13-баған +14-баған)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Ағымдығы жылы өтелген берешек сомасы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өтелгенін ескергендегі қалдық (9-баған – 10-баған -11-баған +/- 12-баған)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сомасы (алдын ала төлеу)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жылына арналған бюджеттік бағдарламаларды (кіші бағдарламаларды) қаржыландыру жоспарына аванстық төлемдер сомасының қатынастары (16-баған /8-баған х 100) %,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мерзімі өткен берешек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кірісіне аударылғаны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негіздемелер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шоттан шотқа ауыстырылды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Жергілікті атқарушы органның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_____________________       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бағанды бюджетті атқару жөніндегі уәкілетті органдар / аудандық маңызы бар қалалар, ауылдар, кенттер, ауылдық округтер әкімдерінің аппараттары ғана толтырады;</w:t>
      </w:r>
    </w:p>
    <w:p>
      <w:pPr>
        <w:spacing w:after="0"/>
        <w:ind w:left="0"/>
        <w:jc w:val="both"/>
      </w:pPr>
      <w:r>
        <w:rPr>
          <w:rFonts w:ascii="Times New Roman"/>
          <w:b w:val="false"/>
          <w:i w:val="false"/>
          <w:color w:val="000000"/>
          <w:sz w:val="28"/>
        </w:rPr>
        <w:t>
      ** ведомствоның қолтаңбасы тек республикалық бюджеттің нысандары үшін көзделген.</w:t>
      </w:r>
    </w:p>
    <w:p>
      <w:pPr>
        <w:spacing w:after="0"/>
        <w:ind w:left="0"/>
        <w:jc w:val="both"/>
      </w:pPr>
      <w:r>
        <w:rPr>
          <w:rFonts w:ascii="Times New Roman"/>
          <w:b w:val="false"/>
          <w:i w:val="false"/>
          <w:color w:val="000000"/>
          <w:sz w:val="28"/>
        </w:rPr>
        <w:t>
      Осы Қағидалардың 18-тармағында нысанды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65" w:id="54"/>
    <w:p>
      <w:pPr>
        <w:spacing w:after="0"/>
        <w:ind w:left="0"/>
        <w:jc w:val="left"/>
      </w:pPr>
      <w:r>
        <w:rPr>
          <w:rFonts w:ascii="Times New Roman"/>
          <w:b/>
          <w:i w:val="false"/>
          <w:color w:val="000000"/>
        </w:rPr>
        <w:t xml:space="preserve"> Дебиторлық берешек туралы есеп __________ жылдарға арналған</w:t>
      </w:r>
      <w:r>
        <w:br/>
      </w:r>
      <w:r>
        <w:rPr>
          <w:rFonts w:ascii="Times New Roman"/>
          <w:b/>
          <w:i w:val="false"/>
          <w:color w:val="000000"/>
        </w:rPr>
        <w:t>________________________________ есепті кезең</w:t>
      </w:r>
    </w:p>
    <w:bookmarkEnd w:id="54"/>
    <w:p>
      <w:pPr>
        <w:spacing w:after="0"/>
        <w:ind w:left="0"/>
        <w:jc w:val="both"/>
      </w:pPr>
      <w:r>
        <w:rPr>
          <w:rFonts w:ascii="Times New Roman"/>
          <w:b w:val="false"/>
          <w:i w:val="false"/>
          <w:color w:val="ff0000"/>
          <w:sz w:val="28"/>
        </w:rPr>
        <w:t xml:space="preserve">
      Ескерту. 2-қосымша жаңа редакцияда - ҚР Премьер-Министрінің орынбасары - Қаржы министрінің 10.08.2023 </w:t>
      </w:r>
      <w:r>
        <w:rPr>
          <w:rFonts w:ascii="Times New Roman"/>
          <w:b w:val="false"/>
          <w:i w:val="false"/>
          <w:color w:val="ff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Әкімшілік деректер нысаны интернет-ресурста орналастырылған:</w:t>
      </w:r>
    </w:p>
    <w:p>
      <w:pPr>
        <w:spacing w:after="0"/>
        <w:ind w:left="0"/>
        <w:jc w:val="both"/>
      </w:pPr>
      <w:r>
        <w:rPr>
          <w:rFonts w:ascii="Times New Roman"/>
          <w:b w:val="false"/>
          <w:i w:val="false"/>
          <w:color w:val="000000"/>
          <w:sz w:val="28"/>
        </w:rPr>
        <w:t>
      www. minfin.gov.kz</w:t>
      </w:r>
    </w:p>
    <w:p>
      <w:pPr>
        <w:spacing w:after="0"/>
        <w:ind w:left="0"/>
        <w:jc w:val="both"/>
      </w:pPr>
      <w:r>
        <w:rPr>
          <w:rFonts w:ascii="Times New Roman"/>
          <w:b w:val="false"/>
          <w:i w:val="false"/>
          <w:color w:val="000000"/>
          <w:sz w:val="28"/>
        </w:rPr>
        <w:t>
      Индекс: ҚЕ-1-ДБ-Ө нысаны</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 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w:t>
      </w:r>
    </w:p>
    <w:p>
      <w:pPr>
        <w:spacing w:after="0"/>
        <w:ind w:left="0"/>
        <w:jc w:val="both"/>
      </w:pPr>
      <w:r>
        <w:rPr>
          <w:rFonts w:ascii="Times New Roman"/>
          <w:b w:val="false"/>
          <w:i w:val="false"/>
          <w:color w:val="000000"/>
          <w:sz w:val="28"/>
        </w:rPr>
        <w:t>
      ведомство 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xml:space="preserve">
      Бюджеттің түрі ____________________________________________________________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бағдарламалар әкімшісі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Ақылы қызмет/ өзге де көздердің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 берешек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 берешегі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берешегі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(12- баған + 13- баған)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өтелген берешек сомасы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өтелгенін ескергендегі берешек (8-баған – 9-баған - 10-баған +/- 11-баған)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сомасы (алдын ала төлеу)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мерзімі өткен берешек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кірісіне аударылғаны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негіздемелер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шоттан шотқа ауыстырылды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Жергілікті атқарушы органның басшысы немесе оны алмастыратын адам  </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_________________             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ведомствоның қолтаңбасы тек республикалық бюджеттің нысандары үшін көзделген.</w:t>
      </w:r>
    </w:p>
    <w:p>
      <w:pPr>
        <w:spacing w:after="0"/>
        <w:ind w:left="0"/>
        <w:jc w:val="both"/>
      </w:pPr>
      <w:r>
        <w:rPr>
          <w:rFonts w:ascii="Times New Roman"/>
          <w:b w:val="false"/>
          <w:i w:val="false"/>
          <w:color w:val="000000"/>
          <w:sz w:val="28"/>
        </w:rPr>
        <w:t>
      Осы Қағидалардың 19-тармағында нысанды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66" w:id="55"/>
    <w:p>
      <w:pPr>
        <w:spacing w:after="0"/>
        <w:ind w:left="0"/>
        <w:jc w:val="left"/>
      </w:pPr>
      <w:r>
        <w:rPr>
          <w:rFonts w:ascii="Times New Roman"/>
          <w:b/>
          <w:i w:val="false"/>
          <w:color w:val="000000"/>
        </w:rPr>
        <w:t xml:space="preserve"> Кредиторлық берешек туралы есеп __________ жылдарға арналған</w:t>
      </w:r>
      <w:r>
        <w:br/>
      </w:r>
      <w:r>
        <w:rPr>
          <w:rFonts w:ascii="Times New Roman"/>
          <w:b/>
          <w:i w:val="false"/>
          <w:color w:val="000000"/>
        </w:rPr>
        <w:t>________________________________ есепті кезең</w:t>
      </w:r>
    </w:p>
    <w:bookmarkEnd w:id="55"/>
    <w:p>
      <w:pPr>
        <w:spacing w:after="0"/>
        <w:ind w:left="0"/>
        <w:jc w:val="both"/>
      </w:pPr>
      <w:r>
        <w:rPr>
          <w:rFonts w:ascii="Times New Roman"/>
          <w:b w:val="false"/>
          <w:i w:val="false"/>
          <w:color w:val="ff0000"/>
          <w:sz w:val="28"/>
        </w:rPr>
        <w:t xml:space="preserve">
      Ескерту. 3-қосымша жаңа редакцияда - ҚР Премьер-Министрінің орынбасары - Қаржы министрінің 10.08.2023 </w:t>
      </w:r>
      <w:r>
        <w:rPr>
          <w:rFonts w:ascii="Times New Roman"/>
          <w:b w:val="false"/>
          <w:i w:val="false"/>
          <w:color w:val="ff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Индекс: ҚЕ-2-КБ-Б нысан</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 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_____________________________</w:t>
      </w:r>
    </w:p>
    <w:p>
      <w:pPr>
        <w:spacing w:after="0"/>
        <w:ind w:left="0"/>
        <w:jc w:val="both"/>
      </w:pPr>
      <w:r>
        <w:rPr>
          <w:rFonts w:ascii="Times New Roman"/>
          <w:b w:val="false"/>
          <w:i w:val="false"/>
          <w:color w:val="000000"/>
          <w:sz w:val="28"/>
        </w:rPr>
        <w:t>
      ведомство 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Бюджеттің түрі ____________________________________________________________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бағдарламалар әкімшісі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қаржы жылына арналған бюджеттік бағдарламаларды (кіші бағдарламаларды) қаржыландыру жоспары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Берешектің барлығы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берешегі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берешегі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жиыны (11-баған +12-баған)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барлығы (13-баған – 14- баған)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(кіші бағдарламаларды) қаржыландырудың жылдық жоспарына кредиторлық берешек, % (16- баған /8-баған х 100)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шоттан шотқа ауыстырылды</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өтеуді ескергендегі қалдық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 басталмаған міндеттемелер бойынша берешек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мерзімі өткен берешек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Жергілікті атқарушы органның басшысы немесе оны алмастыратын адам  </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бағанды бюджетті атқару жөніндегі уәкілетті органдар / аудандық маңызы бар қалалар, ауылдар, кенттер, ауылдық округтер әкімдерінің аппараттары ғана толтырады;</w:t>
      </w:r>
    </w:p>
    <w:p>
      <w:pPr>
        <w:spacing w:after="0"/>
        <w:ind w:left="0"/>
        <w:jc w:val="both"/>
      </w:pPr>
      <w:r>
        <w:rPr>
          <w:rFonts w:ascii="Times New Roman"/>
          <w:b w:val="false"/>
          <w:i w:val="false"/>
          <w:color w:val="000000"/>
          <w:sz w:val="28"/>
        </w:rPr>
        <w:t>
      ** ведомствоның қолтаңбасы тек республикалық бюджеттің нысандары үшін көзделген.</w:t>
      </w:r>
    </w:p>
    <w:p>
      <w:pPr>
        <w:spacing w:after="0"/>
        <w:ind w:left="0"/>
        <w:jc w:val="both"/>
      </w:pPr>
      <w:r>
        <w:rPr>
          <w:rFonts w:ascii="Times New Roman"/>
          <w:b w:val="false"/>
          <w:i w:val="false"/>
          <w:color w:val="000000"/>
          <w:sz w:val="28"/>
        </w:rPr>
        <w:t>
      Осы Қағидалардың 23-тармағында нысанды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67" w:id="56"/>
    <w:p>
      <w:pPr>
        <w:spacing w:after="0"/>
        <w:ind w:left="0"/>
        <w:jc w:val="left"/>
      </w:pPr>
      <w:r>
        <w:rPr>
          <w:rFonts w:ascii="Times New Roman"/>
          <w:b/>
          <w:i w:val="false"/>
          <w:color w:val="000000"/>
        </w:rPr>
        <w:t xml:space="preserve"> Кредиторлық берешек туралы есеп __________ жылдарға арналған</w:t>
      </w:r>
      <w:r>
        <w:br/>
      </w:r>
      <w:r>
        <w:rPr>
          <w:rFonts w:ascii="Times New Roman"/>
          <w:b/>
          <w:i w:val="false"/>
          <w:color w:val="000000"/>
        </w:rPr>
        <w:t>________________________________ есепті кезең</w:t>
      </w:r>
    </w:p>
    <w:bookmarkEnd w:id="56"/>
    <w:p>
      <w:pPr>
        <w:spacing w:after="0"/>
        <w:ind w:left="0"/>
        <w:jc w:val="both"/>
      </w:pPr>
      <w:r>
        <w:rPr>
          <w:rFonts w:ascii="Times New Roman"/>
          <w:b w:val="false"/>
          <w:i w:val="false"/>
          <w:color w:val="ff0000"/>
          <w:sz w:val="28"/>
        </w:rPr>
        <w:t xml:space="preserve">
      Ескерту. 4-қосымша жаңа редакцияда - ҚР Премьер-Министрінің орынбасары - Қаржы министрінің 10.08.2023 </w:t>
      </w:r>
      <w:r>
        <w:rPr>
          <w:rFonts w:ascii="Times New Roman"/>
          <w:b w:val="false"/>
          <w:i w:val="false"/>
          <w:color w:val="ff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Индекс: ҚЕ-2-КБ-Ө нысаны</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 _________________________________________________________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_____________________________</w:t>
      </w:r>
    </w:p>
    <w:p>
      <w:pPr>
        <w:spacing w:after="0"/>
        <w:ind w:left="0"/>
        <w:jc w:val="both"/>
      </w:pPr>
      <w:r>
        <w:rPr>
          <w:rFonts w:ascii="Times New Roman"/>
          <w:b w:val="false"/>
          <w:i w:val="false"/>
          <w:color w:val="000000"/>
          <w:sz w:val="28"/>
        </w:rPr>
        <w:t>
      ведомство 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xml:space="preserve">
      Бюджеттің түрі ___________________________________________________________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бағдарламалар әкімшісі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Ақылы қызмет / өзге де көздердің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Берешектің барлығы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 берешегі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берешегі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(10- баған + 11- 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шоттан шотқа ауыстырылды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өтеуді ескергендегі қалдық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 басталмаған міндеттемелер бойынша берешек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мерзімі өткен берешек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Жергілікті атқарушы органның басшысы немесе оны алмастыратын адам  </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ведомствоның қолтаңбасы тек республикалық бюджет нысаны үшін көзделген.</w:t>
      </w:r>
    </w:p>
    <w:p>
      <w:pPr>
        <w:spacing w:after="0"/>
        <w:ind w:left="0"/>
        <w:jc w:val="both"/>
      </w:pPr>
      <w:r>
        <w:rPr>
          <w:rFonts w:ascii="Times New Roman"/>
          <w:b w:val="false"/>
          <w:i w:val="false"/>
          <w:color w:val="000000"/>
          <w:sz w:val="28"/>
        </w:rPr>
        <w:t>
      Осы Қағидалардың 24-тармағында нысанды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68" w:id="57"/>
    <w:p>
      <w:pPr>
        <w:spacing w:after="0"/>
        <w:ind w:left="0"/>
        <w:jc w:val="left"/>
      </w:pPr>
      <w:r>
        <w:rPr>
          <w:rFonts w:ascii="Times New Roman"/>
          <w:b/>
          <w:i w:val="false"/>
          <w:color w:val="000000"/>
        </w:rPr>
        <w:t xml:space="preserve"> Ұзақ мерзімді міндеттемелер бойынша кредиторлық берешек туралы есеп __________ </w:t>
      </w:r>
      <w:r>
        <w:br/>
      </w:r>
      <w:r>
        <w:rPr>
          <w:rFonts w:ascii="Times New Roman"/>
          <w:b/>
          <w:i w:val="false"/>
          <w:color w:val="000000"/>
        </w:rPr>
        <w:t>жылдарға арналған ________________________________ есепті кезең</w:t>
      </w:r>
    </w:p>
    <w:bookmarkEnd w:id="57"/>
    <w:p>
      <w:pPr>
        <w:spacing w:after="0"/>
        <w:ind w:left="0"/>
        <w:jc w:val="both"/>
      </w:pPr>
      <w:r>
        <w:rPr>
          <w:rFonts w:ascii="Times New Roman"/>
          <w:b w:val="false"/>
          <w:i w:val="false"/>
          <w:color w:val="ff0000"/>
          <w:sz w:val="28"/>
        </w:rPr>
        <w:t xml:space="preserve">
      Ескерту. 5-қосымша жаңа редакцияда - ҚР Премьер-Министрінің орынбасары - Қаржы министрінің 10.08.2023 </w:t>
      </w:r>
      <w:r>
        <w:rPr>
          <w:rFonts w:ascii="Times New Roman"/>
          <w:b w:val="false"/>
          <w:i w:val="false"/>
          <w:color w:val="ff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Индекс: ҚЕ-3-КБ-ҰМ нысаны</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 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_____________________________</w:t>
      </w:r>
    </w:p>
    <w:p>
      <w:pPr>
        <w:spacing w:after="0"/>
        <w:ind w:left="0"/>
        <w:jc w:val="both"/>
      </w:pPr>
      <w:r>
        <w:rPr>
          <w:rFonts w:ascii="Times New Roman"/>
          <w:b w:val="false"/>
          <w:i w:val="false"/>
          <w:color w:val="000000"/>
          <w:sz w:val="28"/>
        </w:rPr>
        <w:t>
      ведомство 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xml:space="preserve">
      Бюджеттің түрі ____________________________________________________________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бағдарламалар әкімшісі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Берешектің барлығы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берешегі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берешегі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жиыны (9-баған + 11-баған)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барлығы (12-баған – 13-баған)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өтеуді ескергендегі қалдық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шоттан шотқа ауыстырылды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 басталмаған міндеттемелер бойынша берешек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мерзімі өткен берешек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Жергілікті атқарушы органның басшысы немесе оны алмастыратын адам </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ведомствоның қолтаңбасы тек республикалық бюджет нысаны үшін көзделген.</w:t>
      </w:r>
    </w:p>
    <w:p>
      <w:pPr>
        <w:spacing w:after="0"/>
        <w:ind w:left="0"/>
        <w:jc w:val="both"/>
      </w:pPr>
      <w:r>
        <w:rPr>
          <w:rFonts w:ascii="Times New Roman"/>
          <w:b w:val="false"/>
          <w:i w:val="false"/>
          <w:color w:val="000000"/>
          <w:sz w:val="28"/>
        </w:rPr>
        <w:t>
      Осы Қағидалардың 26-тармағында нысанды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69" w:id="58"/>
    <w:p>
      <w:pPr>
        <w:spacing w:after="0"/>
        <w:ind w:left="0"/>
        <w:jc w:val="left"/>
      </w:pPr>
      <w:r>
        <w:rPr>
          <w:rFonts w:ascii="Times New Roman"/>
          <w:b/>
          <w:i w:val="false"/>
          <w:color w:val="000000"/>
        </w:rPr>
        <w:t xml:space="preserve"> Бюджет қаражаты есебінен дебиторлық берешектің қалыптасу себептері туралы </w:t>
      </w:r>
      <w:r>
        <w:br/>
      </w:r>
      <w:r>
        <w:rPr>
          <w:rFonts w:ascii="Times New Roman"/>
          <w:b/>
          <w:i w:val="false"/>
          <w:color w:val="000000"/>
        </w:rPr>
        <w:t>ақпарат ____________________ жылдарға арналған есепті кезең</w:t>
      </w:r>
    </w:p>
    <w:bookmarkEnd w:id="58"/>
    <w:p>
      <w:pPr>
        <w:spacing w:after="0"/>
        <w:ind w:left="0"/>
        <w:jc w:val="both"/>
      </w:pPr>
      <w:r>
        <w:rPr>
          <w:rFonts w:ascii="Times New Roman"/>
          <w:b w:val="false"/>
          <w:i w:val="false"/>
          <w:color w:val="ff0000"/>
          <w:sz w:val="28"/>
        </w:rPr>
        <w:t xml:space="preserve">
      Ескерту. 6-қосымша жаңа редакцияда - ҚР Премьер-Министрінің орынбасары - Қаржы министрінің 10.08.2023 </w:t>
      </w:r>
      <w:r>
        <w:rPr>
          <w:rFonts w:ascii="Times New Roman"/>
          <w:b w:val="false"/>
          <w:i w:val="false"/>
          <w:color w:val="ff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Индекс: ҚЕ-4-С-ДБ-Б нысаны</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 _________________________________________________________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_____________________________</w:t>
      </w:r>
    </w:p>
    <w:p>
      <w:pPr>
        <w:spacing w:after="0"/>
        <w:ind w:left="0"/>
        <w:jc w:val="both"/>
      </w:pPr>
      <w:r>
        <w:rPr>
          <w:rFonts w:ascii="Times New Roman"/>
          <w:b w:val="false"/>
          <w:i w:val="false"/>
          <w:color w:val="000000"/>
          <w:sz w:val="28"/>
        </w:rPr>
        <w:t>
      ведомство 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Бюджеттің түрі ____________________________________________________________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Ерекшелік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Дебиторлық берешектің сомасы,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біржылдық алдын ала төлем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шарттар бойынша (көп жылдық)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берілген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дебиторлық берешектiң қалыптасу себептерi</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актісіне сәйкес алдын ала төлем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берушілердің шарттық міндеттемелерді орындамауына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 тегу бойынша сот шешімдерін орындамауына байланысты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берешек (7-баған – 8-баған – 9-баған – 10-баған – 11-баған – 12-баған – 13-баған-14-баған- 15-баған16-баған-17-баған)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Жергілікті атқарушы органның басшысы немесе оны алмастыратын адам </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ведомствоның қолтаңбасы тек республикалық бюджеттің нысандары үшін көзделген.</w:t>
      </w:r>
    </w:p>
    <w:p>
      <w:pPr>
        <w:spacing w:after="0"/>
        <w:ind w:left="0"/>
        <w:jc w:val="both"/>
      </w:pPr>
      <w:r>
        <w:rPr>
          <w:rFonts w:ascii="Times New Roman"/>
          <w:b w:val="false"/>
          <w:i w:val="false"/>
          <w:color w:val="000000"/>
          <w:sz w:val="28"/>
        </w:rPr>
        <w:t>
      Нысанды толтыру бойынша түсіндірме осы Қағидалардың 20-тармағында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70" w:id="59"/>
    <w:p>
      <w:pPr>
        <w:spacing w:after="0"/>
        <w:ind w:left="0"/>
        <w:jc w:val="left"/>
      </w:pPr>
      <w:r>
        <w:rPr>
          <w:rFonts w:ascii="Times New Roman"/>
          <w:b/>
          <w:i w:val="false"/>
          <w:color w:val="000000"/>
        </w:rPr>
        <w:t xml:space="preserve"> Бюджет қаражаты есебінен кредиторлық берешектің қалыптасу себептері туралы</w:t>
      </w:r>
      <w:r>
        <w:br/>
      </w:r>
      <w:r>
        <w:rPr>
          <w:rFonts w:ascii="Times New Roman"/>
          <w:b/>
          <w:i w:val="false"/>
          <w:color w:val="000000"/>
        </w:rPr>
        <w:t>ақпарат ____________________ жылдарға арналған есепті кезең</w:t>
      </w:r>
    </w:p>
    <w:bookmarkEnd w:id="59"/>
    <w:p>
      <w:pPr>
        <w:spacing w:after="0"/>
        <w:ind w:left="0"/>
        <w:jc w:val="both"/>
      </w:pPr>
      <w:r>
        <w:rPr>
          <w:rFonts w:ascii="Times New Roman"/>
          <w:b w:val="false"/>
          <w:i w:val="false"/>
          <w:color w:val="ff0000"/>
          <w:sz w:val="28"/>
        </w:rPr>
        <w:t xml:space="preserve">
      Ескерту. 7-қосымша жаңа редакцияда - ҚР Премьер-Министрінің орынбасары - Қаржы министрінің 10.08.2023 </w:t>
      </w:r>
      <w:r>
        <w:rPr>
          <w:rFonts w:ascii="Times New Roman"/>
          <w:b w:val="false"/>
          <w:i w:val="false"/>
          <w:color w:val="ff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Индекс: ҚЕ-4-С-КБ-Б нысаны</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w:t>
      </w:r>
    </w:p>
    <w:p>
      <w:pPr>
        <w:spacing w:after="0"/>
        <w:ind w:left="0"/>
        <w:jc w:val="both"/>
      </w:pPr>
      <w:r>
        <w:rPr>
          <w:rFonts w:ascii="Times New Roman"/>
          <w:b w:val="false"/>
          <w:i w:val="false"/>
          <w:color w:val="000000"/>
          <w:sz w:val="28"/>
        </w:rPr>
        <w:t>
      ведомство 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Бюджеттің түрі_________________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Кредиторлық берешектің сомасы,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 басталмаған міндеттемелер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реконструкциялау бойынша 5% төлемді ұстау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еңбекақыны төлеу және олардан ұстау, жарна және стипендиялар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кредиторлық берешектiң қалыптасу себептерi</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құжаттарды кеш беруге байланысты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жеткізу бойынша өнім берушілердің шартты міндеттемелерді орындамауына байланысты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актілері бойынша анықталған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жөніндегі қаржыландыру жоспары бойынша қаражаттың жетіспеушілігіне байланысты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берешек (7-баған – 8-баған –11-баған – 12-баған – 13-баған – 14- баған – 15-баған)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тарифтің көтерілуіне байланысты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Жергілікті атқарушы органның басшысы немесе оны алмастыратын адам  </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ведомствоның қолтаңбасы тек республикалық бюджеттің нысандары үшін көзделген.</w:t>
      </w:r>
    </w:p>
    <w:p>
      <w:pPr>
        <w:spacing w:after="0"/>
        <w:ind w:left="0"/>
        <w:jc w:val="both"/>
      </w:pPr>
      <w:r>
        <w:rPr>
          <w:rFonts w:ascii="Times New Roman"/>
          <w:b w:val="false"/>
          <w:i w:val="false"/>
          <w:color w:val="000000"/>
          <w:sz w:val="28"/>
        </w:rPr>
        <w:t>
      Нысанды толтыру бойынша түсіндірме осы Қағидалардың 27-тармағында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71" w:id="60"/>
    <w:p>
      <w:pPr>
        <w:spacing w:after="0"/>
        <w:ind w:left="0"/>
        <w:jc w:val="left"/>
      </w:pPr>
      <w:r>
        <w:rPr>
          <w:rFonts w:ascii="Times New Roman"/>
          <w:b/>
          <w:i w:val="false"/>
          <w:color w:val="000000"/>
        </w:rPr>
        <w:t xml:space="preserve"> Өзге қаражат есебінен, сондай-ақ жетіспеушіліктер мен талан-таражға салу нәтижесінде бюджет қаражаты есебінен пайда болған берешектің пайда болу себептері туралы ақпарат__________ жылдарға арналған ________________________________ есепті кезең</w:t>
      </w:r>
    </w:p>
    <w:bookmarkEnd w:id="60"/>
    <w:p>
      <w:pPr>
        <w:spacing w:after="0"/>
        <w:ind w:left="0"/>
        <w:jc w:val="both"/>
      </w:pPr>
      <w:r>
        <w:rPr>
          <w:rFonts w:ascii="Times New Roman"/>
          <w:b w:val="false"/>
          <w:i w:val="false"/>
          <w:color w:val="ff0000"/>
          <w:sz w:val="28"/>
        </w:rPr>
        <w:t xml:space="preserve">
      Ескерту. 8-қосымша жаңа редакцияда - ҚР Премьер-Министрінің орынбасары - Қаржы министрінің 10.08.2023 </w:t>
      </w:r>
      <w:r>
        <w:rPr>
          <w:rFonts w:ascii="Times New Roman"/>
          <w:b w:val="false"/>
          <w:i w:val="false"/>
          <w:color w:val="ff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Индекс: ҚЕ-5-С-ДБ-Ө/ ҚЕ-5-С-КБ-Ө-нысан</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 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_____________________________</w:t>
      </w:r>
    </w:p>
    <w:p>
      <w:pPr>
        <w:spacing w:after="0"/>
        <w:ind w:left="0"/>
        <w:jc w:val="both"/>
      </w:pPr>
      <w:r>
        <w:rPr>
          <w:rFonts w:ascii="Times New Roman"/>
          <w:b w:val="false"/>
          <w:i w:val="false"/>
          <w:color w:val="000000"/>
          <w:sz w:val="28"/>
        </w:rPr>
        <w:t>
      ведомство 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xml:space="preserve">
      Бюджеттің түрі ____________________________________________________________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Ақылы қызметтердің коды/ өзге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Берешек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Берешектің қалыптасуының себептері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Жергілікті атқарушы органның басшысы немесе оны алмастыратын адам ______________ </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ведомствоның қолтаңбасы тек республикалық бюджет нысаны үшін көзделген.</w:t>
      </w:r>
    </w:p>
    <w:p>
      <w:pPr>
        <w:spacing w:after="0"/>
        <w:ind w:left="0"/>
        <w:jc w:val="both"/>
      </w:pPr>
      <w:r>
        <w:rPr>
          <w:rFonts w:ascii="Times New Roman"/>
          <w:b w:val="false"/>
          <w:i w:val="false"/>
          <w:color w:val="000000"/>
          <w:sz w:val="28"/>
        </w:rPr>
        <w:t>
      Осы Қағидалардың 21 және 27-тармақтарында нысанды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72" w:id="61"/>
    <w:p>
      <w:pPr>
        <w:spacing w:after="0"/>
        <w:ind w:left="0"/>
        <w:jc w:val="left"/>
      </w:pPr>
      <w:r>
        <w:rPr>
          <w:rFonts w:ascii="Times New Roman"/>
          <w:b/>
          <w:i w:val="false"/>
          <w:color w:val="000000"/>
        </w:rPr>
        <w:t xml:space="preserve"> Ұзақ мерзімді міндеттемелер бойынша кредиторлық берешектің пайда болу себептері</w:t>
      </w:r>
      <w:r>
        <w:br/>
      </w:r>
      <w:r>
        <w:rPr>
          <w:rFonts w:ascii="Times New Roman"/>
          <w:b/>
          <w:i w:val="false"/>
          <w:color w:val="000000"/>
        </w:rPr>
        <w:t>туралы ақпарат __________ жылдарға арналған ________________________________ есепті кезең</w:t>
      </w:r>
    </w:p>
    <w:bookmarkEnd w:id="61"/>
    <w:p>
      <w:pPr>
        <w:spacing w:after="0"/>
        <w:ind w:left="0"/>
        <w:jc w:val="both"/>
      </w:pPr>
      <w:r>
        <w:rPr>
          <w:rFonts w:ascii="Times New Roman"/>
          <w:b w:val="false"/>
          <w:i w:val="false"/>
          <w:color w:val="ff0000"/>
          <w:sz w:val="28"/>
        </w:rPr>
        <w:t xml:space="preserve">
      Ескерту. 9-қосымша жаңа редакцияда - ҚР Премьер-Министрінің орынбасары - Қаржы министрінің 10.08.2023 </w:t>
      </w:r>
      <w:r>
        <w:rPr>
          <w:rFonts w:ascii="Times New Roman"/>
          <w:b w:val="false"/>
          <w:i w:val="false"/>
          <w:color w:val="ff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Индекс: ҚЕ-6-С-КБ-Б-ҰМ-нысан</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 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_____________________________</w:t>
      </w:r>
    </w:p>
    <w:p>
      <w:pPr>
        <w:spacing w:after="0"/>
        <w:ind w:left="0"/>
        <w:jc w:val="both"/>
      </w:pPr>
      <w:r>
        <w:rPr>
          <w:rFonts w:ascii="Times New Roman"/>
          <w:b w:val="false"/>
          <w:i w:val="false"/>
          <w:color w:val="000000"/>
          <w:sz w:val="28"/>
        </w:rPr>
        <w:t>
      ведомство 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xml:space="preserve">
      Бюджеттің түрі ____________________________________________________________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Әкімшілігі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Ерекшелігі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Кредиторлық берешек сомасы,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кредиторлық берешектің қалыптасу себептері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 басталмаған міндеттемелер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кеш ұсынылуына байланысты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берушілердің тауар (жұмыстарды және қызметтерді) жеткізу бойынша шарттық міндеттемелерін орындамауына байланысты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актілері бойынша анықталған берешек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қаржыландыру жоспары бойынша қаражат жетіспеушілігіне байланысты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берешек (7-баған - 8-баған-9-баған 10-баған - 11-баған - 12-баған)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Жергілікті атқарушы органның басшысы немесе оны алмастыратын адам  </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ведомствоның қолтаңбасы тек республикалық бюджет нысаны үшін көзделген.</w:t>
      </w:r>
    </w:p>
    <w:p>
      <w:pPr>
        <w:spacing w:after="0"/>
        <w:ind w:left="0"/>
        <w:jc w:val="both"/>
      </w:pPr>
      <w:r>
        <w:rPr>
          <w:rFonts w:ascii="Times New Roman"/>
          <w:b w:val="false"/>
          <w:i w:val="false"/>
          <w:color w:val="000000"/>
          <w:sz w:val="28"/>
        </w:rPr>
        <w:t>
      Осы Қағидалардың 29-тармағында нысанды толтыру бойынша түсіндірме келтірілген.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